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61" w:rsidRPr="00F95961" w:rsidRDefault="00410861" w:rsidP="002763CA">
      <w:pPr>
        <w:pStyle w:val="AIUrgentActionTopHeading"/>
        <w:tabs>
          <w:tab w:val="clear" w:pos="567"/>
        </w:tabs>
        <w:spacing w:line="240" w:lineRule="auto"/>
        <w:rPr>
          <w:rFonts w:cs="Arial"/>
          <w:sz w:val="120"/>
          <w:szCs w:val="120"/>
        </w:rPr>
      </w:pPr>
      <w:r w:rsidRPr="00F95961">
        <w:rPr>
          <w:rFonts w:cs="Arial"/>
          <w:sz w:val="120"/>
          <w:szCs w:val="120"/>
        </w:rPr>
        <w:t>URGENT ACTION</w:t>
      </w:r>
    </w:p>
    <w:p w:rsidR="00410861" w:rsidRPr="008D5F1E" w:rsidRDefault="008D5F1E" w:rsidP="002763CA">
      <w:pPr>
        <w:rPr>
          <w:rStyle w:val="AIHeadline"/>
          <w:rFonts w:cs="Arial"/>
          <w:snapToGrid w:val="0"/>
          <w:sz w:val="36"/>
          <w:szCs w:val="36"/>
        </w:rPr>
      </w:pPr>
      <w:r w:rsidRPr="00C7168D">
        <w:rPr>
          <w:rStyle w:val="AIHeadline"/>
          <w:rFonts w:cs="Arial"/>
          <w:snapToGrid w:val="0"/>
          <w:sz w:val="36"/>
          <w:szCs w:val="36"/>
        </w:rPr>
        <w:t>peaceful protester</w:t>
      </w:r>
      <w:r w:rsidRPr="00777405">
        <w:rPr>
          <w:rStyle w:val="AIHeadline"/>
          <w:rFonts w:cs="Arial"/>
          <w:snapToGrid w:val="0"/>
          <w:sz w:val="36"/>
          <w:szCs w:val="36"/>
        </w:rPr>
        <w:t xml:space="preserve"> in pre-trial detention</w:t>
      </w:r>
    </w:p>
    <w:p w:rsidR="00410861" w:rsidRDefault="00410861" w:rsidP="002763CA">
      <w:pPr>
        <w:pStyle w:val="AIintropara"/>
        <w:spacing w:line="240" w:lineRule="auto"/>
        <w:rPr>
          <w:rFonts w:cs="Arial"/>
        </w:rPr>
      </w:pPr>
      <w:r>
        <w:rPr>
          <w:rFonts w:cs="Arial"/>
        </w:rPr>
        <w:t>On 7 May</w:t>
      </w:r>
      <w:r w:rsidRPr="00D766AB">
        <w:rPr>
          <w:rFonts w:cs="Arial"/>
        </w:rPr>
        <w:t>, Dzerzhinsky District Court</w:t>
      </w:r>
      <w:r>
        <w:rPr>
          <w:rFonts w:cs="Arial"/>
        </w:rPr>
        <w:t xml:space="preserve"> in Saint-Petersburg</w:t>
      </w:r>
      <w:r w:rsidR="0071241D">
        <w:rPr>
          <w:rFonts w:cs="Arial"/>
        </w:rPr>
        <w:t>, Russia,</w:t>
      </w:r>
      <w:r>
        <w:rPr>
          <w:rFonts w:cs="Arial"/>
        </w:rPr>
        <w:t xml:space="preserve"> </w:t>
      </w:r>
      <w:r w:rsidR="0081064E">
        <w:rPr>
          <w:rFonts w:cs="Arial"/>
        </w:rPr>
        <w:t>remand</w:t>
      </w:r>
      <w:r w:rsidR="0071241D">
        <w:rPr>
          <w:rFonts w:cs="Arial"/>
        </w:rPr>
        <w:t>ed</w:t>
      </w:r>
      <w:r w:rsidR="0081064E">
        <w:rPr>
          <w:rFonts w:cs="Arial"/>
        </w:rPr>
        <w:t xml:space="preserve"> </w:t>
      </w:r>
      <w:r>
        <w:rPr>
          <w:rFonts w:cs="Arial"/>
        </w:rPr>
        <w:t xml:space="preserve">Mikhail Tsakunov in pre-trial </w:t>
      </w:r>
      <w:r w:rsidR="0081064E">
        <w:rPr>
          <w:rFonts w:cs="Arial"/>
        </w:rPr>
        <w:t xml:space="preserve">detention </w:t>
      </w:r>
      <w:r>
        <w:rPr>
          <w:rFonts w:cs="Arial"/>
        </w:rPr>
        <w:t xml:space="preserve">until 4 July </w:t>
      </w:r>
      <w:r w:rsidR="0071241D">
        <w:rPr>
          <w:rFonts w:cs="Arial"/>
        </w:rPr>
        <w:t xml:space="preserve">for </w:t>
      </w:r>
      <w:r w:rsidR="00546575">
        <w:rPr>
          <w:rFonts w:cs="Arial"/>
        </w:rPr>
        <w:t xml:space="preserve">alleged </w:t>
      </w:r>
      <w:r w:rsidR="0071241D">
        <w:rPr>
          <w:rFonts w:cs="Arial"/>
        </w:rPr>
        <w:t>use of violence against a police officer</w:t>
      </w:r>
      <w:r>
        <w:rPr>
          <w:rFonts w:cs="Arial"/>
        </w:rPr>
        <w:t>. If found guilty,</w:t>
      </w:r>
      <w:r w:rsidR="00AF4A4C">
        <w:rPr>
          <w:rFonts w:cs="Arial"/>
        </w:rPr>
        <w:t xml:space="preserve"> Mikhail</w:t>
      </w:r>
      <w:r>
        <w:rPr>
          <w:rFonts w:cs="Arial"/>
        </w:rPr>
        <w:t xml:space="preserve"> Tsakunov could </w:t>
      </w:r>
      <w:r w:rsidR="0071241D">
        <w:rPr>
          <w:rFonts w:cs="Arial"/>
        </w:rPr>
        <w:t xml:space="preserve">face </w:t>
      </w:r>
      <w:r w:rsidR="00602F37">
        <w:rPr>
          <w:rFonts w:cs="Arial"/>
        </w:rPr>
        <w:t>10</w:t>
      </w:r>
      <w:r>
        <w:rPr>
          <w:rFonts w:cs="Arial"/>
        </w:rPr>
        <w:t xml:space="preserve"> years </w:t>
      </w:r>
      <w:r w:rsidR="0071241D">
        <w:rPr>
          <w:rFonts w:cs="Arial"/>
        </w:rPr>
        <w:t xml:space="preserve">in </w:t>
      </w:r>
      <w:r>
        <w:rPr>
          <w:rFonts w:cs="Arial"/>
        </w:rPr>
        <w:t xml:space="preserve">prison. </w:t>
      </w:r>
      <w:r w:rsidR="00B474D4">
        <w:rPr>
          <w:rFonts w:cs="Arial"/>
        </w:rPr>
        <w:t>However, the c</w:t>
      </w:r>
      <w:r w:rsidR="0071241D">
        <w:rPr>
          <w:rFonts w:cs="Arial"/>
        </w:rPr>
        <w:t>harges against him contravene publicly available video footage</w:t>
      </w:r>
      <w:r>
        <w:rPr>
          <w:rFonts w:cs="Arial"/>
        </w:rPr>
        <w:t>.</w:t>
      </w:r>
    </w:p>
    <w:p w:rsidR="00C34B18" w:rsidRPr="00C82F6E" w:rsidRDefault="00410861" w:rsidP="002763CA">
      <w:pPr>
        <w:pStyle w:val="AIintropara"/>
        <w:spacing w:line="240" w:lineRule="auto"/>
        <w:rPr>
          <w:rFonts w:cs="Arial"/>
          <w:b w:val="0"/>
          <w:sz w:val="20"/>
          <w:szCs w:val="20"/>
        </w:rPr>
      </w:pPr>
      <w:r w:rsidRPr="00777405">
        <w:rPr>
          <w:rFonts w:cs="Arial"/>
          <w:sz w:val="20"/>
          <w:szCs w:val="20"/>
        </w:rPr>
        <w:t>Mikhail Tsukanov</w:t>
      </w:r>
      <w:r w:rsidRPr="00777405">
        <w:rPr>
          <w:rFonts w:cs="Arial"/>
          <w:b w:val="0"/>
          <w:sz w:val="20"/>
          <w:szCs w:val="20"/>
        </w:rPr>
        <w:t xml:space="preserve"> was </w:t>
      </w:r>
      <w:r w:rsidR="0071241D" w:rsidRPr="00777405">
        <w:rPr>
          <w:rFonts w:cs="Arial"/>
          <w:b w:val="0"/>
          <w:sz w:val="20"/>
          <w:szCs w:val="20"/>
        </w:rPr>
        <w:t>arrested o</w:t>
      </w:r>
      <w:r w:rsidRPr="00777405">
        <w:rPr>
          <w:rFonts w:cs="Arial"/>
          <w:b w:val="0"/>
          <w:sz w:val="20"/>
          <w:szCs w:val="20"/>
        </w:rPr>
        <w:t>n 5 May in centr</w:t>
      </w:r>
      <w:r w:rsidR="0071241D" w:rsidRPr="00777405">
        <w:rPr>
          <w:rFonts w:cs="Arial"/>
          <w:b w:val="0"/>
          <w:sz w:val="20"/>
          <w:szCs w:val="20"/>
        </w:rPr>
        <w:t>al</w:t>
      </w:r>
      <w:r w:rsidRPr="00777405">
        <w:rPr>
          <w:rFonts w:cs="Arial"/>
          <w:b w:val="0"/>
          <w:sz w:val="20"/>
          <w:szCs w:val="20"/>
        </w:rPr>
        <w:t xml:space="preserve"> Saint-Petersburg, Russia, </w:t>
      </w:r>
      <w:r w:rsidR="0071241D" w:rsidRPr="00777405">
        <w:rPr>
          <w:rFonts w:cs="Arial"/>
          <w:b w:val="0"/>
          <w:sz w:val="20"/>
          <w:szCs w:val="20"/>
        </w:rPr>
        <w:t xml:space="preserve">where </w:t>
      </w:r>
      <w:r w:rsidR="008911DD">
        <w:rPr>
          <w:rFonts w:cs="Arial"/>
          <w:b w:val="0"/>
          <w:sz w:val="20"/>
          <w:szCs w:val="20"/>
        </w:rPr>
        <w:t xml:space="preserve">over </w:t>
      </w:r>
      <w:r w:rsidR="00602F37">
        <w:rPr>
          <w:rFonts w:cs="Arial"/>
          <w:b w:val="0"/>
          <w:sz w:val="20"/>
          <w:szCs w:val="20"/>
        </w:rPr>
        <w:t>2,000</w:t>
      </w:r>
      <w:r w:rsidR="008911DD">
        <w:rPr>
          <w:rFonts w:cs="Arial"/>
          <w:b w:val="0"/>
          <w:sz w:val="20"/>
          <w:szCs w:val="20"/>
        </w:rPr>
        <w:t xml:space="preserve"> </w:t>
      </w:r>
      <w:r w:rsidR="00602F37">
        <w:rPr>
          <w:rFonts w:cs="Arial"/>
          <w:b w:val="0"/>
          <w:sz w:val="20"/>
          <w:szCs w:val="20"/>
        </w:rPr>
        <w:t>people assembled to</w:t>
      </w:r>
      <w:r w:rsidR="0071241D" w:rsidRPr="00777405">
        <w:rPr>
          <w:rFonts w:cs="Arial"/>
          <w:b w:val="0"/>
          <w:sz w:val="20"/>
          <w:szCs w:val="20"/>
        </w:rPr>
        <w:t xml:space="preserve"> protest Vladimir Putin</w:t>
      </w:r>
      <w:r w:rsidR="00C1071D">
        <w:rPr>
          <w:rFonts w:cs="Arial"/>
          <w:b w:val="0"/>
          <w:sz w:val="20"/>
          <w:szCs w:val="20"/>
        </w:rPr>
        <w:t>’s re-election as p</w:t>
      </w:r>
      <w:r w:rsidR="00C1071D" w:rsidRPr="00777405">
        <w:rPr>
          <w:rFonts w:cs="Arial"/>
          <w:b w:val="0"/>
          <w:sz w:val="20"/>
          <w:szCs w:val="20"/>
        </w:rPr>
        <w:t>resident</w:t>
      </w:r>
      <w:r w:rsidR="0071241D" w:rsidRPr="00777405">
        <w:rPr>
          <w:rFonts w:cs="Arial"/>
          <w:b w:val="0"/>
          <w:sz w:val="20"/>
          <w:szCs w:val="20"/>
        </w:rPr>
        <w:t xml:space="preserve">. </w:t>
      </w:r>
      <w:r w:rsidR="00C34B18" w:rsidRPr="00C82F6E">
        <w:rPr>
          <w:rFonts w:cs="Arial"/>
          <w:b w:val="0"/>
          <w:sz w:val="20"/>
          <w:szCs w:val="20"/>
        </w:rPr>
        <w:t>On 6 May, after a night in the police station, Mikhail Tsukanov was issued with a fine of 10,000 Russian roubles (US</w:t>
      </w:r>
      <w:r w:rsidR="00602F37">
        <w:rPr>
          <w:rFonts w:cs="Arial"/>
          <w:b w:val="0"/>
          <w:sz w:val="20"/>
          <w:szCs w:val="20"/>
        </w:rPr>
        <w:t xml:space="preserve"> $</w:t>
      </w:r>
      <w:r w:rsidR="00C34B18" w:rsidRPr="00C82F6E">
        <w:rPr>
          <w:rFonts w:cs="Arial"/>
          <w:b w:val="0"/>
          <w:sz w:val="20"/>
          <w:szCs w:val="20"/>
        </w:rPr>
        <w:t xml:space="preserve">158) by Kuybyshevskiy District Court for participating in the “unauthorised” protest rally. After the hearing, Mikhail Tsukanov was escorted back to </w:t>
      </w:r>
      <w:r w:rsidR="00E441F2">
        <w:rPr>
          <w:rFonts w:cs="Arial"/>
          <w:b w:val="0"/>
          <w:sz w:val="20"/>
          <w:szCs w:val="20"/>
        </w:rPr>
        <w:t xml:space="preserve">the </w:t>
      </w:r>
      <w:r w:rsidR="00C34B18" w:rsidRPr="00C82F6E">
        <w:rPr>
          <w:rFonts w:cs="Arial"/>
          <w:b w:val="0"/>
          <w:sz w:val="20"/>
          <w:szCs w:val="20"/>
        </w:rPr>
        <w:t>police station and informed about criminal proceedings against him under Article 318(2) of the Russian Criminal Code</w:t>
      </w:r>
      <w:r w:rsidR="00094989">
        <w:rPr>
          <w:rFonts w:cs="Arial"/>
          <w:b w:val="0"/>
          <w:sz w:val="20"/>
          <w:szCs w:val="20"/>
        </w:rPr>
        <w:t>,</w:t>
      </w:r>
      <w:r w:rsidR="00E441F2">
        <w:rPr>
          <w:rFonts w:cs="Arial"/>
          <w:b w:val="0"/>
          <w:sz w:val="20"/>
          <w:szCs w:val="20"/>
        </w:rPr>
        <w:t xml:space="preserve"> </w:t>
      </w:r>
      <w:r w:rsidR="00C34B18" w:rsidRPr="00C82F6E">
        <w:rPr>
          <w:rFonts w:cs="Arial"/>
          <w:b w:val="0"/>
          <w:sz w:val="20"/>
          <w:szCs w:val="20"/>
        </w:rPr>
        <w:t>“violence against a police officer en</w:t>
      </w:r>
      <w:r w:rsidR="00E441F2">
        <w:rPr>
          <w:rFonts w:cs="Arial"/>
          <w:b w:val="0"/>
          <w:sz w:val="20"/>
          <w:szCs w:val="20"/>
        </w:rPr>
        <w:t xml:space="preserve">dangering their life or health” </w:t>
      </w:r>
      <w:r w:rsidR="00094989">
        <w:rPr>
          <w:rFonts w:cs="Arial"/>
          <w:b w:val="0"/>
          <w:sz w:val="20"/>
          <w:szCs w:val="20"/>
        </w:rPr>
        <w:t>– a crime</w:t>
      </w:r>
      <w:r w:rsidR="00C34B18" w:rsidRPr="00C82F6E">
        <w:rPr>
          <w:rFonts w:cs="Arial"/>
          <w:b w:val="0"/>
          <w:sz w:val="20"/>
          <w:szCs w:val="20"/>
        </w:rPr>
        <w:t xml:space="preserve"> punishable </w:t>
      </w:r>
      <w:r w:rsidR="00E441F2">
        <w:rPr>
          <w:rFonts w:cs="Arial"/>
          <w:b w:val="0"/>
          <w:sz w:val="20"/>
          <w:szCs w:val="20"/>
        </w:rPr>
        <w:t>with</w:t>
      </w:r>
      <w:r w:rsidR="00C34B18" w:rsidRPr="00C82F6E">
        <w:rPr>
          <w:rFonts w:cs="Arial"/>
          <w:b w:val="0"/>
          <w:sz w:val="20"/>
          <w:szCs w:val="20"/>
        </w:rPr>
        <w:t xml:space="preserve"> up to 10 years of imprisonment. A police officer claimed that </w:t>
      </w:r>
      <w:r w:rsidR="00E441F2">
        <w:rPr>
          <w:rFonts w:cs="Arial"/>
          <w:b w:val="0"/>
          <w:sz w:val="20"/>
          <w:szCs w:val="20"/>
        </w:rPr>
        <w:t xml:space="preserve">Mikhail </w:t>
      </w:r>
      <w:r w:rsidR="00C34B18" w:rsidRPr="00C82F6E">
        <w:rPr>
          <w:rFonts w:cs="Arial"/>
          <w:b w:val="0"/>
          <w:sz w:val="20"/>
          <w:szCs w:val="20"/>
        </w:rPr>
        <w:t xml:space="preserve">Tsukanov had intentionally punched him in the face and knocked out a tooth. On 7 May, Dzerzhinsky District Court </w:t>
      </w:r>
      <w:r w:rsidR="00C34B18" w:rsidRPr="00C82F6E">
        <w:rPr>
          <w:rFonts w:cs="Arial"/>
          <w:b w:val="0"/>
          <w:sz w:val="20"/>
          <w:szCs w:val="20"/>
        </w:rPr>
        <w:lastRenderedPageBreak/>
        <w:t xml:space="preserve">ruled to remand Tsukanov in pre-trial detention until 4 July. </w:t>
      </w:r>
      <w:r w:rsidR="00C34B18">
        <w:rPr>
          <w:rFonts w:cs="Arial"/>
          <w:b w:val="0"/>
          <w:sz w:val="20"/>
          <w:szCs w:val="20"/>
        </w:rPr>
        <w:t xml:space="preserve">On 8 May, </w:t>
      </w:r>
      <w:r w:rsidR="00C34B18" w:rsidRPr="00C82F6E">
        <w:rPr>
          <w:rFonts w:cs="Arial"/>
          <w:b w:val="0"/>
          <w:sz w:val="20"/>
          <w:szCs w:val="20"/>
        </w:rPr>
        <w:t>Mikhail Tsukanov’s lawyer appealed the decision in the Saint-Petersburg City Court.</w:t>
      </w:r>
    </w:p>
    <w:p w:rsidR="0071241D" w:rsidRPr="00777405" w:rsidRDefault="0071241D" w:rsidP="002763CA">
      <w:pPr>
        <w:pStyle w:val="AIintropara"/>
        <w:spacing w:line="240" w:lineRule="auto"/>
        <w:rPr>
          <w:rFonts w:cs="Arial"/>
          <w:b w:val="0"/>
          <w:sz w:val="20"/>
          <w:szCs w:val="20"/>
        </w:rPr>
      </w:pPr>
      <w:r w:rsidRPr="00777405">
        <w:rPr>
          <w:rFonts w:cs="Arial"/>
          <w:b w:val="0"/>
          <w:sz w:val="20"/>
          <w:szCs w:val="20"/>
        </w:rPr>
        <w:t xml:space="preserve">The moment of </w:t>
      </w:r>
      <w:r w:rsidR="00C34B18">
        <w:rPr>
          <w:rFonts w:cs="Arial"/>
          <w:b w:val="0"/>
          <w:sz w:val="20"/>
          <w:szCs w:val="20"/>
        </w:rPr>
        <w:t>Mikhail Tsukanov’s</w:t>
      </w:r>
      <w:r w:rsidR="00C34B18" w:rsidRPr="00777405">
        <w:rPr>
          <w:rFonts w:cs="Arial"/>
          <w:b w:val="0"/>
          <w:sz w:val="20"/>
          <w:szCs w:val="20"/>
        </w:rPr>
        <w:t xml:space="preserve"> </w:t>
      </w:r>
      <w:r w:rsidRPr="00777405">
        <w:rPr>
          <w:rFonts w:cs="Arial"/>
          <w:b w:val="0"/>
          <w:sz w:val="20"/>
          <w:szCs w:val="20"/>
        </w:rPr>
        <w:t xml:space="preserve">arrest </w:t>
      </w:r>
      <w:r w:rsidR="00A9058A" w:rsidRPr="00777405">
        <w:rPr>
          <w:rFonts w:cs="Arial"/>
          <w:b w:val="0"/>
          <w:sz w:val="20"/>
          <w:szCs w:val="20"/>
        </w:rPr>
        <w:t>is captured in an amateur video which is available on YouTube</w:t>
      </w:r>
      <w:r w:rsidR="00167AB1" w:rsidRPr="00777405">
        <w:rPr>
          <w:rFonts w:cs="Arial"/>
          <w:b w:val="0"/>
          <w:sz w:val="20"/>
          <w:szCs w:val="20"/>
        </w:rPr>
        <w:t xml:space="preserve"> (</w:t>
      </w:r>
      <w:r w:rsidR="00167AB1" w:rsidRPr="00602F37">
        <w:rPr>
          <w:rFonts w:cs="Arial"/>
          <w:b w:val="0"/>
          <w:sz w:val="20"/>
          <w:szCs w:val="20"/>
        </w:rPr>
        <w:t>https://www.youtube.com/watch?v=jhczxJAwvSA</w:t>
      </w:r>
      <w:r w:rsidR="00167AB1" w:rsidRPr="00602F37">
        <w:rPr>
          <w:rStyle w:val="Hyperlink"/>
          <w:rFonts w:cs="Arial"/>
          <w:b w:val="0"/>
          <w:color w:val="auto"/>
          <w:sz w:val="20"/>
          <w:szCs w:val="20"/>
          <w:u w:val="none"/>
        </w:rPr>
        <w:t>)</w:t>
      </w:r>
      <w:r w:rsidR="00167AB1" w:rsidRPr="00602F37">
        <w:rPr>
          <w:rStyle w:val="CommentReference"/>
          <w:rFonts w:cs="Arial"/>
          <w:b w:val="0"/>
          <w:sz w:val="20"/>
          <w:szCs w:val="20"/>
          <w:lang w:eastAsia="zh-CN"/>
        </w:rPr>
        <w:t xml:space="preserve">. </w:t>
      </w:r>
      <w:r w:rsidR="00167AB1" w:rsidRPr="00777405">
        <w:rPr>
          <w:rFonts w:cs="Arial"/>
          <w:b w:val="0"/>
          <w:sz w:val="20"/>
          <w:szCs w:val="20"/>
        </w:rPr>
        <w:t xml:space="preserve">Mikhail </w:t>
      </w:r>
      <w:r w:rsidR="00A9058A" w:rsidRPr="00777405">
        <w:rPr>
          <w:rFonts w:cs="Arial"/>
          <w:b w:val="0"/>
          <w:sz w:val="20"/>
          <w:szCs w:val="20"/>
        </w:rPr>
        <w:t>Tsukanov is seen</w:t>
      </w:r>
      <w:r w:rsidR="00167AB1" w:rsidRPr="00777405">
        <w:rPr>
          <w:rFonts w:cs="Arial"/>
          <w:b w:val="0"/>
          <w:sz w:val="20"/>
          <w:szCs w:val="20"/>
        </w:rPr>
        <w:t xml:space="preserve"> </w:t>
      </w:r>
      <w:r w:rsidRPr="00777405">
        <w:rPr>
          <w:rFonts w:cs="Arial"/>
          <w:b w:val="0"/>
          <w:sz w:val="20"/>
          <w:szCs w:val="20"/>
        </w:rPr>
        <w:t>standing</w:t>
      </w:r>
      <w:r w:rsidR="00E441F2">
        <w:rPr>
          <w:rFonts w:cs="Arial"/>
          <w:b w:val="0"/>
          <w:sz w:val="20"/>
          <w:szCs w:val="20"/>
        </w:rPr>
        <w:t xml:space="preserve"> </w:t>
      </w:r>
      <w:r w:rsidR="00167AB1" w:rsidRPr="00777405">
        <w:rPr>
          <w:rFonts w:cs="Arial"/>
          <w:b w:val="0"/>
          <w:sz w:val="20"/>
          <w:szCs w:val="20"/>
        </w:rPr>
        <w:t>slightly aside from other protester</w:t>
      </w:r>
      <w:r w:rsidR="005D7C1B">
        <w:rPr>
          <w:rFonts w:cs="Arial"/>
          <w:b w:val="0"/>
          <w:sz w:val="20"/>
          <w:szCs w:val="20"/>
        </w:rPr>
        <w:t>s</w:t>
      </w:r>
      <w:r w:rsidR="00E441F2">
        <w:rPr>
          <w:rFonts w:cs="Arial"/>
          <w:b w:val="0"/>
          <w:sz w:val="20"/>
          <w:szCs w:val="20"/>
        </w:rPr>
        <w:t>,</w:t>
      </w:r>
      <w:r w:rsidR="00167AB1" w:rsidRPr="00777405">
        <w:rPr>
          <w:rFonts w:cs="Arial"/>
          <w:b w:val="0"/>
          <w:sz w:val="20"/>
          <w:szCs w:val="20"/>
        </w:rPr>
        <w:t xml:space="preserve"> </w:t>
      </w:r>
      <w:r w:rsidRPr="00777405">
        <w:rPr>
          <w:rFonts w:cs="Arial"/>
          <w:b w:val="0"/>
          <w:sz w:val="20"/>
          <w:szCs w:val="20"/>
        </w:rPr>
        <w:t xml:space="preserve">with his </w:t>
      </w:r>
      <w:r w:rsidR="00A9058A" w:rsidRPr="00777405">
        <w:rPr>
          <w:rFonts w:cs="Arial"/>
          <w:b w:val="0"/>
          <w:sz w:val="20"/>
          <w:szCs w:val="20"/>
        </w:rPr>
        <w:t xml:space="preserve">girlfriend and another man </w:t>
      </w:r>
      <w:r w:rsidR="00167AB1" w:rsidRPr="00777405">
        <w:rPr>
          <w:rFonts w:cs="Arial"/>
          <w:b w:val="0"/>
          <w:sz w:val="20"/>
          <w:szCs w:val="20"/>
        </w:rPr>
        <w:t>while</w:t>
      </w:r>
      <w:r w:rsidR="00A9058A" w:rsidRPr="00777405">
        <w:rPr>
          <w:rFonts w:cs="Arial"/>
          <w:b w:val="0"/>
          <w:sz w:val="20"/>
          <w:szCs w:val="20"/>
        </w:rPr>
        <w:t xml:space="preserve"> holding a semi-deflated human-size </w:t>
      </w:r>
      <w:r w:rsidR="00E35683" w:rsidRPr="00777405">
        <w:rPr>
          <w:rFonts w:cs="Arial"/>
          <w:b w:val="0"/>
          <w:sz w:val="20"/>
          <w:szCs w:val="20"/>
        </w:rPr>
        <w:t xml:space="preserve">yellow </w:t>
      </w:r>
      <w:r w:rsidR="00A9058A" w:rsidRPr="00777405">
        <w:rPr>
          <w:rFonts w:cs="Arial"/>
          <w:b w:val="0"/>
          <w:sz w:val="20"/>
          <w:szCs w:val="20"/>
        </w:rPr>
        <w:t xml:space="preserve">rubber duck. </w:t>
      </w:r>
      <w:r w:rsidR="00167AB1" w:rsidRPr="00777405">
        <w:rPr>
          <w:rFonts w:cs="Arial"/>
          <w:b w:val="0"/>
          <w:sz w:val="20"/>
          <w:szCs w:val="20"/>
        </w:rPr>
        <w:t>T</w:t>
      </w:r>
      <w:r w:rsidR="00A9058A" w:rsidRPr="00777405">
        <w:rPr>
          <w:rFonts w:cs="Arial"/>
          <w:b w:val="0"/>
          <w:sz w:val="20"/>
          <w:szCs w:val="20"/>
        </w:rPr>
        <w:t>hey are approached by a group of riot police officers</w:t>
      </w:r>
      <w:r w:rsidR="00167AB1" w:rsidRPr="00777405">
        <w:rPr>
          <w:rFonts w:cs="Arial"/>
          <w:b w:val="0"/>
          <w:sz w:val="20"/>
          <w:szCs w:val="20"/>
        </w:rPr>
        <w:t>, who, w</w:t>
      </w:r>
      <w:r w:rsidR="00A9058A" w:rsidRPr="00777405">
        <w:rPr>
          <w:rFonts w:cs="Arial"/>
          <w:b w:val="0"/>
          <w:sz w:val="20"/>
          <w:szCs w:val="20"/>
        </w:rPr>
        <w:t>ithout any warning, launch</w:t>
      </w:r>
      <w:r w:rsidR="0038367F">
        <w:rPr>
          <w:rFonts w:cs="Arial"/>
          <w:b w:val="0"/>
          <w:sz w:val="20"/>
          <w:szCs w:val="20"/>
        </w:rPr>
        <w:t>ed</w:t>
      </w:r>
      <w:r w:rsidR="00A9058A" w:rsidRPr="00777405">
        <w:rPr>
          <w:rFonts w:cs="Arial"/>
          <w:b w:val="0"/>
          <w:sz w:val="20"/>
          <w:szCs w:val="20"/>
        </w:rPr>
        <w:t xml:space="preserve"> at them. The</w:t>
      </w:r>
      <w:r w:rsidR="00167AB1" w:rsidRPr="00777405">
        <w:rPr>
          <w:rFonts w:cs="Arial"/>
          <w:b w:val="0"/>
          <w:sz w:val="20"/>
          <w:szCs w:val="20"/>
        </w:rPr>
        <w:t xml:space="preserve"> police </w:t>
      </w:r>
      <w:r w:rsidR="008D5F1E" w:rsidRPr="00777405">
        <w:rPr>
          <w:rFonts w:cs="Arial"/>
          <w:b w:val="0"/>
          <w:sz w:val="20"/>
          <w:szCs w:val="20"/>
        </w:rPr>
        <w:t>are</w:t>
      </w:r>
      <w:r w:rsidR="00167AB1" w:rsidRPr="00777405">
        <w:rPr>
          <w:rFonts w:cs="Arial"/>
          <w:b w:val="0"/>
          <w:sz w:val="20"/>
          <w:szCs w:val="20"/>
        </w:rPr>
        <w:t xml:space="preserve"> seen</w:t>
      </w:r>
      <w:r w:rsidR="00A9058A" w:rsidRPr="00777405">
        <w:rPr>
          <w:rFonts w:cs="Arial"/>
          <w:b w:val="0"/>
          <w:sz w:val="20"/>
          <w:szCs w:val="20"/>
        </w:rPr>
        <w:t xml:space="preserve"> </w:t>
      </w:r>
      <w:r w:rsidR="008D5F1E" w:rsidRPr="00777405">
        <w:rPr>
          <w:rFonts w:cs="Arial"/>
          <w:b w:val="0"/>
          <w:sz w:val="20"/>
          <w:szCs w:val="20"/>
        </w:rPr>
        <w:t>arresting</w:t>
      </w:r>
      <w:r w:rsidR="00A9058A" w:rsidRPr="00777405">
        <w:rPr>
          <w:rFonts w:cs="Arial"/>
          <w:b w:val="0"/>
          <w:sz w:val="20"/>
          <w:szCs w:val="20"/>
        </w:rPr>
        <w:t xml:space="preserve"> </w:t>
      </w:r>
      <w:r w:rsidR="00C34B18">
        <w:rPr>
          <w:rFonts w:cs="Arial"/>
          <w:b w:val="0"/>
          <w:sz w:val="20"/>
          <w:szCs w:val="20"/>
        </w:rPr>
        <w:t>the other man. The</w:t>
      </w:r>
      <w:r w:rsidR="00E441F2">
        <w:rPr>
          <w:rFonts w:cs="Arial"/>
          <w:b w:val="0"/>
          <w:sz w:val="20"/>
          <w:szCs w:val="20"/>
        </w:rPr>
        <w:t xml:space="preserve">y </w:t>
      </w:r>
      <w:r w:rsidR="00C34B18">
        <w:rPr>
          <w:rFonts w:cs="Arial"/>
          <w:b w:val="0"/>
          <w:sz w:val="20"/>
          <w:szCs w:val="20"/>
        </w:rPr>
        <w:t>then</w:t>
      </w:r>
      <w:r w:rsidR="00167AB1" w:rsidRPr="00777405">
        <w:rPr>
          <w:rFonts w:cs="Arial"/>
          <w:b w:val="0"/>
          <w:sz w:val="20"/>
          <w:szCs w:val="20"/>
        </w:rPr>
        <w:t xml:space="preserve"> continue</w:t>
      </w:r>
      <w:r w:rsidR="0038367F">
        <w:rPr>
          <w:rFonts w:cs="Arial"/>
          <w:b w:val="0"/>
          <w:sz w:val="20"/>
          <w:szCs w:val="20"/>
        </w:rPr>
        <w:t>d</w:t>
      </w:r>
      <w:r w:rsidR="00167AB1" w:rsidRPr="00777405">
        <w:rPr>
          <w:rFonts w:cs="Arial"/>
          <w:b w:val="0"/>
          <w:sz w:val="20"/>
          <w:szCs w:val="20"/>
        </w:rPr>
        <w:t xml:space="preserve"> to</w:t>
      </w:r>
      <w:r w:rsidR="00A9058A" w:rsidRPr="00777405">
        <w:rPr>
          <w:rFonts w:cs="Arial"/>
          <w:b w:val="0"/>
          <w:sz w:val="20"/>
          <w:szCs w:val="20"/>
        </w:rPr>
        <w:t xml:space="preserve"> chase</w:t>
      </w:r>
      <w:r w:rsidR="00167AB1" w:rsidRPr="00777405">
        <w:rPr>
          <w:rFonts w:cs="Arial"/>
          <w:b w:val="0"/>
          <w:sz w:val="20"/>
          <w:szCs w:val="20"/>
        </w:rPr>
        <w:t xml:space="preserve"> Mikhail</w:t>
      </w:r>
      <w:r w:rsidR="00A9058A" w:rsidRPr="00777405">
        <w:rPr>
          <w:rFonts w:cs="Arial"/>
          <w:b w:val="0"/>
          <w:sz w:val="20"/>
          <w:szCs w:val="20"/>
        </w:rPr>
        <w:t xml:space="preserve"> Tsukanov and his girlfriend</w:t>
      </w:r>
      <w:r w:rsidR="00C34B18">
        <w:rPr>
          <w:rFonts w:cs="Arial"/>
          <w:b w:val="0"/>
          <w:sz w:val="20"/>
          <w:szCs w:val="20"/>
        </w:rPr>
        <w:t xml:space="preserve"> who are</w:t>
      </w:r>
      <w:r w:rsidR="008D5F1E" w:rsidRPr="00777405">
        <w:rPr>
          <w:rFonts w:cs="Arial"/>
          <w:b w:val="0"/>
          <w:sz w:val="20"/>
          <w:szCs w:val="20"/>
        </w:rPr>
        <w:t xml:space="preserve"> both</w:t>
      </w:r>
      <w:r w:rsidR="00A9058A" w:rsidRPr="00777405">
        <w:rPr>
          <w:rFonts w:cs="Arial"/>
          <w:b w:val="0"/>
          <w:sz w:val="20"/>
          <w:szCs w:val="20"/>
        </w:rPr>
        <w:t xml:space="preserve"> trying to walk away</w:t>
      </w:r>
      <w:r w:rsidR="008D5F1E" w:rsidRPr="00777405">
        <w:rPr>
          <w:rFonts w:cs="Arial"/>
          <w:b w:val="0"/>
          <w:sz w:val="20"/>
          <w:szCs w:val="20"/>
        </w:rPr>
        <w:t>,</w:t>
      </w:r>
      <w:r w:rsidR="00A9058A" w:rsidRPr="00777405">
        <w:rPr>
          <w:rFonts w:cs="Arial"/>
          <w:b w:val="0"/>
          <w:sz w:val="20"/>
          <w:szCs w:val="20"/>
        </w:rPr>
        <w:t xml:space="preserve"> and</w:t>
      </w:r>
      <w:r w:rsidR="00167AB1" w:rsidRPr="00777405">
        <w:rPr>
          <w:rFonts w:cs="Arial"/>
          <w:b w:val="0"/>
          <w:sz w:val="20"/>
          <w:szCs w:val="20"/>
        </w:rPr>
        <w:t xml:space="preserve"> </w:t>
      </w:r>
      <w:r w:rsidR="00A9058A" w:rsidRPr="00777405">
        <w:rPr>
          <w:rFonts w:cs="Arial"/>
          <w:b w:val="0"/>
          <w:sz w:val="20"/>
          <w:szCs w:val="20"/>
        </w:rPr>
        <w:t>thro</w:t>
      </w:r>
      <w:r w:rsidR="00C34B18">
        <w:rPr>
          <w:rFonts w:cs="Arial"/>
          <w:b w:val="0"/>
          <w:sz w:val="20"/>
          <w:szCs w:val="20"/>
        </w:rPr>
        <w:t>w</w:t>
      </w:r>
      <w:r w:rsidR="008D5F1E" w:rsidRPr="00777405">
        <w:rPr>
          <w:rFonts w:cs="Arial"/>
          <w:b w:val="0"/>
          <w:sz w:val="20"/>
          <w:szCs w:val="20"/>
        </w:rPr>
        <w:t xml:space="preserve"> </w:t>
      </w:r>
      <w:r w:rsidR="00E441F2">
        <w:rPr>
          <w:rFonts w:cs="Arial"/>
          <w:b w:val="0"/>
          <w:sz w:val="20"/>
          <w:szCs w:val="20"/>
        </w:rPr>
        <w:t xml:space="preserve">both of </w:t>
      </w:r>
      <w:r w:rsidR="008D5F1E" w:rsidRPr="00777405">
        <w:rPr>
          <w:rFonts w:cs="Arial"/>
          <w:b w:val="0"/>
          <w:sz w:val="20"/>
          <w:szCs w:val="20"/>
        </w:rPr>
        <w:t>them</w:t>
      </w:r>
      <w:r w:rsidR="00167AB1" w:rsidRPr="00777405">
        <w:rPr>
          <w:rFonts w:cs="Arial"/>
          <w:b w:val="0"/>
          <w:sz w:val="20"/>
          <w:szCs w:val="20"/>
        </w:rPr>
        <w:t xml:space="preserve"> to</w:t>
      </w:r>
      <w:r w:rsidR="00A9058A" w:rsidRPr="00777405">
        <w:rPr>
          <w:rFonts w:cs="Arial"/>
          <w:b w:val="0"/>
          <w:sz w:val="20"/>
          <w:szCs w:val="20"/>
        </w:rPr>
        <w:t xml:space="preserve"> the ground. Four police officers instantly grab </w:t>
      </w:r>
      <w:r w:rsidR="00167AB1" w:rsidRPr="00777405">
        <w:rPr>
          <w:rFonts w:cs="Arial"/>
          <w:b w:val="0"/>
          <w:sz w:val="20"/>
          <w:szCs w:val="20"/>
        </w:rPr>
        <w:t xml:space="preserve">Mikhail </w:t>
      </w:r>
      <w:r w:rsidR="00D978BA" w:rsidRPr="00777405">
        <w:rPr>
          <w:rFonts w:cs="Arial"/>
          <w:b w:val="0"/>
          <w:sz w:val="20"/>
          <w:szCs w:val="20"/>
        </w:rPr>
        <w:t>Tsukanov’s hands while h</w:t>
      </w:r>
      <w:r w:rsidR="008D5F1E" w:rsidRPr="00777405">
        <w:rPr>
          <w:rFonts w:cs="Arial"/>
          <w:b w:val="0"/>
          <w:sz w:val="20"/>
          <w:szCs w:val="20"/>
        </w:rPr>
        <w:t>e</w:t>
      </w:r>
      <w:r w:rsidR="00D978BA" w:rsidRPr="00777405">
        <w:rPr>
          <w:rFonts w:cs="Arial"/>
          <w:b w:val="0"/>
          <w:sz w:val="20"/>
          <w:szCs w:val="20"/>
        </w:rPr>
        <w:t xml:space="preserve"> is </w:t>
      </w:r>
      <w:r w:rsidR="00E441F2">
        <w:rPr>
          <w:rFonts w:cs="Arial"/>
          <w:b w:val="0"/>
          <w:sz w:val="20"/>
          <w:szCs w:val="20"/>
        </w:rPr>
        <w:t>still</w:t>
      </w:r>
      <w:r w:rsidR="00E441F2" w:rsidRPr="00777405">
        <w:rPr>
          <w:rFonts w:cs="Arial"/>
          <w:b w:val="0"/>
          <w:sz w:val="20"/>
          <w:szCs w:val="20"/>
        </w:rPr>
        <w:t xml:space="preserve"> </w:t>
      </w:r>
      <w:r w:rsidR="00D978BA" w:rsidRPr="00777405">
        <w:rPr>
          <w:rFonts w:cs="Arial"/>
          <w:b w:val="0"/>
          <w:sz w:val="20"/>
          <w:szCs w:val="20"/>
        </w:rPr>
        <w:t xml:space="preserve">on the ground, lift him and lead him away without letting </w:t>
      </w:r>
      <w:r w:rsidR="00E441F2">
        <w:rPr>
          <w:rFonts w:cs="Arial"/>
          <w:b w:val="0"/>
          <w:sz w:val="20"/>
          <w:szCs w:val="20"/>
        </w:rPr>
        <w:t xml:space="preserve">go </w:t>
      </w:r>
      <w:r w:rsidR="00D978BA" w:rsidRPr="00777405">
        <w:rPr>
          <w:rFonts w:cs="Arial"/>
          <w:b w:val="0"/>
          <w:sz w:val="20"/>
          <w:szCs w:val="20"/>
        </w:rPr>
        <w:t xml:space="preserve">of his hands. </w:t>
      </w:r>
      <w:r w:rsidR="00C34B18">
        <w:rPr>
          <w:rFonts w:cs="Arial"/>
          <w:b w:val="0"/>
          <w:sz w:val="20"/>
          <w:szCs w:val="20"/>
        </w:rPr>
        <w:t xml:space="preserve">Mikhail Tsukanov’s girlfriend was detained together with </w:t>
      </w:r>
      <w:r w:rsidR="00007B94">
        <w:rPr>
          <w:rFonts w:cs="Arial"/>
          <w:b w:val="0"/>
          <w:sz w:val="20"/>
          <w:szCs w:val="20"/>
        </w:rPr>
        <w:t>him</w:t>
      </w:r>
      <w:r w:rsidR="00C34B18">
        <w:rPr>
          <w:rFonts w:cs="Arial"/>
          <w:b w:val="0"/>
          <w:sz w:val="20"/>
          <w:szCs w:val="20"/>
        </w:rPr>
        <w:t>, but was</w:t>
      </w:r>
      <w:r w:rsidR="00007B94">
        <w:rPr>
          <w:rFonts w:cs="Arial"/>
          <w:b w:val="0"/>
          <w:sz w:val="20"/>
          <w:szCs w:val="20"/>
        </w:rPr>
        <w:t xml:space="preserve"> released in the evening of </w:t>
      </w:r>
      <w:r w:rsidR="00C34B18">
        <w:rPr>
          <w:rFonts w:cs="Arial"/>
          <w:b w:val="0"/>
          <w:sz w:val="20"/>
          <w:szCs w:val="20"/>
        </w:rPr>
        <w:t>5 May.</w:t>
      </w:r>
    </w:p>
    <w:p w:rsidR="002763CA" w:rsidRPr="002763CA" w:rsidRDefault="002763CA" w:rsidP="002763CA">
      <w:pPr>
        <w:rPr>
          <w:rFonts w:ascii="Arial" w:eastAsia="Calibri" w:hAnsi="Arial" w:cs="Arial"/>
          <w:b/>
          <w:sz w:val="20"/>
          <w:szCs w:val="20"/>
        </w:rPr>
      </w:pPr>
      <w:r w:rsidRPr="002763CA">
        <w:rPr>
          <w:rFonts w:ascii="Arial" w:eastAsia="Calibri" w:hAnsi="Arial" w:cs="Arial"/>
          <w:b/>
          <w:sz w:val="20"/>
          <w:szCs w:val="20"/>
        </w:rPr>
        <w:t>1) TAKE ACTION</w:t>
      </w:r>
    </w:p>
    <w:p w:rsidR="002763CA" w:rsidRPr="002763CA" w:rsidRDefault="002763CA" w:rsidP="002763CA">
      <w:pPr>
        <w:rPr>
          <w:rFonts w:ascii="Arial" w:eastAsia="Calibri" w:hAnsi="Arial" w:cs="Arial"/>
          <w:b/>
          <w:sz w:val="20"/>
          <w:szCs w:val="20"/>
        </w:rPr>
      </w:pPr>
      <w:r w:rsidRPr="002763CA">
        <w:rPr>
          <w:rFonts w:ascii="Arial" w:eastAsia="Calibri" w:hAnsi="Arial" w:cs="Arial"/>
          <w:b/>
          <w:sz w:val="20"/>
          <w:szCs w:val="20"/>
        </w:rPr>
        <w:t>Write a letter, send an email, call, fax or tweet:</w:t>
      </w:r>
    </w:p>
    <w:p w:rsidR="00410861" w:rsidRPr="00602F37" w:rsidRDefault="00212E9A" w:rsidP="002763CA">
      <w:pPr>
        <w:numPr>
          <w:ilvl w:val="0"/>
          <w:numId w:val="2"/>
        </w:numPr>
        <w:rPr>
          <w:rFonts w:ascii="Arial" w:hAnsi="Arial" w:cs="Arial"/>
          <w:sz w:val="20"/>
          <w:szCs w:val="20"/>
        </w:rPr>
      </w:pPr>
      <w:r w:rsidRPr="00602F37">
        <w:rPr>
          <w:rFonts w:ascii="Arial" w:hAnsi="Arial" w:cs="Arial"/>
          <w:sz w:val="20"/>
          <w:szCs w:val="20"/>
        </w:rPr>
        <w:t xml:space="preserve">Insisting that </w:t>
      </w:r>
      <w:r w:rsidR="00410861" w:rsidRPr="00602F37">
        <w:rPr>
          <w:rFonts w:ascii="Arial" w:hAnsi="Arial" w:cs="Arial"/>
          <w:sz w:val="20"/>
          <w:szCs w:val="20"/>
        </w:rPr>
        <w:t>the authorities release Mikhail Tsukanov immediately and unconditionally</w:t>
      </w:r>
      <w:r w:rsidR="008D5F1E" w:rsidRPr="00602F37">
        <w:rPr>
          <w:rFonts w:ascii="Arial" w:hAnsi="Arial" w:cs="Arial"/>
          <w:sz w:val="20"/>
          <w:szCs w:val="20"/>
        </w:rPr>
        <w:t xml:space="preserve"> as he has been arrested </w:t>
      </w:r>
      <w:r w:rsidR="00094989" w:rsidRPr="00602F37">
        <w:rPr>
          <w:rFonts w:ascii="Arial" w:hAnsi="Arial" w:cs="Arial"/>
          <w:sz w:val="20"/>
          <w:szCs w:val="20"/>
        </w:rPr>
        <w:t xml:space="preserve">solely </w:t>
      </w:r>
      <w:r w:rsidR="008D5F1E" w:rsidRPr="00602F37">
        <w:rPr>
          <w:rFonts w:ascii="Arial" w:hAnsi="Arial" w:cs="Arial"/>
          <w:sz w:val="20"/>
          <w:szCs w:val="20"/>
        </w:rPr>
        <w:t>for peacefully exercising his right</w:t>
      </w:r>
      <w:r w:rsidR="00374BB0" w:rsidRPr="00602F37">
        <w:rPr>
          <w:rFonts w:ascii="Arial" w:hAnsi="Arial" w:cs="Arial"/>
          <w:sz w:val="20"/>
          <w:szCs w:val="20"/>
        </w:rPr>
        <w:t>s</w:t>
      </w:r>
      <w:r w:rsidR="008D5F1E" w:rsidRPr="00602F37">
        <w:rPr>
          <w:rFonts w:ascii="Arial" w:hAnsi="Arial" w:cs="Arial"/>
          <w:sz w:val="20"/>
          <w:szCs w:val="20"/>
        </w:rPr>
        <w:t xml:space="preserve"> to freedom of </w:t>
      </w:r>
      <w:r w:rsidR="00374BB0" w:rsidRPr="00602F37">
        <w:rPr>
          <w:rFonts w:ascii="Arial" w:hAnsi="Arial" w:cs="Arial"/>
          <w:sz w:val="20"/>
          <w:szCs w:val="20"/>
        </w:rPr>
        <w:t xml:space="preserve">expression and </w:t>
      </w:r>
      <w:r w:rsidR="008D5F1E" w:rsidRPr="00602F37">
        <w:rPr>
          <w:rFonts w:ascii="Arial" w:hAnsi="Arial" w:cs="Arial"/>
          <w:sz w:val="20"/>
          <w:szCs w:val="20"/>
        </w:rPr>
        <w:t>assembly</w:t>
      </w:r>
      <w:r w:rsidR="00410861" w:rsidRPr="00602F37">
        <w:rPr>
          <w:rFonts w:ascii="Arial" w:hAnsi="Arial" w:cs="Arial"/>
          <w:sz w:val="20"/>
          <w:szCs w:val="20"/>
        </w:rPr>
        <w:t>;</w:t>
      </w:r>
    </w:p>
    <w:p w:rsidR="00410861" w:rsidRPr="00602F37" w:rsidRDefault="00410861" w:rsidP="002763CA">
      <w:pPr>
        <w:numPr>
          <w:ilvl w:val="0"/>
          <w:numId w:val="2"/>
        </w:numPr>
        <w:rPr>
          <w:rFonts w:ascii="Arial" w:hAnsi="Arial" w:cs="Arial"/>
          <w:sz w:val="20"/>
          <w:szCs w:val="20"/>
        </w:rPr>
      </w:pPr>
      <w:r w:rsidRPr="00602F37">
        <w:rPr>
          <w:rFonts w:ascii="Arial" w:hAnsi="Arial" w:cs="Arial"/>
          <w:sz w:val="20"/>
          <w:szCs w:val="20"/>
        </w:rPr>
        <w:t xml:space="preserve">Calling </w:t>
      </w:r>
      <w:r w:rsidR="00B4456C" w:rsidRPr="00602F37">
        <w:rPr>
          <w:rFonts w:ascii="Arial" w:hAnsi="Arial" w:cs="Arial"/>
          <w:sz w:val="20"/>
          <w:szCs w:val="20"/>
        </w:rPr>
        <w:t>for an impartial investigation into the circumstances of his arrest and the use of force by police</w:t>
      </w:r>
      <w:r w:rsidRPr="00602F37">
        <w:rPr>
          <w:rFonts w:ascii="Arial" w:hAnsi="Arial" w:cs="Arial"/>
          <w:sz w:val="20"/>
          <w:szCs w:val="20"/>
        </w:rPr>
        <w:t>;</w:t>
      </w:r>
    </w:p>
    <w:p w:rsidR="00410861" w:rsidRPr="00602F37" w:rsidRDefault="00410861" w:rsidP="002763CA">
      <w:pPr>
        <w:numPr>
          <w:ilvl w:val="0"/>
          <w:numId w:val="2"/>
        </w:numPr>
        <w:rPr>
          <w:rFonts w:ascii="Arial" w:hAnsi="Arial" w:cs="Arial"/>
          <w:sz w:val="20"/>
          <w:szCs w:val="20"/>
        </w:rPr>
      </w:pPr>
      <w:r w:rsidRPr="00602F37">
        <w:rPr>
          <w:rFonts w:ascii="Arial" w:hAnsi="Arial" w:cs="Arial"/>
          <w:sz w:val="20"/>
          <w:szCs w:val="20"/>
        </w:rPr>
        <w:t xml:space="preserve">Calling on </w:t>
      </w:r>
      <w:r w:rsidR="008D5F1E" w:rsidRPr="00602F37">
        <w:rPr>
          <w:rFonts w:ascii="Arial" w:hAnsi="Arial" w:cs="Arial"/>
          <w:sz w:val="20"/>
          <w:szCs w:val="20"/>
        </w:rPr>
        <w:t xml:space="preserve">Russian authorities </w:t>
      </w:r>
      <w:r w:rsidRPr="00602F37">
        <w:rPr>
          <w:rFonts w:ascii="Arial" w:hAnsi="Arial" w:cs="Arial"/>
          <w:sz w:val="20"/>
          <w:szCs w:val="20"/>
        </w:rPr>
        <w:t xml:space="preserve">to </w:t>
      </w:r>
      <w:r w:rsidR="00B4456C" w:rsidRPr="00602F37">
        <w:rPr>
          <w:rFonts w:ascii="Arial" w:hAnsi="Arial" w:cs="Arial"/>
          <w:sz w:val="20"/>
          <w:szCs w:val="20"/>
        </w:rPr>
        <w:t xml:space="preserve">fully respect and uphold </w:t>
      </w:r>
      <w:r w:rsidRPr="00602F37">
        <w:rPr>
          <w:rFonts w:ascii="Arial" w:hAnsi="Arial" w:cs="Arial"/>
          <w:sz w:val="20"/>
          <w:szCs w:val="20"/>
        </w:rPr>
        <w:t>the right</w:t>
      </w:r>
      <w:r w:rsidR="00071E9B" w:rsidRPr="00602F37">
        <w:rPr>
          <w:rFonts w:ascii="Arial" w:hAnsi="Arial" w:cs="Arial"/>
          <w:sz w:val="20"/>
          <w:szCs w:val="20"/>
        </w:rPr>
        <w:t>s</w:t>
      </w:r>
      <w:r w:rsidRPr="00602F37">
        <w:rPr>
          <w:rFonts w:ascii="Arial" w:hAnsi="Arial" w:cs="Arial"/>
          <w:sz w:val="20"/>
          <w:szCs w:val="20"/>
        </w:rPr>
        <w:t xml:space="preserve"> </w:t>
      </w:r>
      <w:r w:rsidR="00602F37">
        <w:rPr>
          <w:rFonts w:ascii="Arial" w:hAnsi="Arial" w:cs="Arial"/>
          <w:sz w:val="20"/>
          <w:szCs w:val="20"/>
        </w:rPr>
        <w:t>to</w:t>
      </w:r>
      <w:r w:rsidRPr="00602F37">
        <w:rPr>
          <w:rFonts w:ascii="Arial" w:hAnsi="Arial" w:cs="Arial"/>
          <w:sz w:val="20"/>
          <w:szCs w:val="20"/>
        </w:rPr>
        <w:t xml:space="preserve"> freedom of </w:t>
      </w:r>
      <w:r w:rsidR="00071E9B" w:rsidRPr="00602F37">
        <w:rPr>
          <w:rFonts w:ascii="Arial" w:hAnsi="Arial" w:cs="Arial"/>
          <w:sz w:val="20"/>
          <w:szCs w:val="20"/>
        </w:rPr>
        <w:t xml:space="preserve">expression and </w:t>
      </w:r>
      <w:r w:rsidR="00B4456C" w:rsidRPr="00602F37">
        <w:rPr>
          <w:rFonts w:ascii="Arial" w:hAnsi="Arial" w:cs="Arial"/>
          <w:sz w:val="20"/>
          <w:szCs w:val="20"/>
        </w:rPr>
        <w:t xml:space="preserve">peaceful </w:t>
      </w:r>
      <w:r w:rsidRPr="00602F37">
        <w:rPr>
          <w:rFonts w:ascii="Arial" w:hAnsi="Arial" w:cs="Arial"/>
          <w:sz w:val="20"/>
          <w:szCs w:val="20"/>
        </w:rPr>
        <w:t>assembly in Russia</w:t>
      </w:r>
      <w:r w:rsidR="00B4456C" w:rsidRPr="00602F37">
        <w:rPr>
          <w:rFonts w:ascii="Arial" w:hAnsi="Arial" w:cs="Arial"/>
          <w:sz w:val="20"/>
          <w:szCs w:val="20"/>
        </w:rPr>
        <w:t>.</w:t>
      </w:r>
      <w:bookmarkStart w:id="0" w:name="_GoBack"/>
      <w:bookmarkEnd w:id="0"/>
    </w:p>
    <w:p w:rsidR="002763CA" w:rsidRDefault="002763CA" w:rsidP="002763CA">
      <w:pPr>
        <w:rPr>
          <w:rFonts w:ascii="Arial" w:eastAsia="Calibri" w:hAnsi="Arial" w:cs="Arial"/>
          <w:b/>
          <w:sz w:val="20"/>
          <w:szCs w:val="20"/>
        </w:rPr>
      </w:pPr>
    </w:p>
    <w:p w:rsidR="002763CA" w:rsidRDefault="002763CA" w:rsidP="002763CA">
      <w:pPr>
        <w:rPr>
          <w:rFonts w:ascii="Arial" w:eastAsia="Calibri" w:hAnsi="Arial" w:cs="Arial"/>
          <w:b/>
          <w:sz w:val="20"/>
          <w:szCs w:val="20"/>
        </w:rPr>
      </w:pPr>
      <w:r>
        <w:rPr>
          <w:rFonts w:ascii="Arial" w:eastAsia="Calibri" w:hAnsi="Arial" w:cs="Arial"/>
          <w:b/>
          <w:sz w:val="20"/>
          <w:szCs w:val="20"/>
        </w:rPr>
        <w:t xml:space="preserve">Contact these two officials by </w:t>
      </w:r>
      <w:r w:rsidR="00607107">
        <w:rPr>
          <w:rFonts w:ascii="Arial" w:eastAsia="Calibri" w:hAnsi="Arial" w:cs="Arial"/>
          <w:b/>
          <w:sz w:val="20"/>
          <w:szCs w:val="20"/>
        </w:rPr>
        <w:t>21 June</w:t>
      </w:r>
      <w:r>
        <w:rPr>
          <w:rFonts w:ascii="Arial" w:eastAsia="Calibri" w:hAnsi="Arial" w:cs="Arial"/>
          <w:b/>
          <w:sz w:val="20"/>
          <w:szCs w:val="20"/>
        </w:rPr>
        <w:t>, 2018</w:t>
      </w:r>
      <w:r w:rsidRPr="00E35808">
        <w:rPr>
          <w:rFonts w:ascii="Arial" w:eastAsia="Calibri" w:hAnsi="Arial" w:cs="Arial"/>
          <w:b/>
          <w:sz w:val="20"/>
          <w:szCs w:val="20"/>
        </w:rPr>
        <w:t>:</w:t>
      </w:r>
    </w:p>
    <w:p w:rsidR="002763CA" w:rsidRDefault="002763CA" w:rsidP="002763CA">
      <w:pPr>
        <w:pStyle w:val="AITableHeading"/>
        <w:tabs>
          <w:tab w:val="clear" w:pos="567"/>
        </w:tabs>
        <w:sectPr w:rsidR="002763CA" w:rsidSect="002763CA">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410861" w:rsidRPr="00EE54AD" w:rsidRDefault="00410861" w:rsidP="002763CA">
      <w:pPr>
        <w:pStyle w:val="AITableHeading"/>
        <w:rPr>
          <w:rFonts w:cs="Arial"/>
          <w:b w:val="0"/>
          <w:bCs/>
          <w:sz w:val="16"/>
          <w:szCs w:val="16"/>
          <w:u w:val="single"/>
          <w:lang w:eastAsia="en-US"/>
        </w:rPr>
      </w:pPr>
      <w:r w:rsidRPr="00EE54AD">
        <w:rPr>
          <w:rFonts w:cs="Arial"/>
          <w:b w:val="0"/>
          <w:sz w:val="16"/>
          <w:szCs w:val="16"/>
          <w:u w:val="single"/>
          <w:lang w:eastAsia="en-US"/>
        </w:rPr>
        <w:t xml:space="preserve">Prosecutor General </w:t>
      </w:r>
    </w:p>
    <w:p w:rsidR="00410861" w:rsidRPr="000F610F" w:rsidRDefault="00410861" w:rsidP="002763CA">
      <w:pPr>
        <w:pStyle w:val="AITableHeading"/>
        <w:rPr>
          <w:rFonts w:cs="Arial"/>
          <w:b w:val="0"/>
          <w:bCs/>
          <w:sz w:val="16"/>
          <w:szCs w:val="16"/>
          <w:lang w:eastAsia="en-US"/>
        </w:rPr>
      </w:pPr>
      <w:r w:rsidRPr="000F610F">
        <w:rPr>
          <w:rFonts w:cs="Arial"/>
          <w:b w:val="0"/>
          <w:sz w:val="16"/>
          <w:szCs w:val="16"/>
          <w:lang w:eastAsia="en-US"/>
        </w:rPr>
        <w:t xml:space="preserve">Yuriy Chaika </w:t>
      </w:r>
    </w:p>
    <w:p w:rsidR="00410861" w:rsidRPr="000F610F" w:rsidRDefault="00410861" w:rsidP="002763CA">
      <w:pPr>
        <w:pStyle w:val="AITableHeading"/>
        <w:rPr>
          <w:rFonts w:cs="Arial"/>
          <w:b w:val="0"/>
          <w:bCs/>
          <w:sz w:val="16"/>
          <w:szCs w:val="16"/>
          <w:lang w:eastAsia="en-US"/>
        </w:rPr>
      </w:pPr>
      <w:r w:rsidRPr="000F610F">
        <w:rPr>
          <w:rFonts w:cs="Arial"/>
          <w:b w:val="0"/>
          <w:sz w:val="16"/>
          <w:szCs w:val="16"/>
          <w:lang w:eastAsia="en-US"/>
        </w:rPr>
        <w:t xml:space="preserve">Prosecutor General’s Office </w:t>
      </w:r>
    </w:p>
    <w:p w:rsidR="00410861" w:rsidRPr="000F610F" w:rsidRDefault="00410861" w:rsidP="002763CA">
      <w:pPr>
        <w:pStyle w:val="AITableHeading"/>
        <w:rPr>
          <w:rFonts w:cs="Arial"/>
          <w:b w:val="0"/>
          <w:bCs/>
          <w:sz w:val="16"/>
          <w:szCs w:val="16"/>
          <w:lang w:eastAsia="en-US"/>
        </w:rPr>
      </w:pPr>
      <w:r w:rsidRPr="000F610F">
        <w:rPr>
          <w:rFonts w:cs="Arial"/>
          <w:b w:val="0"/>
          <w:sz w:val="16"/>
          <w:szCs w:val="16"/>
          <w:lang w:eastAsia="en-US"/>
        </w:rPr>
        <w:t xml:space="preserve">ul. B. Dmitrovka, d.15a </w:t>
      </w:r>
    </w:p>
    <w:p w:rsidR="00410861" w:rsidRPr="00607107" w:rsidRDefault="00410861" w:rsidP="002763CA">
      <w:pPr>
        <w:pStyle w:val="AITableHeading"/>
        <w:rPr>
          <w:rFonts w:cs="Arial"/>
          <w:b w:val="0"/>
          <w:bCs/>
          <w:color w:val="000000" w:themeColor="text1"/>
          <w:sz w:val="16"/>
          <w:szCs w:val="16"/>
          <w:lang w:eastAsia="en-US"/>
        </w:rPr>
      </w:pPr>
      <w:r w:rsidRPr="000F610F">
        <w:rPr>
          <w:rFonts w:cs="Arial"/>
          <w:b w:val="0"/>
          <w:sz w:val="16"/>
          <w:szCs w:val="16"/>
          <w:lang w:eastAsia="en-US"/>
        </w:rPr>
        <w:t xml:space="preserve">125993 </w:t>
      </w:r>
      <w:smartTag w:uri="urn:schemas-microsoft-com:office:smarttags" w:element="City">
        <w:smartTag w:uri="urn:schemas-microsoft-com:office:smarttags" w:element="place">
          <w:r w:rsidRPr="000F610F">
            <w:rPr>
              <w:rFonts w:cs="Arial"/>
              <w:b w:val="0"/>
              <w:sz w:val="16"/>
              <w:szCs w:val="16"/>
              <w:lang w:eastAsia="en-US"/>
            </w:rPr>
            <w:t>Moscow</w:t>
          </w:r>
        </w:smartTag>
      </w:smartTag>
      <w:r w:rsidRPr="00607107">
        <w:rPr>
          <w:rFonts w:cs="Arial"/>
          <w:b w:val="0"/>
          <w:color w:val="000000" w:themeColor="text1"/>
          <w:sz w:val="16"/>
          <w:szCs w:val="16"/>
          <w:lang w:eastAsia="en-US"/>
        </w:rPr>
        <w:t xml:space="preserve"> GSP- 3</w:t>
      </w:r>
    </w:p>
    <w:p w:rsidR="00410861" w:rsidRPr="00607107" w:rsidRDefault="00410861" w:rsidP="002763CA">
      <w:pPr>
        <w:pStyle w:val="AITableHeading"/>
        <w:rPr>
          <w:rFonts w:cs="Arial"/>
          <w:b w:val="0"/>
          <w:bCs/>
          <w:color w:val="000000" w:themeColor="text1"/>
          <w:sz w:val="16"/>
          <w:szCs w:val="16"/>
          <w:lang w:eastAsia="en-US"/>
        </w:rPr>
      </w:pPr>
      <w:r w:rsidRPr="00607107">
        <w:rPr>
          <w:rFonts w:cs="Arial"/>
          <w:b w:val="0"/>
          <w:color w:val="000000" w:themeColor="text1"/>
          <w:sz w:val="16"/>
          <w:szCs w:val="16"/>
          <w:lang w:eastAsia="en-US"/>
        </w:rPr>
        <w:t xml:space="preserve">Russian Federation </w:t>
      </w:r>
    </w:p>
    <w:p w:rsidR="00410861" w:rsidRPr="00607107" w:rsidRDefault="00410861" w:rsidP="002763CA">
      <w:pPr>
        <w:pStyle w:val="AITableHeading"/>
        <w:rPr>
          <w:rFonts w:cs="Arial"/>
          <w:b w:val="0"/>
          <w:bCs/>
          <w:color w:val="000000" w:themeColor="text1"/>
          <w:sz w:val="16"/>
          <w:szCs w:val="16"/>
          <w:lang w:eastAsia="en-US"/>
        </w:rPr>
      </w:pPr>
      <w:r w:rsidRPr="00607107">
        <w:rPr>
          <w:rFonts w:cs="Arial"/>
          <w:b w:val="0"/>
          <w:color w:val="000000" w:themeColor="text1"/>
          <w:sz w:val="16"/>
          <w:szCs w:val="16"/>
          <w:lang w:eastAsia="en-US"/>
        </w:rPr>
        <w:t xml:space="preserve">Fax: +7 495 987 58 41/ +7 495 692 17 25 </w:t>
      </w:r>
    </w:p>
    <w:p w:rsidR="00410861" w:rsidRPr="00607107" w:rsidRDefault="00410861" w:rsidP="002763CA">
      <w:pPr>
        <w:pStyle w:val="AITableHeading"/>
        <w:rPr>
          <w:rFonts w:cs="Arial"/>
          <w:b w:val="0"/>
          <w:bCs/>
          <w:color w:val="000000" w:themeColor="text1"/>
          <w:sz w:val="16"/>
          <w:szCs w:val="16"/>
          <w:lang w:eastAsia="en-US"/>
        </w:rPr>
      </w:pPr>
      <w:r w:rsidRPr="00607107">
        <w:rPr>
          <w:rFonts w:cs="Arial"/>
          <w:b w:val="0"/>
          <w:color w:val="000000" w:themeColor="text1"/>
          <w:sz w:val="16"/>
          <w:szCs w:val="16"/>
          <w:lang w:eastAsia="en-US"/>
        </w:rPr>
        <w:t>Online submissions (accepted only in Russian):</w:t>
      </w:r>
      <w:hyperlink r:id="rId12" w:history="1">
        <w:r w:rsidR="00607107" w:rsidRPr="00607107">
          <w:rPr>
            <w:rStyle w:val="Hyperlink"/>
            <w:rFonts w:cs="Arial"/>
            <w:b w:val="0"/>
            <w:color w:val="000000" w:themeColor="text1"/>
            <w:sz w:val="16"/>
            <w:szCs w:val="16"/>
            <w:lang w:eastAsia="en-US"/>
          </w:rPr>
          <w:t>https://ipriem.genproc.gov.ru/contacts/ipriem/</w:t>
        </w:r>
      </w:hyperlink>
    </w:p>
    <w:p w:rsidR="00607107" w:rsidRPr="00607107" w:rsidRDefault="00607107" w:rsidP="00607107">
      <w:pPr>
        <w:pStyle w:val="PlainText"/>
        <w:rPr>
          <w:rFonts w:ascii="Arial" w:hAnsi="Arial" w:cs="Arial"/>
          <w:sz w:val="16"/>
          <w:szCs w:val="16"/>
          <w:u w:val="single"/>
        </w:rPr>
      </w:pPr>
      <w:r w:rsidRPr="00607107">
        <w:rPr>
          <w:rFonts w:ascii="Arial" w:hAnsi="Arial" w:cs="Arial"/>
          <w:sz w:val="16"/>
          <w:szCs w:val="16"/>
          <w:u w:val="single"/>
        </w:rPr>
        <w:t xml:space="preserve">Ambassador Anatoly Antonov, </w:t>
      </w:r>
      <w:r w:rsidR="002A773D">
        <w:rPr>
          <w:rFonts w:ascii="Arial" w:hAnsi="Arial" w:cs="Arial"/>
          <w:sz w:val="16"/>
          <w:szCs w:val="16"/>
          <w:u w:val="single"/>
        </w:rPr>
        <w:br/>
      </w:r>
      <w:r w:rsidRPr="00607107">
        <w:rPr>
          <w:rFonts w:ascii="Arial" w:hAnsi="Arial" w:cs="Arial"/>
          <w:sz w:val="16"/>
          <w:szCs w:val="16"/>
          <w:u w:val="single"/>
        </w:rPr>
        <w:t>Embassy of the Russian Federation</w:t>
      </w:r>
    </w:p>
    <w:p w:rsidR="00607107" w:rsidRPr="00607107" w:rsidRDefault="00607107" w:rsidP="00607107">
      <w:pPr>
        <w:pStyle w:val="PlainText"/>
        <w:rPr>
          <w:rFonts w:ascii="Arial" w:hAnsi="Arial" w:cs="Arial"/>
          <w:sz w:val="16"/>
          <w:szCs w:val="16"/>
        </w:rPr>
      </w:pPr>
      <w:r w:rsidRPr="00607107">
        <w:rPr>
          <w:rFonts w:ascii="Arial" w:hAnsi="Arial" w:cs="Arial"/>
          <w:sz w:val="16"/>
          <w:szCs w:val="16"/>
        </w:rPr>
        <w:t>2650 Wisconsin Ave. NW, Washington DC 20007</w:t>
      </w:r>
    </w:p>
    <w:p w:rsidR="00607107" w:rsidRPr="00607107" w:rsidRDefault="00607107" w:rsidP="00607107">
      <w:pPr>
        <w:pStyle w:val="PlainText"/>
        <w:rPr>
          <w:rFonts w:ascii="Arial" w:hAnsi="Arial" w:cs="Arial"/>
          <w:sz w:val="16"/>
          <w:szCs w:val="16"/>
        </w:rPr>
      </w:pPr>
      <w:r w:rsidRPr="00607107">
        <w:rPr>
          <w:rFonts w:ascii="Arial" w:hAnsi="Arial" w:cs="Arial"/>
          <w:sz w:val="16"/>
          <w:szCs w:val="16"/>
        </w:rPr>
        <w:t>Phone: 1 202 298 5700  I  Fax: 1 202 298 5735</w:t>
      </w:r>
    </w:p>
    <w:p w:rsidR="00607107" w:rsidRPr="00607107" w:rsidRDefault="00607107" w:rsidP="00607107">
      <w:pPr>
        <w:pStyle w:val="PlainText"/>
        <w:rPr>
          <w:rStyle w:val="Hyperlink"/>
          <w:rFonts w:ascii="Arial" w:hAnsi="Arial" w:cs="Arial"/>
          <w:color w:val="000000" w:themeColor="text1"/>
          <w:sz w:val="16"/>
          <w:szCs w:val="16"/>
        </w:rPr>
      </w:pPr>
      <w:r w:rsidRPr="00607107">
        <w:rPr>
          <w:rFonts w:ascii="Arial" w:hAnsi="Arial" w:cs="Arial"/>
          <w:sz w:val="16"/>
          <w:szCs w:val="16"/>
        </w:rPr>
        <w:t xml:space="preserve">Email: </w:t>
      </w:r>
      <w:r w:rsidRPr="00607107">
        <w:rPr>
          <w:rFonts w:ascii="Arial" w:hAnsi="Arial" w:cs="Arial"/>
          <w:color w:val="000000" w:themeColor="text1"/>
          <w:sz w:val="16"/>
          <w:szCs w:val="16"/>
        </w:rPr>
        <w:fldChar w:fldCharType="begin"/>
      </w:r>
      <w:r w:rsidRPr="00607107">
        <w:rPr>
          <w:rFonts w:ascii="Arial" w:hAnsi="Arial" w:cs="Arial"/>
          <w:color w:val="000000" w:themeColor="text1"/>
          <w:sz w:val="16"/>
          <w:szCs w:val="16"/>
        </w:rPr>
        <w:instrText xml:space="preserve"> HYPERLINK "mailto:rusembusa@mid.ru" </w:instrText>
      </w:r>
      <w:r w:rsidRPr="00607107">
        <w:rPr>
          <w:rFonts w:ascii="Arial" w:hAnsi="Arial" w:cs="Arial"/>
          <w:color w:val="000000" w:themeColor="text1"/>
          <w:sz w:val="16"/>
          <w:szCs w:val="16"/>
        </w:rPr>
      </w:r>
      <w:r w:rsidRPr="00607107">
        <w:rPr>
          <w:rFonts w:ascii="Arial" w:hAnsi="Arial" w:cs="Arial"/>
          <w:color w:val="000000" w:themeColor="text1"/>
          <w:sz w:val="16"/>
          <w:szCs w:val="16"/>
        </w:rPr>
        <w:fldChar w:fldCharType="separate"/>
      </w:r>
      <w:r w:rsidRPr="00607107">
        <w:rPr>
          <w:rStyle w:val="Hyperlink"/>
          <w:rFonts w:ascii="Arial" w:hAnsi="Arial" w:cs="Arial"/>
          <w:color w:val="000000" w:themeColor="text1"/>
          <w:sz w:val="16"/>
          <w:szCs w:val="16"/>
        </w:rPr>
        <w:t>rusembusa@mid.ru</w:t>
      </w:r>
    </w:p>
    <w:p w:rsidR="00607107" w:rsidRPr="00607107" w:rsidRDefault="00607107" w:rsidP="00607107">
      <w:pPr>
        <w:pStyle w:val="PlainText"/>
        <w:rPr>
          <w:rFonts w:ascii="Arial" w:hAnsi="Arial" w:cs="Arial"/>
          <w:color w:val="000000" w:themeColor="text1"/>
          <w:sz w:val="16"/>
          <w:szCs w:val="16"/>
        </w:rPr>
      </w:pPr>
      <w:r w:rsidRPr="00607107">
        <w:rPr>
          <w:rFonts w:ascii="Arial" w:hAnsi="Arial" w:cs="Arial"/>
          <w:color w:val="000000" w:themeColor="text1"/>
          <w:sz w:val="16"/>
          <w:szCs w:val="16"/>
        </w:rPr>
        <w:fldChar w:fldCharType="end"/>
      </w:r>
      <w:r w:rsidRPr="00607107">
        <w:rPr>
          <w:rFonts w:ascii="Arial" w:hAnsi="Arial" w:cs="Arial"/>
          <w:color w:val="000000" w:themeColor="text1"/>
          <w:sz w:val="16"/>
          <w:szCs w:val="16"/>
        </w:rPr>
        <w:t>Twitter:</w:t>
      </w:r>
      <w:hyperlink r:id="rId13" w:history="1">
        <w:r w:rsidRPr="00607107">
          <w:rPr>
            <w:rStyle w:val="Hyperlink"/>
            <w:rFonts w:ascii="Arial" w:hAnsi="Arial" w:cs="Arial"/>
            <w:color w:val="000000" w:themeColor="text1"/>
            <w:sz w:val="16"/>
            <w:szCs w:val="16"/>
          </w:rPr>
          <w:t xml:space="preserve"> @mfa_russia</w:t>
        </w:r>
      </w:hyperlink>
    </w:p>
    <w:p w:rsidR="00607107" w:rsidRPr="00607107" w:rsidRDefault="00607107" w:rsidP="00607107">
      <w:pPr>
        <w:pStyle w:val="PlainText"/>
        <w:rPr>
          <w:rFonts w:ascii="Courier New" w:hAnsi="Courier New" w:cs="Courier New"/>
          <w:b/>
        </w:rPr>
      </w:pPr>
      <w:r w:rsidRPr="00607107">
        <w:rPr>
          <w:rFonts w:ascii="Arial" w:hAnsi="Arial" w:cs="Arial"/>
          <w:b/>
          <w:sz w:val="16"/>
          <w:szCs w:val="16"/>
        </w:rPr>
        <w:t>Salutation: Dear Ambassador</w:t>
      </w:r>
    </w:p>
    <w:p w:rsidR="002763CA" w:rsidRPr="00607107" w:rsidRDefault="002763CA" w:rsidP="00D95E98">
      <w:pPr>
        <w:pStyle w:val="PlainText"/>
        <w:rPr>
          <w:rFonts w:ascii="Arial" w:hAnsi="Arial" w:cs="Arial"/>
          <w:sz w:val="16"/>
          <w:szCs w:val="16"/>
        </w:rPr>
      </w:pPr>
    </w:p>
    <w:p w:rsidR="00607107" w:rsidRDefault="00607107" w:rsidP="002763CA">
      <w:pPr>
        <w:pStyle w:val="AIUASecondHeading"/>
        <w:spacing w:line="240" w:lineRule="auto"/>
        <w:rPr>
          <w:rFonts w:ascii="Arial" w:hAnsi="Arial" w:cs="Arial"/>
        </w:rPr>
        <w:sectPr w:rsidR="00607107" w:rsidSect="00607107">
          <w:footerReference w:type="default" r:id="rId14"/>
          <w:type w:val="continuous"/>
          <w:pgSz w:w="12240" w:h="15840" w:code="1"/>
          <w:pgMar w:top="720" w:right="720" w:bottom="2160" w:left="720" w:header="0" w:footer="567" w:gutter="0"/>
          <w:cols w:num="2" w:space="567"/>
          <w:titlePg/>
          <w:docGrid w:linePitch="360"/>
        </w:sectPr>
      </w:pPr>
    </w:p>
    <w:p w:rsidR="00607107" w:rsidRDefault="00607107" w:rsidP="00607107">
      <w:pPr>
        <w:pStyle w:val="AITableHeading"/>
        <w:tabs>
          <w:tab w:val="clear" w:pos="567"/>
        </w:tabs>
        <w:rPr>
          <w:rFonts w:cs="Arial"/>
          <w:sz w:val="16"/>
          <w:szCs w:val="16"/>
          <w:lang w:eastAsia="en-US"/>
        </w:rPr>
      </w:pPr>
      <w:r w:rsidRPr="000F610F">
        <w:rPr>
          <w:rFonts w:cs="Arial"/>
          <w:sz w:val="16"/>
          <w:szCs w:val="16"/>
          <w:lang w:eastAsia="en-US"/>
        </w:rPr>
        <w:t>Salutation</w:t>
      </w:r>
      <w:r w:rsidRPr="000F610F">
        <w:rPr>
          <w:rFonts w:cs="Arial"/>
          <w:b w:val="0"/>
          <w:sz w:val="16"/>
          <w:szCs w:val="16"/>
          <w:lang w:eastAsia="en-US"/>
        </w:rPr>
        <w:t xml:space="preserve">: </w:t>
      </w:r>
      <w:r w:rsidRPr="00CD4B3E">
        <w:rPr>
          <w:rFonts w:cs="Arial"/>
          <w:sz w:val="16"/>
          <w:szCs w:val="16"/>
          <w:lang w:eastAsia="en-US"/>
        </w:rPr>
        <w:t>Dear Prosecutor General</w:t>
      </w:r>
    </w:p>
    <w:p w:rsidR="00607107" w:rsidRDefault="00607107" w:rsidP="00607107">
      <w:pPr>
        <w:pStyle w:val="AITableHeading"/>
        <w:tabs>
          <w:tab w:val="clear" w:pos="567"/>
        </w:tabs>
        <w:rPr>
          <w:rFonts w:cs="Arial"/>
          <w:b w:val="0"/>
          <w:bCs/>
          <w:sz w:val="16"/>
          <w:szCs w:val="16"/>
          <w:lang w:eastAsia="en-US"/>
        </w:rPr>
      </w:pPr>
    </w:p>
    <w:p w:rsidR="00607107" w:rsidRPr="009B1268" w:rsidRDefault="00607107" w:rsidP="0060710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07107" w:rsidRPr="009B1268" w:rsidRDefault="00607107" w:rsidP="00607107">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90.18</w:t>
      </w:r>
      <w:r w:rsidRPr="009B1268">
        <w:rPr>
          <w:rFonts w:ascii="Arial" w:hAnsi="Arial" w:cs="Arial"/>
          <w:i/>
          <w:iCs/>
          <w:color w:val="000000"/>
          <w:sz w:val="20"/>
          <w:szCs w:val="20"/>
        </w:rPr>
        <w:t xml:space="preserve"> </w:t>
      </w:r>
    </w:p>
    <w:p w:rsidR="00607107" w:rsidRPr="00C27E96" w:rsidRDefault="00607107" w:rsidP="0060710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410861" w:rsidRPr="00F95961" w:rsidRDefault="00410861" w:rsidP="002763CA">
      <w:pPr>
        <w:pStyle w:val="AIUASecondHeading"/>
        <w:spacing w:line="240" w:lineRule="auto"/>
        <w:rPr>
          <w:rFonts w:ascii="Arial" w:hAnsi="Arial" w:cs="Arial"/>
        </w:rPr>
      </w:pPr>
      <w:r w:rsidRPr="00F95961">
        <w:rPr>
          <w:rFonts w:ascii="Arial" w:hAnsi="Arial" w:cs="Arial"/>
        </w:rPr>
        <w:t>URGENT ACTION</w:t>
      </w:r>
    </w:p>
    <w:p w:rsidR="008D5F1E" w:rsidRPr="008D5F1E" w:rsidRDefault="008D5F1E" w:rsidP="002763CA">
      <w:pPr>
        <w:rPr>
          <w:rStyle w:val="AIHeadline"/>
          <w:rFonts w:cs="Arial"/>
          <w:snapToGrid w:val="0"/>
          <w:sz w:val="36"/>
          <w:szCs w:val="36"/>
        </w:rPr>
      </w:pPr>
      <w:r w:rsidRPr="00C7168D">
        <w:rPr>
          <w:rStyle w:val="AIHeadline"/>
          <w:rFonts w:cs="Arial"/>
          <w:snapToGrid w:val="0"/>
          <w:sz w:val="36"/>
          <w:szCs w:val="36"/>
        </w:rPr>
        <w:t>peaceful protester</w:t>
      </w:r>
      <w:r w:rsidRPr="00CC64E2">
        <w:rPr>
          <w:rStyle w:val="AIHeadline"/>
          <w:rFonts w:cs="Arial"/>
          <w:snapToGrid w:val="0"/>
          <w:sz w:val="36"/>
          <w:szCs w:val="36"/>
        </w:rPr>
        <w:t xml:space="preserve"> in pre-trial detention</w:t>
      </w:r>
    </w:p>
    <w:p w:rsidR="00410861" w:rsidRPr="00F95961" w:rsidRDefault="00410861" w:rsidP="002763CA">
      <w:pPr>
        <w:pStyle w:val="Heading2"/>
        <w:spacing w:before="120" w:after="120" w:line="240" w:lineRule="auto"/>
        <w:rPr>
          <w:rFonts w:ascii="Arial" w:hAnsi="Arial" w:cs="Arial"/>
        </w:rPr>
      </w:pPr>
      <w:r w:rsidRPr="00F95961">
        <w:rPr>
          <w:rFonts w:ascii="Arial" w:hAnsi="Arial" w:cs="Arial"/>
        </w:rPr>
        <w:lastRenderedPageBreak/>
        <w:t>ADditional Information</w:t>
      </w:r>
    </w:p>
    <w:p w:rsidR="008D5F1E" w:rsidRDefault="008D5F1E" w:rsidP="002763CA">
      <w:pPr>
        <w:rPr>
          <w:rFonts w:ascii="Arial" w:hAnsi="Arial" w:cs="Arial"/>
          <w:sz w:val="18"/>
          <w:szCs w:val="18"/>
        </w:rPr>
      </w:pPr>
      <w:r w:rsidRPr="00CC64E2">
        <w:rPr>
          <w:rFonts w:ascii="Arial" w:hAnsi="Arial" w:cs="Arial"/>
          <w:sz w:val="18"/>
          <w:szCs w:val="18"/>
        </w:rPr>
        <w:t>Protest rallies were organi</w:t>
      </w:r>
      <w:r w:rsidR="00A35AF4">
        <w:rPr>
          <w:rFonts w:ascii="Arial" w:hAnsi="Arial" w:cs="Arial"/>
          <w:sz w:val="18"/>
          <w:szCs w:val="18"/>
        </w:rPr>
        <w:t>z</w:t>
      </w:r>
      <w:r w:rsidRPr="00CC64E2">
        <w:rPr>
          <w:rFonts w:ascii="Arial" w:hAnsi="Arial" w:cs="Arial"/>
          <w:sz w:val="18"/>
          <w:szCs w:val="18"/>
        </w:rPr>
        <w:t>ed in over a hundred cities and towns across Russia on 5 May</w:t>
      </w:r>
      <w:r w:rsidR="005D541D">
        <w:rPr>
          <w:rFonts w:ascii="Arial" w:hAnsi="Arial" w:cs="Arial"/>
          <w:sz w:val="18"/>
          <w:szCs w:val="18"/>
        </w:rPr>
        <w:t xml:space="preserve"> 2018</w:t>
      </w:r>
      <w:r w:rsidRPr="00CC64E2">
        <w:rPr>
          <w:rFonts w:ascii="Arial" w:hAnsi="Arial" w:cs="Arial"/>
          <w:sz w:val="18"/>
          <w:szCs w:val="18"/>
        </w:rPr>
        <w:t>,</w:t>
      </w:r>
      <w:r w:rsidR="006A19C0">
        <w:rPr>
          <w:rFonts w:ascii="Arial" w:hAnsi="Arial" w:cs="Arial"/>
          <w:sz w:val="18"/>
          <w:szCs w:val="18"/>
        </w:rPr>
        <w:t xml:space="preserve"> to protest Vladimir Putin</w:t>
      </w:r>
      <w:r w:rsidR="000F6B97">
        <w:rPr>
          <w:rFonts w:ascii="Arial" w:hAnsi="Arial" w:cs="Arial"/>
          <w:sz w:val="18"/>
          <w:szCs w:val="18"/>
        </w:rPr>
        <w:t>’s re-election as president</w:t>
      </w:r>
      <w:r w:rsidR="006A19C0">
        <w:rPr>
          <w:rFonts w:ascii="Arial" w:hAnsi="Arial" w:cs="Arial"/>
          <w:sz w:val="18"/>
          <w:szCs w:val="18"/>
        </w:rPr>
        <w:t>. Vladimir Putin was inaugurated two days</w:t>
      </w:r>
      <w:r w:rsidRPr="00CC64E2">
        <w:rPr>
          <w:rFonts w:ascii="Arial" w:hAnsi="Arial" w:cs="Arial"/>
          <w:sz w:val="18"/>
          <w:szCs w:val="18"/>
        </w:rPr>
        <w:t xml:space="preserve"> after</w:t>
      </w:r>
      <w:r w:rsidR="006A19C0">
        <w:rPr>
          <w:rFonts w:ascii="Arial" w:hAnsi="Arial" w:cs="Arial"/>
          <w:sz w:val="18"/>
          <w:szCs w:val="18"/>
        </w:rPr>
        <w:t xml:space="preserve">, on 7 May, when he </w:t>
      </w:r>
      <w:r w:rsidRPr="00CC64E2">
        <w:rPr>
          <w:rFonts w:ascii="Arial" w:hAnsi="Arial" w:cs="Arial"/>
          <w:sz w:val="18"/>
          <w:szCs w:val="18"/>
        </w:rPr>
        <w:t>became Russia’s president for a fourth time. In Moscow, organi</w:t>
      </w:r>
      <w:r w:rsidR="00A85614">
        <w:rPr>
          <w:rFonts w:ascii="Arial" w:hAnsi="Arial" w:cs="Arial"/>
          <w:sz w:val="18"/>
          <w:szCs w:val="18"/>
        </w:rPr>
        <w:t>z</w:t>
      </w:r>
      <w:r w:rsidRPr="00CC64E2">
        <w:rPr>
          <w:rFonts w:ascii="Arial" w:hAnsi="Arial" w:cs="Arial"/>
          <w:sz w:val="18"/>
          <w:szCs w:val="18"/>
        </w:rPr>
        <w:t xml:space="preserve">ed groups of men wearing “Cossack” uniform attacked peaceful protesters seeking to disperse them, acting with total impunity and in full view of the police who were also using </w:t>
      </w:r>
      <w:r w:rsidR="00A85614">
        <w:rPr>
          <w:rFonts w:ascii="Arial" w:hAnsi="Arial" w:cs="Arial"/>
          <w:sz w:val="18"/>
          <w:szCs w:val="18"/>
        </w:rPr>
        <w:t xml:space="preserve">excessive </w:t>
      </w:r>
      <w:r w:rsidRPr="00CC64E2">
        <w:rPr>
          <w:rFonts w:ascii="Arial" w:hAnsi="Arial" w:cs="Arial"/>
          <w:sz w:val="18"/>
          <w:szCs w:val="18"/>
        </w:rPr>
        <w:t>force to end the demonstration (</w:t>
      </w:r>
      <w:r w:rsidR="00007B94">
        <w:rPr>
          <w:rFonts w:ascii="Arial" w:hAnsi="Arial" w:cs="Arial"/>
          <w:sz w:val="18"/>
          <w:szCs w:val="18"/>
        </w:rPr>
        <w:t xml:space="preserve">see: </w:t>
      </w:r>
      <w:r w:rsidRPr="00CC64E2">
        <w:rPr>
          <w:rFonts w:ascii="Arial" w:hAnsi="Arial" w:cs="Arial"/>
          <w:sz w:val="18"/>
          <w:szCs w:val="18"/>
        </w:rPr>
        <w:t xml:space="preserve">https://www.amnesty.org/en/latest/news/2018/05/russia-outrageous-use-of-force-against-protesters-in-moscow-and-all-over-the-country/). </w:t>
      </w:r>
    </w:p>
    <w:p w:rsidR="008D5F1E" w:rsidRDefault="008D5F1E" w:rsidP="002763CA">
      <w:pPr>
        <w:rPr>
          <w:rFonts w:ascii="Arial" w:hAnsi="Arial" w:cs="Arial"/>
          <w:sz w:val="18"/>
          <w:szCs w:val="18"/>
        </w:rPr>
      </w:pPr>
    </w:p>
    <w:p w:rsidR="00410861" w:rsidRPr="00777405" w:rsidRDefault="00D6197A" w:rsidP="002763CA">
      <w:pPr>
        <w:rPr>
          <w:rFonts w:ascii="Arial" w:hAnsi="Arial" w:cs="Arial"/>
          <w:sz w:val="18"/>
          <w:szCs w:val="18"/>
        </w:rPr>
      </w:pPr>
      <w:r w:rsidRPr="00777405">
        <w:rPr>
          <w:rFonts w:ascii="Arial" w:hAnsi="Arial" w:cs="Arial"/>
          <w:sz w:val="18"/>
          <w:szCs w:val="18"/>
        </w:rPr>
        <w:t>Mikhail Tsukanov</w:t>
      </w:r>
      <w:r w:rsidR="00162DE5" w:rsidRPr="00777405">
        <w:rPr>
          <w:rFonts w:ascii="Arial" w:hAnsi="Arial" w:cs="Arial"/>
          <w:sz w:val="18"/>
          <w:szCs w:val="18"/>
        </w:rPr>
        <w:t xml:space="preserve"> denies all charges against him. His</w:t>
      </w:r>
      <w:r w:rsidR="005E7577" w:rsidRPr="00777405">
        <w:rPr>
          <w:rFonts w:ascii="Arial" w:hAnsi="Arial" w:cs="Arial"/>
          <w:sz w:val="18"/>
          <w:szCs w:val="18"/>
        </w:rPr>
        <w:t xml:space="preserve"> lawyer has</w:t>
      </w:r>
      <w:r w:rsidRPr="00777405">
        <w:rPr>
          <w:rFonts w:ascii="Arial" w:hAnsi="Arial" w:cs="Arial"/>
          <w:sz w:val="18"/>
          <w:szCs w:val="18"/>
        </w:rPr>
        <w:t xml:space="preserve"> </w:t>
      </w:r>
      <w:r w:rsidR="005E7577" w:rsidRPr="00777405">
        <w:rPr>
          <w:rFonts w:ascii="Arial" w:hAnsi="Arial" w:cs="Arial"/>
          <w:sz w:val="18"/>
          <w:szCs w:val="18"/>
        </w:rPr>
        <w:t xml:space="preserve">appealed </w:t>
      </w:r>
      <w:r w:rsidRPr="00777405">
        <w:rPr>
          <w:rFonts w:ascii="Arial" w:hAnsi="Arial" w:cs="Arial"/>
          <w:sz w:val="18"/>
          <w:szCs w:val="18"/>
        </w:rPr>
        <w:t>the judge</w:t>
      </w:r>
      <w:r w:rsidR="005E7577" w:rsidRPr="00777405">
        <w:rPr>
          <w:rFonts w:ascii="Arial" w:hAnsi="Arial" w:cs="Arial"/>
          <w:sz w:val="18"/>
          <w:szCs w:val="18"/>
        </w:rPr>
        <w:t xml:space="preserve">’s decision to remand </w:t>
      </w:r>
      <w:r w:rsidR="008D5F1E">
        <w:rPr>
          <w:rFonts w:ascii="Arial" w:hAnsi="Arial" w:cs="Arial"/>
          <w:sz w:val="18"/>
          <w:szCs w:val="18"/>
        </w:rPr>
        <w:t xml:space="preserve">Mikhail </w:t>
      </w:r>
      <w:r w:rsidR="00162DE5" w:rsidRPr="00777405">
        <w:rPr>
          <w:rFonts w:ascii="Arial" w:hAnsi="Arial" w:cs="Arial"/>
          <w:sz w:val="18"/>
          <w:szCs w:val="18"/>
        </w:rPr>
        <w:t xml:space="preserve">Tsukanov and </w:t>
      </w:r>
      <w:r w:rsidR="008D5F1E">
        <w:rPr>
          <w:rFonts w:ascii="Arial" w:hAnsi="Arial" w:cs="Arial"/>
          <w:sz w:val="18"/>
          <w:szCs w:val="18"/>
        </w:rPr>
        <w:t>requested</w:t>
      </w:r>
      <w:r w:rsidR="008D5F1E" w:rsidRPr="00777405">
        <w:rPr>
          <w:rFonts w:ascii="Arial" w:hAnsi="Arial" w:cs="Arial"/>
          <w:sz w:val="18"/>
          <w:szCs w:val="18"/>
        </w:rPr>
        <w:t xml:space="preserve"> </w:t>
      </w:r>
      <w:r w:rsidR="00162DE5" w:rsidRPr="00777405">
        <w:rPr>
          <w:rFonts w:ascii="Arial" w:hAnsi="Arial" w:cs="Arial"/>
          <w:sz w:val="18"/>
          <w:szCs w:val="18"/>
        </w:rPr>
        <w:t xml:space="preserve">to place him </w:t>
      </w:r>
      <w:r w:rsidRPr="00777405">
        <w:rPr>
          <w:rFonts w:ascii="Arial" w:hAnsi="Arial" w:cs="Arial"/>
          <w:sz w:val="18"/>
          <w:szCs w:val="18"/>
        </w:rPr>
        <w:t xml:space="preserve">under travel restrictions </w:t>
      </w:r>
      <w:r w:rsidR="00162DE5" w:rsidRPr="00777405">
        <w:rPr>
          <w:rFonts w:ascii="Arial" w:hAnsi="Arial" w:cs="Arial"/>
          <w:sz w:val="18"/>
          <w:szCs w:val="18"/>
        </w:rPr>
        <w:t>or house arrest instead</w:t>
      </w:r>
      <w:r w:rsidRPr="00777405">
        <w:rPr>
          <w:rFonts w:ascii="Arial" w:hAnsi="Arial" w:cs="Arial"/>
          <w:sz w:val="18"/>
          <w:szCs w:val="18"/>
        </w:rPr>
        <w:t xml:space="preserve">. </w:t>
      </w:r>
      <w:r w:rsidR="00162DE5" w:rsidRPr="00777405">
        <w:rPr>
          <w:rFonts w:ascii="Arial" w:hAnsi="Arial" w:cs="Arial"/>
          <w:sz w:val="18"/>
          <w:szCs w:val="18"/>
        </w:rPr>
        <w:t>In court,</w:t>
      </w:r>
      <w:r w:rsidR="008D5F1E">
        <w:rPr>
          <w:rFonts w:ascii="Arial" w:hAnsi="Arial" w:cs="Arial"/>
          <w:sz w:val="18"/>
          <w:szCs w:val="18"/>
        </w:rPr>
        <w:t xml:space="preserve"> Mikhail</w:t>
      </w:r>
      <w:r w:rsidR="00162DE5" w:rsidRPr="00777405">
        <w:rPr>
          <w:rFonts w:ascii="Arial" w:hAnsi="Arial" w:cs="Arial"/>
          <w:sz w:val="18"/>
          <w:szCs w:val="18"/>
        </w:rPr>
        <w:t xml:space="preserve"> </w:t>
      </w:r>
      <w:r w:rsidRPr="00777405">
        <w:rPr>
          <w:rFonts w:ascii="Arial" w:hAnsi="Arial" w:cs="Arial"/>
          <w:sz w:val="18"/>
          <w:szCs w:val="18"/>
        </w:rPr>
        <w:t xml:space="preserve">Tsukanov </w:t>
      </w:r>
      <w:r w:rsidR="00162DE5" w:rsidRPr="00777405">
        <w:rPr>
          <w:rFonts w:ascii="Arial" w:hAnsi="Arial" w:cs="Arial"/>
          <w:sz w:val="18"/>
          <w:szCs w:val="18"/>
        </w:rPr>
        <w:t xml:space="preserve">demonstrated </w:t>
      </w:r>
      <w:r w:rsidRPr="00777405">
        <w:rPr>
          <w:rFonts w:ascii="Arial" w:hAnsi="Arial" w:cs="Arial"/>
          <w:sz w:val="18"/>
          <w:szCs w:val="18"/>
        </w:rPr>
        <w:t xml:space="preserve">bruises </w:t>
      </w:r>
      <w:r w:rsidR="008D5F1E">
        <w:rPr>
          <w:rFonts w:ascii="Arial" w:hAnsi="Arial" w:cs="Arial"/>
          <w:sz w:val="18"/>
          <w:szCs w:val="18"/>
        </w:rPr>
        <w:t>he</w:t>
      </w:r>
      <w:r w:rsidR="00162DE5" w:rsidRPr="00777405">
        <w:rPr>
          <w:rFonts w:ascii="Arial" w:hAnsi="Arial" w:cs="Arial"/>
          <w:sz w:val="18"/>
          <w:szCs w:val="18"/>
        </w:rPr>
        <w:t xml:space="preserve"> received as result of th</w:t>
      </w:r>
      <w:r w:rsidR="008D5F1E">
        <w:rPr>
          <w:rFonts w:ascii="Arial" w:hAnsi="Arial" w:cs="Arial"/>
          <w:sz w:val="18"/>
          <w:szCs w:val="18"/>
        </w:rPr>
        <w:t xml:space="preserve">e </w:t>
      </w:r>
      <w:r w:rsidR="000F18E5">
        <w:rPr>
          <w:rFonts w:ascii="Arial" w:hAnsi="Arial" w:cs="Arial"/>
          <w:sz w:val="18"/>
          <w:szCs w:val="18"/>
        </w:rPr>
        <w:t xml:space="preserve">excessive </w:t>
      </w:r>
      <w:r w:rsidR="00162DE5" w:rsidRPr="00777405">
        <w:rPr>
          <w:rFonts w:ascii="Arial" w:hAnsi="Arial" w:cs="Arial"/>
          <w:sz w:val="18"/>
          <w:szCs w:val="18"/>
        </w:rPr>
        <w:t>force</w:t>
      </w:r>
      <w:r w:rsidR="008D5F1E">
        <w:rPr>
          <w:rFonts w:ascii="Arial" w:hAnsi="Arial" w:cs="Arial"/>
          <w:sz w:val="18"/>
          <w:szCs w:val="18"/>
        </w:rPr>
        <w:t xml:space="preserve"> used by police officers</w:t>
      </w:r>
      <w:r w:rsidR="00162DE5" w:rsidRPr="00777405">
        <w:rPr>
          <w:rFonts w:ascii="Arial" w:hAnsi="Arial" w:cs="Arial"/>
          <w:sz w:val="18"/>
          <w:szCs w:val="18"/>
        </w:rPr>
        <w:t xml:space="preserve"> against him</w:t>
      </w:r>
      <w:r w:rsidR="008D5F1E">
        <w:rPr>
          <w:rFonts w:ascii="Arial" w:hAnsi="Arial" w:cs="Arial"/>
          <w:sz w:val="18"/>
          <w:szCs w:val="18"/>
        </w:rPr>
        <w:t xml:space="preserve"> during the arrest</w:t>
      </w:r>
      <w:r w:rsidRPr="00777405">
        <w:rPr>
          <w:rFonts w:ascii="Arial" w:hAnsi="Arial" w:cs="Arial"/>
          <w:sz w:val="18"/>
          <w:szCs w:val="18"/>
        </w:rPr>
        <w:t xml:space="preserve">. </w:t>
      </w:r>
      <w:r w:rsidR="008D5F1E">
        <w:rPr>
          <w:rFonts w:ascii="Arial" w:hAnsi="Arial" w:cs="Arial"/>
          <w:sz w:val="18"/>
          <w:szCs w:val="18"/>
        </w:rPr>
        <w:t xml:space="preserve">Mikhail </w:t>
      </w:r>
      <w:r w:rsidRPr="00777405">
        <w:rPr>
          <w:rFonts w:ascii="Arial" w:hAnsi="Arial" w:cs="Arial"/>
          <w:sz w:val="18"/>
          <w:szCs w:val="18"/>
        </w:rPr>
        <w:t xml:space="preserve">Tsukanov </w:t>
      </w:r>
      <w:r w:rsidR="00162DE5" w:rsidRPr="00777405">
        <w:rPr>
          <w:rFonts w:ascii="Arial" w:hAnsi="Arial" w:cs="Arial"/>
          <w:sz w:val="18"/>
          <w:szCs w:val="18"/>
        </w:rPr>
        <w:t xml:space="preserve">also </w:t>
      </w:r>
      <w:r w:rsidRPr="00777405">
        <w:rPr>
          <w:rFonts w:ascii="Arial" w:hAnsi="Arial" w:cs="Arial"/>
          <w:sz w:val="18"/>
          <w:szCs w:val="18"/>
        </w:rPr>
        <w:t xml:space="preserve">testified </w:t>
      </w:r>
      <w:r w:rsidR="00162DE5" w:rsidRPr="00777405">
        <w:rPr>
          <w:rFonts w:ascii="Arial" w:hAnsi="Arial" w:cs="Arial"/>
          <w:sz w:val="18"/>
          <w:szCs w:val="18"/>
        </w:rPr>
        <w:t xml:space="preserve">that officers </w:t>
      </w:r>
      <w:r w:rsidRPr="00777405">
        <w:rPr>
          <w:rFonts w:ascii="Arial" w:hAnsi="Arial" w:cs="Arial"/>
          <w:sz w:val="18"/>
          <w:szCs w:val="18"/>
        </w:rPr>
        <w:t>repeated</w:t>
      </w:r>
      <w:r w:rsidR="00162DE5" w:rsidRPr="00777405">
        <w:rPr>
          <w:rFonts w:ascii="Arial" w:hAnsi="Arial" w:cs="Arial"/>
          <w:sz w:val="18"/>
          <w:szCs w:val="18"/>
        </w:rPr>
        <w:t>ly</w:t>
      </w:r>
      <w:r w:rsidRPr="00777405">
        <w:rPr>
          <w:rFonts w:ascii="Arial" w:hAnsi="Arial" w:cs="Arial"/>
          <w:sz w:val="18"/>
          <w:szCs w:val="18"/>
        </w:rPr>
        <w:t xml:space="preserve"> </w:t>
      </w:r>
      <w:r w:rsidR="00162DE5" w:rsidRPr="00777405">
        <w:rPr>
          <w:rFonts w:ascii="Arial" w:hAnsi="Arial" w:cs="Arial"/>
          <w:sz w:val="18"/>
          <w:szCs w:val="18"/>
        </w:rPr>
        <w:t xml:space="preserve">abused him </w:t>
      </w:r>
      <w:r w:rsidRPr="00777405">
        <w:rPr>
          <w:rFonts w:ascii="Arial" w:hAnsi="Arial" w:cs="Arial"/>
          <w:sz w:val="18"/>
          <w:szCs w:val="18"/>
        </w:rPr>
        <w:t>verbal</w:t>
      </w:r>
      <w:r w:rsidR="00162DE5" w:rsidRPr="00777405">
        <w:rPr>
          <w:rFonts w:ascii="Arial" w:hAnsi="Arial" w:cs="Arial"/>
          <w:sz w:val="18"/>
          <w:szCs w:val="18"/>
        </w:rPr>
        <w:t>ly</w:t>
      </w:r>
      <w:r w:rsidRPr="00777405">
        <w:rPr>
          <w:rFonts w:ascii="Arial" w:hAnsi="Arial" w:cs="Arial"/>
          <w:sz w:val="18"/>
          <w:szCs w:val="18"/>
        </w:rPr>
        <w:t xml:space="preserve"> </w:t>
      </w:r>
      <w:r w:rsidR="008D5F1E">
        <w:rPr>
          <w:rFonts w:ascii="Arial" w:hAnsi="Arial" w:cs="Arial"/>
          <w:sz w:val="18"/>
          <w:szCs w:val="18"/>
        </w:rPr>
        <w:t>while he was</w:t>
      </w:r>
      <w:r w:rsidR="00162DE5" w:rsidRPr="00777405">
        <w:rPr>
          <w:rFonts w:ascii="Arial" w:hAnsi="Arial" w:cs="Arial"/>
          <w:sz w:val="18"/>
          <w:szCs w:val="18"/>
        </w:rPr>
        <w:t xml:space="preserve"> inside </w:t>
      </w:r>
      <w:r w:rsidRPr="00777405">
        <w:rPr>
          <w:rFonts w:ascii="Arial" w:hAnsi="Arial" w:cs="Arial"/>
          <w:sz w:val="18"/>
          <w:szCs w:val="18"/>
        </w:rPr>
        <w:t>the police bus.</w:t>
      </w:r>
    </w:p>
    <w:p w:rsidR="00123D6C" w:rsidRPr="00777405" w:rsidRDefault="00123D6C" w:rsidP="002763CA">
      <w:pPr>
        <w:rPr>
          <w:rFonts w:ascii="Arial" w:hAnsi="Arial" w:cs="Arial"/>
          <w:sz w:val="18"/>
          <w:szCs w:val="18"/>
        </w:rPr>
      </w:pPr>
    </w:p>
    <w:p w:rsidR="00123D6C" w:rsidRPr="00777405" w:rsidRDefault="00123D6C" w:rsidP="002763CA">
      <w:pPr>
        <w:rPr>
          <w:rFonts w:ascii="Arial" w:hAnsi="Arial" w:cs="Arial"/>
          <w:sz w:val="18"/>
          <w:szCs w:val="18"/>
        </w:rPr>
      </w:pPr>
      <w:r w:rsidRPr="00777405">
        <w:rPr>
          <w:rFonts w:ascii="Arial" w:hAnsi="Arial" w:cs="Arial"/>
          <w:sz w:val="18"/>
          <w:szCs w:val="18"/>
        </w:rPr>
        <w:t>The right</w:t>
      </w:r>
      <w:r w:rsidR="000F18E5">
        <w:rPr>
          <w:rFonts w:ascii="Arial" w:hAnsi="Arial" w:cs="Arial"/>
          <w:sz w:val="18"/>
          <w:szCs w:val="18"/>
        </w:rPr>
        <w:t>s</w:t>
      </w:r>
      <w:r w:rsidRPr="00777405">
        <w:rPr>
          <w:rFonts w:ascii="Arial" w:hAnsi="Arial" w:cs="Arial"/>
          <w:sz w:val="18"/>
          <w:szCs w:val="18"/>
        </w:rPr>
        <w:t xml:space="preserve"> to freedom of </w:t>
      </w:r>
      <w:r w:rsidR="000F18E5">
        <w:rPr>
          <w:rFonts w:ascii="Arial" w:hAnsi="Arial" w:cs="Arial"/>
          <w:sz w:val="18"/>
          <w:szCs w:val="18"/>
        </w:rPr>
        <w:t xml:space="preserve">expression and </w:t>
      </w:r>
      <w:r w:rsidRPr="00777405">
        <w:rPr>
          <w:rFonts w:ascii="Arial" w:hAnsi="Arial" w:cs="Arial"/>
          <w:sz w:val="18"/>
          <w:szCs w:val="18"/>
        </w:rPr>
        <w:t>peaceful assembly ha</w:t>
      </w:r>
      <w:r w:rsidR="000F18E5">
        <w:rPr>
          <w:rFonts w:ascii="Arial" w:hAnsi="Arial" w:cs="Arial"/>
          <w:sz w:val="18"/>
          <w:szCs w:val="18"/>
        </w:rPr>
        <w:t>ve</w:t>
      </w:r>
      <w:r w:rsidRPr="00777405">
        <w:rPr>
          <w:rFonts w:ascii="Arial" w:hAnsi="Arial" w:cs="Arial"/>
          <w:sz w:val="18"/>
          <w:szCs w:val="18"/>
        </w:rPr>
        <w:t xml:space="preserve"> been increasingly restricted in Russia since 2012, in law and in practice, and remain under severe clampdown. The authorities regard any gathering held without their express prior permission, however peaceful and small, as “unauthorised”. They regularly deploy police to disrupt and disperse such gatherings, arrest their participants, and prosecute the detained protesters in administrative, and in some instances criminal, proceedings. For details see</w:t>
      </w:r>
      <w:r w:rsidR="00602F37">
        <w:rPr>
          <w:rFonts w:ascii="Arial" w:hAnsi="Arial" w:cs="Arial"/>
          <w:sz w:val="18"/>
          <w:szCs w:val="18"/>
        </w:rPr>
        <w:t>:</w:t>
      </w:r>
      <w:r w:rsidRPr="00777405">
        <w:rPr>
          <w:rFonts w:ascii="Arial" w:hAnsi="Arial" w:cs="Arial"/>
          <w:sz w:val="18"/>
          <w:szCs w:val="18"/>
        </w:rPr>
        <w:t xml:space="preserve"> </w:t>
      </w:r>
      <w:r w:rsidRPr="00602F37">
        <w:rPr>
          <w:rFonts w:ascii="Arial" w:hAnsi="Arial" w:cs="Arial"/>
          <w:i/>
          <w:sz w:val="18"/>
          <w:szCs w:val="18"/>
        </w:rPr>
        <w:t>Russian Federation: The right to freedom of peaceful assembly – freedom in all but name</w:t>
      </w:r>
      <w:r w:rsidR="006A19C0">
        <w:rPr>
          <w:rFonts w:ascii="Arial" w:hAnsi="Arial" w:cs="Arial"/>
          <w:sz w:val="18"/>
          <w:szCs w:val="18"/>
        </w:rPr>
        <w:t xml:space="preserve">, </w:t>
      </w:r>
      <w:r w:rsidRPr="00777405">
        <w:rPr>
          <w:rFonts w:ascii="Arial" w:hAnsi="Arial" w:cs="Arial"/>
          <w:sz w:val="18"/>
          <w:szCs w:val="18"/>
        </w:rPr>
        <w:t xml:space="preserve">available at </w:t>
      </w:r>
      <w:r w:rsidR="00602F37" w:rsidRPr="00602F37">
        <w:rPr>
          <w:rFonts w:ascii="Arial" w:hAnsi="Arial" w:cs="Arial"/>
          <w:sz w:val="18"/>
          <w:szCs w:val="18"/>
        </w:rPr>
        <w:t>https://www.amnesty.org/en/documents/eur46/8027/2018/en/</w:t>
      </w:r>
      <w:r w:rsidRPr="00777405">
        <w:rPr>
          <w:rFonts w:ascii="Arial" w:hAnsi="Arial" w:cs="Arial"/>
          <w:sz w:val="18"/>
          <w:szCs w:val="18"/>
        </w:rPr>
        <w:t xml:space="preserve">. </w:t>
      </w:r>
    </w:p>
    <w:p w:rsidR="00123D6C" w:rsidRPr="00777405" w:rsidRDefault="00123D6C" w:rsidP="002763CA">
      <w:pPr>
        <w:rPr>
          <w:rFonts w:ascii="Arial" w:hAnsi="Arial" w:cs="Arial"/>
          <w:sz w:val="18"/>
          <w:szCs w:val="18"/>
        </w:rPr>
      </w:pPr>
    </w:p>
    <w:p w:rsidR="00410861" w:rsidRPr="00F95961" w:rsidRDefault="00410861" w:rsidP="002763CA">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Pr="00777405">
        <w:rPr>
          <w:rFonts w:ascii="Arial" w:hAnsi="Arial" w:cs="Arial"/>
          <w:sz w:val="16"/>
          <w:szCs w:val="16"/>
        </w:rPr>
        <w:t>Mikhail Tsukanov</w:t>
      </w:r>
      <w:r>
        <w:rPr>
          <w:rFonts w:ascii="Arial" w:hAnsi="Arial" w:cs="Arial"/>
          <w:sz w:val="20"/>
          <w:szCs w:val="20"/>
        </w:rPr>
        <w:t xml:space="preserve"> </w:t>
      </w:r>
    </w:p>
    <w:p w:rsidR="00410861" w:rsidRPr="00F95961" w:rsidRDefault="00410861" w:rsidP="002763CA">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w:t>
      </w:r>
    </w:p>
    <w:p w:rsidR="00410861" w:rsidRPr="00F95961" w:rsidRDefault="00410861" w:rsidP="002763CA">
      <w:pPr>
        <w:rPr>
          <w:rFonts w:ascii="Arial" w:hAnsi="Arial" w:cs="Arial"/>
        </w:rPr>
      </w:pPr>
    </w:p>
    <w:p w:rsidR="00410861" w:rsidRPr="00F95961" w:rsidRDefault="00410861" w:rsidP="002763CA">
      <w:pPr>
        <w:pStyle w:val="AITextSmallNoLineSpacing"/>
        <w:spacing w:line="240" w:lineRule="auto"/>
        <w:rPr>
          <w:rStyle w:val="StyleAIBodytextAsianSimSunChar"/>
          <w:rFonts w:cs="Arial"/>
          <w:sz w:val="18"/>
          <w:szCs w:val="18"/>
        </w:rPr>
        <w:sectPr w:rsidR="00410861" w:rsidRPr="00F95961" w:rsidSect="002763CA">
          <w:type w:val="continuous"/>
          <w:pgSz w:w="12240" w:h="15840" w:code="1"/>
          <w:pgMar w:top="720" w:right="720" w:bottom="2160" w:left="720" w:header="0" w:footer="567" w:gutter="0"/>
          <w:cols w:space="567"/>
          <w:titlePg/>
          <w:docGrid w:linePitch="360"/>
        </w:sectPr>
      </w:pPr>
    </w:p>
    <w:p w:rsidR="00410861" w:rsidRPr="00F95961" w:rsidRDefault="00410861" w:rsidP="002763CA">
      <w:pPr>
        <w:pStyle w:val="AITextSmallNoLineSpacing"/>
        <w:spacing w:line="240" w:lineRule="auto"/>
        <w:jc w:val="right"/>
        <w:rPr>
          <w:rFonts w:cs="Arial"/>
          <w:sz w:val="18"/>
        </w:rPr>
      </w:pPr>
    </w:p>
    <w:p w:rsidR="00410861" w:rsidRPr="00F95961" w:rsidRDefault="00410861" w:rsidP="002763CA">
      <w:pPr>
        <w:pStyle w:val="AITextSmallNoLineSpacing"/>
        <w:spacing w:line="240" w:lineRule="auto"/>
        <w:jc w:val="right"/>
        <w:rPr>
          <w:rFonts w:cs="Arial"/>
          <w:sz w:val="18"/>
        </w:rPr>
      </w:pPr>
    </w:p>
    <w:p w:rsidR="00410861" w:rsidRPr="00602F37" w:rsidRDefault="00410861" w:rsidP="002763CA">
      <w:pPr>
        <w:rPr>
          <w:rFonts w:ascii="Arial" w:hAnsi="Arial" w:cs="Arial"/>
          <w:sz w:val="16"/>
          <w:szCs w:val="16"/>
        </w:rPr>
      </w:pPr>
      <w:r w:rsidRPr="00602F37">
        <w:rPr>
          <w:rFonts w:ascii="Arial" w:hAnsi="Arial" w:cs="Arial"/>
          <w:sz w:val="16"/>
          <w:szCs w:val="16"/>
        </w:rPr>
        <w:t xml:space="preserve">UA: </w:t>
      </w:r>
      <w:r w:rsidR="00AF4A4C" w:rsidRPr="00602F37">
        <w:rPr>
          <w:rFonts w:ascii="Arial" w:hAnsi="Arial" w:cs="Arial"/>
          <w:sz w:val="16"/>
          <w:szCs w:val="16"/>
        </w:rPr>
        <w:t>90</w:t>
      </w:r>
      <w:r w:rsidRPr="00602F37">
        <w:rPr>
          <w:rFonts w:ascii="Arial" w:hAnsi="Arial" w:cs="Arial"/>
          <w:sz w:val="16"/>
          <w:szCs w:val="16"/>
        </w:rPr>
        <w:t>/1</w:t>
      </w:r>
      <w:r w:rsidR="00AF4A4C" w:rsidRPr="00602F37">
        <w:rPr>
          <w:rFonts w:ascii="Arial" w:hAnsi="Arial" w:cs="Arial"/>
          <w:sz w:val="16"/>
          <w:szCs w:val="16"/>
        </w:rPr>
        <w:t>8</w:t>
      </w:r>
      <w:r w:rsidRPr="00602F37">
        <w:rPr>
          <w:rFonts w:ascii="Arial" w:hAnsi="Arial" w:cs="Arial"/>
          <w:sz w:val="16"/>
          <w:szCs w:val="16"/>
        </w:rPr>
        <w:t xml:space="preserve"> Index: </w:t>
      </w:r>
      <w:r w:rsidR="00AF4A4C" w:rsidRPr="00602F37">
        <w:rPr>
          <w:rFonts w:ascii="Arial" w:hAnsi="Arial" w:cs="Arial"/>
          <w:bCs/>
          <w:sz w:val="16"/>
          <w:szCs w:val="16"/>
        </w:rPr>
        <w:t>EUR 46/8381/2018</w:t>
      </w:r>
      <w:r w:rsidR="0093077B" w:rsidRPr="00602F37">
        <w:rPr>
          <w:rFonts w:ascii="Arial" w:hAnsi="Arial" w:cs="Arial"/>
          <w:bCs/>
          <w:sz w:val="16"/>
          <w:szCs w:val="16"/>
        </w:rPr>
        <w:t xml:space="preserve"> </w:t>
      </w:r>
      <w:r w:rsidRPr="00602F37">
        <w:rPr>
          <w:rFonts w:ascii="Arial" w:hAnsi="Arial" w:cs="Arial"/>
          <w:sz w:val="16"/>
          <w:szCs w:val="16"/>
        </w:rPr>
        <w:t xml:space="preserve">Issue Date: </w:t>
      </w:r>
      <w:r w:rsidR="0093077B" w:rsidRPr="00602F37">
        <w:rPr>
          <w:rFonts w:ascii="Arial" w:hAnsi="Arial" w:cs="Arial"/>
          <w:sz w:val="16"/>
          <w:szCs w:val="16"/>
        </w:rPr>
        <w:t xml:space="preserve">10 </w:t>
      </w:r>
      <w:r w:rsidRPr="00602F37">
        <w:rPr>
          <w:rFonts w:ascii="Arial" w:hAnsi="Arial" w:cs="Arial"/>
          <w:sz w:val="16"/>
          <w:szCs w:val="16"/>
        </w:rPr>
        <w:t>May 2018</w:t>
      </w:r>
    </w:p>
    <w:p w:rsidR="00410861" w:rsidRPr="00602F37" w:rsidRDefault="00410861" w:rsidP="002763CA">
      <w:pPr>
        <w:rPr>
          <w:rFonts w:ascii="Arial" w:hAnsi="Arial" w:cs="Arial"/>
          <w:sz w:val="16"/>
          <w:szCs w:val="16"/>
        </w:rPr>
      </w:pPr>
    </w:p>
    <w:sectPr w:rsidR="00410861" w:rsidRPr="00602F37" w:rsidSect="002763C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C2" w:rsidRDefault="00BE77C2">
      <w:r>
        <w:separator/>
      </w:r>
    </w:p>
  </w:endnote>
  <w:endnote w:type="continuationSeparator" w:id="0">
    <w:p w:rsidR="00BE77C2" w:rsidRDefault="00BE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1" w:rsidRPr="00D0106D" w:rsidRDefault="0041086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1" w:rsidRDefault="00BE77C2">
    <w:pPr>
      <w:pStyle w:val="Footer"/>
    </w:pPr>
    <w:r w:rsidRPr="00BE77C2">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CA" w:rsidRPr="00D158C3" w:rsidRDefault="002763CA" w:rsidP="002763C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763CA" w:rsidRPr="00D158C3" w:rsidRDefault="002763CA" w:rsidP="002763CA">
    <w:pPr>
      <w:jc w:val="center"/>
      <w:rPr>
        <w:rFonts w:ascii="Arial" w:hAnsi="Arial" w:cs="Arial"/>
        <w:sz w:val="16"/>
        <w:szCs w:val="16"/>
      </w:rPr>
    </w:pPr>
    <w:r w:rsidRPr="00D158C3">
      <w:rPr>
        <w:rFonts w:ascii="Arial" w:hAnsi="Arial" w:cs="Arial"/>
        <w:sz w:val="16"/>
        <w:szCs w:val="16"/>
      </w:rPr>
      <w:t>T (212) 807- 8400 | uan@aiusa.org | www.amnestyusa.org/uan</w:t>
    </w:r>
  </w:p>
  <w:p w:rsidR="002763CA" w:rsidRPr="00D0106D" w:rsidRDefault="002763C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C2" w:rsidRDefault="00BE77C2">
      <w:r>
        <w:separator/>
      </w:r>
    </w:p>
  </w:footnote>
  <w:footnote w:type="continuationSeparator" w:id="0">
    <w:p w:rsidR="00BE77C2" w:rsidRDefault="00BE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1" w:rsidRPr="00D0106D" w:rsidRDefault="00410861"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1" w:rsidRDefault="00410861"/>
  <w:p w:rsidR="00410861" w:rsidRPr="00602F37" w:rsidRDefault="00410861">
    <w:pPr>
      <w:rPr>
        <w:rFonts w:ascii="Arial" w:hAnsi="Arial" w:cs="Arial"/>
      </w:rPr>
    </w:pPr>
  </w:p>
  <w:p w:rsidR="00410861" w:rsidRPr="00602F37" w:rsidRDefault="00AF4A4C" w:rsidP="00B4432F">
    <w:pPr>
      <w:tabs>
        <w:tab w:val="right" w:pos="10203"/>
      </w:tabs>
      <w:rPr>
        <w:rFonts w:ascii="Arial" w:hAnsi="Arial" w:cs="Arial"/>
        <w:sz w:val="16"/>
        <w:szCs w:val="16"/>
      </w:rPr>
    </w:pPr>
    <w:r w:rsidRPr="00602F37">
      <w:rPr>
        <w:rFonts w:ascii="Arial" w:hAnsi="Arial" w:cs="Arial"/>
        <w:sz w:val="16"/>
        <w:szCs w:val="16"/>
      </w:rPr>
      <w:t xml:space="preserve">UA: 90/18 Index: </w:t>
    </w:r>
    <w:r w:rsidRPr="00602F37">
      <w:rPr>
        <w:rFonts w:ascii="Arial" w:hAnsi="Arial" w:cs="Arial"/>
        <w:bCs/>
        <w:sz w:val="16"/>
        <w:szCs w:val="16"/>
      </w:rPr>
      <w:t>EUR 46/8381/2018 Russian Federation</w:t>
    </w:r>
    <w:r w:rsidR="00410861" w:rsidRPr="00602F37">
      <w:rPr>
        <w:rFonts w:ascii="Arial" w:hAnsi="Arial" w:cs="Arial"/>
        <w:sz w:val="16"/>
        <w:szCs w:val="16"/>
      </w:rPr>
      <w:tab/>
      <w:t xml:space="preserve">Date: </w:t>
    </w:r>
    <w:r w:rsidR="0093077B" w:rsidRPr="00602F37">
      <w:rPr>
        <w:rFonts w:ascii="Arial" w:hAnsi="Arial" w:cs="Arial"/>
        <w:sz w:val="16"/>
        <w:szCs w:val="16"/>
      </w:rPr>
      <w:t>10</w:t>
    </w:r>
    <w:r w:rsidR="00410861" w:rsidRPr="00602F37">
      <w:rPr>
        <w:rFonts w:ascii="Arial" w:hAnsi="Arial" w:cs="Arial"/>
        <w:sz w:val="16"/>
        <w:szCs w:val="16"/>
      </w:rPr>
      <w:t xml:space="preserve"> May 2018</w:t>
    </w:r>
  </w:p>
  <w:p w:rsidR="00410861" w:rsidRDefault="004108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EC"/>
    <w:rsid w:val="00000F0C"/>
    <w:rsid w:val="00002EA0"/>
    <w:rsid w:val="00007B94"/>
    <w:rsid w:val="00021A43"/>
    <w:rsid w:val="000238F8"/>
    <w:rsid w:val="00023EE0"/>
    <w:rsid w:val="00071E9B"/>
    <w:rsid w:val="000835D9"/>
    <w:rsid w:val="000846DD"/>
    <w:rsid w:val="000851EE"/>
    <w:rsid w:val="00094989"/>
    <w:rsid w:val="000962C7"/>
    <w:rsid w:val="000B23F7"/>
    <w:rsid w:val="000F11B8"/>
    <w:rsid w:val="000F18E5"/>
    <w:rsid w:val="000F610F"/>
    <w:rsid w:val="000F6B97"/>
    <w:rsid w:val="00114598"/>
    <w:rsid w:val="00123D6C"/>
    <w:rsid w:val="00130DEC"/>
    <w:rsid w:val="001411BF"/>
    <w:rsid w:val="001624EA"/>
    <w:rsid w:val="00162DE5"/>
    <w:rsid w:val="001671E0"/>
    <w:rsid w:val="00167AB1"/>
    <w:rsid w:val="00192DBF"/>
    <w:rsid w:val="001951FB"/>
    <w:rsid w:val="00196F3C"/>
    <w:rsid w:val="001A2DD3"/>
    <w:rsid w:val="001B7B2B"/>
    <w:rsid w:val="001E0993"/>
    <w:rsid w:val="00205E35"/>
    <w:rsid w:val="00212E9A"/>
    <w:rsid w:val="0021697F"/>
    <w:rsid w:val="00262A94"/>
    <w:rsid w:val="0026766F"/>
    <w:rsid w:val="0027166B"/>
    <w:rsid w:val="002763CA"/>
    <w:rsid w:val="002923B7"/>
    <w:rsid w:val="002932CE"/>
    <w:rsid w:val="002A773D"/>
    <w:rsid w:val="002B746E"/>
    <w:rsid w:val="002D1149"/>
    <w:rsid w:val="002F4DAA"/>
    <w:rsid w:val="00310926"/>
    <w:rsid w:val="003223B2"/>
    <w:rsid w:val="00347243"/>
    <w:rsid w:val="00367714"/>
    <w:rsid w:val="00374BB0"/>
    <w:rsid w:val="0038367F"/>
    <w:rsid w:val="003A1FBD"/>
    <w:rsid w:val="003A2A73"/>
    <w:rsid w:val="003D1824"/>
    <w:rsid w:val="003D377A"/>
    <w:rsid w:val="003E025A"/>
    <w:rsid w:val="003E118E"/>
    <w:rsid w:val="003E40E1"/>
    <w:rsid w:val="003F6435"/>
    <w:rsid w:val="00410861"/>
    <w:rsid w:val="00415A74"/>
    <w:rsid w:val="0043145F"/>
    <w:rsid w:val="004722D2"/>
    <w:rsid w:val="00475586"/>
    <w:rsid w:val="00483191"/>
    <w:rsid w:val="00483E30"/>
    <w:rsid w:val="004D19C7"/>
    <w:rsid w:val="004E6A6E"/>
    <w:rsid w:val="004F0E4C"/>
    <w:rsid w:val="005040F2"/>
    <w:rsid w:val="005149A9"/>
    <w:rsid w:val="005265CE"/>
    <w:rsid w:val="0053584A"/>
    <w:rsid w:val="00542F0E"/>
    <w:rsid w:val="0054440A"/>
    <w:rsid w:val="00546575"/>
    <w:rsid w:val="005534BC"/>
    <w:rsid w:val="005544AD"/>
    <w:rsid w:val="005A58EB"/>
    <w:rsid w:val="005C2CBA"/>
    <w:rsid w:val="005C41FB"/>
    <w:rsid w:val="005C4910"/>
    <w:rsid w:val="005D159E"/>
    <w:rsid w:val="005D541D"/>
    <w:rsid w:val="005D7C1B"/>
    <w:rsid w:val="005E3947"/>
    <w:rsid w:val="005E7577"/>
    <w:rsid w:val="005F0D06"/>
    <w:rsid w:val="005F29C5"/>
    <w:rsid w:val="00602F37"/>
    <w:rsid w:val="00606C38"/>
    <w:rsid w:val="00607107"/>
    <w:rsid w:val="00633F7B"/>
    <w:rsid w:val="006636D2"/>
    <w:rsid w:val="006814D6"/>
    <w:rsid w:val="006820E8"/>
    <w:rsid w:val="006925BA"/>
    <w:rsid w:val="006A19C0"/>
    <w:rsid w:val="006A5C00"/>
    <w:rsid w:val="006C2190"/>
    <w:rsid w:val="006C3DE2"/>
    <w:rsid w:val="0071241D"/>
    <w:rsid w:val="007179E8"/>
    <w:rsid w:val="00736B40"/>
    <w:rsid w:val="007479B8"/>
    <w:rsid w:val="007555ED"/>
    <w:rsid w:val="007620A6"/>
    <w:rsid w:val="00764B26"/>
    <w:rsid w:val="0077354F"/>
    <w:rsid w:val="00777405"/>
    <w:rsid w:val="00795D45"/>
    <w:rsid w:val="007A1959"/>
    <w:rsid w:val="007A5DA8"/>
    <w:rsid w:val="007E0CAD"/>
    <w:rsid w:val="007E57A7"/>
    <w:rsid w:val="007F00A5"/>
    <w:rsid w:val="00800944"/>
    <w:rsid w:val="0080763D"/>
    <w:rsid w:val="0081064E"/>
    <w:rsid w:val="00815508"/>
    <w:rsid w:val="00817483"/>
    <w:rsid w:val="008224D0"/>
    <w:rsid w:val="008241AB"/>
    <w:rsid w:val="0083213A"/>
    <w:rsid w:val="0086100E"/>
    <w:rsid w:val="0086363D"/>
    <w:rsid w:val="00871DB7"/>
    <w:rsid w:val="00875E19"/>
    <w:rsid w:val="0089005F"/>
    <w:rsid w:val="008911DD"/>
    <w:rsid w:val="008B5388"/>
    <w:rsid w:val="008C6392"/>
    <w:rsid w:val="008D5F1E"/>
    <w:rsid w:val="008E48B0"/>
    <w:rsid w:val="008E57F8"/>
    <w:rsid w:val="008F64FC"/>
    <w:rsid w:val="009144AA"/>
    <w:rsid w:val="00925034"/>
    <w:rsid w:val="0093077B"/>
    <w:rsid w:val="00944DDC"/>
    <w:rsid w:val="00946781"/>
    <w:rsid w:val="00950C7F"/>
    <w:rsid w:val="0095548D"/>
    <w:rsid w:val="00963CA3"/>
    <w:rsid w:val="00971D74"/>
    <w:rsid w:val="0098391A"/>
    <w:rsid w:val="00985339"/>
    <w:rsid w:val="00987C31"/>
    <w:rsid w:val="00990992"/>
    <w:rsid w:val="009971C5"/>
    <w:rsid w:val="009B2426"/>
    <w:rsid w:val="009C0BC3"/>
    <w:rsid w:val="009C3E15"/>
    <w:rsid w:val="009C540D"/>
    <w:rsid w:val="009C6779"/>
    <w:rsid w:val="009D5F0B"/>
    <w:rsid w:val="009E0910"/>
    <w:rsid w:val="009E155B"/>
    <w:rsid w:val="009F4BB3"/>
    <w:rsid w:val="00A14A19"/>
    <w:rsid w:val="00A21F9A"/>
    <w:rsid w:val="00A255DC"/>
    <w:rsid w:val="00A35AF4"/>
    <w:rsid w:val="00A85614"/>
    <w:rsid w:val="00A875E4"/>
    <w:rsid w:val="00A9058A"/>
    <w:rsid w:val="00AB70F0"/>
    <w:rsid w:val="00AC34F3"/>
    <w:rsid w:val="00AC3F8D"/>
    <w:rsid w:val="00AE190D"/>
    <w:rsid w:val="00AE47E3"/>
    <w:rsid w:val="00AF4A4C"/>
    <w:rsid w:val="00AF4CF9"/>
    <w:rsid w:val="00B043D9"/>
    <w:rsid w:val="00B06E79"/>
    <w:rsid w:val="00B153B1"/>
    <w:rsid w:val="00B22D7A"/>
    <w:rsid w:val="00B4432F"/>
    <w:rsid w:val="00B4456C"/>
    <w:rsid w:val="00B474D4"/>
    <w:rsid w:val="00B60FB0"/>
    <w:rsid w:val="00B757CB"/>
    <w:rsid w:val="00B811E7"/>
    <w:rsid w:val="00B84EF8"/>
    <w:rsid w:val="00B9147D"/>
    <w:rsid w:val="00BA31FC"/>
    <w:rsid w:val="00BD4CEF"/>
    <w:rsid w:val="00BE4AEB"/>
    <w:rsid w:val="00BE77C2"/>
    <w:rsid w:val="00C0580E"/>
    <w:rsid w:val="00C1071D"/>
    <w:rsid w:val="00C264C5"/>
    <w:rsid w:val="00C34B18"/>
    <w:rsid w:val="00C64997"/>
    <w:rsid w:val="00C7168D"/>
    <w:rsid w:val="00C82F6E"/>
    <w:rsid w:val="00CB155C"/>
    <w:rsid w:val="00CC018F"/>
    <w:rsid w:val="00CC64E2"/>
    <w:rsid w:val="00CD4B3E"/>
    <w:rsid w:val="00CD6E65"/>
    <w:rsid w:val="00CE41F4"/>
    <w:rsid w:val="00CE6658"/>
    <w:rsid w:val="00CF1CFD"/>
    <w:rsid w:val="00CF2D6C"/>
    <w:rsid w:val="00D0106D"/>
    <w:rsid w:val="00D03746"/>
    <w:rsid w:val="00D11612"/>
    <w:rsid w:val="00D20DEB"/>
    <w:rsid w:val="00D25F33"/>
    <w:rsid w:val="00D523BF"/>
    <w:rsid w:val="00D6197A"/>
    <w:rsid w:val="00D63AA5"/>
    <w:rsid w:val="00D6401F"/>
    <w:rsid w:val="00D766AB"/>
    <w:rsid w:val="00D85FE8"/>
    <w:rsid w:val="00D92757"/>
    <w:rsid w:val="00D978BA"/>
    <w:rsid w:val="00DB6682"/>
    <w:rsid w:val="00DC5FB0"/>
    <w:rsid w:val="00DD777F"/>
    <w:rsid w:val="00DF0C26"/>
    <w:rsid w:val="00E06316"/>
    <w:rsid w:val="00E23769"/>
    <w:rsid w:val="00E2387F"/>
    <w:rsid w:val="00E35683"/>
    <w:rsid w:val="00E37204"/>
    <w:rsid w:val="00E4035F"/>
    <w:rsid w:val="00E441F2"/>
    <w:rsid w:val="00E601DC"/>
    <w:rsid w:val="00E6735E"/>
    <w:rsid w:val="00E96397"/>
    <w:rsid w:val="00E97E64"/>
    <w:rsid w:val="00EA7847"/>
    <w:rsid w:val="00EB1541"/>
    <w:rsid w:val="00EB3D70"/>
    <w:rsid w:val="00EB622C"/>
    <w:rsid w:val="00EC130D"/>
    <w:rsid w:val="00EC2C85"/>
    <w:rsid w:val="00ED61F1"/>
    <w:rsid w:val="00EE54AD"/>
    <w:rsid w:val="00F20743"/>
    <w:rsid w:val="00F25545"/>
    <w:rsid w:val="00F54365"/>
    <w:rsid w:val="00F6130B"/>
    <w:rsid w:val="00F64945"/>
    <w:rsid w:val="00F7781E"/>
    <w:rsid w:val="00F95961"/>
    <w:rsid w:val="00FB0D04"/>
    <w:rsid w:val="00FB6C93"/>
    <w:rsid w:val="00FD0A25"/>
    <w:rsid w:val="00FE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47F7DAD1-1BEB-491A-8D5C-26BA9B92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6D2"/>
    <w:rPr>
      <w:sz w:val="24"/>
      <w:szCs w:val="24"/>
      <w:lang w:eastAsia="zh-CN"/>
    </w:rPr>
  </w:style>
  <w:style w:type="paragraph" w:styleId="Heading2">
    <w:name w:val="heading 2"/>
    <w:basedOn w:val="Normal"/>
    <w:next w:val="Normal"/>
    <w:link w:val="Heading2Char"/>
    <w:uiPriority w:val="9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zh-CN"/>
    </w:rPr>
  </w:style>
  <w:style w:type="paragraph" w:customStyle="1" w:styleId="AIUASecondHeading">
    <w:name w:val="AI UA Second Heading"/>
    <w:basedOn w:val="Normal"/>
    <w:uiPriority w:val="99"/>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uiPriority w:val="99"/>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uiPriority w:val="99"/>
    <w:locked/>
    <w:rsid w:val="0026766F"/>
    <w:rPr>
      <w:rFonts w:ascii="Arial" w:eastAsia="SimSun" w:hAnsi="Arial"/>
      <w:lang w:val="en-GB" w:eastAsia="en-US"/>
    </w:rPr>
  </w:style>
  <w:style w:type="paragraph" w:customStyle="1" w:styleId="AIAddressText">
    <w:name w:val="AI Address Text"/>
    <w:basedOn w:val="Normal"/>
    <w:uiPriority w:val="99"/>
    <w:rsid w:val="0026766F"/>
    <w:pPr>
      <w:tabs>
        <w:tab w:val="left" w:pos="567"/>
      </w:tabs>
      <w:spacing w:line="240" w:lineRule="exact"/>
    </w:pPr>
    <w:rPr>
      <w:rFonts w:ascii="Arial" w:hAnsi="Arial"/>
      <w:sz w:val="18"/>
      <w:lang w:eastAsia="en-US"/>
    </w:rPr>
  </w:style>
  <w:style w:type="character" w:customStyle="1" w:styleId="AIHeadline">
    <w:name w:val="AI Headline"/>
    <w:uiPriority w:val="99"/>
    <w:rsid w:val="0026766F"/>
    <w:rPr>
      <w:rFonts w:ascii="Arial" w:hAnsi="Arial"/>
      <w:caps/>
      <w:spacing w:val="-2"/>
      <w:w w:val="100"/>
      <w:kern w:val="40"/>
      <w:sz w:val="48"/>
      <w:vertAlign w:val="baseline"/>
    </w:rPr>
  </w:style>
  <w:style w:type="paragraph" w:customStyle="1" w:styleId="AIintropara">
    <w:name w:val="AI intro para"/>
    <w:basedOn w:val="Normal"/>
    <w:uiPriority w:val="99"/>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uiPriority w:val="99"/>
    <w:rsid w:val="0026766F"/>
    <w:rPr>
      <w:sz w:val="18"/>
    </w:rPr>
  </w:style>
  <w:style w:type="paragraph" w:customStyle="1" w:styleId="AITableHeading">
    <w:name w:val="AI Table Heading"/>
    <w:basedOn w:val="Normal"/>
    <w:link w:val="AITableHeadingChar"/>
    <w:uiPriority w:val="99"/>
    <w:rsid w:val="0026766F"/>
    <w:pPr>
      <w:tabs>
        <w:tab w:val="left" w:pos="567"/>
      </w:tabs>
      <w:adjustRightInd w:val="0"/>
      <w:snapToGrid w:val="0"/>
    </w:pPr>
    <w:rPr>
      <w:rFonts w:ascii="Arial" w:hAnsi="Arial"/>
      <w:b/>
      <w:sz w:val="20"/>
      <w:szCs w:val="20"/>
    </w:rPr>
  </w:style>
  <w:style w:type="character" w:customStyle="1" w:styleId="AITableHeadingChar">
    <w:name w:val="AI Table Heading Char"/>
    <w:link w:val="AITableHeading"/>
    <w:uiPriority w:val="99"/>
    <w:locked/>
    <w:rsid w:val="0026766F"/>
    <w:rPr>
      <w:rFonts w:ascii="Arial" w:hAnsi="Arial"/>
      <w:b/>
      <w:lang w:val="en-GB" w:eastAsia="zh-CN"/>
    </w:rPr>
  </w:style>
  <w:style w:type="paragraph" w:customStyle="1" w:styleId="AIUrgentActionTopHeading">
    <w:name w:val="AI Urgent Action Top Heading"/>
    <w:basedOn w:val="Normal"/>
    <w:uiPriority w:val="99"/>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uiPriority w:val="99"/>
    <w:rsid w:val="0026766F"/>
    <w:pPr>
      <w:spacing w:line="240" w:lineRule="exact"/>
    </w:pPr>
    <w:rPr>
      <w:rFonts w:ascii="Arial" w:hAnsi="Arial"/>
      <w:sz w:val="16"/>
      <w:szCs w:val="20"/>
      <w:lang w:eastAsia="en-US"/>
    </w:rPr>
  </w:style>
  <w:style w:type="character" w:customStyle="1" w:styleId="AITextSmallNoLineSpacingChar">
    <w:name w:val="AI Text Small No Line Spacing Char"/>
    <w:link w:val="AITextSmallNoLineSpacing"/>
    <w:uiPriority w:val="99"/>
    <w:locked/>
    <w:rsid w:val="0026766F"/>
    <w:rPr>
      <w:rFonts w:ascii="Arial" w:hAnsi="Arial"/>
      <w:sz w:val="16"/>
      <w:lang w:val="en-GB" w:eastAsia="en-US"/>
    </w:rPr>
  </w:style>
  <w:style w:type="character" w:styleId="Hyperlink">
    <w:name w:val="Hyperlink"/>
    <w:basedOn w:val="DefaultParagraphFont"/>
    <w:uiPriority w:val="99"/>
    <w:rsid w:val="00FB6C93"/>
    <w:rPr>
      <w:rFonts w:cs="Times New Roman"/>
      <w:color w:val="0563C1"/>
      <w:u w:val="single"/>
    </w:rPr>
  </w:style>
  <w:style w:type="character" w:styleId="FollowedHyperlink">
    <w:name w:val="FollowedHyperlink"/>
    <w:basedOn w:val="DefaultParagraphFont"/>
    <w:uiPriority w:val="99"/>
    <w:rsid w:val="00483191"/>
    <w:rPr>
      <w:rFonts w:cs="Times New Roman"/>
      <w:color w:val="954F72"/>
      <w:u w:val="single"/>
    </w:rPr>
  </w:style>
  <w:style w:type="paragraph" w:styleId="BalloonText">
    <w:name w:val="Balloon Text"/>
    <w:basedOn w:val="Normal"/>
    <w:link w:val="BalloonTextChar"/>
    <w:uiPriority w:val="99"/>
    <w:rsid w:val="00483191"/>
    <w:rPr>
      <w:rFonts w:ascii="Segoe UI" w:hAnsi="Segoe UI" w:cs="Segoe UI"/>
      <w:sz w:val="18"/>
      <w:szCs w:val="18"/>
    </w:rPr>
  </w:style>
  <w:style w:type="character" w:customStyle="1" w:styleId="BalloonTextChar">
    <w:name w:val="Balloon Text Char"/>
    <w:basedOn w:val="DefaultParagraphFont"/>
    <w:link w:val="BalloonText"/>
    <w:uiPriority w:val="99"/>
    <w:locked/>
    <w:rsid w:val="00483191"/>
    <w:rPr>
      <w:rFonts w:ascii="Segoe UI" w:hAnsi="Segoe UI" w:cs="Segoe UI"/>
      <w:sz w:val="18"/>
      <w:szCs w:val="18"/>
      <w:lang w:val="x-none" w:eastAsia="zh-CN"/>
    </w:rPr>
  </w:style>
  <w:style w:type="character" w:styleId="CommentReference">
    <w:name w:val="annotation reference"/>
    <w:basedOn w:val="DefaultParagraphFont"/>
    <w:uiPriority w:val="99"/>
    <w:rsid w:val="00A255DC"/>
    <w:rPr>
      <w:rFonts w:cs="Times New Roman"/>
      <w:sz w:val="16"/>
      <w:szCs w:val="16"/>
    </w:rPr>
  </w:style>
  <w:style w:type="paragraph" w:styleId="CommentText">
    <w:name w:val="annotation text"/>
    <w:basedOn w:val="Normal"/>
    <w:link w:val="CommentTextChar"/>
    <w:uiPriority w:val="99"/>
    <w:rsid w:val="00A255DC"/>
    <w:rPr>
      <w:sz w:val="20"/>
      <w:szCs w:val="20"/>
    </w:rPr>
  </w:style>
  <w:style w:type="character" w:customStyle="1" w:styleId="CommentTextChar">
    <w:name w:val="Comment Text Char"/>
    <w:basedOn w:val="DefaultParagraphFont"/>
    <w:link w:val="CommentText"/>
    <w:uiPriority w:val="99"/>
    <w:locked/>
    <w:rsid w:val="00A255DC"/>
    <w:rPr>
      <w:rFonts w:cs="Times New Roman"/>
      <w:lang w:val="x-none" w:eastAsia="zh-CN"/>
    </w:rPr>
  </w:style>
  <w:style w:type="paragraph" w:styleId="CommentSubject">
    <w:name w:val="annotation subject"/>
    <w:basedOn w:val="CommentText"/>
    <w:next w:val="CommentText"/>
    <w:link w:val="CommentSubjectChar"/>
    <w:uiPriority w:val="99"/>
    <w:rsid w:val="00A255DC"/>
    <w:rPr>
      <w:b/>
      <w:bCs/>
    </w:rPr>
  </w:style>
  <w:style w:type="character" w:customStyle="1" w:styleId="CommentSubjectChar">
    <w:name w:val="Comment Subject Char"/>
    <w:basedOn w:val="CommentTextChar"/>
    <w:link w:val="CommentSubject"/>
    <w:uiPriority w:val="99"/>
    <w:locked/>
    <w:rsid w:val="00A255DC"/>
    <w:rPr>
      <w:rFonts w:cs="Times New Roman"/>
      <w:b/>
      <w:bCs/>
      <w:lang w:val="x-none" w:eastAsia="zh-CN"/>
    </w:rPr>
  </w:style>
  <w:style w:type="paragraph" w:styleId="Revision">
    <w:name w:val="Revision"/>
    <w:hidden/>
    <w:uiPriority w:val="99"/>
    <w:semiHidden/>
    <w:rsid w:val="00A255DC"/>
    <w:rPr>
      <w:sz w:val="24"/>
      <w:szCs w:val="24"/>
      <w:lang w:eastAsia="zh-CN"/>
    </w:rPr>
  </w:style>
  <w:style w:type="paragraph" w:customStyle="1" w:styleId="Default">
    <w:name w:val="Default"/>
    <w:uiPriority w:val="99"/>
    <w:rsid w:val="000238F8"/>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9058A"/>
    <w:rPr>
      <w:rFonts w:cs="Times New Roman"/>
      <w:color w:val="808080"/>
      <w:shd w:val="clear" w:color="auto" w:fill="E6E6E6"/>
    </w:rPr>
  </w:style>
  <w:style w:type="numbering" w:customStyle="1" w:styleId="AIActionPoints">
    <w:name w:val="AI Action Points"/>
    <w:pPr>
      <w:numPr>
        <w:numId w:val="1"/>
      </w:numPr>
    </w:pPr>
  </w:style>
  <w:style w:type="paragraph" w:styleId="ListParagraph">
    <w:name w:val="List Paragraph"/>
    <w:basedOn w:val="Normal"/>
    <w:uiPriority w:val="34"/>
    <w:qFormat/>
    <w:rsid w:val="002763CA"/>
    <w:pPr>
      <w:ind w:left="720"/>
      <w:contextualSpacing/>
    </w:pPr>
  </w:style>
  <w:style w:type="paragraph" w:styleId="PlainText">
    <w:name w:val="Plain Text"/>
    <w:basedOn w:val="Normal"/>
    <w:link w:val="PlainTextChar"/>
    <w:uiPriority w:val="99"/>
    <w:unhideWhenUsed/>
    <w:locked/>
    <w:rsid w:val="002763C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763C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fa_russia?ref_src=twsrc%5Egoogle%7Ctwcamp%5Eserp%7Ctwgr%5Eauth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riem.genproc.gov.ru/contacts/ipri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C796-A92F-48B1-B8A6-597CA189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IAR2 Team</cp:lastModifiedBy>
  <cp:revision>2</cp:revision>
  <cp:lastPrinted>2018-05-10T18:43:00Z</cp:lastPrinted>
  <dcterms:created xsi:type="dcterms:W3CDTF">2018-05-10T18:43:00Z</dcterms:created>
  <dcterms:modified xsi:type="dcterms:W3CDTF">2018-05-10T18:43:00Z</dcterms:modified>
</cp:coreProperties>
</file>