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5644F">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CD0A5C" w:rsidRDefault="005C7076" w:rsidP="00A5644F">
      <w:pPr>
        <w:rPr>
          <w:rStyle w:val="AIHeadline"/>
          <w:rFonts w:cs="Arial"/>
          <w:snapToGrid w:val="0"/>
          <w:sz w:val="36"/>
          <w:szCs w:val="38"/>
        </w:rPr>
      </w:pPr>
      <w:r w:rsidRPr="00CD0A5C">
        <w:rPr>
          <w:rStyle w:val="AIHeadline"/>
          <w:rFonts w:cs="Arial"/>
          <w:snapToGrid w:val="0"/>
          <w:sz w:val="36"/>
          <w:szCs w:val="38"/>
        </w:rPr>
        <w:t xml:space="preserve">HUMAN RIGHTS </w:t>
      </w:r>
      <w:r w:rsidR="00823253">
        <w:rPr>
          <w:rStyle w:val="AIHeadline"/>
          <w:rFonts w:cs="Arial"/>
          <w:snapToGrid w:val="0"/>
          <w:sz w:val="36"/>
          <w:szCs w:val="38"/>
        </w:rPr>
        <w:t>ACTIVIST</w:t>
      </w:r>
      <w:r w:rsidRPr="00CD0A5C">
        <w:rPr>
          <w:rStyle w:val="AIHeadline"/>
          <w:rFonts w:cs="Arial"/>
          <w:snapToGrid w:val="0"/>
          <w:sz w:val="36"/>
          <w:szCs w:val="38"/>
        </w:rPr>
        <w:t xml:space="preserve"> UNABLE TO LEAVE COUNTRY</w:t>
      </w:r>
    </w:p>
    <w:p w:rsidR="0026766F" w:rsidRPr="00F95961" w:rsidRDefault="000C7840" w:rsidP="00A5644F">
      <w:pPr>
        <w:pStyle w:val="AIintropara"/>
        <w:spacing w:line="240" w:lineRule="auto"/>
        <w:rPr>
          <w:rFonts w:cs="Arial"/>
        </w:rPr>
      </w:pPr>
      <w:r w:rsidRPr="00D477D5">
        <w:t>Ramón Esono Ebalé</w:t>
      </w:r>
      <w:r w:rsidR="00AD04EF">
        <w:t>, a</w:t>
      </w:r>
      <w:r w:rsidR="00E70CD8">
        <w:t xml:space="preserve"> cartoonist and </w:t>
      </w:r>
      <w:r w:rsidR="00C6002A">
        <w:t xml:space="preserve">human rights </w:t>
      </w:r>
      <w:r w:rsidR="00E70CD8">
        <w:t xml:space="preserve">activist </w:t>
      </w:r>
      <w:r>
        <w:t xml:space="preserve">who spent almost </w:t>
      </w:r>
      <w:r w:rsidR="00B40BC4">
        <w:t>five</w:t>
      </w:r>
      <w:r>
        <w:t xml:space="preserve"> months in </w:t>
      </w:r>
      <w:r w:rsidR="00C6002A">
        <w:t>p</w:t>
      </w:r>
      <w:r w:rsidR="00E70CD8">
        <w:t>rison</w:t>
      </w:r>
      <w:r w:rsidR="00AD04EF">
        <w:t xml:space="preserve"> after being</w:t>
      </w:r>
      <w:r>
        <w:t xml:space="preserve"> falsely accused of counterfeiting</w:t>
      </w:r>
      <w:r w:rsidR="00E70CD8">
        <w:t xml:space="preserve"> money</w:t>
      </w:r>
      <w:r w:rsidR="00AD04EF">
        <w:t>,</w:t>
      </w:r>
      <w:r w:rsidR="000A1ED8">
        <w:t xml:space="preserve"> remains unable to leave</w:t>
      </w:r>
      <w:r>
        <w:t xml:space="preserve"> Equatorial Guinea </w:t>
      </w:r>
      <w:r w:rsidR="000A1ED8">
        <w:t>due to</w:t>
      </w:r>
      <w:r>
        <w:t xml:space="preserve"> authorities </w:t>
      </w:r>
      <w:r w:rsidR="00E70CD8">
        <w:t xml:space="preserve">failing </w:t>
      </w:r>
      <w:r w:rsidR="000A1ED8">
        <w:t xml:space="preserve">to provide </w:t>
      </w:r>
      <w:r>
        <w:t>him with a passport</w:t>
      </w:r>
      <w:r w:rsidR="0026766F" w:rsidRPr="00F95961">
        <w:rPr>
          <w:rFonts w:cs="Arial"/>
        </w:rPr>
        <w:t>.</w:t>
      </w:r>
    </w:p>
    <w:p w:rsidR="000C7840" w:rsidRPr="00FE6773" w:rsidRDefault="000C7840" w:rsidP="00A5644F">
      <w:pPr>
        <w:pStyle w:val="AIBodytext"/>
        <w:spacing w:line="240" w:lineRule="auto"/>
        <w:rPr>
          <w:sz w:val="18"/>
          <w:szCs w:val="18"/>
        </w:rPr>
      </w:pPr>
      <w:r w:rsidRPr="00FE6773">
        <w:rPr>
          <w:b/>
          <w:sz w:val="18"/>
          <w:szCs w:val="18"/>
        </w:rPr>
        <w:t>Ramón Esono Ebalé</w:t>
      </w:r>
      <w:r w:rsidRPr="00FE6773">
        <w:rPr>
          <w:sz w:val="18"/>
          <w:szCs w:val="18"/>
        </w:rPr>
        <w:t xml:space="preserve"> was released from Malabo Black Beach prison </w:t>
      </w:r>
      <w:r w:rsidR="000A1ED8" w:rsidRPr="00FE6773">
        <w:rPr>
          <w:sz w:val="18"/>
          <w:szCs w:val="18"/>
        </w:rPr>
        <w:t xml:space="preserve">on 7 March 2018, </w:t>
      </w:r>
      <w:r w:rsidRPr="00FE6773">
        <w:rPr>
          <w:sz w:val="18"/>
          <w:szCs w:val="18"/>
        </w:rPr>
        <w:t xml:space="preserve">after </w:t>
      </w:r>
      <w:r w:rsidR="005C7076" w:rsidRPr="00FE6773">
        <w:rPr>
          <w:sz w:val="18"/>
          <w:szCs w:val="18"/>
        </w:rPr>
        <w:t xml:space="preserve">spending more than five months in pre-trial detention. All charges of ‘counterfeiting money’ were dropped after the state’s main witness retracted his testimony and admitted that he had been asked to accuse Ramón of counterfeiting activities. Ramón was arrested and detained in the capital of the country, Malabo, on 16 September 2017, and questioned over his cartoons that criticised Equatorial Guinea’s President Teodoro Obiang and his government. </w:t>
      </w:r>
    </w:p>
    <w:p w:rsidR="000C7840" w:rsidRPr="00FE6773" w:rsidRDefault="00C6002A" w:rsidP="00A5644F">
      <w:pPr>
        <w:pStyle w:val="AIBodytext"/>
        <w:spacing w:line="240" w:lineRule="auto"/>
        <w:rPr>
          <w:sz w:val="18"/>
          <w:szCs w:val="18"/>
        </w:rPr>
      </w:pPr>
      <w:r w:rsidRPr="00FE6773">
        <w:rPr>
          <w:sz w:val="18"/>
          <w:szCs w:val="18"/>
        </w:rPr>
        <w:t xml:space="preserve">Since </w:t>
      </w:r>
      <w:r w:rsidR="000C7840" w:rsidRPr="00FE6773">
        <w:rPr>
          <w:sz w:val="18"/>
          <w:szCs w:val="18"/>
        </w:rPr>
        <w:t xml:space="preserve">his release, </w:t>
      </w:r>
      <w:r w:rsidR="000A1ED8" w:rsidRPr="00FE6773">
        <w:rPr>
          <w:sz w:val="18"/>
          <w:szCs w:val="18"/>
        </w:rPr>
        <w:t xml:space="preserve">Ramón Esono Ebalé </w:t>
      </w:r>
      <w:r w:rsidRPr="00FE6773">
        <w:rPr>
          <w:sz w:val="18"/>
          <w:szCs w:val="18"/>
        </w:rPr>
        <w:t>has been trying</w:t>
      </w:r>
      <w:r w:rsidR="000C7840" w:rsidRPr="00FE6773">
        <w:rPr>
          <w:sz w:val="18"/>
          <w:szCs w:val="18"/>
        </w:rPr>
        <w:t xml:space="preserve"> to join his wife and 6 year</w:t>
      </w:r>
      <w:r w:rsidR="000A1ED8" w:rsidRPr="00FE6773">
        <w:rPr>
          <w:sz w:val="18"/>
          <w:szCs w:val="18"/>
        </w:rPr>
        <w:t xml:space="preserve"> </w:t>
      </w:r>
      <w:r w:rsidR="000C7840" w:rsidRPr="00FE6773">
        <w:rPr>
          <w:sz w:val="18"/>
          <w:szCs w:val="18"/>
        </w:rPr>
        <w:t>old daughter</w:t>
      </w:r>
      <w:r w:rsidR="000A1ED8" w:rsidRPr="00FE6773">
        <w:rPr>
          <w:sz w:val="18"/>
          <w:szCs w:val="18"/>
        </w:rPr>
        <w:t xml:space="preserve">, </w:t>
      </w:r>
      <w:r w:rsidR="000C7840" w:rsidRPr="00FE6773">
        <w:rPr>
          <w:sz w:val="18"/>
          <w:szCs w:val="18"/>
        </w:rPr>
        <w:t>who he has</w:t>
      </w:r>
      <w:r w:rsidR="008155E2" w:rsidRPr="00FE6773">
        <w:rPr>
          <w:sz w:val="18"/>
          <w:szCs w:val="18"/>
        </w:rPr>
        <w:t>n’t</w:t>
      </w:r>
      <w:r w:rsidR="000C7840" w:rsidRPr="00FE6773">
        <w:rPr>
          <w:sz w:val="18"/>
          <w:szCs w:val="18"/>
        </w:rPr>
        <w:t xml:space="preserve"> seen for more than </w:t>
      </w:r>
      <w:r w:rsidR="00B40BC4" w:rsidRPr="00FE6773">
        <w:rPr>
          <w:sz w:val="18"/>
          <w:szCs w:val="18"/>
        </w:rPr>
        <w:t>seven</w:t>
      </w:r>
      <w:r w:rsidR="000C7840" w:rsidRPr="00FE6773">
        <w:rPr>
          <w:sz w:val="18"/>
          <w:szCs w:val="18"/>
        </w:rPr>
        <w:t xml:space="preserve"> months</w:t>
      </w:r>
      <w:r w:rsidR="000A1ED8" w:rsidRPr="00FE6773">
        <w:rPr>
          <w:sz w:val="18"/>
          <w:szCs w:val="18"/>
        </w:rPr>
        <w:t>, in El Salvador</w:t>
      </w:r>
      <w:r w:rsidR="000C7840" w:rsidRPr="00FE6773">
        <w:rPr>
          <w:sz w:val="18"/>
          <w:szCs w:val="18"/>
        </w:rPr>
        <w:t xml:space="preserve">. </w:t>
      </w:r>
      <w:r w:rsidRPr="00FE6773">
        <w:rPr>
          <w:sz w:val="18"/>
          <w:szCs w:val="18"/>
        </w:rPr>
        <w:t>However</w:t>
      </w:r>
      <w:r w:rsidR="000C7840" w:rsidRPr="00FE6773">
        <w:rPr>
          <w:sz w:val="18"/>
          <w:szCs w:val="18"/>
        </w:rPr>
        <w:t xml:space="preserve">, more than </w:t>
      </w:r>
      <w:r w:rsidR="00B40BC4" w:rsidRPr="00FE6773">
        <w:rPr>
          <w:sz w:val="18"/>
          <w:szCs w:val="18"/>
        </w:rPr>
        <w:t>two</w:t>
      </w:r>
      <w:r w:rsidR="000C7840" w:rsidRPr="00FE6773">
        <w:rPr>
          <w:sz w:val="18"/>
          <w:szCs w:val="18"/>
        </w:rPr>
        <w:t xml:space="preserve"> months </w:t>
      </w:r>
      <w:r w:rsidRPr="00FE6773">
        <w:rPr>
          <w:sz w:val="18"/>
          <w:szCs w:val="18"/>
        </w:rPr>
        <w:t>after</w:t>
      </w:r>
      <w:r w:rsidR="000A1ED8" w:rsidRPr="00FE6773">
        <w:rPr>
          <w:sz w:val="18"/>
          <w:szCs w:val="18"/>
        </w:rPr>
        <w:t xml:space="preserve"> his release,</w:t>
      </w:r>
      <w:r w:rsidR="000C7840" w:rsidRPr="00FE6773">
        <w:rPr>
          <w:sz w:val="18"/>
          <w:szCs w:val="18"/>
        </w:rPr>
        <w:t xml:space="preserve"> </w:t>
      </w:r>
      <w:r w:rsidR="000A1ED8" w:rsidRPr="00FE6773">
        <w:rPr>
          <w:sz w:val="18"/>
          <w:szCs w:val="18"/>
        </w:rPr>
        <w:t>Ramón Esono Ebalé remains</w:t>
      </w:r>
      <w:r w:rsidR="000C7840" w:rsidRPr="00FE6773">
        <w:rPr>
          <w:sz w:val="18"/>
          <w:szCs w:val="18"/>
        </w:rPr>
        <w:t xml:space="preserve"> st</w:t>
      </w:r>
      <w:r w:rsidR="000A1ED8" w:rsidRPr="00FE6773">
        <w:rPr>
          <w:sz w:val="18"/>
          <w:szCs w:val="18"/>
        </w:rPr>
        <w:t>u</w:t>
      </w:r>
      <w:r w:rsidR="000C7840" w:rsidRPr="00FE6773">
        <w:rPr>
          <w:sz w:val="18"/>
          <w:szCs w:val="18"/>
        </w:rPr>
        <w:t xml:space="preserve">ck in Equatorial Guinea </w:t>
      </w:r>
      <w:r w:rsidR="00582DF3" w:rsidRPr="00FE6773">
        <w:rPr>
          <w:sz w:val="18"/>
          <w:szCs w:val="18"/>
        </w:rPr>
        <w:t>as a result of</w:t>
      </w:r>
      <w:r w:rsidR="008155E2" w:rsidRPr="00FE6773">
        <w:rPr>
          <w:sz w:val="18"/>
          <w:szCs w:val="18"/>
        </w:rPr>
        <w:t xml:space="preserve"> </w:t>
      </w:r>
      <w:r w:rsidRPr="00FE6773">
        <w:rPr>
          <w:sz w:val="18"/>
          <w:szCs w:val="18"/>
        </w:rPr>
        <w:t xml:space="preserve">undue </w:t>
      </w:r>
      <w:r w:rsidR="008155E2" w:rsidRPr="00FE6773">
        <w:rPr>
          <w:sz w:val="18"/>
          <w:szCs w:val="18"/>
        </w:rPr>
        <w:t xml:space="preserve">delays </w:t>
      </w:r>
      <w:r w:rsidR="000A1ED8" w:rsidRPr="00FE6773">
        <w:rPr>
          <w:sz w:val="18"/>
          <w:szCs w:val="18"/>
        </w:rPr>
        <w:t xml:space="preserve">by </w:t>
      </w:r>
      <w:r w:rsidR="000C7840" w:rsidRPr="00FE6773">
        <w:rPr>
          <w:sz w:val="18"/>
          <w:szCs w:val="18"/>
        </w:rPr>
        <w:t xml:space="preserve">the national authorities </w:t>
      </w:r>
      <w:r w:rsidR="000A1ED8" w:rsidRPr="00FE6773">
        <w:rPr>
          <w:sz w:val="18"/>
          <w:szCs w:val="18"/>
        </w:rPr>
        <w:t>to</w:t>
      </w:r>
      <w:r w:rsidR="000C7840" w:rsidRPr="00FE6773">
        <w:rPr>
          <w:sz w:val="18"/>
          <w:szCs w:val="18"/>
        </w:rPr>
        <w:t xml:space="preserve"> </w:t>
      </w:r>
      <w:r w:rsidR="000A1ED8" w:rsidRPr="00FE6773">
        <w:rPr>
          <w:sz w:val="18"/>
          <w:szCs w:val="18"/>
        </w:rPr>
        <w:t xml:space="preserve">provide </w:t>
      </w:r>
      <w:r w:rsidR="000C7840" w:rsidRPr="00FE6773">
        <w:rPr>
          <w:sz w:val="18"/>
          <w:szCs w:val="18"/>
        </w:rPr>
        <w:t xml:space="preserve">him with a passport that </w:t>
      </w:r>
      <w:r w:rsidR="000A1ED8" w:rsidRPr="00FE6773">
        <w:rPr>
          <w:sz w:val="18"/>
          <w:szCs w:val="18"/>
        </w:rPr>
        <w:t xml:space="preserve">would </w:t>
      </w:r>
      <w:r w:rsidR="000C7840" w:rsidRPr="00FE6773">
        <w:rPr>
          <w:sz w:val="18"/>
          <w:szCs w:val="18"/>
        </w:rPr>
        <w:t xml:space="preserve">allow him to </w:t>
      </w:r>
      <w:r w:rsidR="000A1ED8" w:rsidRPr="00FE6773">
        <w:rPr>
          <w:sz w:val="18"/>
          <w:szCs w:val="18"/>
        </w:rPr>
        <w:t>travel and reunite with his family</w:t>
      </w:r>
      <w:r w:rsidR="000C7840" w:rsidRPr="00FE6773">
        <w:rPr>
          <w:sz w:val="18"/>
          <w:szCs w:val="18"/>
        </w:rPr>
        <w:t xml:space="preserve">. </w:t>
      </w:r>
    </w:p>
    <w:p w:rsidR="00960B8E" w:rsidRPr="00FE6773" w:rsidRDefault="00E50133" w:rsidP="00A5644F">
      <w:pPr>
        <w:pStyle w:val="AIBodytext"/>
        <w:spacing w:line="240" w:lineRule="auto"/>
        <w:rPr>
          <w:sz w:val="18"/>
          <w:szCs w:val="18"/>
        </w:rPr>
      </w:pPr>
      <w:r w:rsidRPr="00FE6773">
        <w:rPr>
          <w:sz w:val="18"/>
          <w:szCs w:val="18"/>
        </w:rPr>
        <w:t xml:space="preserve">Ramón Esono Ebalé </w:t>
      </w:r>
      <w:r w:rsidR="00C6002A" w:rsidRPr="00FE6773">
        <w:rPr>
          <w:sz w:val="18"/>
          <w:szCs w:val="18"/>
        </w:rPr>
        <w:t xml:space="preserve">submitted the required paperwork to obtain his new passport when he </w:t>
      </w:r>
      <w:r w:rsidRPr="00FE6773">
        <w:rPr>
          <w:sz w:val="18"/>
          <w:szCs w:val="18"/>
        </w:rPr>
        <w:t>return</w:t>
      </w:r>
      <w:r w:rsidR="00C6002A" w:rsidRPr="00FE6773">
        <w:rPr>
          <w:sz w:val="18"/>
          <w:szCs w:val="18"/>
        </w:rPr>
        <w:t>ed</w:t>
      </w:r>
      <w:r w:rsidRPr="00FE6773">
        <w:rPr>
          <w:sz w:val="18"/>
          <w:szCs w:val="18"/>
        </w:rPr>
        <w:t xml:space="preserve"> to Equatorial Guinea</w:t>
      </w:r>
      <w:r w:rsidR="00C6002A" w:rsidRPr="00FE6773">
        <w:rPr>
          <w:sz w:val="18"/>
          <w:szCs w:val="18"/>
        </w:rPr>
        <w:t>,</w:t>
      </w:r>
      <w:r w:rsidRPr="00FE6773">
        <w:rPr>
          <w:sz w:val="18"/>
          <w:szCs w:val="18"/>
        </w:rPr>
        <w:t xml:space="preserve"> on 29 August 2017</w:t>
      </w:r>
      <w:r w:rsidR="00C6002A" w:rsidRPr="00FE6773">
        <w:rPr>
          <w:sz w:val="18"/>
          <w:szCs w:val="18"/>
        </w:rPr>
        <w:t>,</w:t>
      </w:r>
      <w:r w:rsidRPr="00FE6773">
        <w:rPr>
          <w:sz w:val="18"/>
          <w:szCs w:val="18"/>
        </w:rPr>
        <w:t xml:space="preserve"> </w:t>
      </w:r>
      <w:r w:rsidR="00C6002A" w:rsidRPr="00FE6773">
        <w:rPr>
          <w:sz w:val="18"/>
          <w:szCs w:val="18"/>
        </w:rPr>
        <w:t>after living abroad for several years</w:t>
      </w:r>
      <w:r w:rsidR="00823253" w:rsidRPr="00FE6773">
        <w:rPr>
          <w:sz w:val="18"/>
          <w:szCs w:val="18"/>
        </w:rPr>
        <w:t>. Th</w:t>
      </w:r>
      <w:r w:rsidR="000C7840" w:rsidRPr="00FE6773">
        <w:rPr>
          <w:sz w:val="18"/>
          <w:szCs w:val="18"/>
        </w:rPr>
        <w:t xml:space="preserve">e </w:t>
      </w:r>
      <w:r w:rsidR="00C6002A" w:rsidRPr="00FE6773">
        <w:rPr>
          <w:sz w:val="18"/>
          <w:szCs w:val="18"/>
        </w:rPr>
        <w:t xml:space="preserve">process to renew a passport usually takes only a few weeks, and there are concerns that </w:t>
      </w:r>
      <w:r w:rsidR="000C7840" w:rsidRPr="00FE6773">
        <w:rPr>
          <w:sz w:val="18"/>
          <w:szCs w:val="18"/>
        </w:rPr>
        <w:t xml:space="preserve">delays </w:t>
      </w:r>
      <w:r w:rsidR="000A1ED8" w:rsidRPr="00FE6773">
        <w:rPr>
          <w:sz w:val="18"/>
          <w:szCs w:val="18"/>
        </w:rPr>
        <w:t xml:space="preserve">by </w:t>
      </w:r>
      <w:r w:rsidR="000C7840" w:rsidRPr="00FE6773">
        <w:rPr>
          <w:sz w:val="18"/>
          <w:szCs w:val="18"/>
        </w:rPr>
        <w:t xml:space="preserve">the authorities </w:t>
      </w:r>
      <w:r w:rsidR="00BD132F" w:rsidRPr="00FE6773">
        <w:rPr>
          <w:sz w:val="18"/>
          <w:szCs w:val="18"/>
        </w:rPr>
        <w:t xml:space="preserve">to provide Ramón Esono </w:t>
      </w:r>
      <w:r w:rsidR="00BD132F" w:rsidRPr="00FE6773">
        <w:rPr>
          <w:sz w:val="18"/>
          <w:szCs w:val="18"/>
        </w:rPr>
        <w:lastRenderedPageBreak/>
        <w:t xml:space="preserve">Ebalé </w:t>
      </w:r>
      <w:r w:rsidR="000C7840" w:rsidRPr="00FE6773">
        <w:rPr>
          <w:sz w:val="18"/>
          <w:szCs w:val="18"/>
        </w:rPr>
        <w:t xml:space="preserve">with this </w:t>
      </w:r>
      <w:r w:rsidR="00054FAD" w:rsidRPr="00FE6773">
        <w:rPr>
          <w:sz w:val="18"/>
          <w:szCs w:val="18"/>
        </w:rPr>
        <w:t>travel</w:t>
      </w:r>
      <w:r w:rsidR="000C7840" w:rsidRPr="00FE6773">
        <w:rPr>
          <w:sz w:val="18"/>
          <w:szCs w:val="18"/>
        </w:rPr>
        <w:t xml:space="preserve"> document</w:t>
      </w:r>
      <w:r w:rsidR="00C6002A" w:rsidRPr="00FE6773">
        <w:rPr>
          <w:sz w:val="18"/>
          <w:szCs w:val="18"/>
        </w:rPr>
        <w:t xml:space="preserve"> are a continuation of the harassment he has </w:t>
      </w:r>
      <w:r w:rsidR="006530C7" w:rsidRPr="00FE6773">
        <w:rPr>
          <w:sz w:val="18"/>
          <w:szCs w:val="18"/>
        </w:rPr>
        <w:t>faced</w:t>
      </w:r>
      <w:r w:rsidR="00C6002A" w:rsidRPr="00FE6773">
        <w:rPr>
          <w:sz w:val="18"/>
          <w:szCs w:val="18"/>
        </w:rPr>
        <w:t xml:space="preserve"> since coming back to</w:t>
      </w:r>
      <w:r w:rsidR="009B0D83" w:rsidRPr="00FE6773">
        <w:rPr>
          <w:sz w:val="18"/>
          <w:szCs w:val="18"/>
        </w:rPr>
        <w:t xml:space="preserve"> Equatorial Guinea.</w:t>
      </w:r>
      <w:r w:rsidR="00C6002A" w:rsidRPr="00FE6773">
        <w:rPr>
          <w:sz w:val="18"/>
          <w:szCs w:val="18"/>
        </w:rPr>
        <w:t xml:space="preserve"> </w:t>
      </w:r>
      <w:r w:rsidR="00654858" w:rsidRPr="00FE6773">
        <w:rPr>
          <w:sz w:val="18"/>
          <w:szCs w:val="18"/>
        </w:rPr>
        <w:t xml:space="preserve">  </w:t>
      </w:r>
    </w:p>
    <w:p w:rsidR="00960B8E" w:rsidRPr="00FE6773" w:rsidRDefault="00960B8E" w:rsidP="00A5644F">
      <w:pPr>
        <w:pStyle w:val="AIBodytext"/>
        <w:spacing w:line="240" w:lineRule="auto"/>
        <w:rPr>
          <w:sz w:val="18"/>
          <w:szCs w:val="18"/>
        </w:rPr>
      </w:pPr>
      <w:r w:rsidRPr="00FE6773">
        <w:rPr>
          <w:sz w:val="18"/>
          <w:szCs w:val="18"/>
        </w:rPr>
        <w:t>Article 12 of the</w:t>
      </w:r>
      <w:r w:rsidR="00054FAD" w:rsidRPr="00FE6773">
        <w:rPr>
          <w:sz w:val="18"/>
          <w:szCs w:val="18"/>
        </w:rPr>
        <w:t xml:space="preserve"> International Covenant on</w:t>
      </w:r>
      <w:r w:rsidRPr="00FE6773">
        <w:rPr>
          <w:sz w:val="18"/>
          <w:szCs w:val="18"/>
        </w:rPr>
        <w:t xml:space="preserve"> Civil and Political Rights, to which Equatorial Guinea is a state party, enshrines the right of everyone to be free to leave any country, including his own. The Human Rights Committee has explained that the refusal by a state to issue a passport, or unreasonable delays in the issuance of travel documents, may deprive individuals from their right to leave their own country.</w:t>
      </w:r>
    </w:p>
    <w:p w:rsidR="0026766F" w:rsidRPr="00FE6773" w:rsidRDefault="00960B8E" w:rsidP="00A5644F">
      <w:pPr>
        <w:pStyle w:val="AIBodytext"/>
        <w:tabs>
          <w:tab w:val="clear" w:pos="567"/>
        </w:tabs>
        <w:spacing w:line="240" w:lineRule="auto"/>
        <w:rPr>
          <w:sz w:val="18"/>
          <w:szCs w:val="18"/>
        </w:rPr>
      </w:pPr>
      <w:r w:rsidRPr="00FE6773">
        <w:rPr>
          <w:sz w:val="18"/>
          <w:szCs w:val="18"/>
        </w:rPr>
        <w:t xml:space="preserve">Ramón Esono Ebalé </w:t>
      </w:r>
      <w:r w:rsidR="00245E28" w:rsidRPr="00FE6773">
        <w:rPr>
          <w:sz w:val="18"/>
          <w:szCs w:val="18"/>
        </w:rPr>
        <w:t xml:space="preserve">has told Amnesty International </w:t>
      </w:r>
      <w:r w:rsidR="006530C7" w:rsidRPr="00FE6773">
        <w:rPr>
          <w:sz w:val="18"/>
          <w:szCs w:val="18"/>
        </w:rPr>
        <w:t xml:space="preserve">that </w:t>
      </w:r>
      <w:r w:rsidR="00B40BC4" w:rsidRPr="00FE6773">
        <w:rPr>
          <w:sz w:val="18"/>
          <w:szCs w:val="18"/>
        </w:rPr>
        <w:t>the fact that he cannot leave the country to be with his family</w:t>
      </w:r>
      <w:r w:rsidR="006530C7" w:rsidRPr="00FE6773">
        <w:rPr>
          <w:sz w:val="18"/>
          <w:szCs w:val="18"/>
        </w:rPr>
        <w:t xml:space="preserve"> is a further element of the harassment he has faced</w:t>
      </w:r>
      <w:r w:rsidR="00B40BC4" w:rsidRPr="00FE6773">
        <w:rPr>
          <w:sz w:val="18"/>
          <w:szCs w:val="18"/>
        </w:rPr>
        <w:t xml:space="preserve">. </w:t>
      </w:r>
      <w:r w:rsidR="000C7840" w:rsidRPr="00FE6773">
        <w:rPr>
          <w:sz w:val="18"/>
          <w:szCs w:val="18"/>
        </w:rPr>
        <w:t>“I have a weird feeling. This is my town, this is my country but this is not like that how I would like to be in here. The situation that I am living right now for me it is a kidnaping. It is a kidnaping of the state of Equatorial Guinea against me. For me literally is a kidnapping”</w:t>
      </w:r>
      <w:r w:rsidR="00B40BC4" w:rsidRPr="00FE6773">
        <w:rPr>
          <w:sz w:val="18"/>
          <w:szCs w:val="18"/>
        </w:rPr>
        <w:t>.</w:t>
      </w:r>
    </w:p>
    <w:p w:rsidR="00A5644F" w:rsidRPr="00FE6773" w:rsidRDefault="00A5644F" w:rsidP="00A5644F">
      <w:pPr>
        <w:rPr>
          <w:rFonts w:ascii="Arial" w:eastAsia="Calibri" w:hAnsi="Arial" w:cs="Arial"/>
          <w:b/>
          <w:sz w:val="18"/>
          <w:szCs w:val="18"/>
        </w:rPr>
      </w:pPr>
      <w:r w:rsidRPr="00FE6773">
        <w:rPr>
          <w:rFonts w:ascii="Arial" w:eastAsia="Calibri" w:hAnsi="Arial" w:cs="Arial"/>
          <w:b/>
          <w:sz w:val="18"/>
          <w:szCs w:val="18"/>
        </w:rPr>
        <w:t>1) TAKE ACTION</w:t>
      </w:r>
    </w:p>
    <w:p w:rsidR="0026766F" w:rsidRPr="00FE6773" w:rsidRDefault="00A5644F" w:rsidP="00A5644F">
      <w:pPr>
        <w:pStyle w:val="AITableHeading"/>
        <w:tabs>
          <w:tab w:val="clear" w:pos="567"/>
        </w:tabs>
        <w:rPr>
          <w:rFonts w:cs="Arial"/>
          <w:sz w:val="18"/>
          <w:szCs w:val="18"/>
        </w:rPr>
      </w:pPr>
      <w:r w:rsidRPr="00FE6773">
        <w:rPr>
          <w:rFonts w:eastAsia="Calibri" w:cs="Arial"/>
          <w:sz w:val="18"/>
          <w:szCs w:val="18"/>
        </w:rPr>
        <w:t>Write a letter, send an email, call, fax or tweet</w:t>
      </w:r>
      <w:r w:rsidR="0026766F" w:rsidRPr="00FE6773">
        <w:rPr>
          <w:rFonts w:cs="Arial"/>
          <w:sz w:val="18"/>
          <w:szCs w:val="18"/>
        </w:rPr>
        <w:t>:</w:t>
      </w:r>
    </w:p>
    <w:p w:rsidR="000A4D8F" w:rsidRPr="00FE6773" w:rsidRDefault="00AD04EF" w:rsidP="00A5644F">
      <w:pPr>
        <w:numPr>
          <w:ilvl w:val="0"/>
          <w:numId w:val="3"/>
        </w:numPr>
        <w:ind w:left="284" w:hanging="284"/>
        <w:rPr>
          <w:rFonts w:ascii="Arial" w:hAnsi="Arial" w:cs="Arial"/>
          <w:sz w:val="18"/>
          <w:szCs w:val="18"/>
          <w:lang w:val="it-IT"/>
        </w:rPr>
      </w:pPr>
      <w:r w:rsidRPr="00FE6773">
        <w:rPr>
          <w:rFonts w:ascii="Arial" w:hAnsi="Arial" w:cs="Arial"/>
          <w:sz w:val="18"/>
          <w:szCs w:val="18"/>
          <w:lang w:val="it-IT"/>
        </w:rPr>
        <w:t>P</w:t>
      </w:r>
      <w:r w:rsidR="006530C7" w:rsidRPr="00FE6773">
        <w:rPr>
          <w:rFonts w:ascii="Arial" w:hAnsi="Arial" w:cs="Arial"/>
          <w:sz w:val="18"/>
          <w:szCs w:val="18"/>
          <w:lang w:val="it-IT"/>
        </w:rPr>
        <w:t>romptly p</w:t>
      </w:r>
      <w:r w:rsidR="000A4D8F" w:rsidRPr="00FE6773">
        <w:rPr>
          <w:rFonts w:ascii="Arial" w:hAnsi="Arial" w:cs="Arial"/>
          <w:sz w:val="18"/>
          <w:szCs w:val="18"/>
          <w:lang w:val="it-IT"/>
        </w:rPr>
        <w:t>rovide Ramón Esono Ebalé with a passport</w:t>
      </w:r>
      <w:r w:rsidR="006530C7" w:rsidRPr="00FE6773">
        <w:rPr>
          <w:rFonts w:ascii="Arial" w:hAnsi="Arial" w:cs="Arial"/>
          <w:sz w:val="18"/>
          <w:szCs w:val="18"/>
          <w:lang w:val="it-IT"/>
        </w:rPr>
        <w:t xml:space="preserve"> </w:t>
      </w:r>
      <w:r w:rsidR="000A4D8F" w:rsidRPr="00FE6773">
        <w:rPr>
          <w:rFonts w:ascii="Arial" w:hAnsi="Arial" w:cs="Arial"/>
          <w:sz w:val="18"/>
          <w:szCs w:val="18"/>
          <w:lang w:val="it-IT"/>
        </w:rPr>
        <w:t>to travel freely</w:t>
      </w:r>
      <w:r w:rsidR="006530C7" w:rsidRPr="00FE6773">
        <w:rPr>
          <w:rFonts w:ascii="Arial" w:hAnsi="Arial" w:cs="Arial"/>
          <w:sz w:val="18"/>
          <w:szCs w:val="18"/>
          <w:lang w:val="it-IT"/>
        </w:rPr>
        <w:t>, including to leave his own country, and ensure his right to freedom of movement is fully respected</w:t>
      </w:r>
      <w:r w:rsidR="00B40BC4" w:rsidRPr="00FE6773">
        <w:rPr>
          <w:rFonts w:ascii="Arial" w:hAnsi="Arial" w:cs="Arial"/>
          <w:sz w:val="18"/>
          <w:szCs w:val="18"/>
          <w:lang w:val="it-IT"/>
        </w:rPr>
        <w:t>;</w:t>
      </w:r>
    </w:p>
    <w:p w:rsidR="000A4D8F" w:rsidRPr="00FE6773" w:rsidRDefault="00AD04EF" w:rsidP="00A5644F">
      <w:pPr>
        <w:numPr>
          <w:ilvl w:val="0"/>
          <w:numId w:val="3"/>
        </w:numPr>
        <w:ind w:left="284" w:hanging="284"/>
        <w:rPr>
          <w:rFonts w:ascii="Arial" w:hAnsi="Arial" w:cs="Arial"/>
          <w:sz w:val="18"/>
          <w:szCs w:val="18"/>
          <w:lang w:val="it-IT"/>
        </w:rPr>
      </w:pPr>
      <w:r w:rsidRPr="00FE6773">
        <w:rPr>
          <w:rFonts w:ascii="Arial" w:hAnsi="Arial" w:cs="Arial"/>
          <w:sz w:val="18"/>
          <w:szCs w:val="18"/>
          <w:lang w:val="it-IT"/>
        </w:rPr>
        <w:t>E</w:t>
      </w:r>
      <w:r w:rsidR="000A4D8F" w:rsidRPr="00FE6773">
        <w:rPr>
          <w:rFonts w:ascii="Arial" w:hAnsi="Arial" w:cs="Arial"/>
          <w:sz w:val="18"/>
          <w:szCs w:val="18"/>
          <w:lang w:val="it-IT"/>
        </w:rPr>
        <w:t>nsure that the right to freedom of expression is respected and protected in Equatorial Guinea;</w:t>
      </w:r>
    </w:p>
    <w:p w:rsidR="000A4D8F" w:rsidRPr="00FE6773" w:rsidRDefault="00AD04EF" w:rsidP="00A5644F">
      <w:pPr>
        <w:numPr>
          <w:ilvl w:val="0"/>
          <w:numId w:val="3"/>
        </w:numPr>
        <w:ind w:left="284" w:hanging="284"/>
        <w:rPr>
          <w:rFonts w:ascii="Arial" w:hAnsi="Arial" w:cs="Arial"/>
          <w:sz w:val="18"/>
          <w:szCs w:val="18"/>
          <w:lang w:val="it-IT"/>
        </w:rPr>
      </w:pPr>
      <w:r w:rsidRPr="00FE6773">
        <w:rPr>
          <w:rFonts w:ascii="Arial" w:hAnsi="Arial" w:cs="Arial"/>
          <w:sz w:val="18"/>
          <w:szCs w:val="18"/>
          <w:lang w:val="it-IT"/>
        </w:rPr>
        <w:t>E</w:t>
      </w:r>
      <w:r w:rsidR="000A4D8F" w:rsidRPr="00FE6773">
        <w:rPr>
          <w:rFonts w:ascii="Arial" w:hAnsi="Arial" w:cs="Arial"/>
          <w:sz w:val="18"/>
          <w:szCs w:val="18"/>
          <w:lang w:val="it-IT"/>
        </w:rPr>
        <w:t>nsure a safe and enabling environment for human rights defenders and activists to work without fear of punishment, reprisal, or intimidation.</w:t>
      </w:r>
    </w:p>
    <w:p w:rsidR="0026766F" w:rsidRPr="000A4D8F" w:rsidRDefault="0026766F" w:rsidP="00A5644F">
      <w:pPr>
        <w:pStyle w:val="AITableHeading"/>
        <w:tabs>
          <w:tab w:val="clear" w:pos="567"/>
        </w:tabs>
        <w:rPr>
          <w:rFonts w:cs="Arial"/>
          <w:lang w:val="it-IT"/>
        </w:rPr>
      </w:pPr>
    </w:p>
    <w:p w:rsidR="005534BC" w:rsidRDefault="00A5644F" w:rsidP="00A5644F">
      <w:pPr>
        <w:pStyle w:val="AITableHeading"/>
        <w:tabs>
          <w:tab w:val="clear" w:pos="567"/>
        </w:tabs>
      </w:pPr>
      <w:r>
        <w:rPr>
          <w:rFonts w:eastAsia="Calibri" w:cs="Arial"/>
        </w:rPr>
        <w:t>C</w:t>
      </w:r>
      <w:r>
        <w:rPr>
          <w:rFonts w:eastAsia="Calibri" w:cs="Arial"/>
        </w:rPr>
        <w:t>ontact these two officials by 20</w:t>
      </w:r>
      <w:r>
        <w:rPr>
          <w:rFonts w:eastAsia="Calibri" w:cs="Arial"/>
        </w:rPr>
        <w:t xml:space="preserve"> June, 2018</w:t>
      </w:r>
      <w:r w:rsidR="0026766F" w:rsidRPr="00F95961">
        <w:t>:</w:t>
      </w:r>
    </w:p>
    <w:p w:rsidR="005534BC" w:rsidRPr="00A5644F" w:rsidRDefault="005534BC" w:rsidP="00A5644F">
      <w:pPr>
        <w:pStyle w:val="AIAddressText"/>
        <w:tabs>
          <w:tab w:val="clear" w:pos="567"/>
        </w:tabs>
        <w:spacing w:line="240" w:lineRule="auto"/>
        <w:rPr>
          <w:rFonts w:cs="Arial"/>
          <w:sz w:val="16"/>
          <w:szCs w:val="16"/>
        </w:rPr>
        <w:sectPr w:rsidR="005534BC" w:rsidRPr="00A5644F" w:rsidSect="00A5644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0A4D8F" w:rsidRPr="00A5644F" w:rsidRDefault="000A4D8F" w:rsidP="00A5644F">
      <w:pPr>
        <w:pStyle w:val="AIAddressText"/>
        <w:spacing w:line="240" w:lineRule="auto"/>
        <w:rPr>
          <w:rFonts w:cs="Arial"/>
          <w:sz w:val="16"/>
          <w:szCs w:val="16"/>
          <w:u w:val="single"/>
        </w:rPr>
      </w:pPr>
      <w:r w:rsidRPr="00A5644F">
        <w:rPr>
          <w:rFonts w:cs="Arial"/>
          <w:sz w:val="16"/>
          <w:szCs w:val="16"/>
          <w:u w:val="single"/>
        </w:rPr>
        <w:t>President of the Republic of Equatorial Guinea</w:t>
      </w:r>
    </w:p>
    <w:p w:rsidR="000A4D8F" w:rsidRPr="00A5644F" w:rsidRDefault="000A4D8F" w:rsidP="00A5644F">
      <w:pPr>
        <w:pStyle w:val="AIAddressText"/>
        <w:spacing w:line="240" w:lineRule="auto"/>
        <w:rPr>
          <w:rFonts w:cs="Arial"/>
          <w:sz w:val="16"/>
          <w:szCs w:val="16"/>
          <w:lang w:val="es-ES"/>
        </w:rPr>
      </w:pPr>
      <w:r w:rsidRPr="00A5644F">
        <w:rPr>
          <w:rFonts w:cs="Arial"/>
          <w:sz w:val="16"/>
          <w:szCs w:val="16"/>
          <w:lang w:val="es-ES"/>
        </w:rPr>
        <w:t>Mr. Teodoro Obiang Nguema Mbasogo</w:t>
      </w:r>
    </w:p>
    <w:p w:rsidR="000A4D8F" w:rsidRPr="00A5644F" w:rsidRDefault="000A4D8F" w:rsidP="00A5644F">
      <w:pPr>
        <w:pStyle w:val="AIAddressText"/>
        <w:spacing w:line="240" w:lineRule="auto"/>
        <w:rPr>
          <w:rFonts w:cs="Arial"/>
          <w:sz w:val="16"/>
          <w:szCs w:val="16"/>
          <w:lang w:val="es-ES"/>
        </w:rPr>
      </w:pPr>
      <w:r w:rsidRPr="00A5644F">
        <w:rPr>
          <w:rFonts w:cs="Arial"/>
          <w:sz w:val="16"/>
          <w:szCs w:val="16"/>
          <w:lang w:val="es-ES"/>
        </w:rPr>
        <w:t xml:space="preserve">Palacio Presidencial </w:t>
      </w:r>
    </w:p>
    <w:p w:rsidR="000A4D8F" w:rsidRPr="00A5644F" w:rsidRDefault="000A4D8F" w:rsidP="00A5644F">
      <w:pPr>
        <w:pStyle w:val="AIAddressText"/>
        <w:tabs>
          <w:tab w:val="clear" w:pos="567"/>
        </w:tabs>
        <w:spacing w:line="240" w:lineRule="auto"/>
        <w:rPr>
          <w:rFonts w:cs="Arial"/>
          <w:sz w:val="16"/>
          <w:szCs w:val="16"/>
          <w:lang w:val="es-ES"/>
        </w:rPr>
      </w:pPr>
      <w:r w:rsidRPr="00A5644F">
        <w:rPr>
          <w:rFonts w:cs="Arial"/>
          <w:sz w:val="16"/>
          <w:szCs w:val="16"/>
          <w:lang w:val="es-ES"/>
        </w:rPr>
        <w:t xml:space="preserve">Avenida de la Libertad </w:t>
      </w:r>
    </w:p>
    <w:p w:rsidR="000A4D8F" w:rsidRPr="00A5644F" w:rsidRDefault="000A4D8F" w:rsidP="00A5644F">
      <w:pPr>
        <w:pStyle w:val="AIAddressText"/>
        <w:spacing w:line="240" w:lineRule="auto"/>
        <w:rPr>
          <w:rFonts w:cs="Arial"/>
          <w:sz w:val="16"/>
          <w:szCs w:val="16"/>
          <w:lang w:val="es-ES"/>
        </w:rPr>
      </w:pPr>
      <w:r w:rsidRPr="00A5644F">
        <w:rPr>
          <w:rFonts w:cs="Arial"/>
          <w:sz w:val="16"/>
          <w:szCs w:val="16"/>
          <w:lang w:val="es-ES"/>
        </w:rPr>
        <w:t>Malabo, Equatorial Guinea</w:t>
      </w:r>
    </w:p>
    <w:p w:rsidR="00A5644F" w:rsidRPr="00A5644F" w:rsidRDefault="000A4D8F" w:rsidP="00A5644F">
      <w:pPr>
        <w:pStyle w:val="AIAddressText"/>
        <w:spacing w:line="240" w:lineRule="auto"/>
        <w:rPr>
          <w:rFonts w:cs="Arial"/>
          <w:sz w:val="16"/>
          <w:szCs w:val="16"/>
          <w:u w:val="single"/>
        </w:rPr>
      </w:pPr>
      <w:r w:rsidRPr="00A5644F">
        <w:rPr>
          <w:rFonts w:cs="Arial"/>
          <w:b/>
          <w:sz w:val="16"/>
          <w:szCs w:val="16"/>
        </w:rPr>
        <w:t xml:space="preserve">Salutation: </w:t>
      </w:r>
      <w:r w:rsidRPr="00A5644F">
        <w:rPr>
          <w:rFonts w:cs="Arial"/>
          <w:b/>
          <w:sz w:val="16"/>
          <w:szCs w:val="16"/>
          <w:lang w:val="en-US"/>
        </w:rPr>
        <w:t xml:space="preserve">His Excellency </w:t>
      </w:r>
      <w:r w:rsidR="00A5644F" w:rsidRPr="00A5644F">
        <w:rPr>
          <w:rFonts w:cs="Arial"/>
          <w:b/>
          <w:bCs/>
        </w:rPr>
        <w:br/>
      </w:r>
    </w:p>
    <w:p w:rsidR="00A5644F" w:rsidRPr="009D616D" w:rsidRDefault="00A5644F" w:rsidP="003A6789">
      <w:pPr>
        <w:pStyle w:val="PlainText"/>
        <w:rPr>
          <w:rFonts w:ascii="Arial" w:hAnsi="Arial" w:cs="Arial"/>
          <w:color w:val="000000" w:themeColor="text1"/>
          <w:sz w:val="16"/>
          <w:szCs w:val="16"/>
          <w:u w:val="single"/>
        </w:rPr>
      </w:pPr>
      <w:r w:rsidRPr="009D616D">
        <w:rPr>
          <w:rFonts w:ascii="Arial" w:hAnsi="Arial" w:cs="Arial"/>
          <w:color w:val="000000" w:themeColor="text1"/>
          <w:sz w:val="16"/>
          <w:szCs w:val="16"/>
          <w:u w:val="single"/>
        </w:rPr>
        <w:t>Ambassador Miguel Ntutumu Evuna Andeme</w:t>
      </w:r>
      <w:r w:rsidRPr="009D616D">
        <w:rPr>
          <w:rFonts w:ascii="Arial" w:hAnsi="Arial" w:cs="Arial"/>
          <w:color w:val="000000" w:themeColor="text1"/>
          <w:sz w:val="16"/>
          <w:szCs w:val="16"/>
          <w:u w:val="single"/>
        </w:rPr>
        <w:t xml:space="preserve">, </w:t>
      </w:r>
      <w:r w:rsidRPr="009D616D">
        <w:rPr>
          <w:rFonts w:ascii="Arial" w:hAnsi="Arial" w:cs="Arial"/>
          <w:color w:val="000000" w:themeColor="text1"/>
          <w:sz w:val="16"/>
          <w:szCs w:val="16"/>
          <w:u w:val="single"/>
        </w:rPr>
        <w:br/>
        <w:t>Embassy of the Republic of Equatorial Guinea</w:t>
      </w:r>
    </w:p>
    <w:p w:rsidR="00A5644F" w:rsidRPr="009D616D" w:rsidRDefault="00A5644F" w:rsidP="003A6789">
      <w:pPr>
        <w:pStyle w:val="PlainText"/>
        <w:rPr>
          <w:rFonts w:ascii="Arial" w:hAnsi="Arial" w:cs="Arial"/>
          <w:color w:val="000000" w:themeColor="text1"/>
          <w:sz w:val="16"/>
          <w:szCs w:val="16"/>
        </w:rPr>
      </w:pPr>
      <w:r w:rsidRPr="009D616D">
        <w:rPr>
          <w:rFonts w:ascii="Arial" w:hAnsi="Arial" w:cs="Arial"/>
          <w:color w:val="000000" w:themeColor="text1"/>
          <w:sz w:val="16"/>
          <w:szCs w:val="16"/>
        </w:rPr>
        <w:t>2020 16th St NW, Washington, DC 20009</w:t>
      </w:r>
    </w:p>
    <w:p w:rsidR="00A5644F" w:rsidRPr="009D616D" w:rsidRDefault="00A5644F" w:rsidP="003A6789">
      <w:pPr>
        <w:pStyle w:val="PlainText"/>
        <w:rPr>
          <w:rFonts w:ascii="Arial" w:hAnsi="Arial" w:cs="Arial"/>
          <w:color w:val="000000" w:themeColor="text1"/>
          <w:sz w:val="16"/>
          <w:szCs w:val="16"/>
        </w:rPr>
      </w:pPr>
      <w:r w:rsidRPr="009D616D">
        <w:rPr>
          <w:rFonts w:ascii="Arial" w:hAnsi="Arial" w:cs="Arial"/>
          <w:color w:val="000000" w:themeColor="text1"/>
          <w:sz w:val="16"/>
          <w:szCs w:val="16"/>
        </w:rPr>
        <w:t xml:space="preserve">Phone: 202 518 5700  </w:t>
      </w:r>
    </w:p>
    <w:p w:rsidR="00A5644F" w:rsidRPr="009D616D" w:rsidRDefault="00A5644F" w:rsidP="003A6789">
      <w:pPr>
        <w:pStyle w:val="PlainText"/>
        <w:rPr>
          <w:rFonts w:ascii="Arial" w:hAnsi="Arial" w:cs="Arial"/>
          <w:color w:val="000000" w:themeColor="text1"/>
          <w:sz w:val="16"/>
          <w:szCs w:val="16"/>
        </w:rPr>
      </w:pPr>
      <w:r w:rsidRPr="009D616D">
        <w:rPr>
          <w:rFonts w:ascii="Arial" w:hAnsi="Arial" w:cs="Arial"/>
          <w:color w:val="000000" w:themeColor="text1"/>
          <w:sz w:val="16"/>
          <w:szCs w:val="16"/>
        </w:rPr>
        <w:t xml:space="preserve">Fax: 202 518 5252  </w:t>
      </w:r>
    </w:p>
    <w:p w:rsidR="00A5644F" w:rsidRPr="009D616D" w:rsidRDefault="00A5644F" w:rsidP="003A6789">
      <w:pPr>
        <w:pStyle w:val="PlainText"/>
        <w:rPr>
          <w:rFonts w:ascii="Arial" w:hAnsi="Arial" w:cs="Arial"/>
          <w:color w:val="000000" w:themeColor="text1"/>
          <w:sz w:val="16"/>
          <w:szCs w:val="16"/>
        </w:rPr>
      </w:pPr>
      <w:r w:rsidRPr="009D616D">
        <w:rPr>
          <w:rFonts w:ascii="Arial" w:hAnsi="Arial" w:cs="Arial"/>
          <w:color w:val="000000" w:themeColor="text1"/>
          <w:sz w:val="16"/>
          <w:szCs w:val="16"/>
        </w:rPr>
        <w:t xml:space="preserve">Email: </w:t>
      </w:r>
      <w:hyperlink r:id="rId11" w:history="1">
        <w:r w:rsidRPr="009D616D">
          <w:rPr>
            <w:rStyle w:val="Hyperlink"/>
            <w:rFonts w:ascii="Arial" w:hAnsi="Arial" w:cs="Arial"/>
            <w:color w:val="000000" w:themeColor="text1"/>
            <w:sz w:val="16"/>
            <w:szCs w:val="16"/>
          </w:rPr>
          <w:t>secretary@egembassydc.com</w:t>
        </w:r>
      </w:hyperlink>
    </w:p>
    <w:p w:rsidR="00A5644F" w:rsidRPr="009D616D" w:rsidRDefault="00A5644F" w:rsidP="003A6789">
      <w:pPr>
        <w:pStyle w:val="PlainText"/>
        <w:rPr>
          <w:rFonts w:ascii="Arial" w:hAnsi="Arial" w:cs="Arial"/>
          <w:b/>
          <w:color w:val="000000" w:themeColor="text1"/>
          <w:sz w:val="16"/>
          <w:szCs w:val="16"/>
        </w:rPr>
      </w:pPr>
      <w:r w:rsidRPr="009D616D">
        <w:rPr>
          <w:rFonts w:ascii="Arial" w:hAnsi="Arial" w:cs="Arial"/>
          <w:b/>
          <w:color w:val="000000" w:themeColor="text1"/>
          <w:sz w:val="16"/>
          <w:szCs w:val="16"/>
        </w:rPr>
        <w:t>Salutation: Dear Ambassador</w:t>
      </w:r>
    </w:p>
    <w:p w:rsidR="00A5644F" w:rsidRPr="009D616D" w:rsidRDefault="00A5644F" w:rsidP="003A6789">
      <w:pPr>
        <w:pStyle w:val="PlainText"/>
        <w:rPr>
          <w:rFonts w:ascii="Courier New" w:hAnsi="Courier New" w:cs="Courier New"/>
          <w:color w:val="000000" w:themeColor="text1"/>
        </w:rPr>
        <w:sectPr w:rsidR="00A5644F" w:rsidRPr="009D616D" w:rsidSect="00A5644F">
          <w:type w:val="continuous"/>
          <w:pgSz w:w="12240" w:h="15840" w:code="1"/>
          <w:pgMar w:top="720" w:right="720" w:bottom="2160" w:left="720" w:header="0" w:footer="567" w:gutter="0"/>
          <w:cols w:num="2" w:space="720"/>
          <w:titlePg/>
          <w:docGrid w:linePitch="360"/>
        </w:sectPr>
      </w:pPr>
    </w:p>
    <w:p w:rsidR="00A5644F" w:rsidRPr="002B2AA1" w:rsidRDefault="00A5644F" w:rsidP="00A5644F">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A5644F" w:rsidRPr="002B2AA1" w:rsidRDefault="00A5644F" w:rsidP="00A5644F">
      <w:pPr>
        <w:autoSpaceDE w:val="0"/>
        <w:autoSpaceDN w:val="0"/>
        <w:adjustRightInd w:val="0"/>
        <w:rPr>
          <w:rFonts w:ascii="Arial" w:hAnsi="Arial" w:cs="Arial"/>
          <w:sz w:val="18"/>
          <w:szCs w:val="18"/>
        </w:rPr>
      </w:pPr>
      <w:hyperlink r:id="rId12" w:history="1">
        <w:r w:rsidRPr="00C91304">
          <w:rPr>
            <w:rStyle w:val="Hyperlink"/>
            <w:rFonts w:ascii="Arial" w:hAnsi="Arial" w:cs="Arial"/>
            <w:color w:val="2E74B5" w:themeColor="accent1" w:themeShade="BF"/>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8</w:t>
      </w:r>
      <w:r>
        <w:rPr>
          <w:rFonts w:ascii="Arial" w:hAnsi="Arial" w:cs="Arial"/>
          <w:i/>
          <w:iCs/>
          <w:sz w:val="18"/>
          <w:szCs w:val="18"/>
        </w:rPr>
        <w:t>9</w:t>
      </w:r>
      <w:r>
        <w:rPr>
          <w:rFonts w:ascii="Arial" w:hAnsi="Arial" w:cs="Arial"/>
          <w:i/>
          <w:iCs/>
          <w:sz w:val="18"/>
          <w:szCs w:val="18"/>
        </w:rPr>
        <w:t>.18</w:t>
      </w:r>
    </w:p>
    <w:p w:rsidR="00A5644F" w:rsidRPr="00D80C36" w:rsidRDefault="00A5644F" w:rsidP="00A5644F">
      <w:pPr>
        <w:rPr>
          <w:rFonts w:ascii="Arial" w:hAnsi="Arial" w:cs="Arial"/>
          <w:color w:val="000000"/>
          <w:sz w:val="18"/>
          <w:szCs w:val="18"/>
        </w:rPr>
        <w:sectPr w:rsidR="00A5644F"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sidR="00FE6773">
        <w:rPr>
          <w:rFonts w:ascii="Arial" w:hAnsi="Arial" w:cs="Arial"/>
          <w:color w:val="000000"/>
          <w:sz w:val="18"/>
          <w:szCs w:val="18"/>
        </w:rPr>
        <w:t>hat information in our advocacy.</w:t>
      </w:r>
    </w:p>
    <w:p w:rsidR="0026766F" w:rsidRPr="00F95961" w:rsidRDefault="0026766F" w:rsidP="00A5644F">
      <w:pPr>
        <w:pStyle w:val="AIUASecondHeading"/>
        <w:spacing w:line="240" w:lineRule="auto"/>
        <w:rPr>
          <w:rFonts w:ascii="Arial" w:hAnsi="Arial" w:cs="Arial"/>
        </w:rPr>
      </w:pPr>
      <w:r w:rsidRPr="00F95961">
        <w:rPr>
          <w:rFonts w:ascii="Arial" w:hAnsi="Arial" w:cs="Arial"/>
        </w:rPr>
        <w:t>URGENT ACTION</w:t>
      </w:r>
    </w:p>
    <w:p w:rsidR="005C7076" w:rsidRPr="00F3042B" w:rsidRDefault="005C7076" w:rsidP="00A5644F">
      <w:pPr>
        <w:rPr>
          <w:rStyle w:val="AIHeadline"/>
          <w:rFonts w:cs="Arial"/>
          <w:snapToGrid w:val="0"/>
          <w:sz w:val="36"/>
          <w:szCs w:val="38"/>
        </w:rPr>
      </w:pPr>
      <w:r w:rsidRPr="00F3042B">
        <w:rPr>
          <w:rStyle w:val="AIHeadline"/>
          <w:rFonts w:cs="Arial"/>
          <w:snapToGrid w:val="0"/>
          <w:sz w:val="36"/>
          <w:szCs w:val="38"/>
        </w:rPr>
        <w:t xml:space="preserve">HUMAN RIGHTS </w:t>
      </w:r>
      <w:r w:rsidR="00CA6B2B">
        <w:rPr>
          <w:rStyle w:val="AIHeadline"/>
          <w:rFonts w:cs="Arial"/>
          <w:snapToGrid w:val="0"/>
          <w:sz w:val="36"/>
          <w:szCs w:val="38"/>
        </w:rPr>
        <w:t>activist</w:t>
      </w:r>
      <w:r w:rsidRPr="00F3042B">
        <w:rPr>
          <w:rStyle w:val="AIHeadline"/>
          <w:rFonts w:cs="Arial"/>
          <w:snapToGrid w:val="0"/>
          <w:sz w:val="36"/>
          <w:szCs w:val="38"/>
        </w:rPr>
        <w:t xml:space="preserve"> UNABLE TO LEAVE COUNTRY</w:t>
      </w:r>
    </w:p>
    <w:p w:rsidR="0026766F" w:rsidRPr="00F95961" w:rsidRDefault="0026766F" w:rsidP="00FE6773">
      <w:pPr>
        <w:pStyle w:val="Heading2"/>
        <w:spacing w:before="120" w:after="120" w:line="240" w:lineRule="auto"/>
        <w:rPr>
          <w:rFonts w:ascii="Arial" w:hAnsi="Arial" w:cs="Arial"/>
        </w:rPr>
      </w:pPr>
      <w:r w:rsidRPr="00F95961">
        <w:rPr>
          <w:rFonts w:ascii="Arial" w:hAnsi="Arial" w:cs="Arial"/>
        </w:rPr>
        <w:t>ADditional Information</w:t>
      </w:r>
    </w:p>
    <w:p w:rsidR="007F329E" w:rsidRPr="00AD04EF" w:rsidRDefault="0057365D" w:rsidP="00A5644F">
      <w:pPr>
        <w:pStyle w:val="AIBodytext"/>
        <w:tabs>
          <w:tab w:val="clear" w:pos="567"/>
        </w:tabs>
        <w:spacing w:line="240" w:lineRule="auto"/>
        <w:rPr>
          <w:sz w:val="18"/>
          <w:szCs w:val="18"/>
        </w:rPr>
      </w:pPr>
      <w:bookmarkStart w:id="1" w:name="_Hlk513482196"/>
      <w:r w:rsidRPr="00CD0A5C">
        <w:rPr>
          <w:rStyle w:val="StyleAIBodytextAsianSimSunChar"/>
          <w:rFonts w:cs="Arial"/>
          <w:sz w:val="18"/>
          <w:szCs w:val="18"/>
        </w:rPr>
        <w:t xml:space="preserve">Ramón Esono Ebalé </w:t>
      </w:r>
      <w:bookmarkEnd w:id="1"/>
      <w:r w:rsidRPr="00CD0A5C">
        <w:rPr>
          <w:rStyle w:val="StyleAIBodytextAsianSimSunChar"/>
          <w:rFonts w:cs="Arial"/>
          <w:sz w:val="18"/>
          <w:szCs w:val="18"/>
        </w:rPr>
        <w:t xml:space="preserve">is a </w:t>
      </w:r>
      <w:r w:rsidR="00AD04EF" w:rsidRPr="00AD04EF">
        <w:rPr>
          <w:sz w:val="18"/>
          <w:szCs w:val="18"/>
        </w:rPr>
        <w:t>40-year-old</w:t>
      </w:r>
      <w:r w:rsidRPr="00AD04EF">
        <w:rPr>
          <w:sz w:val="18"/>
          <w:szCs w:val="18"/>
        </w:rPr>
        <w:t xml:space="preserve"> Equatorial Guinean cartoonist and </w:t>
      </w:r>
      <w:r w:rsidR="00833F73">
        <w:rPr>
          <w:sz w:val="18"/>
          <w:szCs w:val="18"/>
        </w:rPr>
        <w:t xml:space="preserve">human rights </w:t>
      </w:r>
      <w:r w:rsidRPr="00AD04EF">
        <w:rPr>
          <w:sz w:val="18"/>
          <w:szCs w:val="18"/>
        </w:rPr>
        <w:t>activist</w:t>
      </w:r>
      <w:r w:rsidRPr="00CD0A5C">
        <w:rPr>
          <w:rStyle w:val="StyleAIBodytextAsianSimSunChar"/>
          <w:rFonts w:cs="Arial"/>
          <w:sz w:val="18"/>
          <w:szCs w:val="18"/>
        </w:rPr>
        <w:t xml:space="preserve"> who has used his art work to criti</w:t>
      </w:r>
      <w:r w:rsidR="00833F73">
        <w:rPr>
          <w:rStyle w:val="StyleAIBodytextAsianSimSunChar"/>
          <w:rFonts w:cs="Arial"/>
          <w:sz w:val="18"/>
          <w:szCs w:val="18"/>
        </w:rPr>
        <w:t>cize</w:t>
      </w:r>
      <w:r w:rsidRPr="00CD0A5C">
        <w:rPr>
          <w:rStyle w:val="StyleAIBodytextAsianSimSunChar"/>
          <w:rFonts w:cs="Arial"/>
          <w:sz w:val="18"/>
          <w:szCs w:val="18"/>
        </w:rPr>
        <w:t xml:space="preserve"> t</w:t>
      </w:r>
      <w:r w:rsidR="00CD0A5C">
        <w:rPr>
          <w:rStyle w:val="StyleAIBodytextAsianSimSunChar"/>
          <w:rFonts w:cs="Arial"/>
          <w:sz w:val="18"/>
          <w:szCs w:val="18"/>
        </w:rPr>
        <w:t>he human rights situation in his</w:t>
      </w:r>
      <w:r w:rsidRPr="00CD0A5C">
        <w:rPr>
          <w:rStyle w:val="StyleAIBodytextAsianSimSunChar"/>
          <w:rFonts w:cs="Arial"/>
          <w:sz w:val="18"/>
          <w:szCs w:val="18"/>
        </w:rPr>
        <w:t xml:space="preserve"> country</w:t>
      </w:r>
      <w:r w:rsidRPr="00AD04EF">
        <w:rPr>
          <w:sz w:val="18"/>
          <w:szCs w:val="18"/>
        </w:rPr>
        <w:t>.</w:t>
      </w:r>
      <w:r w:rsidR="007F329E" w:rsidRPr="00AD04EF">
        <w:rPr>
          <w:sz w:val="18"/>
          <w:szCs w:val="18"/>
        </w:rPr>
        <w:t xml:space="preserve"> </w:t>
      </w:r>
      <w:r w:rsidR="00CD0A5C">
        <w:rPr>
          <w:sz w:val="18"/>
          <w:szCs w:val="18"/>
        </w:rPr>
        <w:t>Ram</w:t>
      </w:r>
      <w:r w:rsidR="00CD0A5C" w:rsidRPr="00BD132F">
        <w:rPr>
          <w:sz w:val="18"/>
          <w:szCs w:val="18"/>
        </w:rPr>
        <w:t>ó</w:t>
      </w:r>
      <w:r w:rsidRPr="00AD04EF">
        <w:rPr>
          <w:sz w:val="18"/>
          <w:szCs w:val="18"/>
        </w:rPr>
        <w:t>n</w:t>
      </w:r>
      <w:r w:rsidR="007F329E" w:rsidRPr="00AD04EF">
        <w:rPr>
          <w:sz w:val="18"/>
          <w:szCs w:val="18"/>
        </w:rPr>
        <w:t xml:space="preserve"> was arrested in the capital of the country, Malabo</w:t>
      </w:r>
      <w:r w:rsidR="00833F73">
        <w:rPr>
          <w:sz w:val="18"/>
          <w:szCs w:val="18"/>
        </w:rPr>
        <w:t>,</w:t>
      </w:r>
      <w:r w:rsidR="007F329E" w:rsidRPr="00AD04EF">
        <w:rPr>
          <w:sz w:val="18"/>
          <w:szCs w:val="18"/>
        </w:rPr>
        <w:t xml:space="preserve"> on 16 September</w:t>
      </w:r>
      <w:r w:rsidR="001A7FAC">
        <w:rPr>
          <w:sz w:val="18"/>
          <w:szCs w:val="18"/>
        </w:rPr>
        <w:t xml:space="preserve"> 2017</w:t>
      </w:r>
      <w:r w:rsidR="007F329E" w:rsidRPr="00AD04EF">
        <w:rPr>
          <w:sz w:val="18"/>
          <w:szCs w:val="18"/>
        </w:rPr>
        <w:t xml:space="preserve">. He was leaving a restaurant at around 7pm in the company of two Spanish nationals, when state security agents arrested them. The three were handcuffed, had their mobiles phones confiscated, and were then taken to the Office against Terrorism and Dangerous Activities located at the Central Police Station. Once there, they were questioned by more than a dozen security agents. After answering questions regarding their reasons for being in the country and their relationship with </w:t>
      </w:r>
      <w:r w:rsidR="00BD132F" w:rsidRPr="00BD132F">
        <w:rPr>
          <w:sz w:val="18"/>
          <w:szCs w:val="18"/>
        </w:rPr>
        <w:t>Ramón Esono Ebalé</w:t>
      </w:r>
      <w:r w:rsidR="007F329E" w:rsidRPr="00BD132F">
        <w:rPr>
          <w:sz w:val="18"/>
          <w:szCs w:val="18"/>
        </w:rPr>
        <w:t xml:space="preserve">, the two Spanish nationals were released. However, </w:t>
      </w:r>
      <w:r w:rsidR="00BD132F" w:rsidRPr="00BD132F">
        <w:rPr>
          <w:sz w:val="18"/>
          <w:szCs w:val="18"/>
        </w:rPr>
        <w:t xml:space="preserve">Ramón Esono Ebalé </w:t>
      </w:r>
      <w:r w:rsidR="007F329E" w:rsidRPr="00BD132F">
        <w:rPr>
          <w:sz w:val="18"/>
          <w:szCs w:val="18"/>
        </w:rPr>
        <w:t>rema</w:t>
      </w:r>
      <w:r w:rsidR="007F329E" w:rsidRPr="00AD04EF">
        <w:rPr>
          <w:sz w:val="18"/>
          <w:szCs w:val="18"/>
        </w:rPr>
        <w:t>ined at the police station being questioned about his cartoons that criticised Equatorial Guinea’s President Teodoro Obiang and his government. The security agents warned Ramón that his cartoons depicting the president and him sharing them on the internet, could be considered defamatory.</w:t>
      </w:r>
    </w:p>
    <w:p w:rsidR="007F329E" w:rsidRDefault="007F329E" w:rsidP="00A5644F">
      <w:pPr>
        <w:pStyle w:val="AIBodytext"/>
        <w:spacing w:line="240" w:lineRule="auto"/>
        <w:rPr>
          <w:sz w:val="18"/>
          <w:szCs w:val="18"/>
        </w:rPr>
      </w:pPr>
      <w:r w:rsidRPr="00AD04EF">
        <w:rPr>
          <w:sz w:val="18"/>
          <w:szCs w:val="18"/>
        </w:rPr>
        <w:t>On 7 March</w:t>
      </w:r>
      <w:r w:rsidR="00BD132F">
        <w:rPr>
          <w:sz w:val="18"/>
          <w:szCs w:val="18"/>
        </w:rPr>
        <w:t xml:space="preserve"> 2018</w:t>
      </w:r>
      <w:r w:rsidRPr="00AD04EF">
        <w:rPr>
          <w:sz w:val="18"/>
          <w:szCs w:val="18"/>
        </w:rPr>
        <w:t xml:space="preserve">, </w:t>
      </w:r>
      <w:r w:rsidR="00BD132F" w:rsidRPr="00BD132F">
        <w:rPr>
          <w:sz w:val="18"/>
          <w:szCs w:val="18"/>
        </w:rPr>
        <w:t xml:space="preserve">Ramón Esono Ebalé </w:t>
      </w:r>
      <w:r w:rsidRPr="00BD132F">
        <w:rPr>
          <w:sz w:val="18"/>
          <w:szCs w:val="18"/>
        </w:rPr>
        <w:t>was finally releas</w:t>
      </w:r>
      <w:r w:rsidRPr="00AD04EF">
        <w:rPr>
          <w:sz w:val="18"/>
          <w:szCs w:val="18"/>
        </w:rPr>
        <w:t>ed</w:t>
      </w:r>
      <w:r w:rsidR="00BD132F">
        <w:rPr>
          <w:sz w:val="18"/>
          <w:szCs w:val="18"/>
        </w:rPr>
        <w:t xml:space="preserve"> following a decision by a court in Malabo</w:t>
      </w:r>
      <w:r w:rsidRPr="00AD04EF">
        <w:rPr>
          <w:sz w:val="18"/>
          <w:szCs w:val="18"/>
        </w:rPr>
        <w:t>. Eight days earlier</w:t>
      </w:r>
      <w:r w:rsidR="00BD132F">
        <w:rPr>
          <w:sz w:val="18"/>
          <w:szCs w:val="18"/>
        </w:rPr>
        <w:t>,</w:t>
      </w:r>
      <w:r w:rsidRPr="00AD04EF">
        <w:rPr>
          <w:sz w:val="18"/>
          <w:szCs w:val="18"/>
        </w:rPr>
        <w:t xml:space="preserve"> on 27 February</w:t>
      </w:r>
      <w:r w:rsidR="001A7FAC">
        <w:rPr>
          <w:sz w:val="18"/>
          <w:szCs w:val="18"/>
        </w:rPr>
        <w:t xml:space="preserve"> 2018</w:t>
      </w:r>
      <w:r w:rsidRPr="00AD04EF">
        <w:rPr>
          <w:sz w:val="18"/>
          <w:szCs w:val="18"/>
        </w:rPr>
        <w:t xml:space="preserve">, the charge of counterfeiting was dropped after </w:t>
      </w:r>
      <w:r w:rsidRPr="00CD0A5C">
        <w:rPr>
          <w:sz w:val="18"/>
          <w:szCs w:val="18"/>
        </w:rPr>
        <w:t xml:space="preserve">the state’s main witness retracted his testimony against </w:t>
      </w:r>
      <w:r w:rsidR="00BD132F" w:rsidRPr="00BD132F">
        <w:rPr>
          <w:sz w:val="18"/>
          <w:szCs w:val="18"/>
        </w:rPr>
        <w:t xml:space="preserve">Ramón Esono Ebalé </w:t>
      </w:r>
      <w:r w:rsidRPr="00CD0A5C">
        <w:rPr>
          <w:sz w:val="18"/>
          <w:szCs w:val="18"/>
        </w:rPr>
        <w:t xml:space="preserve">and admitted that he had been asked to accuse </w:t>
      </w:r>
      <w:r w:rsidR="00BD132F">
        <w:rPr>
          <w:sz w:val="18"/>
          <w:szCs w:val="18"/>
        </w:rPr>
        <w:t>him</w:t>
      </w:r>
      <w:r w:rsidR="00BD132F" w:rsidRPr="00CD0A5C">
        <w:rPr>
          <w:sz w:val="18"/>
          <w:szCs w:val="18"/>
        </w:rPr>
        <w:t xml:space="preserve"> </w:t>
      </w:r>
      <w:r w:rsidRPr="00CD0A5C">
        <w:rPr>
          <w:sz w:val="18"/>
          <w:szCs w:val="18"/>
        </w:rPr>
        <w:t>of counterfeiting activities.</w:t>
      </w:r>
      <w:r w:rsidR="005C7076">
        <w:rPr>
          <w:sz w:val="18"/>
          <w:szCs w:val="18"/>
        </w:rPr>
        <w:t xml:space="preserve"> (For more information see </w:t>
      </w:r>
      <w:r w:rsidR="005C7076" w:rsidRPr="00CD0A5C">
        <w:t>https://www.amnesty.org/en/documents/afr24/8000/2018/en/</w:t>
      </w:r>
      <w:r w:rsidR="005C7076">
        <w:rPr>
          <w:sz w:val="18"/>
          <w:szCs w:val="18"/>
        </w:rPr>
        <w:t xml:space="preserve">) </w:t>
      </w:r>
    </w:p>
    <w:p w:rsidR="007F329E" w:rsidRPr="00AD04EF" w:rsidRDefault="007F329E" w:rsidP="00A5644F">
      <w:pPr>
        <w:pStyle w:val="AIBodytext"/>
        <w:tabs>
          <w:tab w:val="clear" w:pos="567"/>
        </w:tabs>
        <w:spacing w:line="240" w:lineRule="auto"/>
        <w:rPr>
          <w:sz w:val="18"/>
          <w:szCs w:val="18"/>
        </w:rPr>
      </w:pPr>
      <w:r w:rsidRPr="00AD04EF">
        <w:rPr>
          <w:sz w:val="18"/>
          <w:szCs w:val="18"/>
        </w:rPr>
        <w:t xml:space="preserve">In Equatorial </w:t>
      </w:r>
      <w:r w:rsidR="00BD132F" w:rsidRPr="00AD04EF">
        <w:rPr>
          <w:sz w:val="18"/>
          <w:szCs w:val="18"/>
        </w:rPr>
        <w:t>Guinea,</w:t>
      </w:r>
      <w:r w:rsidRPr="00AD04EF">
        <w:rPr>
          <w:sz w:val="18"/>
          <w:szCs w:val="18"/>
        </w:rPr>
        <w:t xml:space="preserve"> human rights defenders and activists are regularly harassed, arbitrary arrested and detained for their </w:t>
      </w:r>
      <w:r w:rsidR="00344FAC">
        <w:rPr>
          <w:sz w:val="18"/>
          <w:szCs w:val="18"/>
        </w:rPr>
        <w:t xml:space="preserve">peaceful and legitimate </w:t>
      </w:r>
      <w:r w:rsidRPr="00AD04EF">
        <w:rPr>
          <w:sz w:val="18"/>
          <w:szCs w:val="18"/>
        </w:rPr>
        <w:t xml:space="preserve">work. All these attacks are meant to intimidate them and force them into silence. </w:t>
      </w:r>
    </w:p>
    <w:p w:rsidR="0026766F" w:rsidRPr="00FE6773" w:rsidRDefault="007F329E" w:rsidP="00A5644F">
      <w:pPr>
        <w:pStyle w:val="AIAdditionalinformationtext"/>
        <w:tabs>
          <w:tab w:val="clear" w:pos="567"/>
        </w:tabs>
        <w:spacing w:line="240" w:lineRule="auto"/>
        <w:rPr>
          <w:rFonts w:cs="Arial"/>
          <w:szCs w:val="18"/>
        </w:rPr>
      </w:pPr>
      <w:r w:rsidRPr="00AD04EF">
        <w:rPr>
          <w:szCs w:val="18"/>
        </w:rPr>
        <w:t>Equatorial Guinea is a country with a serious record of human rights violations, including violations to</w:t>
      </w:r>
      <w:r w:rsidR="00344FAC">
        <w:rPr>
          <w:szCs w:val="18"/>
        </w:rPr>
        <w:t xml:space="preserve"> the rights to</w:t>
      </w:r>
      <w:r w:rsidRPr="00AD04EF">
        <w:rPr>
          <w:szCs w:val="18"/>
        </w:rPr>
        <w:t xml:space="preserve"> freedom of expression and of association</w:t>
      </w:r>
      <w:r w:rsidR="00FE6773">
        <w:rPr>
          <w:rFonts w:cs="Arial"/>
          <w:szCs w:val="18"/>
        </w:rPr>
        <w:t>.</w:t>
      </w:r>
    </w:p>
    <w:p w:rsidR="0026766F" w:rsidRPr="00F95961" w:rsidRDefault="0026766F" w:rsidP="00A5644F">
      <w:pPr>
        <w:rPr>
          <w:rFonts w:ascii="Arial" w:hAnsi="Arial" w:cs="Arial"/>
          <w:sz w:val="16"/>
          <w:szCs w:val="16"/>
        </w:rPr>
      </w:pPr>
      <w:r w:rsidRPr="00F95961">
        <w:rPr>
          <w:rFonts w:ascii="Arial" w:hAnsi="Arial" w:cs="Arial"/>
          <w:sz w:val="16"/>
          <w:szCs w:val="16"/>
        </w:rPr>
        <w:lastRenderedPageBreak/>
        <w:t>Name:</w:t>
      </w:r>
      <w:r w:rsidR="00AD04EF" w:rsidRPr="00AD04EF">
        <w:t xml:space="preserve"> </w:t>
      </w:r>
      <w:r w:rsidR="00AD04EF" w:rsidRPr="00AD04EF">
        <w:rPr>
          <w:rFonts w:ascii="Arial" w:hAnsi="Arial" w:cs="Arial"/>
          <w:sz w:val="16"/>
          <w:szCs w:val="16"/>
        </w:rPr>
        <w:t>Ramón Esono Ebalé</w:t>
      </w:r>
    </w:p>
    <w:p w:rsidR="0026766F" w:rsidRPr="00FE6773" w:rsidRDefault="0026766F" w:rsidP="00FE6773">
      <w:pPr>
        <w:rPr>
          <w:rStyle w:val="StyleAIBodytextAsianSimSunChar"/>
          <w:rFonts w:cs="Arial"/>
          <w:sz w:val="16"/>
          <w:szCs w:val="16"/>
          <w:lang w:eastAsia="zh-CN"/>
        </w:rPr>
        <w:sectPr w:rsidR="0026766F" w:rsidRPr="00FE6773" w:rsidSect="00A5644F">
          <w:footerReference w:type="firs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AD04EF">
        <w:rPr>
          <w:rFonts w:ascii="Arial" w:hAnsi="Arial" w:cs="Arial"/>
          <w:sz w:val="16"/>
          <w:szCs w:val="16"/>
        </w:rPr>
        <w:t xml:space="preserve"> m</w:t>
      </w:r>
    </w:p>
    <w:p w:rsidR="0026766F" w:rsidRPr="00F95961" w:rsidRDefault="0026766F" w:rsidP="00FE6773">
      <w:pPr>
        <w:pStyle w:val="AITextSmallNoLineSpacing"/>
        <w:spacing w:line="240" w:lineRule="auto"/>
        <w:rPr>
          <w:rFonts w:cs="Arial"/>
          <w:sz w:val="18"/>
        </w:rPr>
      </w:pPr>
    </w:p>
    <w:p w:rsidR="00AD04EF" w:rsidRPr="00CD0A5C" w:rsidRDefault="00AD04EF" w:rsidP="00A5644F">
      <w:pPr>
        <w:tabs>
          <w:tab w:val="right" w:pos="10203"/>
        </w:tabs>
        <w:rPr>
          <w:rFonts w:ascii="Arial" w:hAnsi="Arial" w:cs="Arial"/>
          <w:color w:val="FFFFFF"/>
        </w:rPr>
      </w:pPr>
      <w:r w:rsidRPr="00CD0A5C">
        <w:rPr>
          <w:rFonts w:ascii="Arial" w:hAnsi="Arial" w:cs="Arial"/>
          <w:sz w:val="16"/>
          <w:szCs w:val="16"/>
        </w:rPr>
        <w:t>UA: 89/18 Index</w:t>
      </w:r>
      <w:r w:rsidR="00582DF3">
        <w:rPr>
          <w:rFonts w:ascii="Arial" w:hAnsi="Arial" w:cs="Arial"/>
          <w:sz w:val="16"/>
          <w:szCs w:val="16"/>
        </w:rPr>
        <w:t>: AFR 24/8363/2018 Issue Date: 9</w:t>
      </w:r>
      <w:r w:rsidRPr="00CD0A5C">
        <w:rPr>
          <w:rFonts w:ascii="Arial" w:hAnsi="Arial" w:cs="Arial"/>
          <w:sz w:val="16"/>
          <w:szCs w:val="16"/>
        </w:rPr>
        <w:t xml:space="preserve"> May 2018</w:t>
      </w:r>
    </w:p>
    <w:p w:rsidR="0026766F" w:rsidRPr="00F95961" w:rsidRDefault="0026766F" w:rsidP="00A5644F">
      <w:pPr>
        <w:rPr>
          <w:rFonts w:ascii="Arial" w:hAnsi="Arial" w:cs="Arial"/>
          <w:sz w:val="16"/>
          <w:szCs w:val="16"/>
        </w:rPr>
      </w:pPr>
    </w:p>
    <w:sectPr w:rsidR="0026766F" w:rsidRPr="00F95961" w:rsidSect="00A5644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B0" w:rsidRDefault="005554B0">
      <w:r>
        <w:separator/>
      </w:r>
    </w:p>
  </w:endnote>
  <w:endnote w:type="continuationSeparator" w:id="0">
    <w:p w:rsidR="005554B0" w:rsidRDefault="0055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54B0">
    <w:pPr>
      <w:pStyle w:val="Footer"/>
    </w:pPr>
    <w:r w:rsidRPr="005554B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73" w:rsidRPr="00D158C3" w:rsidRDefault="00FE6773" w:rsidP="00FE67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E6773" w:rsidRPr="00D80C36" w:rsidRDefault="00FE6773" w:rsidP="00FE6773">
    <w:pPr>
      <w:jc w:val="center"/>
      <w:rPr>
        <w:rFonts w:ascii="Arial" w:hAnsi="Arial" w:cs="Arial"/>
        <w:sz w:val="16"/>
        <w:szCs w:val="16"/>
      </w:rPr>
    </w:pPr>
    <w:r w:rsidRPr="00D158C3">
      <w:rPr>
        <w:rFonts w:ascii="Arial" w:hAnsi="Arial" w:cs="Arial"/>
        <w:sz w:val="16"/>
        <w:szCs w:val="16"/>
      </w:rPr>
      <w:t>T (212) 807- 8400 | uan@aiusa.org | www.amnestyusa.org/uan</w:t>
    </w:r>
  </w:p>
  <w:p w:rsidR="00FE6773" w:rsidRDefault="00FE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B0" w:rsidRDefault="005554B0">
      <w:r>
        <w:separator/>
      </w:r>
    </w:p>
  </w:footnote>
  <w:footnote w:type="continuationSeparator" w:id="0">
    <w:p w:rsidR="005554B0" w:rsidRDefault="0055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AD04EF">
      <w:rPr>
        <w:rFonts w:ascii="Amnesty Trade Gothic" w:hAnsi="Amnesty Trade Gothic"/>
        <w:sz w:val="16"/>
        <w:szCs w:val="16"/>
      </w:rPr>
      <w:t xml:space="preserve">89/18 </w:t>
    </w:r>
    <w:r>
      <w:rPr>
        <w:rFonts w:ascii="Amnesty Trade Gothic" w:hAnsi="Amnesty Trade Gothic"/>
        <w:sz w:val="16"/>
        <w:szCs w:val="16"/>
      </w:rPr>
      <w:t xml:space="preserve">Index: </w:t>
    </w:r>
    <w:r w:rsidR="00AD04EF" w:rsidRPr="00AD04EF">
      <w:rPr>
        <w:rFonts w:ascii="Amnesty Trade Gothic" w:hAnsi="Amnesty Trade Gothic"/>
        <w:sz w:val="16"/>
        <w:szCs w:val="16"/>
      </w:rPr>
      <w:t>AFR 24/8363/2018</w:t>
    </w:r>
    <w:r w:rsidR="00AD04EF">
      <w:rPr>
        <w:rFonts w:ascii="Amnesty Trade Gothic" w:hAnsi="Amnesty Trade Gothic"/>
        <w:sz w:val="16"/>
        <w:szCs w:val="16"/>
      </w:rPr>
      <w:t xml:space="preserve"> </w:t>
    </w:r>
    <w:r w:rsidR="00AD04EF" w:rsidRPr="00AD04EF">
      <w:rPr>
        <w:rFonts w:ascii="Amnesty Trade Gothic" w:hAnsi="Amnesty Trade Gothic"/>
        <w:sz w:val="16"/>
        <w:szCs w:val="16"/>
      </w:rPr>
      <w:t>Equatorial Guinea</w:t>
    </w:r>
    <w:r>
      <w:rPr>
        <w:rFonts w:ascii="Amnesty Trade Gothic" w:hAnsi="Amnesty Trade Gothic"/>
        <w:sz w:val="16"/>
        <w:szCs w:val="16"/>
      </w:rPr>
      <w:tab/>
      <w:t xml:space="preserve">Date: </w:t>
    </w:r>
    <w:r w:rsidR="00582DF3">
      <w:rPr>
        <w:rFonts w:ascii="Amnesty Trade Gothic" w:hAnsi="Amnesty Trade Gothic"/>
        <w:sz w:val="16"/>
        <w:szCs w:val="16"/>
      </w:rPr>
      <w:t>9</w:t>
    </w:r>
    <w:r w:rsidR="00AD04EF">
      <w:rPr>
        <w:rFonts w:ascii="Amnesty Trade Gothic" w:hAnsi="Amnesty Trade Gothic"/>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40"/>
    <w:rsid w:val="00023EE0"/>
    <w:rsid w:val="00054FAD"/>
    <w:rsid w:val="000A1ED8"/>
    <w:rsid w:val="000A4D8F"/>
    <w:rsid w:val="000B23F7"/>
    <w:rsid w:val="000C7840"/>
    <w:rsid w:val="000F11B8"/>
    <w:rsid w:val="00114598"/>
    <w:rsid w:val="001411BF"/>
    <w:rsid w:val="001624EA"/>
    <w:rsid w:val="001671E0"/>
    <w:rsid w:val="001951FB"/>
    <w:rsid w:val="00196F3C"/>
    <w:rsid w:val="001A7FAC"/>
    <w:rsid w:val="001B7B2B"/>
    <w:rsid w:val="001E0993"/>
    <w:rsid w:val="00224D38"/>
    <w:rsid w:val="00245E28"/>
    <w:rsid w:val="002659F2"/>
    <w:rsid w:val="0026766F"/>
    <w:rsid w:val="0027166B"/>
    <w:rsid w:val="002923B7"/>
    <w:rsid w:val="002932CE"/>
    <w:rsid w:val="00310926"/>
    <w:rsid w:val="00344FAC"/>
    <w:rsid w:val="00347243"/>
    <w:rsid w:val="0035110E"/>
    <w:rsid w:val="003A2A73"/>
    <w:rsid w:val="003D377A"/>
    <w:rsid w:val="00415A74"/>
    <w:rsid w:val="00475586"/>
    <w:rsid w:val="00483E30"/>
    <w:rsid w:val="004D19C7"/>
    <w:rsid w:val="004E6A6E"/>
    <w:rsid w:val="005040F2"/>
    <w:rsid w:val="005149A9"/>
    <w:rsid w:val="0053584A"/>
    <w:rsid w:val="005534BC"/>
    <w:rsid w:val="005554B0"/>
    <w:rsid w:val="0057365D"/>
    <w:rsid w:val="00582DF3"/>
    <w:rsid w:val="005A58EB"/>
    <w:rsid w:val="005C2CBA"/>
    <w:rsid w:val="005C41FB"/>
    <w:rsid w:val="005C7076"/>
    <w:rsid w:val="005E3947"/>
    <w:rsid w:val="005F0D06"/>
    <w:rsid w:val="005F29C5"/>
    <w:rsid w:val="00606C38"/>
    <w:rsid w:val="006530C7"/>
    <w:rsid w:val="00654858"/>
    <w:rsid w:val="0067157F"/>
    <w:rsid w:val="006814D6"/>
    <w:rsid w:val="006820E8"/>
    <w:rsid w:val="006C2190"/>
    <w:rsid w:val="006C3DE2"/>
    <w:rsid w:val="007179E8"/>
    <w:rsid w:val="00732756"/>
    <w:rsid w:val="00736B40"/>
    <w:rsid w:val="007479B8"/>
    <w:rsid w:val="007620A6"/>
    <w:rsid w:val="0077354F"/>
    <w:rsid w:val="00795D45"/>
    <w:rsid w:val="007A1959"/>
    <w:rsid w:val="007A5364"/>
    <w:rsid w:val="007A5DA8"/>
    <w:rsid w:val="007E0CAD"/>
    <w:rsid w:val="007E57A7"/>
    <w:rsid w:val="007F329E"/>
    <w:rsid w:val="00815508"/>
    <w:rsid w:val="008155E2"/>
    <w:rsid w:val="00817483"/>
    <w:rsid w:val="008224D0"/>
    <w:rsid w:val="00823253"/>
    <w:rsid w:val="008241AB"/>
    <w:rsid w:val="00833F73"/>
    <w:rsid w:val="0086100E"/>
    <w:rsid w:val="0086363D"/>
    <w:rsid w:val="0086536B"/>
    <w:rsid w:val="00875E19"/>
    <w:rsid w:val="008C6392"/>
    <w:rsid w:val="008E48B0"/>
    <w:rsid w:val="008F64FC"/>
    <w:rsid w:val="009144AA"/>
    <w:rsid w:val="00946781"/>
    <w:rsid w:val="00950C7F"/>
    <w:rsid w:val="00960B8E"/>
    <w:rsid w:val="00963CA3"/>
    <w:rsid w:val="00985339"/>
    <w:rsid w:val="00987C31"/>
    <w:rsid w:val="009971C5"/>
    <w:rsid w:val="009B0D83"/>
    <w:rsid w:val="009C0BC3"/>
    <w:rsid w:val="009D3422"/>
    <w:rsid w:val="009D5F0B"/>
    <w:rsid w:val="009D616D"/>
    <w:rsid w:val="009E0910"/>
    <w:rsid w:val="009F4BB3"/>
    <w:rsid w:val="00A5644F"/>
    <w:rsid w:val="00A635A9"/>
    <w:rsid w:val="00AD04EF"/>
    <w:rsid w:val="00AF4CF9"/>
    <w:rsid w:val="00B043D9"/>
    <w:rsid w:val="00B06E79"/>
    <w:rsid w:val="00B22D7A"/>
    <w:rsid w:val="00B40BC4"/>
    <w:rsid w:val="00B4432F"/>
    <w:rsid w:val="00B60FB0"/>
    <w:rsid w:val="00B811E7"/>
    <w:rsid w:val="00B84EF8"/>
    <w:rsid w:val="00B9147D"/>
    <w:rsid w:val="00BA31FC"/>
    <w:rsid w:val="00BD132F"/>
    <w:rsid w:val="00BE4AEB"/>
    <w:rsid w:val="00C264C5"/>
    <w:rsid w:val="00C6002A"/>
    <w:rsid w:val="00C64997"/>
    <w:rsid w:val="00CA6B2B"/>
    <w:rsid w:val="00CD0A5C"/>
    <w:rsid w:val="00CD2BBD"/>
    <w:rsid w:val="00CD2C3B"/>
    <w:rsid w:val="00CE6658"/>
    <w:rsid w:val="00D0106D"/>
    <w:rsid w:val="00D03746"/>
    <w:rsid w:val="00D20DEB"/>
    <w:rsid w:val="00D477D5"/>
    <w:rsid w:val="00D63AA5"/>
    <w:rsid w:val="00D6401F"/>
    <w:rsid w:val="00D85FE8"/>
    <w:rsid w:val="00DB2129"/>
    <w:rsid w:val="00DC5FB0"/>
    <w:rsid w:val="00DD777F"/>
    <w:rsid w:val="00DF0C26"/>
    <w:rsid w:val="00E23769"/>
    <w:rsid w:val="00E2387F"/>
    <w:rsid w:val="00E34167"/>
    <w:rsid w:val="00E50133"/>
    <w:rsid w:val="00E601DC"/>
    <w:rsid w:val="00E6735E"/>
    <w:rsid w:val="00E70CD8"/>
    <w:rsid w:val="00E96397"/>
    <w:rsid w:val="00E97E64"/>
    <w:rsid w:val="00EA7847"/>
    <w:rsid w:val="00EB3D70"/>
    <w:rsid w:val="00EC130D"/>
    <w:rsid w:val="00EC2C85"/>
    <w:rsid w:val="00ED61F1"/>
    <w:rsid w:val="00F20743"/>
    <w:rsid w:val="00F25545"/>
    <w:rsid w:val="00F3042B"/>
    <w:rsid w:val="00F42145"/>
    <w:rsid w:val="00F5208B"/>
    <w:rsid w:val="00F54365"/>
    <w:rsid w:val="00F60340"/>
    <w:rsid w:val="00F72F42"/>
    <w:rsid w:val="00F7781E"/>
    <w:rsid w:val="00F95961"/>
    <w:rsid w:val="00FE6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5ED62E-8F8C-466A-9D66-3C14F5F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F329E"/>
    <w:rPr>
      <w:rFonts w:cs="Times New Roman"/>
      <w:sz w:val="16"/>
      <w:szCs w:val="16"/>
    </w:rPr>
  </w:style>
  <w:style w:type="paragraph" w:styleId="CommentText">
    <w:name w:val="annotation text"/>
    <w:basedOn w:val="Normal"/>
    <w:link w:val="CommentTextChar"/>
    <w:uiPriority w:val="99"/>
    <w:rsid w:val="007F329E"/>
    <w:rPr>
      <w:sz w:val="20"/>
      <w:szCs w:val="20"/>
    </w:rPr>
  </w:style>
  <w:style w:type="character" w:customStyle="1" w:styleId="CommentTextChar">
    <w:name w:val="Comment Text Char"/>
    <w:basedOn w:val="DefaultParagraphFont"/>
    <w:link w:val="CommentText"/>
    <w:uiPriority w:val="99"/>
    <w:locked/>
    <w:rsid w:val="007F329E"/>
    <w:rPr>
      <w:rFonts w:cs="Times New Roman"/>
      <w:lang w:val="en-GB" w:eastAsia="zh-CN"/>
    </w:rPr>
  </w:style>
  <w:style w:type="paragraph" w:styleId="BalloonText">
    <w:name w:val="Balloon Text"/>
    <w:basedOn w:val="Normal"/>
    <w:link w:val="BalloonTextChar"/>
    <w:uiPriority w:val="99"/>
    <w:rsid w:val="007F329E"/>
    <w:rPr>
      <w:rFonts w:ascii="Segoe UI" w:hAnsi="Segoe UI" w:cs="Segoe UI"/>
      <w:sz w:val="18"/>
      <w:szCs w:val="18"/>
    </w:rPr>
  </w:style>
  <w:style w:type="character" w:customStyle="1" w:styleId="BalloonTextChar">
    <w:name w:val="Balloon Text Char"/>
    <w:basedOn w:val="DefaultParagraphFont"/>
    <w:link w:val="BalloonText"/>
    <w:uiPriority w:val="99"/>
    <w:locked/>
    <w:rsid w:val="007F329E"/>
    <w:rPr>
      <w:rFonts w:ascii="Segoe UI" w:hAnsi="Segoe UI" w:cs="Segoe UI"/>
      <w:sz w:val="18"/>
      <w:szCs w:val="18"/>
      <w:lang w:val="en-GB" w:eastAsia="zh-CN"/>
    </w:rPr>
  </w:style>
  <w:style w:type="paragraph" w:styleId="CommentSubject">
    <w:name w:val="annotation subject"/>
    <w:basedOn w:val="CommentText"/>
    <w:next w:val="CommentText"/>
    <w:link w:val="CommentSubjectChar"/>
    <w:uiPriority w:val="99"/>
    <w:rsid w:val="00AD04EF"/>
    <w:rPr>
      <w:b/>
      <w:bCs/>
    </w:rPr>
  </w:style>
  <w:style w:type="character" w:customStyle="1" w:styleId="CommentSubjectChar">
    <w:name w:val="Comment Subject Char"/>
    <w:basedOn w:val="CommentTextChar"/>
    <w:link w:val="CommentSubject"/>
    <w:uiPriority w:val="99"/>
    <w:locked/>
    <w:rsid w:val="00AD04EF"/>
    <w:rPr>
      <w:rFonts w:cs="Times New Roman"/>
      <w:b/>
      <w:bCs/>
      <w:lang w:val="en-GB" w:eastAsia="zh-CN"/>
    </w:rPr>
  </w:style>
  <w:style w:type="character" w:styleId="Hyperlink">
    <w:name w:val="Hyperlink"/>
    <w:basedOn w:val="DefaultParagraphFont"/>
    <w:uiPriority w:val="99"/>
    <w:rsid w:val="005C7076"/>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5C7076"/>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5644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5644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7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egembassyd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900</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Marta Colomer</dc:creator>
  <cp:keywords/>
  <dc:description/>
  <cp:lastModifiedBy>iar3team</cp:lastModifiedBy>
  <cp:revision>2</cp:revision>
  <dcterms:created xsi:type="dcterms:W3CDTF">2018-05-09T17:41:00Z</dcterms:created>
  <dcterms:modified xsi:type="dcterms:W3CDTF">2018-05-09T17:41:00Z</dcterms:modified>
</cp:coreProperties>
</file>