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135AE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B45A04" w:rsidRDefault="008F0EAD" w:rsidP="00135AE6">
      <w:pPr>
        <w:rPr>
          <w:rStyle w:val="AIHeadline"/>
          <w:rFonts w:cs="Arial"/>
          <w:snapToGrid w:val="0"/>
          <w:sz w:val="38"/>
          <w:szCs w:val="38"/>
        </w:rPr>
      </w:pPr>
      <w:r w:rsidRPr="00B45A04">
        <w:rPr>
          <w:rStyle w:val="AIHeadline"/>
          <w:rFonts w:cs="Arial"/>
          <w:snapToGrid w:val="0"/>
          <w:sz w:val="38"/>
          <w:szCs w:val="38"/>
        </w:rPr>
        <w:t>pride march</w:t>
      </w:r>
      <w:r w:rsidR="0001727C" w:rsidRPr="00B45A04">
        <w:rPr>
          <w:rStyle w:val="AIHeadline"/>
          <w:rFonts w:cs="Arial"/>
          <w:snapToGrid w:val="0"/>
          <w:sz w:val="38"/>
          <w:szCs w:val="38"/>
        </w:rPr>
        <w:t xml:space="preserve"> </w:t>
      </w:r>
      <w:r w:rsidR="00A55F6E" w:rsidRPr="00B45A04">
        <w:rPr>
          <w:rStyle w:val="AIHeadline"/>
          <w:rFonts w:cs="Arial"/>
          <w:snapToGrid w:val="0"/>
          <w:sz w:val="38"/>
          <w:szCs w:val="38"/>
        </w:rPr>
        <w:t>must be allo</w:t>
      </w:r>
      <w:r w:rsidR="0001727C" w:rsidRPr="00B45A04">
        <w:rPr>
          <w:rStyle w:val="AIHeadline"/>
          <w:rFonts w:cs="Arial"/>
          <w:snapToGrid w:val="0"/>
          <w:sz w:val="38"/>
          <w:szCs w:val="38"/>
        </w:rPr>
        <w:t>w</w:t>
      </w:r>
      <w:r w:rsidR="00A55F6E" w:rsidRPr="00B45A04">
        <w:rPr>
          <w:rStyle w:val="AIHeadline"/>
          <w:rFonts w:cs="Arial"/>
          <w:snapToGrid w:val="0"/>
          <w:sz w:val="38"/>
          <w:szCs w:val="38"/>
        </w:rPr>
        <w:t>e</w:t>
      </w:r>
      <w:r w:rsidR="0001727C" w:rsidRPr="00B45A04">
        <w:rPr>
          <w:rStyle w:val="AIHeadline"/>
          <w:rFonts w:cs="Arial"/>
          <w:snapToGrid w:val="0"/>
          <w:sz w:val="38"/>
          <w:szCs w:val="38"/>
        </w:rPr>
        <w:t>d to go ahead</w:t>
      </w:r>
    </w:p>
    <w:p w:rsidR="002E418C" w:rsidRPr="003C6108" w:rsidRDefault="003C6108" w:rsidP="00135AE6">
      <w:pPr>
        <w:pStyle w:val="AIintropara"/>
        <w:spacing w:line="240" w:lineRule="auto"/>
        <w:rPr>
          <w:rFonts w:cs="Arial"/>
          <w:lang w:val="tr-TR"/>
        </w:rPr>
      </w:pPr>
      <w:r>
        <w:rPr>
          <w:rStyle w:val="StyleAIBodytextAsianSimSunChar"/>
          <w:rFonts w:cs="Arial"/>
        </w:rPr>
        <w:t>A student</w:t>
      </w:r>
      <w:r w:rsidR="00482ADD">
        <w:rPr>
          <w:rStyle w:val="StyleAIBodytextAsianSimSunChar"/>
          <w:rFonts w:cs="Arial"/>
        </w:rPr>
        <w:t>-</w:t>
      </w:r>
      <w:r w:rsidR="00343830">
        <w:rPr>
          <w:rStyle w:val="StyleAIBodytextAsianSimSunChar"/>
          <w:rFonts w:cs="Arial"/>
        </w:rPr>
        <w:t>organised</w:t>
      </w:r>
      <w:r w:rsidR="00482ADD">
        <w:rPr>
          <w:rStyle w:val="StyleAIBodytextAsianSimSunChar"/>
          <w:rFonts w:cs="Arial"/>
        </w:rPr>
        <w:t xml:space="preserve"> </w:t>
      </w:r>
      <w:r w:rsidR="00E304EE">
        <w:rPr>
          <w:rStyle w:val="StyleAIBodytextAsianSimSunChar"/>
          <w:rFonts w:cs="Arial"/>
        </w:rPr>
        <w:t>P</w:t>
      </w:r>
      <w:r>
        <w:rPr>
          <w:rStyle w:val="StyleAIBodytextAsianSimSunChar"/>
          <w:rFonts w:cs="Arial"/>
        </w:rPr>
        <w:t>ride march</w:t>
      </w:r>
      <w:r w:rsidR="00482ADD">
        <w:rPr>
          <w:rStyle w:val="StyleAIBodytextAsianSimSunChar"/>
          <w:rFonts w:cs="Arial"/>
        </w:rPr>
        <w:t>,</w:t>
      </w:r>
      <w:r w:rsidR="007A26A8">
        <w:rPr>
          <w:rStyle w:val="StyleAIBodytextAsianSimSunChar"/>
          <w:rFonts w:cs="Arial"/>
        </w:rPr>
        <w:t xml:space="preserve"> is</w:t>
      </w:r>
      <w:r>
        <w:rPr>
          <w:rStyle w:val="StyleAIBodytextAsianSimSunChar"/>
          <w:rFonts w:cs="Arial"/>
        </w:rPr>
        <w:t xml:space="preserve"> due to take place on 12 May</w:t>
      </w:r>
      <w:r w:rsidR="007A26A8">
        <w:rPr>
          <w:rStyle w:val="StyleAIBodytextAsianSimSunChar"/>
          <w:rFonts w:cs="Arial"/>
        </w:rPr>
        <w:t>,</w:t>
      </w:r>
      <w:r>
        <w:rPr>
          <w:rStyle w:val="StyleAIBodytextAsianSimSunChar"/>
          <w:rFonts w:cs="Arial"/>
        </w:rPr>
        <w:t xml:space="preserve"> on the </w:t>
      </w:r>
      <w:r w:rsidR="006E76A8">
        <w:rPr>
          <w:rStyle w:val="StyleAIBodytextAsianSimSunChar"/>
          <w:rFonts w:cs="Arial"/>
        </w:rPr>
        <w:t xml:space="preserve">Ankara based </w:t>
      </w:r>
      <w:r>
        <w:rPr>
          <w:rStyle w:val="StyleAIBodytextAsianSimSunChar"/>
          <w:rFonts w:cs="Arial"/>
        </w:rPr>
        <w:t>Middle East Technical University (ODTÜ) campus</w:t>
      </w:r>
      <w:r w:rsidR="00482ADD">
        <w:rPr>
          <w:rStyle w:val="StyleAIBodytextAsianSimSunChar"/>
          <w:rFonts w:cs="Arial"/>
        </w:rPr>
        <w:t>,</w:t>
      </w:r>
      <w:r>
        <w:rPr>
          <w:rStyle w:val="StyleAIBodytextAsianSimSunChar"/>
          <w:rFonts w:cs="Arial"/>
        </w:rPr>
        <w:t xml:space="preserve"> </w:t>
      </w:r>
      <w:r w:rsidR="007A26A8">
        <w:rPr>
          <w:rStyle w:val="StyleAIBodytextAsianSimSunChar"/>
          <w:rFonts w:cs="Arial"/>
        </w:rPr>
        <w:t xml:space="preserve">but </w:t>
      </w:r>
      <w:r>
        <w:rPr>
          <w:rStyle w:val="StyleAIBodytextAsianSimSunChar"/>
          <w:rFonts w:cs="Arial"/>
        </w:rPr>
        <w:t xml:space="preserve">is at risk of being </w:t>
      </w:r>
      <w:r w:rsidR="007A26A8">
        <w:rPr>
          <w:rStyle w:val="StyleAIBodytextAsianSimSunChar"/>
          <w:rFonts w:cs="Arial"/>
        </w:rPr>
        <w:t>blocked</w:t>
      </w:r>
      <w:r>
        <w:rPr>
          <w:rStyle w:val="StyleAIBodytextAsianSimSunChar"/>
          <w:rFonts w:cs="Arial"/>
        </w:rPr>
        <w:t xml:space="preserve"> by the</w:t>
      </w:r>
      <w:r w:rsidR="007E72DF">
        <w:rPr>
          <w:rStyle w:val="StyleAIBodytextAsianSimSunChar"/>
          <w:rFonts w:cs="Arial"/>
        </w:rPr>
        <w:t xml:space="preserve"> Ankara </w:t>
      </w:r>
      <w:r w:rsidR="00326DAD">
        <w:rPr>
          <w:rStyle w:val="StyleAIBodytextAsianSimSunChar"/>
          <w:rFonts w:cs="Arial"/>
        </w:rPr>
        <w:t xml:space="preserve">Governorate </w:t>
      </w:r>
      <w:r w:rsidR="007E72DF">
        <w:rPr>
          <w:rStyle w:val="StyleAIBodytextAsianSimSunChar"/>
          <w:rFonts w:cs="Arial"/>
        </w:rPr>
        <w:t>and</w:t>
      </w:r>
      <w:r>
        <w:rPr>
          <w:rStyle w:val="StyleAIBodytextAsianSimSunChar"/>
          <w:rFonts w:cs="Arial"/>
        </w:rPr>
        <w:t xml:space="preserve"> university authorities</w:t>
      </w:r>
      <w:r w:rsidR="00482ADD">
        <w:rPr>
          <w:rStyle w:val="StyleAIBodytextAsianSimSunChar"/>
          <w:rFonts w:cs="Arial"/>
        </w:rPr>
        <w:t>, in violation of the right to freedom o</w:t>
      </w:r>
      <w:r w:rsidR="00262A87">
        <w:rPr>
          <w:rStyle w:val="StyleAIBodytextAsianSimSunChar"/>
          <w:rFonts w:cs="Arial"/>
        </w:rPr>
        <w:t>f</w:t>
      </w:r>
      <w:r w:rsidR="00482ADD">
        <w:rPr>
          <w:rStyle w:val="StyleAIBodytextAsianSimSunChar"/>
          <w:rFonts w:cs="Arial"/>
        </w:rPr>
        <w:t xml:space="preserve"> assembly</w:t>
      </w:r>
      <w:r>
        <w:rPr>
          <w:rStyle w:val="StyleAIBodytextAsianSimSunChar"/>
          <w:rFonts w:cs="Arial"/>
        </w:rPr>
        <w:t xml:space="preserve">. </w:t>
      </w:r>
      <w:r w:rsidR="006E76A8">
        <w:rPr>
          <w:rStyle w:val="StyleAIBodytextAsianSimSunChar"/>
          <w:rFonts w:cs="Arial"/>
        </w:rPr>
        <w:t>The march must be allowed to go ahead and</w:t>
      </w:r>
      <w:r w:rsidR="005E7E54">
        <w:rPr>
          <w:rStyle w:val="StyleAIBodytextAsianSimSunChar"/>
          <w:rFonts w:cs="Arial"/>
        </w:rPr>
        <w:t xml:space="preserve"> the ongoing blanket</w:t>
      </w:r>
      <w:r w:rsidR="006E76A8">
        <w:rPr>
          <w:rStyle w:val="StyleAIBodytextAsianSimSunChar"/>
          <w:rFonts w:cs="Arial"/>
        </w:rPr>
        <w:t xml:space="preserve"> ban on all LGBTI events in Ankara lifted.</w:t>
      </w:r>
    </w:p>
    <w:p w:rsidR="009C53CB" w:rsidRPr="00A45BE7" w:rsidRDefault="001E04AB" w:rsidP="00135AE6">
      <w:pPr>
        <w:pStyle w:val="AIBodytext"/>
        <w:tabs>
          <w:tab w:val="clear" w:pos="567"/>
        </w:tabs>
        <w:spacing w:line="240" w:lineRule="auto"/>
        <w:rPr>
          <w:rStyle w:val="StyleAIBodytextAsianSimSunChar"/>
          <w:rFonts w:cs="Arial"/>
          <w:sz w:val="18"/>
          <w:szCs w:val="18"/>
        </w:rPr>
      </w:pPr>
      <w:r w:rsidRPr="00A45BE7">
        <w:rPr>
          <w:rStyle w:val="StyleAIBodytextAsianSimSunChar"/>
          <w:rFonts w:cs="Arial"/>
          <w:sz w:val="18"/>
          <w:szCs w:val="18"/>
        </w:rPr>
        <w:t>A</w:t>
      </w:r>
      <w:r w:rsidR="005B03EF" w:rsidRPr="00A45BE7">
        <w:rPr>
          <w:rStyle w:val="StyleAIBodytextAsianSimSunChar"/>
          <w:rFonts w:cs="Arial"/>
          <w:sz w:val="18"/>
          <w:szCs w:val="18"/>
        </w:rPr>
        <w:t>n annual</w:t>
      </w:r>
      <w:r w:rsidRPr="00A45BE7">
        <w:rPr>
          <w:rStyle w:val="StyleAIBodytextAsianSimSunChar"/>
          <w:rFonts w:cs="Arial"/>
          <w:sz w:val="18"/>
          <w:szCs w:val="18"/>
        </w:rPr>
        <w:t xml:space="preserve"> student</w:t>
      </w:r>
      <w:r w:rsidR="00EA3894" w:rsidRPr="00A45BE7">
        <w:rPr>
          <w:rStyle w:val="StyleAIBodytextAsianSimSunChar"/>
          <w:rFonts w:cs="Arial"/>
          <w:sz w:val="18"/>
          <w:szCs w:val="18"/>
        </w:rPr>
        <w:t>-</w:t>
      </w:r>
      <w:r w:rsidR="005B03EF" w:rsidRPr="00A45BE7">
        <w:rPr>
          <w:rStyle w:val="StyleAIBodytextAsianSimSunChar"/>
          <w:rFonts w:cs="Arial"/>
          <w:sz w:val="18"/>
          <w:szCs w:val="18"/>
        </w:rPr>
        <w:t>organised</w:t>
      </w:r>
      <w:r w:rsidRPr="00A45BE7">
        <w:rPr>
          <w:rStyle w:val="StyleAIBodytextAsianSimSunChar"/>
          <w:rFonts w:cs="Arial"/>
          <w:sz w:val="18"/>
          <w:szCs w:val="18"/>
        </w:rPr>
        <w:t xml:space="preserve"> </w:t>
      </w:r>
      <w:r w:rsidR="00E304EE" w:rsidRPr="00A45BE7">
        <w:rPr>
          <w:rStyle w:val="StyleAIBodytextAsianSimSunChar"/>
          <w:rFonts w:cs="Arial"/>
          <w:sz w:val="18"/>
          <w:szCs w:val="18"/>
        </w:rPr>
        <w:t>P</w:t>
      </w:r>
      <w:r w:rsidRPr="00A45BE7">
        <w:rPr>
          <w:rStyle w:val="StyleAIBodytextAsianSimSunChar"/>
          <w:rFonts w:cs="Arial"/>
          <w:sz w:val="18"/>
          <w:szCs w:val="18"/>
        </w:rPr>
        <w:t>ride march</w:t>
      </w:r>
      <w:r w:rsidR="00422F6A" w:rsidRPr="00A45BE7">
        <w:rPr>
          <w:rStyle w:val="StyleAIBodytextAsianSimSunChar"/>
          <w:rFonts w:cs="Arial"/>
          <w:sz w:val="18"/>
          <w:szCs w:val="18"/>
        </w:rPr>
        <w:t>,</w:t>
      </w:r>
      <w:r w:rsidRPr="00A45BE7">
        <w:rPr>
          <w:rStyle w:val="StyleAIBodytextAsianSimSunChar"/>
          <w:rFonts w:cs="Arial"/>
          <w:sz w:val="18"/>
          <w:szCs w:val="18"/>
        </w:rPr>
        <w:t xml:space="preserve"> </w:t>
      </w:r>
      <w:r w:rsidR="005678FB" w:rsidRPr="00A45BE7">
        <w:rPr>
          <w:rStyle w:val="StyleAIBodytextAsianSimSunChar"/>
          <w:rFonts w:cs="Arial"/>
          <w:sz w:val="18"/>
          <w:szCs w:val="18"/>
        </w:rPr>
        <w:t xml:space="preserve">is </w:t>
      </w:r>
      <w:r w:rsidRPr="00A45BE7">
        <w:rPr>
          <w:rStyle w:val="StyleAIBodytextAsianSimSunChar"/>
          <w:rFonts w:cs="Arial"/>
          <w:sz w:val="18"/>
          <w:szCs w:val="18"/>
        </w:rPr>
        <w:t>due to take place on 12 May</w:t>
      </w:r>
      <w:r w:rsidR="00343830" w:rsidRPr="00A45BE7">
        <w:rPr>
          <w:rStyle w:val="StyleAIBodytextAsianSimSunChar"/>
          <w:rFonts w:cs="Arial"/>
          <w:sz w:val="18"/>
          <w:szCs w:val="18"/>
        </w:rPr>
        <w:t>,</w:t>
      </w:r>
      <w:r w:rsidRPr="00A45BE7">
        <w:rPr>
          <w:rStyle w:val="StyleAIBodytextAsianSimSunChar"/>
          <w:rFonts w:cs="Arial"/>
          <w:sz w:val="18"/>
          <w:szCs w:val="18"/>
        </w:rPr>
        <w:t xml:space="preserve"> on the Middle East Technical University</w:t>
      </w:r>
      <w:r w:rsidR="00166649" w:rsidRPr="00A45BE7">
        <w:rPr>
          <w:rStyle w:val="StyleAIBodytextAsianSimSunChar"/>
          <w:rFonts w:cs="Arial"/>
          <w:sz w:val="18"/>
          <w:szCs w:val="18"/>
        </w:rPr>
        <w:t xml:space="preserve"> </w:t>
      </w:r>
      <w:r w:rsidR="003C6108" w:rsidRPr="00A45BE7">
        <w:rPr>
          <w:rStyle w:val="StyleAIBodytextAsianSimSunChar"/>
          <w:rFonts w:cs="Arial"/>
          <w:sz w:val="18"/>
          <w:szCs w:val="18"/>
        </w:rPr>
        <w:t>(ODTÜ</w:t>
      </w:r>
      <w:r w:rsidR="00166649" w:rsidRPr="00A45BE7">
        <w:rPr>
          <w:rStyle w:val="StyleAIBodytextAsianSimSunChar"/>
          <w:rFonts w:cs="Arial"/>
          <w:sz w:val="18"/>
          <w:szCs w:val="18"/>
        </w:rPr>
        <w:t>) campus</w:t>
      </w:r>
      <w:r w:rsidR="00664D4E" w:rsidRPr="00A45BE7">
        <w:rPr>
          <w:rStyle w:val="StyleAIBodytextAsianSimSunChar"/>
          <w:rFonts w:cs="Arial"/>
          <w:sz w:val="18"/>
          <w:szCs w:val="18"/>
        </w:rPr>
        <w:t xml:space="preserve"> in Ankara</w:t>
      </w:r>
      <w:r w:rsidR="00EA3894" w:rsidRPr="00A45BE7">
        <w:rPr>
          <w:rStyle w:val="StyleAIBodytextAsianSimSunChar"/>
          <w:rFonts w:cs="Arial"/>
          <w:sz w:val="18"/>
          <w:szCs w:val="18"/>
        </w:rPr>
        <w:t>,</w:t>
      </w:r>
      <w:r w:rsidR="005678FB" w:rsidRPr="00A45BE7">
        <w:rPr>
          <w:rStyle w:val="StyleAIBodytextAsianSimSunChar"/>
          <w:rFonts w:cs="Arial"/>
          <w:sz w:val="18"/>
          <w:szCs w:val="18"/>
        </w:rPr>
        <w:t xml:space="preserve"> but</w:t>
      </w:r>
      <w:r w:rsidRPr="00A45BE7">
        <w:rPr>
          <w:rStyle w:val="StyleAIBodytextAsianSimSunChar"/>
          <w:rFonts w:cs="Arial"/>
          <w:sz w:val="18"/>
          <w:szCs w:val="18"/>
        </w:rPr>
        <w:t xml:space="preserve"> is at risk of being </w:t>
      </w:r>
      <w:r w:rsidR="005B03EF" w:rsidRPr="00A45BE7">
        <w:rPr>
          <w:rStyle w:val="StyleAIBodytextAsianSimSunChar"/>
          <w:rFonts w:cs="Arial"/>
          <w:sz w:val="18"/>
          <w:szCs w:val="18"/>
        </w:rPr>
        <w:t>blocked</w:t>
      </w:r>
      <w:r w:rsidRPr="00A45BE7">
        <w:rPr>
          <w:rStyle w:val="StyleAIBodytextAsianSimSunChar"/>
          <w:rFonts w:cs="Arial"/>
          <w:sz w:val="18"/>
          <w:szCs w:val="18"/>
        </w:rPr>
        <w:t xml:space="preserve"> by the </w:t>
      </w:r>
      <w:r w:rsidR="007E72DF" w:rsidRPr="00A45BE7">
        <w:rPr>
          <w:rStyle w:val="StyleAIBodytextAsianSimSunChar"/>
          <w:rFonts w:cs="Arial"/>
          <w:sz w:val="18"/>
          <w:szCs w:val="18"/>
        </w:rPr>
        <w:t xml:space="preserve">Ankara </w:t>
      </w:r>
      <w:r w:rsidR="005B03EF" w:rsidRPr="00A45BE7">
        <w:rPr>
          <w:rStyle w:val="StyleAIBodytextAsianSimSunChar"/>
          <w:rFonts w:cs="Arial"/>
          <w:sz w:val="18"/>
          <w:szCs w:val="18"/>
        </w:rPr>
        <w:t xml:space="preserve">Governorate </w:t>
      </w:r>
      <w:r w:rsidR="007E72DF" w:rsidRPr="00A45BE7">
        <w:rPr>
          <w:rStyle w:val="StyleAIBodytextAsianSimSunChar"/>
          <w:rFonts w:cs="Arial"/>
          <w:sz w:val="18"/>
          <w:szCs w:val="18"/>
        </w:rPr>
        <w:t xml:space="preserve">and </w:t>
      </w:r>
      <w:r w:rsidRPr="00A45BE7">
        <w:rPr>
          <w:rStyle w:val="StyleAIBodytextAsianSimSunChar"/>
          <w:rFonts w:cs="Arial"/>
          <w:sz w:val="18"/>
          <w:szCs w:val="18"/>
        </w:rPr>
        <w:t>university authorities</w:t>
      </w:r>
      <w:r w:rsidR="00166649" w:rsidRPr="00A45BE7">
        <w:rPr>
          <w:rStyle w:val="StyleAIBodytextAsianSimSunChar"/>
          <w:rFonts w:cs="Arial"/>
          <w:sz w:val="18"/>
          <w:szCs w:val="18"/>
        </w:rPr>
        <w:t xml:space="preserve">. </w:t>
      </w:r>
      <w:r w:rsidR="0066145F" w:rsidRPr="00A45BE7">
        <w:rPr>
          <w:rStyle w:val="StyleAIBodytextAsianSimSunChar"/>
          <w:rFonts w:cs="Arial"/>
          <w:sz w:val="18"/>
          <w:szCs w:val="18"/>
        </w:rPr>
        <w:t>According to the LGBTI student group</w:t>
      </w:r>
      <w:r w:rsidR="004333EA" w:rsidRPr="00A45BE7">
        <w:rPr>
          <w:rStyle w:val="StyleAIBodytextAsianSimSunChar"/>
          <w:rFonts w:cs="Arial"/>
          <w:sz w:val="18"/>
          <w:szCs w:val="18"/>
        </w:rPr>
        <w:t xml:space="preserve"> and </w:t>
      </w:r>
      <w:r w:rsidR="00D349B8" w:rsidRPr="00A45BE7">
        <w:rPr>
          <w:rStyle w:val="StyleAIBodytextAsianSimSunChar"/>
          <w:rFonts w:cs="Arial"/>
          <w:sz w:val="18"/>
          <w:szCs w:val="18"/>
        </w:rPr>
        <w:t>march</w:t>
      </w:r>
      <w:r w:rsidR="004333EA" w:rsidRPr="00A45BE7">
        <w:rPr>
          <w:rStyle w:val="StyleAIBodytextAsianSimSunChar"/>
          <w:rFonts w:cs="Arial"/>
          <w:sz w:val="18"/>
          <w:szCs w:val="18"/>
        </w:rPr>
        <w:t xml:space="preserve"> organisers</w:t>
      </w:r>
      <w:r w:rsidR="005B03EF" w:rsidRPr="00A45BE7">
        <w:rPr>
          <w:rStyle w:val="StyleAIBodytextAsianSimSunChar"/>
          <w:rFonts w:cs="Arial"/>
          <w:sz w:val="18"/>
          <w:szCs w:val="18"/>
        </w:rPr>
        <w:t>,</w:t>
      </w:r>
      <w:r w:rsidR="00D349B8" w:rsidRPr="00A45BE7">
        <w:rPr>
          <w:rStyle w:val="StyleAIBodytextAsianSimSunChar"/>
          <w:rFonts w:cs="Arial"/>
          <w:sz w:val="18"/>
          <w:szCs w:val="18"/>
        </w:rPr>
        <w:t xml:space="preserve"> </w:t>
      </w:r>
      <w:r w:rsidR="0066145F" w:rsidRPr="00A45BE7">
        <w:rPr>
          <w:rStyle w:val="StyleAIBodytextAsianSimSunChar"/>
          <w:rFonts w:cs="Arial"/>
          <w:b/>
          <w:sz w:val="18"/>
          <w:szCs w:val="18"/>
        </w:rPr>
        <w:t>ODTÜ LGBTI</w:t>
      </w:r>
      <w:r w:rsidR="00D349B8" w:rsidRPr="00A45BE7">
        <w:rPr>
          <w:rStyle w:val="StyleAIBodytextAsianSimSunChar"/>
          <w:rFonts w:cs="Arial"/>
          <w:b/>
          <w:sz w:val="18"/>
          <w:szCs w:val="18"/>
        </w:rPr>
        <w:t xml:space="preserve"> Dayan</w:t>
      </w:r>
      <w:r w:rsidR="00D349B8" w:rsidRPr="00A45BE7">
        <w:rPr>
          <w:rStyle w:val="StyleAIBodytextAsianSimSunChar"/>
          <w:rFonts w:cs="Arial"/>
          <w:b/>
          <w:sz w:val="18"/>
          <w:szCs w:val="18"/>
          <w:lang w:val="tr-TR"/>
        </w:rPr>
        <w:t>ışması</w:t>
      </w:r>
      <w:r w:rsidR="00DB76B4" w:rsidRPr="00A45BE7">
        <w:rPr>
          <w:rStyle w:val="StyleAIBodytextAsianSimSunChar"/>
          <w:rFonts w:cs="Arial"/>
          <w:b/>
          <w:sz w:val="18"/>
          <w:szCs w:val="18"/>
          <w:lang w:val="tr-TR"/>
        </w:rPr>
        <w:t>,</w:t>
      </w:r>
      <w:r w:rsidR="009C53CB" w:rsidRPr="00A45BE7">
        <w:rPr>
          <w:rStyle w:val="StyleAIBodytextAsianSimSunChar"/>
          <w:rFonts w:cs="Arial"/>
          <w:sz w:val="18"/>
          <w:szCs w:val="18"/>
        </w:rPr>
        <w:t xml:space="preserve"> </w:t>
      </w:r>
      <w:r w:rsidR="006A1140" w:rsidRPr="00A45BE7">
        <w:rPr>
          <w:rStyle w:val="StyleAIBodytextAsianSimSunChar"/>
          <w:rFonts w:cs="Arial"/>
          <w:sz w:val="18"/>
          <w:szCs w:val="18"/>
        </w:rPr>
        <w:t xml:space="preserve">in early April, </w:t>
      </w:r>
      <w:r w:rsidR="009C53CB" w:rsidRPr="00A45BE7">
        <w:rPr>
          <w:rStyle w:val="StyleAIBodytextAsianSimSunChar"/>
          <w:rFonts w:cs="Arial"/>
          <w:sz w:val="18"/>
          <w:szCs w:val="18"/>
        </w:rPr>
        <w:t>the university authorities informed the Ankara Governo</w:t>
      </w:r>
      <w:r w:rsidR="00326DAD" w:rsidRPr="00A45BE7">
        <w:rPr>
          <w:rStyle w:val="StyleAIBodytextAsianSimSunChar"/>
          <w:rFonts w:cs="Arial"/>
          <w:sz w:val="18"/>
          <w:szCs w:val="18"/>
        </w:rPr>
        <w:t>rate</w:t>
      </w:r>
      <w:r w:rsidR="009C53CB" w:rsidRPr="00A45BE7">
        <w:rPr>
          <w:rStyle w:val="StyleAIBodytextAsianSimSunChar"/>
          <w:rFonts w:cs="Arial"/>
          <w:sz w:val="18"/>
          <w:szCs w:val="18"/>
        </w:rPr>
        <w:t xml:space="preserve"> of the </w:t>
      </w:r>
      <w:r w:rsidR="00E70E01" w:rsidRPr="00A45BE7">
        <w:rPr>
          <w:rStyle w:val="StyleAIBodytextAsianSimSunChar"/>
          <w:rFonts w:cs="Arial"/>
          <w:sz w:val="18"/>
          <w:szCs w:val="18"/>
        </w:rPr>
        <w:t xml:space="preserve">student’s </w:t>
      </w:r>
      <w:r w:rsidR="009C53CB" w:rsidRPr="00A45BE7">
        <w:rPr>
          <w:rStyle w:val="StyleAIBodytextAsianSimSunChar"/>
          <w:rFonts w:cs="Arial"/>
          <w:sz w:val="18"/>
          <w:szCs w:val="18"/>
        </w:rPr>
        <w:t xml:space="preserve">annual </w:t>
      </w:r>
      <w:r w:rsidR="00D80F03" w:rsidRPr="00A45BE7">
        <w:rPr>
          <w:rStyle w:val="StyleAIBodytextAsianSimSunChar"/>
          <w:rFonts w:cs="Arial"/>
          <w:sz w:val="18"/>
          <w:szCs w:val="18"/>
        </w:rPr>
        <w:t>spring</w:t>
      </w:r>
      <w:r w:rsidR="00DF6C08" w:rsidRPr="00A45BE7">
        <w:rPr>
          <w:rStyle w:val="StyleAIBodytextAsianSimSunChar"/>
          <w:rFonts w:cs="Arial"/>
          <w:sz w:val="18"/>
          <w:szCs w:val="18"/>
        </w:rPr>
        <w:t xml:space="preserve"> </w:t>
      </w:r>
      <w:r w:rsidR="009C53CB" w:rsidRPr="00A45BE7">
        <w:rPr>
          <w:rStyle w:val="StyleAIBodytextAsianSimSunChar"/>
          <w:rFonts w:cs="Arial"/>
          <w:sz w:val="18"/>
          <w:szCs w:val="18"/>
        </w:rPr>
        <w:t>festival</w:t>
      </w:r>
      <w:r w:rsidR="00DB588D" w:rsidRPr="00A45BE7">
        <w:rPr>
          <w:rStyle w:val="StyleAIBodytextAsianSimSunChar"/>
          <w:rFonts w:cs="Arial"/>
          <w:sz w:val="18"/>
          <w:szCs w:val="18"/>
        </w:rPr>
        <w:t>, which this year takes</w:t>
      </w:r>
      <w:r w:rsidR="009C53CB" w:rsidRPr="00A45BE7">
        <w:rPr>
          <w:rStyle w:val="StyleAIBodytextAsianSimSunChar"/>
          <w:rFonts w:cs="Arial"/>
          <w:sz w:val="18"/>
          <w:szCs w:val="18"/>
        </w:rPr>
        <w:t xml:space="preserve"> place </w:t>
      </w:r>
      <w:r w:rsidR="00DF6C08" w:rsidRPr="00A45BE7">
        <w:rPr>
          <w:rStyle w:val="StyleAIBodytextAsianSimSunChar"/>
          <w:rFonts w:cs="Arial"/>
          <w:sz w:val="18"/>
          <w:szCs w:val="18"/>
        </w:rPr>
        <w:t>from</w:t>
      </w:r>
      <w:r w:rsidR="009C53CB" w:rsidRPr="00A45BE7">
        <w:rPr>
          <w:rStyle w:val="StyleAIBodytextAsianSimSunChar"/>
          <w:rFonts w:cs="Arial"/>
          <w:sz w:val="18"/>
          <w:szCs w:val="18"/>
        </w:rPr>
        <w:t xml:space="preserve"> 9 – 11 May</w:t>
      </w:r>
      <w:r w:rsidR="00DF6C08" w:rsidRPr="00A45BE7">
        <w:rPr>
          <w:rStyle w:val="StyleAIBodytextAsianSimSunChar"/>
          <w:rFonts w:cs="Arial"/>
          <w:sz w:val="18"/>
          <w:szCs w:val="18"/>
        </w:rPr>
        <w:t>,</w:t>
      </w:r>
      <w:r w:rsidR="009C53CB" w:rsidRPr="00A45BE7">
        <w:rPr>
          <w:rStyle w:val="StyleAIBodytextAsianSimSunChar"/>
          <w:rFonts w:cs="Arial"/>
          <w:sz w:val="18"/>
          <w:szCs w:val="18"/>
        </w:rPr>
        <w:t xml:space="preserve"> </w:t>
      </w:r>
      <w:r w:rsidR="00DB588D" w:rsidRPr="00A45BE7">
        <w:rPr>
          <w:rStyle w:val="StyleAIBodytextAsianSimSunChar"/>
          <w:rFonts w:cs="Arial"/>
          <w:sz w:val="18"/>
          <w:szCs w:val="18"/>
        </w:rPr>
        <w:t xml:space="preserve">and </w:t>
      </w:r>
      <w:r w:rsidR="009C53CB" w:rsidRPr="00A45BE7">
        <w:rPr>
          <w:rStyle w:val="StyleAIBodytextAsianSimSunChar"/>
          <w:rFonts w:cs="Arial"/>
          <w:sz w:val="18"/>
          <w:szCs w:val="18"/>
        </w:rPr>
        <w:t xml:space="preserve">the </w:t>
      </w:r>
      <w:r w:rsidR="000E35EC" w:rsidRPr="00A45BE7">
        <w:rPr>
          <w:rStyle w:val="StyleAIBodytextAsianSimSunChar"/>
          <w:rFonts w:cs="Arial"/>
          <w:sz w:val="18"/>
          <w:szCs w:val="18"/>
        </w:rPr>
        <w:t>P</w:t>
      </w:r>
      <w:r w:rsidR="009C53CB" w:rsidRPr="00A45BE7">
        <w:rPr>
          <w:rStyle w:val="StyleAIBodytextAsianSimSunChar"/>
          <w:rFonts w:cs="Arial"/>
          <w:sz w:val="18"/>
          <w:szCs w:val="18"/>
        </w:rPr>
        <w:t>ride march</w:t>
      </w:r>
      <w:r w:rsidR="00664D4E" w:rsidRPr="00A45BE7">
        <w:rPr>
          <w:rStyle w:val="StyleAIBodytextAsianSimSunChar"/>
          <w:rFonts w:cs="Arial"/>
          <w:sz w:val="18"/>
          <w:szCs w:val="18"/>
        </w:rPr>
        <w:t>,</w:t>
      </w:r>
      <w:r w:rsidR="009C53CB" w:rsidRPr="00A45BE7">
        <w:rPr>
          <w:rStyle w:val="StyleAIBodytextAsianSimSunChar"/>
          <w:rFonts w:cs="Arial"/>
          <w:sz w:val="18"/>
          <w:szCs w:val="18"/>
        </w:rPr>
        <w:t xml:space="preserve"> on 12 May</w:t>
      </w:r>
      <w:r w:rsidR="006A1140" w:rsidRPr="00A45BE7">
        <w:rPr>
          <w:rStyle w:val="StyleAIBodytextAsianSimSunChar"/>
          <w:rFonts w:cs="Arial"/>
          <w:sz w:val="18"/>
          <w:szCs w:val="18"/>
        </w:rPr>
        <w:t xml:space="preserve">. The </w:t>
      </w:r>
      <w:r w:rsidR="00326DAD" w:rsidRPr="00A45BE7">
        <w:rPr>
          <w:rStyle w:val="StyleAIBodytextAsianSimSunChar"/>
          <w:rFonts w:cs="Arial"/>
          <w:sz w:val="18"/>
          <w:szCs w:val="18"/>
        </w:rPr>
        <w:t>Governorate</w:t>
      </w:r>
      <w:r w:rsidR="006A1140" w:rsidRPr="00A45BE7">
        <w:rPr>
          <w:rStyle w:val="StyleAIBodytextAsianSimSunChar"/>
          <w:rFonts w:cs="Arial"/>
          <w:sz w:val="18"/>
          <w:szCs w:val="18"/>
        </w:rPr>
        <w:t xml:space="preserve"> responded that </w:t>
      </w:r>
      <w:r w:rsidR="00DB588D" w:rsidRPr="00A45BE7">
        <w:rPr>
          <w:rStyle w:val="StyleAIBodytextAsianSimSunChar"/>
          <w:rFonts w:cs="Arial"/>
          <w:sz w:val="18"/>
          <w:szCs w:val="18"/>
        </w:rPr>
        <w:t xml:space="preserve">both </w:t>
      </w:r>
      <w:r w:rsidR="006A1140" w:rsidRPr="00A45BE7">
        <w:rPr>
          <w:rStyle w:val="StyleAIBodytextAsianSimSunChar"/>
          <w:rFonts w:cs="Arial"/>
          <w:sz w:val="18"/>
          <w:szCs w:val="18"/>
        </w:rPr>
        <w:t xml:space="preserve">the festival </w:t>
      </w:r>
      <w:r w:rsidR="00D349B8" w:rsidRPr="00A45BE7">
        <w:rPr>
          <w:rStyle w:val="StyleAIBodytextAsianSimSunChar"/>
          <w:rFonts w:cs="Arial"/>
          <w:sz w:val="18"/>
          <w:szCs w:val="18"/>
        </w:rPr>
        <w:t xml:space="preserve">and </w:t>
      </w:r>
      <w:r w:rsidR="00DB588D" w:rsidRPr="00A45BE7">
        <w:rPr>
          <w:rStyle w:val="StyleAIBodytextAsianSimSunChar"/>
          <w:rFonts w:cs="Arial"/>
          <w:sz w:val="18"/>
          <w:szCs w:val="18"/>
        </w:rPr>
        <w:t>march</w:t>
      </w:r>
      <w:r w:rsidR="00D349B8" w:rsidRPr="00A45BE7">
        <w:rPr>
          <w:rStyle w:val="StyleAIBodytextAsianSimSunChar"/>
          <w:rFonts w:cs="Arial"/>
          <w:sz w:val="18"/>
          <w:szCs w:val="18"/>
        </w:rPr>
        <w:t xml:space="preserve"> </w:t>
      </w:r>
      <w:r w:rsidR="006A1140" w:rsidRPr="00A45BE7">
        <w:rPr>
          <w:rStyle w:val="StyleAIBodytextAsianSimSunChar"/>
          <w:rFonts w:cs="Arial"/>
          <w:sz w:val="18"/>
          <w:szCs w:val="18"/>
        </w:rPr>
        <w:t>could not go ahead because of risk of ‘provocation’</w:t>
      </w:r>
      <w:r w:rsidR="00664D4E" w:rsidRPr="00A45BE7">
        <w:rPr>
          <w:rStyle w:val="StyleAIBodytextAsianSimSunChar"/>
          <w:rFonts w:cs="Arial"/>
          <w:sz w:val="18"/>
          <w:szCs w:val="18"/>
        </w:rPr>
        <w:t>.</w:t>
      </w:r>
    </w:p>
    <w:p w:rsidR="00166649" w:rsidRPr="00A45BE7" w:rsidRDefault="006A1140" w:rsidP="00135AE6">
      <w:pPr>
        <w:pStyle w:val="AIBodytext"/>
        <w:tabs>
          <w:tab w:val="clear" w:pos="567"/>
        </w:tabs>
        <w:spacing w:line="240" w:lineRule="auto"/>
        <w:rPr>
          <w:rStyle w:val="StyleAIBodytextAsianSimSunChar"/>
          <w:rFonts w:cs="Arial"/>
          <w:sz w:val="18"/>
          <w:szCs w:val="18"/>
        </w:rPr>
      </w:pPr>
      <w:r w:rsidRPr="00A45BE7">
        <w:rPr>
          <w:rStyle w:val="StyleAIBodytextAsianSimSunChar"/>
          <w:rFonts w:cs="Arial"/>
          <w:sz w:val="18"/>
          <w:szCs w:val="18"/>
        </w:rPr>
        <w:t>The annual</w:t>
      </w:r>
      <w:r w:rsidR="00D80F03" w:rsidRPr="00A45BE7">
        <w:rPr>
          <w:rStyle w:val="StyleAIBodytextAsianSimSunChar"/>
          <w:rFonts w:cs="Arial"/>
          <w:sz w:val="18"/>
          <w:szCs w:val="18"/>
        </w:rPr>
        <w:t xml:space="preserve"> spring</w:t>
      </w:r>
      <w:r w:rsidRPr="00A45BE7">
        <w:rPr>
          <w:rStyle w:val="StyleAIBodytextAsianSimSunChar"/>
          <w:rFonts w:cs="Arial"/>
          <w:sz w:val="18"/>
          <w:szCs w:val="18"/>
        </w:rPr>
        <w:t xml:space="preserve"> festival </w:t>
      </w:r>
      <w:r w:rsidR="00DF6C08" w:rsidRPr="00A45BE7">
        <w:rPr>
          <w:rStyle w:val="StyleAIBodytextAsianSimSunChar"/>
          <w:rFonts w:cs="Arial"/>
          <w:sz w:val="18"/>
          <w:szCs w:val="18"/>
        </w:rPr>
        <w:t>ha</w:t>
      </w:r>
      <w:r w:rsidRPr="00A45BE7">
        <w:rPr>
          <w:rStyle w:val="StyleAIBodytextAsianSimSunChar"/>
          <w:rFonts w:cs="Arial"/>
          <w:sz w:val="18"/>
          <w:szCs w:val="18"/>
        </w:rPr>
        <w:t>s</w:t>
      </w:r>
      <w:r w:rsidR="00DF6C08" w:rsidRPr="00A45BE7">
        <w:rPr>
          <w:rStyle w:val="StyleAIBodytextAsianSimSunChar"/>
          <w:rFonts w:cs="Arial"/>
          <w:sz w:val="18"/>
          <w:szCs w:val="18"/>
        </w:rPr>
        <w:t xml:space="preserve"> been</w:t>
      </w:r>
      <w:r w:rsidRPr="00A45BE7">
        <w:rPr>
          <w:rStyle w:val="StyleAIBodytextAsianSimSunChar"/>
          <w:rFonts w:cs="Arial"/>
          <w:sz w:val="18"/>
          <w:szCs w:val="18"/>
        </w:rPr>
        <w:t xml:space="preserve"> organized by student groups at </w:t>
      </w:r>
      <w:r w:rsidR="006F453D" w:rsidRPr="00A45BE7">
        <w:rPr>
          <w:rStyle w:val="StyleAIBodytextAsianSimSunChar"/>
          <w:rFonts w:cs="Arial"/>
          <w:sz w:val="18"/>
          <w:szCs w:val="18"/>
        </w:rPr>
        <w:t>ODTÜ</w:t>
      </w:r>
      <w:r w:rsidR="006F453D" w:rsidRPr="00A45BE7" w:rsidDel="006F453D">
        <w:rPr>
          <w:rStyle w:val="StyleAIBodytextAsianSimSunChar"/>
          <w:rFonts w:cs="Arial"/>
          <w:sz w:val="18"/>
          <w:szCs w:val="18"/>
        </w:rPr>
        <w:t xml:space="preserve"> </w:t>
      </w:r>
      <w:r w:rsidRPr="00A45BE7">
        <w:rPr>
          <w:rStyle w:val="StyleAIBodytextAsianSimSunChar"/>
          <w:rFonts w:cs="Arial"/>
          <w:sz w:val="18"/>
          <w:szCs w:val="18"/>
        </w:rPr>
        <w:t>for the last 3</w:t>
      </w:r>
      <w:r w:rsidR="00D80F03" w:rsidRPr="00A45BE7">
        <w:rPr>
          <w:rStyle w:val="StyleAIBodytextAsianSimSunChar"/>
          <w:rFonts w:cs="Arial"/>
          <w:sz w:val="18"/>
          <w:szCs w:val="18"/>
        </w:rPr>
        <w:t>1</w:t>
      </w:r>
      <w:r w:rsidRPr="00A45BE7">
        <w:rPr>
          <w:rStyle w:val="StyleAIBodytextAsianSimSunChar"/>
          <w:rFonts w:cs="Arial"/>
          <w:sz w:val="18"/>
          <w:szCs w:val="18"/>
        </w:rPr>
        <w:t xml:space="preserve"> years</w:t>
      </w:r>
      <w:r w:rsidR="00B538E9" w:rsidRPr="00A45BE7">
        <w:rPr>
          <w:rStyle w:val="StyleAIBodytextAsianSimSunChar"/>
          <w:rFonts w:cs="Arial"/>
          <w:sz w:val="18"/>
          <w:szCs w:val="18"/>
        </w:rPr>
        <w:t xml:space="preserve"> and is a celebration of different cultures. </w:t>
      </w:r>
      <w:r w:rsidR="006F453D" w:rsidRPr="00A45BE7">
        <w:rPr>
          <w:rStyle w:val="StyleAIBodytextAsianSimSunChar"/>
          <w:rFonts w:cs="Arial"/>
          <w:sz w:val="18"/>
          <w:szCs w:val="18"/>
        </w:rPr>
        <w:t>For the last seven years, t</w:t>
      </w:r>
      <w:r w:rsidRPr="00A45BE7">
        <w:rPr>
          <w:rStyle w:val="StyleAIBodytextAsianSimSunChar"/>
          <w:rFonts w:cs="Arial"/>
          <w:sz w:val="18"/>
          <w:szCs w:val="18"/>
        </w:rPr>
        <w:t xml:space="preserve">he </w:t>
      </w:r>
      <w:r w:rsidR="00B538E9" w:rsidRPr="00A45BE7">
        <w:rPr>
          <w:rStyle w:val="StyleAIBodytextAsianSimSunChar"/>
          <w:rFonts w:cs="Arial"/>
          <w:sz w:val="18"/>
          <w:szCs w:val="18"/>
        </w:rPr>
        <w:t>P</w:t>
      </w:r>
      <w:r w:rsidR="00166649" w:rsidRPr="00A45BE7">
        <w:rPr>
          <w:rStyle w:val="StyleAIBodytextAsianSimSunChar"/>
          <w:rFonts w:cs="Arial"/>
          <w:sz w:val="18"/>
          <w:szCs w:val="18"/>
        </w:rPr>
        <w:t xml:space="preserve">ride march has been taking </w:t>
      </w:r>
      <w:r w:rsidRPr="00A45BE7">
        <w:rPr>
          <w:rStyle w:val="StyleAIBodytextAsianSimSunChar"/>
          <w:rFonts w:cs="Arial"/>
          <w:sz w:val="18"/>
          <w:szCs w:val="18"/>
        </w:rPr>
        <w:t>place on the day after the festival, with the support of a wide range of student groups.</w:t>
      </w:r>
      <w:r w:rsidR="00166649" w:rsidRPr="00A45BE7">
        <w:rPr>
          <w:rStyle w:val="StyleAIBodytextAsianSimSunChar"/>
          <w:rFonts w:cs="Arial"/>
          <w:sz w:val="18"/>
          <w:szCs w:val="18"/>
        </w:rPr>
        <w:t xml:space="preserve"> </w:t>
      </w:r>
      <w:r w:rsidR="003C6108" w:rsidRPr="00A45BE7">
        <w:rPr>
          <w:rStyle w:val="StyleAIBodytextAsianSimSunChar"/>
          <w:rFonts w:cs="Arial"/>
          <w:sz w:val="18"/>
          <w:szCs w:val="18"/>
        </w:rPr>
        <w:t>This year, ODTÜ</w:t>
      </w:r>
      <w:r w:rsidR="00166649" w:rsidRPr="00A45BE7">
        <w:rPr>
          <w:rStyle w:val="StyleAIBodytextAsianSimSunChar"/>
          <w:rFonts w:cs="Arial"/>
          <w:sz w:val="18"/>
          <w:szCs w:val="18"/>
        </w:rPr>
        <w:t xml:space="preserve"> LGBTI </w:t>
      </w:r>
      <w:r w:rsidRPr="00A45BE7">
        <w:rPr>
          <w:rStyle w:val="StyleAIBodytextAsianSimSunChar"/>
          <w:rFonts w:cs="Arial"/>
          <w:sz w:val="18"/>
          <w:szCs w:val="18"/>
        </w:rPr>
        <w:t xml:space="preserve">are also planning a </w:t>
      </w:r>
      <w:r w:rsidR="00166649" w:rsidRPr="00A45BE7">
        <w:rPr>
          <w:rStyle w:val="StyleAIBodytextAsianSimSunChar"/>
          <w:rFonts w:cs="Arial"/>
          <w:sz w:val="18"/>
          <w:szCs w:val="18"/>
        </w:rPr>
        <w:t>week of events</w:t>
      </w:r>
      <w:r w:rsidR="006F453D" w:rsidRPr="00A45BE7">
        <w:rPr>
          <w:rStyle w:val="StyleAIBodytextAsianSimSunChar"/>
          <w:rFonts w:cs="Arial"/>
          <w:sz w:val="18"/>
          <w:szCs w:val="18"/>
        </w:rPr>
        <w:t xml:space="preserve">, </w:t>
      </w:r>
      <w:r w:rsidR="00166649" w:rsidRPr="00A45BE7">
        <w:rPr>
          <w:rStyle w:val="StyleAIBodytextAsianSimSunChar"/>
          <w:rFonts w:cs="Arial"/>
          <w:sz w:val="18"/>
          <w:szCs w:val="18"/>
        </w:rPr>
        <w:t>including a ‘queer salsa dance’ and a collective rainbow painting event, starting on 7 May.</w:t>
      </w:r>
    </w:p>
    <w:p w:rsidR="001E04AB" w:rsidRPr="00A45BE7" w:rsidRDefault="003C6108" w:rsidP="00135AE6">
      <w:pPr>
        <w:pStyle w:val="AIBodytext"/>
        <w:tabs>
          <w:tab w:val="clear" w:pos="567"/>
        </w:tabs>
        <w:spacing w:line="240" w:lineRule="auto"/>
        <w:rPr>
          <w:rStyle w:val="StyleAIBodytextAsianSimSunChar"/>
          <w:rFonts w:cs="Arial"/>
          <w:sz w:val="18"/>
          <w:szCs w:val="18"/>
        </w:rPr>
      </w:pPr>
      <w:r w:rsidRPr="00A45BE7">
        <w:rPr>
          <w:rStyle w:val="StyleAIBodytextAsianSimSunChar"/>
          <w:rFonts w:cs="Arial"/>
          <w:sz w:val="18"/>
          <w:szCs w:val="18"/>
        </w:rPr>
        <w:t>ODTÜ</w:t>
      </w:r>
      <w:r w:rsidR="00166649" w:rsidRPr="00A45BE7">
        <w:rPr>
          <w:rStyle w:val="StyleAIBodytextAsianSimSunChar"/>
          <w:rFonts w:cs="Arial"/>
          <w:sz w:val="18"/>
          <w:szCs w:val="18"/>
        </w:rPr>
        <w:t xml:space="preserve"> LGBTI</w:t>
      </w:r>
      <w:r w:rsidR="001E04AB" w:rsidRPr="00A45BE7">
        <w:rPr>
          <w:rStyle w:val="StyleAIBodytextAsianSimSunChar"/>
          <w:rFonts w:cs="Arial"/>
          <w:sz w:val="18"/>
          <w:szCs w:val="18"/>
        </w:rPr>
        <w:t xml:space="preserve"> </w:t>
      </w:r>
      <w:r w:rsidR="00BA6E3F" w:rsidRPr="00A45BE7">
        <w:rPr>
          <w:rStyle w:val="StyleAIBodytextAsianSimSunChar"/>
          <w:rFonts w:cs="Arial"/>
          <w:sz w:val="18"/>
          <w:szCs w:val="18"/>
        </w:rPr>
        <w:t xml:space="preserve">told Amnesty International that </w:t>
      </w:r>
      <w:r w:rsidR="006348A0" w:rsidRPr="00A45BE7">
        <w:rPr>
          <w:rStyle w:val="StyleAIBodytextAsianSimSunChar"/>
          <w:rFonts w:cs="Arial"/>
          <w:sz w:val="18"/>
          <w:szCs w:val="18"/>
        </w:rPr>
        <w:t xml:space="preserve">the University’s </w:t>
      </w:r>
      <w:r w:rsidR="00326DAD" w:rsidRPr="00A45BE7">
        <w:rPr>
          <w:rStyle w:val="StyleAIBodytextAsianSimSunChar"/>
          <w:rFonts w:cs="Arial"/>
          <w:sz w:val="18"/>
          <w:szCs w:val="18"/>
        </w:rPr>
        <w:t>R</w:t>
      </w:r>
      <w:r w:rsidR="006348A0" w:rsidRPr="00A45BE7">
        <w:rPr>
          <w:rStyle w:val="StyleAIBodytextAsianSimSunChar"/>
          <w:rFonts w:cs="Arial"/>
          <w:sz w:val="18"/>
          <w:szCs w:val="18"/>
        </w:rPr>
        <w:t xml:space="preserve">ector </w:t>
      </w:r>
      <w:r w:rsidR="006F453D" w:rsidRPr="00A45BE7">
        <w:rPr>
          <w:rStyle w:val="StyleAIBodytextAsianSimSunChar"/>
          <w:rFonts w:cs="Arial"/>
          <w:sz w:val="18"/>
          <w:szCs w:val="18"/>
        </w:rPr>
        <w:t xml:space="preserve">told them </w:t>
      </w:r>
      <w:r w:rsidR="006A1140" w:rsidRPr="00A45BE7">
        <w:rPr>
          <w:rStyle w:val="StyleAIBodytextAsianSimSunChar"/>
          <w:rFonts w:cs="Arial"/>
          <w:sz w:val="18"/>
          <w:szCs w:val="18"/>
        </w:rPr>
        <w:t xml:space="preserve">on 26 April </w:t>
      </w:r>
      <w:r w:rsidR="00BA6E3F" w:rsidRPr="00A45BE7">
        <w:rPr>
          <w:rStyle w:val="StyleAIBodytextAsianSimSunChar"/>
          <w:rFonts w:cs="Arial"/>
          <w:sz w:val="18"/>
          <w:szCs w:val="18"/>
        </w:rPr>
        <w:t>that</w:t>
      </w:r>
      <w:r w:rsidR="006A1140" w:rsidRPr="00A45BE7">
        <w:rPr>
          <w:rStyle w:val="StyleAIBodytextAsianSimSunChar"/>
          <w:rFonts w:cs="Arial"/>
          <w:sz w:val="18"/>
          <w:szCs w:val="18"/>
        </w:rPr>
        <w:t xml:space="preserve"> he would make representations to the </w:t>
      </w:r>
      <w:r w:rsidR="00326DAD" w:rsidRPr="00A45BE7">
        <w:rPr>
          <w:rStyle w:val="StyleAIBodytextAsianSimSunChar"/>
          <w:rFonts w:cs="Arial"/>
          <w:sz w:val="18"/>
          <w:szCs w:val="18"/>
        </w:rPr>
        <w:t xml:space="preserve">Governorate </w:t>
      </w:r>
      <w:r w:rsidR="006A1140" w:rsidRPr="00A45BE7">
        <w:rPr>
          <w:rStyle w:val="StyleAIBodytextAsianSimSunChar"/>
          <w:rFonts w:cs="Arial"/>
          <w:sz w:val="18"/>
          <w:szCs w:val="18"/>
        </w:rPr>
        <w:t xml:space="preserve">for the festival </w:t>
      </w:r>
      <w:r w:rsidR="0003633B" w:rsidRPr="00A45BE7">
        <w:rPr>
          <w:rStyle w:val="StyleAIBodytextAsianSimSunChar"/>
          <w:rFonts w:cs="Arial"/>
          <w:sz w:val="18"/>
          <w:szCs w:val="18"/>
        </w:rPr>
        <w:t xml:space="preserve">to go ahead </w:t>
      </w:r>
      <w:r w:rsidR="006A1140" w:rsidRPr="00A45BE7">
        <w:rPr>
          <w:rStyle w:val="StyleAIBodytextAsianSimSunChar"/>
          <w:rFonts w:cs="Arial"/>
          <w:sz w:val="18"/>
          <w:szCs w:val="18"/>
        </w:rPr>
        <w:t>but</w:t>
      </w:r>
      <w:r w:rsidR="0003633B" w:rsidRPr="00A45BE7">
        <w:rPr>
          <w:rStyle w:val="StyleAIBodytextAsianSimSunChar"/>
          <w:rFonts w:cs="Arial"/>
          <w:sz w:val="18"/>
          <w:szCs w:val="18"/>
        </w:rPr>
        <w:t xml:space="preserve"> would not negotiate</w:t>
      </w:r>
      <w:r w:rsidR="004333EA" w:rsidRPr="00A45BE7">
        <w:rPr>
          <w:rStyle w:val="StyleAIBodytextAsianSimSunChar"/>
          <w:rFonts w:cs="Arial"/>
          <w:sz w:val="18"/>
          <w:szCs w:val="18"/>
        </w:rPr>
        <w:t xml:space="preserve"> in favour of</w:t>
      </w:r>
      <w:r w:rsidR="00326DAD" w:rsidRPr="00A45BE7">
        <w:rPr>
          <w:rStyle w:val="StyleAIBodytextAsianSimSunChar"/>
          <w:rFonts w:cs="Arial"/>
          <w:sz w:val="18"/>
          <w:szCs w:val="18"/>
        </w:rPr>
        <w:t xml:space="preserve"> </w:t>
      </w:r>
      <w:r w:rsidR="00C87475" w:rsidRPr="00A45BE7">
        <w:rPr>
          <w:rStyle w:val="StyleAIBodytextAsianSimSunChar"/>
          <w:rFonts w:cs="Arial"/>
          <w:sz w:val="18"/>
          <w:szCs w:val="18"/>
        </w:rPr>
        <w:t>the P</w:t>
      </w:r>
      <w:r w:rsidR="0003633B" w:rsidRPr="00A45BE7">
        <w:rPr>
          <w:rStyle w:val="StyleAIBodytextAsianSimSunChar"/>
          <w:rFonts w:cs="Arial"/>
          <w:sz w:val="18"/>
          <w:szCs w:val="18"/>
        </w:rPr>
        <w:t>ride march</w:t>
      </w:r>
      <w:r w:rsidR="00BA6E3F" w:rsidRPr="00A45BE7">
        <w:rPr>
          <w:rStyle w:val="StyleAIBodytextAsianSimSunChar"/>
          <w:rFonts w:cs="Arial"/>
          <w:sz w:val="18"/>
          <w:szCs w:val="18"/>
        </w:rPr>
        <w:t xml:space="preserve">. On </w:t>
      </w:r>
      <w:r w:rsidR="006A1140" w:rsidRPr="00A45BE7">
        <w:rPr>
          <w:rStyle w:val="StyleAIBodytextAsianSimSunChar"/>
          <w:rFonts w:cs="Arial"/>
          <w:sz w:val="18"/>
          <w:szCs w:val="18"/>
        </w:rPr>
        <w:t>the same day</w:t>
      </w:r>
      <w:r w:rsidR="00BA6E3F" w:rsidRPr="00A45BE7">
        <w:rPr>
          <w:rStyle w:val="StyleAIBodytextAsianSimSunChar"/>
          <w:rFonts w:cs="Arial"/>
          <w:sz w:val="18"/>
          <w:szCs w:val="18"/>
        </w:rPr>
        <w:t>, an article in a pro-government newspaper referred to the march a</w:t>
      </w:r>
      <w:r w:rsidR="004333EA" w:rsidRPr="00A45BE7">
        <w:rPr>
          <w:rStyle w:val="StyleAIBodytextAsianSimSunChar"/>
          <w:rFonts w:cs="Arial"/>
          <w:sz w:val="18"/>
          <w:szCs w:val="18"/>
        </w:rPr>
        <w:t>nd its organisers a</w:t>
      </w:r>
      <w:r w:rsidR="00BA6E3F" w:rsidRPr="00A45BE7">
        <w:rPr>
          <w:rStyle w:val="StyleAIBodytextAsianSimSunChar"/>
          <w:rFonts w:cs="Arial"/>
          <w:sz w:val="18"/>
          <w:szCs w:val="18"/>
        </w:rPr>
        <w:t xml:space="preserve">s “deviants </w:t>
      </w:r>
      <w:r w:rsidR="004333EA" w:rsidRPr="00A45BE7">
        <w:rPr>
          <w:rStyle w:val="StyleAIBodytextAsianSimSunChar"/>
          <w:rFonts w:cs="Arial"/>
          <w:sz w:val="18"/>
          <w:szCs w:val="18"/>
        </w:rPr>
        <w:t xml:space="preserve">[who] </w:t>
      </w:r>
      <w:r w:rsidR="00BA6E3F" w:rsidRPr="00A45BE7">
        <w:rPr>
          <w:rStyle w:val="StyleAIBodytextAsianSimSunChar"/>
          <w:rFonts w:cs="Arial"/>
          <w:sz w:val="18"/>
          <w:szCs w:val="18"/>
        </w:rPr>
        <w:t>are planning on displaying their lack of morals under the slogan ‘we are everywhere, we are the country’</w:t>
      </w:r>
      <w:r w:rsidR="00744AE0" w:rsidRPr="00A45BE7">
        <w:rPr>
          <w:rStyle w:val="StyleAIBodytextAsianSimSunChar"/>
          <w:rFonts w:cs="Arial"/>
          <w:sz w:val="18"/>
          <w:szCs w:val="18"/>
        </w:rPr>
        <w:t xml:space="preserve"> without regard to religious sensitivities a short time before the start of Ramadan</w:t>
      </w:r>
      <w:r w:rsidR="00324937" w:rsidRPr="00A45BE7">
        <w:rPr>
          <w:rStyle w:val="StyleAIBodytextAsianSimSunChar"/>
          <w:rFonts w:cs="Arial"/>
          <w:sz w:val="18"/>
          <w:szCs w:val="18"/>
        </w:rPr>
        <w:t>”.</w:t>
      </w:r>
    </w:p>
    <w:p w:rsidR="00744AE0" w:rsidRPr="00A45BE7" w:rsidRDefault="006F453D" w:rsidP="00135AE6">
      <w:pPr>
        <w:pStyle w:val="AIBodytext"/>
        <w:tabs>
          <w:tab w:val="clear" w:pos="567"/>
        </w:tabs>
        <w:spacing w:line="240" w:lineRule="auto"/>
        <w:rPr>
          <w:rStyle w:val="StyleAIBodytextAsianSimSunChar"/>
          <w:rFonts w:cs="Arial"/>
          <w:sz w:val="18"/>
          <w:szCs w:val="18"/>
        </w:rPr>
      </w:pPr>
      <w:r w:rsidRPr="00A45BE7">
        <w:rPr>
          <w:rStyle w:val="StyleAIBodytextAsianSimSunChar"/>
          <w:rFonts w:cs="Arial"/>
          <w:sz w:val="18"/>
          <w:szCs w:val="18"/>
        </w:rPr>
        <w:t xml:space="preserve">An indefinite blanket ban by Ankara Governorate on all LGBTI events in Ankara has been in effect since November 2017. </w:t>
      </w:r>
      <w:r w:rsidR="00744AE0" w:rsidRPr="00A45BE7">
        <w:rPr>
          <w:rStyle w:val="StyleAIBodytextAsianSimSunChar"/>
          <w:rFonts w:cs="Arial"/>
          <w:sz w:val="18"/>
          <w:szCs w:val="18"/>
        </w:rPr>
        <w:t xml:space="preserve">The right to peaceful assembly is guaranteed under domestic and international law. </w:t>
      </w:r>
      <w:r w:rsidR="003C6108" w:rsidRPr="00A45BE7">
        <w:rPr>
          <w:rStyle w:val="StyleAIBodytextAsianSimSunChar"/>
          <w:rFonts w:cs="Arial"/>
          <w:sz w:val="18"/>
          <w:szCs w:val="18"/>
        </w:rPr>
        <w:t>To be lawful, a</w:t>
      </w:r>
      <w:r w:rsidR="00744AE0" w:rsidRPr="00A45BE7">
        <w:rPr>
          <w:rStyle w:val="StyleAIBodytextAsianSimSunChar"/>
          <w:rFonts w:cs="Arial"/>
          <w:sz w:val="18"/>
          <w:szCs w:val="18"/>
        </w:rPr>
        <w:t xml:space="preserve">ny restrictions </w:t>
      </w:r>
      <w:r w:rsidR="003C6108" w:rsidRPr="00A45BE7">
        <w:rPr>
          <w:rStyle w:val="StyleAIBodytextAsianSimSunChar"/>
          <w:rFonts w:cs="Arial"/>
          <w:sz w:val="18"/>
          <w:szCs w:val="18"/>
        </w:rPr>
        <w:t>on this right</w:t>
      </w:r>
      <w:r w:rsidR="00744AE0" w:rsidRPr="00A45BE7">
        <w:rPr>
          <w:rStyle w:val="StyleAIBodytextAsianSimSunChar"/>
          <w:rFonts w:cs="Arial"/>
          <w:sz w:val="18"/>
          <w:szCs w:val="18"/>
        </w:rPr>
        <w:t xml:space="preserve"> must be necessary and </w:t>
      </w:r>
      <w:r w:rsidR="003C6108" w:rsidRPr="00A45BE7">
        <w:rPr>
          <w:rStyle w:val="StyleAIBodytextAsianSimSunChar"/>
          <w:rFonts w:cs="Arial"/>
          <w:sz w:val="18"/>
          <w:szCs w:val="18"/>
        </w:rPr>
        <w:t>proportionate, meaning that there must be a pressing social need, in order to protect a legitimate concern. The ongoing</w:t>
      </w:r>
      <w:r w:rsidR="0003633B" w:rsidRPr="00A45BE7">
        <w:rPr>
          <w:rStyle w:val="StyleAIBodytextAsianSimSunChar"/>
          <w:rFonts w:cs="Arial"/>
          <w:sz w:val="18"/>
          <w:szCs w:val="18"/>
        </w:rPr>
        <w:t xml:space="preserve"> indefinite</w:t>
      </w:r>
      <w:r w:rsidR="003C6108" w:rsidRPr="00A45BE7">
        <w:rPr>
          <w:rStyle w:val="StyleAIBodytextAsianSimSunChar"/>
          <w:rFonts w:cs="Arial"/>
          <w:sz w:val="18"/>
          <w:szCs w:val="18"/>
        </w:rPr>
        <w:t xml:space="preserve"> blanket ban on all LGBTI events</w:t>
      </w:r>
      <w:r w:rsidR="00482ADD" w:rsidRPr="00A45BE7">
        <w:rPr>
          <w:rStyle w:val="StyleAIBodytextAsianSimSunChar"/>
          <w:rFonts w:cs="Arial"/>
          <w:sz w:val="18"/>
          <w:szCs w:val="18"/>
        </w:rPr>
        <w:t xml:space="preserve"> in Ankara</w:t>
      </w:r>
      <w:r w:rsidR="003C6108" w:rsidRPr="00A45BE7">
        <w:rPr>
          <w:rStyle w:val="StyleAIBodytextAsianSimSunChar"/>
          <w:rFonts w:cs="Arial"/>
          <w:sz w:val="18"/>
          <w:szCs w:val="18"/>
        </w:rPr>
        <w:t xml:space="preserve"> is ther</w:t>
      </w:r>
      <w:r w:rsidR="009C53CB" w:rsidRPr="00A45BE7">
        <w:rPr>
          <w:rStyle w:val="StyleAIBodytextAsianSimSunChar"/>
          <w:rFonts w:cs="Arial"/>
          <w:sz w:val="18"/>
          <w:szCs w:val="18"/>
        </w:rPr>
        <w:t xml:space="preserve">efore </w:t>
      </w:r>
      <w:r w:rsidRPr="00A45BE7">
        <w:rPr>
          <w:rStyle w:val="StyleAIBodytextAsianSimSunChar"/>
          <w:rFonts w:cs="Arial"/>
          <w:sz w:val="18"/>
          <w:szCs w:val="18"/>
        </w:rPr>
        <w:t>un</w:t>
      </w:r>
      <w:r w:rsidR="009C53CB" w:rsidRPr="00A45BE7">
        <w:rPr>
          <w:rStyle w:val="StyleAIBodytextAsianSimSunChar"/>
          <w:rFonts w:cs="Arial"/>
          <w:sz w:val="18"/>
          <w:szCs w:val="18"/>
        </w:rPr>
        <w:t>lawful</w:t>
      </w:r>
      <w:r w:rsidRPr="00A45BE7">
        <w:rPr>
          <w:rStyle w:val="StyleAIBodytextAsianSimSunChar"/>
          <w:rFonts w:cs="Arial"/>
          <w:sz w:val="18"/>
          <w:szCs w:val="18"/>
        </w:rPr>
        <w:t xml:space="preserve">, which includes </w:t>
      </w:r>
      <w:r w:rsidR="009C53CB" w:rsidRPr="00A45BE7">
        <w:rPr>
          <w:rStyle w:val="StyleAIBodytextAsianSimSunChar"/>
          <w:rFonts w:cs="Arial"/>
          <w:sz w:val="18"/>
          <w:szCs w:val="18"/>
        </w:rPr>
        <w:t>any b</w:t>
      </w:r>
      <w:r w:rsidR="00482ADD" w:rsidRPr="00A45BE7">
        <w:rPr>
          <w:rStyle w:val="StyleAIBodytextAsianSimSunChar"/>
          <w:rFonts w:cs="Arial"/>
          <w:sz w:val="18"/>
          <w:szCs w:val="18"/>
        </w:rPr>
        <w:t xml:space="preserve">locking of </w:t>
      </w:r>
      <w:r w:rsidR="003C6108" w:rsidRPr="00A45BE7">
        <w:rPr>
          <w:rStyle w:val="StyleAIBodytextAsianSimSunChar"/>
          <w:rFonts w:cs="Arial"/>
          <w:sz w:val="18"/>
          <w:szCs w:val="18"/>
        </w:rPr>
        <w:t xml:space="preserve">the </w:t>
      </w:r>
      <w:r w:rsidR="00482ADD" w:rsidRPr="00A45BE7">
        <w:rPr>
          <w:rStyle w:val="StyleAIBodytextAsianSimSunChar"/>
          <w:rFonts w:cs="Arial"/>
          <w:sz w:val="18"/>
          <w:szCs w:val="18"/>
        </w:rPr>
        <w:t>ODT</w:t>
      </w:r>
      <w:r w:rsidR="003238A3" w:rsidRPr="00A45BE7">
        <w:rPr>
          <w:rStyle w:val="StyleAIBodytextAsianSimSunChar"/>
          <w:rFonts w:cs="Arial"/>
          <w:sz w:val="18"/>
          <w:szCs w:val="18"/>
        </w:rPr>
        <w:t>Ü</w:t>
      </w:r>
      <w:r w:rsidR="00482ADD" w:rsidRPr="00A45BE7">
        <w:rPr>
          <w:rStyle w:val="StyleAIBodytextAsianSimSunChar"/>
          <w:rFonts w:cs="Arial"/>
          <w:sz w:val="18"/>
          <w:szCs w:val="18"/>
        </w:rPr>
        <w:t xml:space="preserve"> </w:t>
      </w:r>
      <w:r w:rsidR="003C6108" w:rsidRPr="00A45BE7">
        <w:rPr>
          <w:rStyle w:val="StyleAIBodytextAsianSimSunChar"/>
          <w:rFonts w:cs="Arial"/>
          <w:sz w:val="18"/>
          <w:szCs w:val="18"/>
        </w:rPr>
        <w:t>student</w:t>
      </w:r>
      <w:r w:rsidR="00482ADD" w:rsidRPr="00A45BE7">
        <w:rPr>
          <w:rStyle w:val="StyleAIBodytextAsianSimSunChar"/>
          <w:rFonts w:cs="Arial"/>
          <w:sz w:val="18"/>
          <w:szCs w:val="18"/>
        </w:rPr>
        <w:t>s</w:t>
      </w:r>
      <w:r w:rsidR="003238A3" w:rsidRPr="00A45BE7">
        <w:rPr>
          <w:rStyle w:val="StyleAIBodytextAsianSimSunChar"/>
          <w:rFonts w:cs="Arial"/>
          <w:sz w:val="18"/>
          <w:szCs w:val="18"/>
        </w:rPr>
        <w:t>’</w:t>
      </w:r>
      <w:r w:rsidR="003C6108" w:rsidRPr="00A45BE7">
        <w:rPr>
          <w:rStyle w:val="StyleAIBodytextAsianSimSunChar"/>
          <w:rFonts w:cs="Arial"/>
          <w:sz w:val="18"/>
          <w:szCs w:val="18"/>
        </w:rPr>
        <w:t xml:space="preserve"> march</w:t>
      </w:r>
      <w:r w:rsidR="00482ADD" w:rsidRPr="00A45BE7">
        <w:rPr>
          <w:rStyle w:val="StyleAIBodytextAsianSimSunChar"/>
          <w:rFonts w:cs="Arial"/>
          <w:sz w:val="18"/>
          <w:szCs w:val="18"/>
        </w:rPr>
        <w:t xml:space="preserve"> for </w:t>
      </w:r>
      <w:r w:rsidRPr="00A45BE7">
        <w:rPr>
          <w:rStyle w:val="StyleAIBodytextAsianSimSunChar"/>
          <w:rFonts w:cs="Arial"/>
          <w:sz w:val="18"/>
          <w:szCs w:val="18"/>
        </w:rPr>
        <w:t>P</w:t>
      </w:r>
      <w:r w:rsidR="00482ADD" w:rsidRPr="00A45BE7">
        <w:rPr>
          <w:rStyle w:val="StyleAIBodytextAsianSimSunChar"/>
          <w:rFonts w:cs="Arial"/>
          <w:sz w:val="18"/>
          <w:szCs w:val="18"/>
        </w:rPr>
        <w:t>ride</w:t>
      </w:r>
      <w:r w:rsidR="003C6108" w:rsidRPr="00A45BE7">
        <w:rPr>
          <w:rStyle w:val="StyleAIBodytextAsianSimSunChar"/>
          <w:rFonts w:cs="Arial"/>
          <w:sz w:val="18"/>
          <w:szCs w:val="18"/>
        </w:rPr>
        <w:t>.</w:t>
      </w:r>
    </w:p>
    <w:p w:rsidR="00135AE6" w:rsidRPr="00A45BE7" w:rsidRDefault="00135AE6" w:rsidP="00135AE6">
      <w:pPr>
        <w:rPr>
          <w:rFonts w:ascii="Arial" w:eastAsia="Calibri" w:hAnsi="Arial" w:cs="Arial"/>
          <w:b/>
          <w:sz w:val="18"/>
          <w:szCs w:val="18"/>
        </w:rPr>
      </w:pPr>
      <w:r w:rsidRPr="00A45BE7">
        <w:rPr>
          <w:rFonts w:ascii="Arial" w:eastAsia="Calibri" w:hAnsi="Arial" w:cs="Arial"/>
          <w:b/>
          <w:sz w:val="18"/>
          <w:szCs w:val="18"/>
        </w:rPr>
        <w:t>1) TAKE ACTION</w:t>
      </w:r>
    </w:p>
    <w:p w:rsidR="0026766F" w:rsidRPr="00A45BE7" w:rsidRDefault="00135AE6" w:rsidP="00135AE6">
      <w:pPr>
        <w:pStyle w:val="AITableHeading"/>
        <w:tabs>
          <w:tab w:val="clear" w:pos="567"/>
        </w:tabs>
        <w:rPr>
          <w:rFonts w:cs="Arial"/>
          <w:sz w:val="18"/>
          <w:szCs w:val="18"/>
        </w:rPr>
      </w:pPr>
      <w:r w:rsidRPr="00A45BE7">
        <w:rPr>
          <w:rFonts w:eastAsia="Calibri" w:cs="Arial"/>
          <w:sz w:val="18"/>
          <w:szCs w:val="18"/>
        </w:rPr>
        <w:t>Write a letter, send an email, call, fax or tweet</w:t>
      </w:r>
      <w:r w:rsidR="0026766F" w:rsidRPr="00A45BE7">
        <w:rPr>
          <w:rFonts w:cs="Arial"/>
          <w:sz w:val="18"/>
          <w:szCs w:val="18"/>
        </w:rPr>
        <w:t>:</w:t>
      </w:r>
    </w:p>
    <w:p w:rsidR="0026766F" w:rsidRPr="00A45BE7" w:rsidRDefault="003C6108" w:rsidP="00135AE6">
      <w:pPr>
        <w:numPr>
          <w:ilvl w:val="0"/>
          <w:numId w:val="2"/>
        </w:numPr>
        <w:tabs>
          <w:tab w:val="clear" w:pos="284"/>
        </w:tabs>
        <w:rPr>
          <w:rFonts w:ascii="Arial" w:hAnsi="Arial" w:cs="Arial"/>
          <w:sz w:val="18"/>
          <w:szCs w:val="18"/>
        </w:rPr>
      </w:pPr>
      <w:r w:rsidRPr="00A45BE7">
        <w:rPr>
          <w:rFonts w:ascii="Arial" w:hAnsi="Arial" w:cs="Arial"/>
          <w:sz w:val="18"/>
          <w:szCs w:val="18"/>
        </w:rPr>
        <w:t xml:space="preserve">Calling on the Governor of Ankara to </w:t>
      </w:r>
      <w:r w:rsidR="00664D4E" w:rsidRPr="00A45BE7">
        <w:rPr>
          <w:rFonts w:ascii="Arial" w:hAnsi="Arial" w:cs="Arial"/>
          <w:sz w:val="18"/>
          <w:szCs w:val="18"/>
        </w:rPr>
        <w:t>ensure that the student’s P</w:t>
      </w:r>
      <w:r w:rsidR="00425F48" w:rsidRPr="00A45BE7">
        <w:rPr>
          <w:rFonts w:ascii="Arial" w:hAnsi="Arial" w:cs="Arial"/>
          <w:sz w:val="18"/>
          <w:szCs w:val="18"/>
        </w:rPr>
        <w:t>ride march can go ahead without unlawful restrictions</w:t>
      </w:r>
      <w:r w:rsidR="00664D4E" w:rsidRPr="00A45BE7">
        <w:rPr>
          <w:rFonts w:ascii="Arial" w:hAnsi="Arial" w:cs="Arial"/>
          <w:sz w:val="18"/>
          <w:szCs w:val="18"/>
        </w:rPr>
        <w:t>,</w:t>
      </w:r>
      <w:r w:rsidR="00425F48" w:rsidRPr="00A45BE7">
        <w:rPr>
          <w:rFonts w:ascii="Arial" w:hAnsi="Arial" w:cs="Arial"/>
          <w:sz w:val="18"/>
          <w:szCs w:val="18"/>
        </w:rPr>
        <w:t xml:space="preserve"> and </w:t>
      </w:r>
      <w:r w:rsidR="00664D4E" w:rsidRPr="00A45BE7">
        <w:rPr>
          <w:rFonts w:ascii="Arial" w:hAnsi="Arial" w:cs="Arial"/>
          <w:sz w:val="18"/>
          <w:szCs w:val="18"/>
        </w:rPr>
        <w:t xml:space="preserve">to </w:t>
      </w:r>
      <w:r w:rsidRPr="00A45BE7">
        <w:rPr>
          <w:rFonts w:ascii="Arial" w:hAnsi="Arial" w:cs="Arial"/>
          <w:sz w:val="18"/>
          <w:szCs w:val="18"/>
        </w:rPr>
        <w:t xml:space="preserve">immediately and unconditionally lift the </w:t>
      </w:r>
      <w:r w:rsidR="009C53CB" w:rsidRPr="00A45BE7">
        <w:rPr>
          <w:rFonts w:ascii="Arial" w:hAnsi="Arial" w:cs="Arial"/>
          <w:sz w:val="18"/>
          <w:szCs w:val="18"/>
        </w:rPr>
        <w:t xml:space="preserve">indefinite </w:t>
      </w:r>
      <w:r w:rsidRPr="00A45BE7">
        <w:rPr>
          <w:rFonts w:ascii="Arial" w:hAnsi="Arial" w:cs="Arial"/>
          <w:sz w:val="18"/>
          <w:szCs w:val="18"/>
        </w:rPr>
        <w:t>blanket ban on all LGBTI events</w:t>
      </w:r>
      <w:r w:rsidR="006F453D" w:rsidRPr="00A45BE7">
        <w:rPr>
          <w:rFonts w:ascii="Arial" w:hAnsi="Arial" w:cs="Arial"/>
          <w:sz w:val="18"/>
          <w:szCs w:val="18"/>
        </w:rPr>
        <w:t xml:space="preserve"> in Ankara</w:t>
      </w:r>
      <w:r w:rsidR="00324937" w:rsidRPr="00A45BE7">
        <w:rPr>
          <w:rFonts w:ascii="Arial" w:hAnsi="Arial" w:cs="Arial"/>
          <w:sz w:val="18"/>
          <w:szCs w:val="18"/>
        </w:rPr>
        <w:t>;</w:t>
      </w:r>
    </w:p>
    <w:p w:rsidR="0026766F" w:rsidRPr="00A45BE7" w:rsidRDefault="003C6108" w:rsidP="00135AE6">
      <w:pPr>
        <w:numPr>
          <w:ilvl w:val="0"/>
          <w:numId w:val="4"/>
        </w:numPr>
        <w:tabs>
          <w:tab w:val="clear" w:pos="284"/>
        </w:tabs>
        <w:rPr>
          <w:rFonts w:ascii="Arial" w:hAnsi="Arial" w:cs="Arial"/>
          <w:sz w:val="18"/>
          <w:szCs w:val="18"/>
        </w:rPr>
      </w:pPr>
      <w:r w:rsidRPr="00A45BE7">
        <w:rPr>
          <w:rFonts w:ascii="Arial" w:hAnsi="Arial" w:cs="Arial"/>
          <w:sz w:val="18"/>
          <w:szCs w:val="18"/>
        </w:rPr>
        <w:t xml:space="preserve">Calling on the Rector of the Middle East Technical University to ensure that the </w:t>
      </w:r>
      <w:r w:rsidR="006F453D" w:rsidRPr="00A45BE7">
        <w:rPr>
          <w:rFonts w:ascii="Arial" w:hAnsi="Arial" w:cs="Arial"/>
          <w:sz w:val="18"/>
          <w:szCs w:val="18"/>
        </w:rPr>
        <w:t>P</w:t>
      </w:r>
      <w:r w:rsidRPr="00A45BE7">
        <w:rPr>
          <w:rFonts w:ascii="Arial" w:hAnsi="Arial" w:cs="Arial"/>
          <w:sz w:val="18"/>
          <w:szCs w:val="18"/>
        </w:rPr>
        <w:t>ride march planned for 12 May takes place without any unlawful restrictions imposed on it</w:t>
      </w:r>
      <w:r w:rsidR="00482ADD" w:rsidRPr="00A45BE7">
        <w:rPr>
          <w:rFonts w:ascii="Arial" w:hAnsi="Arial" w:cs="Arial"/>
          <w:sz w:val="18"/>
          <w:szCs w:val="18"/>
        </w:rPr>
        <w:t>.</w:t>
      </w:r>
    </w:p>
    <w:p w:rsidR="0026766F" w:rsidRPr="0003633B" w:rsidRDefault="0026766F" w:rsidP="00135AE6">
      <w:pPr>
        <w:rPr>
          <w:rFonts w:ascii="Arial" w:hAnsi="Arial" w:cs="Arial"/>
          <w:sz w:val="20"/>
          <w:szCs w:val="20"/>
        </w:rPr>
      </w:pPr>
    </w:p>
    <w:p w:rsidR="005534BC" w:rsidRDefault="00135AE6" w:rsidP="00135AE6">
      <w:pPr>
        <w:pStyle w:val="AITableHeading"/>
        <w:tabs>
          <w:tab w:val="clear" w:pos="567"/>
        </w:tabs>
      </w:pPr>
      <w:r>
        <w:rPr>
          <w:rFonts w:eastAsia="Calibri" w:cs="Arial"/>
        </w:rPr>
        <w:t>Contact these two officials by 14 June, 2018</w:t>
      </w:r>
      <w:r w:rsidR="0026766F" w:rsidRPr="00F95961">
        <w:t>:</w:t>
      </w:r>
    </w:p>
    <w:p w:rsidR="005534BC" w:rsidRDefault="005534BC" w:rsidP="00135AE6">
      <w:pPr>
        <w:pStyle w:val="AIAddressText"/>
        <w:tabs>
          <w:tab w:val="clear" w:pos="567"/>
        </w:tabs>
        <w:spacing w:line="240" w:lineRule="auto"/>
        <w:rPr>
          <w:rFonts w:cs="Arial"/>
          <w:sz w:val="16"/>
          <w:szCs w:val="16"/>
        </w:rPr>
        <w:sectPr w:rsidR="005534BC" w:rsidSect="000D6C7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FD22FC" w:rsidRDefault="003C6108" w:rsidP="00135AE6">
      <w:pPr>
        <w:pStyle w:val="AIAddressText"/>
        <w:tabs>
          <w:tab w:val="clear" w:pos="567"/>
        </w:tabs>
        <w:spacing w:line="240" w:lineRule="auto"/>
        <w:rPr>
          <w:rFonts w:cs="Arial"/>
          <w:color w:val="000000" w:themeColor="text1"/>
          <w:sz w:val="16"/>
          <w:szCs w:val="16"/>
          <w:u w:val="single"/>
        </w:rPr>
      </w:pPr>
      <w:r w:rsidRPr="00FD22FC">
        <w:rPr>
          <w:rFonts w:cs="Arial"/>
          <w:color w:val="000000" w:themeColor="text1"/>
          <w:sz w:val="16"/>
          <w:szCs w:val="16"/>
          <w:u w:val="single"/>
        </w:rPr>
        <w:t>Governor of Ankara</w:t>
      </w:r>
    </w:p>
    <w:p w:rsidR="00326DAD" w:rsidRPr="00FD22FC" w:rsidRDefault="00326DAD" w:rsidP="00135AE6">
      <w:pPr>
        <w:pStyle w:val="AIAddressText"/>
        <w:tabs>
          <w:tab w:val="clear" w:pos="567"/>
        </w:tabs>
        <w:spacing w:line="240" w:lineRule="auto"/>
        <w:rPr>
          <w:rFonts w:cs="Arial"/>
          <w:color w:val="000000" w:themeColor="text1"/>
          <w:sz w:val="16"/>
          <w:szCs w:val="16"/>
          <w:u w:val="single"/>
        </w:rPr>
      </w:pPr>
      <w:r w:rsidRPr="00FD22FC">
        <w:rPr>
          <w:rFonts w:cs="Arial"/>
          <w:color w:val="000000" w:themeColor="text1"/>
          <w:sz w:val="16"/>
          <w:szCs w:val="16"/>
        </w:rPr>
        <w:t>Mr Ercan Topaca</w:t>
      </w:r>
    </w:p>
    <w:p w:rsidR="005534BC" w:rsidRPr="006163A1" w:rsidRDefault="006D1941" w:rsidP="00135AE6">
      <w:pPr>
        <w:pStyle w:val="AIAddressText"/>
        <w:tabs>
          <w:tab w:val="clear" w:pos="567"/>
        </w:tabs>
        <w:spacing w:line="240" w:lineRule="auto"/>
        <w:rPr>
          <w:rFonts w:cs="Arial"/>
          <w:color w:val="000000" w:themeColor="text1"/>
          <w:sz w:val="16"/>
          <w:szCs w:val="16"/>
        </w:rPr>
      </w:pPr>
      <w:r w:rsidRPr="00FD22FC">
        <w:rPr>
          <w:rFonts w:cs="Arial"/>
          <w:color w:val="000000" w:themeColor="text1"/>
          <w:sz w:val="16"/>
          <w:szCs w:val="16"/>
        </w:rPr>
        <w:t>T.C. Ankara Valiliği Ulus</w:t>
      </w:r>
      <w:r w:rsidRPr="00FD22FC">
        <w:rPr>
          <w:rFonts w:cs="Arial"/>
          <w:color w:val="000000" w:themeColor="text1"/>
          <w:sz w:val="16"/>
          <w:szCs w:val="16"/>
        </w:rPr>
        <w:br/>
      </w:r>
      <w:r w:rsidRPr="006163A1">
        <w:rPr>
          <w:rFonts w:cs="Arial"/>
          <w:color w:val="000000" w:themeColor="text1"/>
          <w:sz w:val="16"/>
          <w:szCs w:val="16"/>
        </w:rPr>
        <w:t>Ankara, Turkey</w:t>
      </w:r>
    </w:p>
    <w:p w:rsidR="00C01B67" w:rsidRPr="006163A1" w:rsidRDefault="005534BC" w:rsidP="00135AE6">
      <w:pPr>
        <w:pStyle w:val="AIAddressText"/>
        <w:tabs>
          <w:tab w:val="clear" w:pos="567"/>
        </w:tabs>
        <w:spacing w:line="240" w:lineRule="auto"/>
        <w:rPr>
          <w:rStyle w:val="Hyperlink"/>
          <w:rFonts w:cs="Arial"/>
          <w:color w:val="000000" w:themeColor="text1"/>
          <w:sz w:val="16"/>
          <w:szCs w:val="16"/>
        </w:rPr>
      </w:pPr>
      <w:r w:rsidRPr="006163A1">
        <w:rPr>
          <w:rFonts w:cs="Arial"/>
          <w:color w:val="000000" w:themeColor="text1"/>
          <w:sz w:val="16"/>
          <w:szCs w:val="16"/>
        </w:rPr>
        <w:t xml:space="preserve">Email: </w:t>
      </w:r>
      <w:r w:rsidR="00A45BE7" w:rsidRPr="006163A1">
        <w:rPr>
          <w:rFonts w:cs="Arial"/>
          <w:color w:val="000000" w:themeColor="text1"/>
          <w:sz w:val="16"/>
          <w:szCs w:val="16"/>
        </w:rPr>
        <w:fldChar w:fldCharType="begin"/>
      </w:r>
      <w:r w:rsidR="00A45BE7" w:rsidRPr="006163A1">
        <w:rPr>
          <w:rFonts w:cs="Arial"/>
          <w:color w:val="000000" w:themeColor="text1"/>
          <w:sz w:val="16"/>
          <w:szCs w:val="16"/>
        </w:rPr>
        <w:instrText xml:space="preserve"> HYPERLINK "mailto:ankarabilgi@icisleri.gov.tr" </w:instrText>
      </w:r>
      <w:r w:rsidR="00A45BE7" w:rsidRPr="006163A1">
        <w:rPr>
          <w:rFonts w:cs="Arial"/>
          <w:color w:val="000000" w:themeColor="text1"/>
          <w:sz w:val="16"/>
          <w:szCs w:val="16"/>
        </w:rPr>
        <w:fldChar w:fldCharType="separate"/>
      </w:r>
      <w:r w:rsidR="00C01B67" w:rsidRPr="006163A1">
        <w:rPr>
          <w:rStyle w:val="Hyperlink"/>
          <w:rFonts w:cs="Arial"/>
          <w:color w:val="000000" w:themeColor="text1"/>
          <w:sz w:val="16"/>
          <w:szCs w:val="16"/>
        </w:rPr>
        <w:t>ankarabilgi@icisleri.gov.tr</w:t>
      </w:r>
    </w:p>
    <w:p w:rsidR="005534BC" w:rsidRPr="006163A1" w:rsidRDefault="00A45BE7" w:rsidP="00135AE6">
      <w:pPr>
        <w:pStyle w:val="AIAddressText"/>
        <w:tabs>
          <w:tab w:val="clear" w:pos="567"/>
        </w:tabs>
        <w:spacing w:line="240" w:lineRule="auto"/>
        <w:rPr>
          <w:rFonts w:cs="Arial"/>
          <w:color w:val="000000" w:themeColor="text1"/>
          <w:sz w:val="16"/>
          <w:szCs w:val="16"/>
        </w:rPr>
      </w:pPr>
      <w:r w:rsidRPr="006163A1">
        <w:rPr>
          <w:rFonts w:cs="Arial"/>
          <w:color w:val="000000" w:themeColor="text1"/>
          <w:sz w:val="16"/>
          <w:szCs w:val="16"/>
        </w:rPr>
        <w:fldChar w:fldCharType="end"/>
      </w:r>
      <w:r w:rsidR="006C4CF4" w:rsidRPr="006163A1">
        <w:rPr>
          <w:rFonts w:cs="Arial"/>
          <w:color w:val="000000" w:themeColor="text1"/>
          <w:sz w:val="16"/>
          <w:szCs w:val="16"/>
        </w:rPr>
        <w:t xml:space="preserve">Twitter: </w:t>
      </w:r>
      <w:hyperlink r:id="rId12" w:history="1">
        <w:r w:rsidR="006C4CF4" w:rsidRPr="006163A1">
          <w:rPr>
            <w:rStyle w:val="Hyperlink"/>
            <w:rFonts w:cs="Arial"/>
            <w:color w:val="000000" w:themeColor="text1"/>
            <w:sz w:val="16"/>
            <w:szCs w:val="16"/>
          </w:rPr>
          <w:t>@TopacaErcan</w:t>
        </w:r>
      </w:hyperlink>
      <w:r w:rsidR="00664D4E" w:rsidRPr="006163A1">
        <w:rPr>
          <w:rStyle w:val="Hyperlink"/>
          <w:rFonts w:cs="Arial"/>
          <w:color w:val="000000" w:themeColor="text1"/>
          <w:sz w:val="16"/>
          <w:szCs w:val="16"/>
        </w:rPr>
        <w:t xml:space="preserve"> </w:t>
      </w:r>
    </w:p>
    <w:p w:rsidR="00135AE6" w:rsidRPr="006163A1" w:rsidRDefault="005534BC" w:rsidP="00135AE6">
      <w:pPr>
        <w:pStyle w:val="AITableHeading"/>
        <w:tabs>
          <w:tab w:val="clear" w:pos="567"/>
        </w:tabs>
        <w:rPr>
          <w:rFonts w:cs="Arial"/>
          <w:b w:val="0"/>
          <w:i/>
          <w:color w:val="000000" w:themeColor="text1"/>
          <w:sz w:val="16"/>
          <w:szCs w:val="16"/>
        </w:rPr>
      </w:pPr>
      <w:r w:rsidRPr="006163A1">
        <w:rPr>
          <w:rFonts w:cs="Arial"/>
          <w:color w:val="000000" w:themeColor="text1"/>
          <w:sz w:val="16"/>
          <w:szCs w:val="16"/>
        </w:rPr>
        <w:t xml:space="preserve">Salutation: </w:t>
      </w:r>
      <w:r w:rsidR="00326DAD" w:rsidRPr="006163A1">
        <w:rPr>
          <w:rFonts w:cs="Arial"/>
          <w:color w:val="000000" w:themeColor="text1"/>
          <w:sz w:val="16"/>
          <w:szCs w:val="16"/>
        </w:rPr>
        <w:t>Dear Governor</w:t>
      </w:r>
      <w:r w:rsidR="00135AE6" w:rsidRPr="006163A1">
        <w:rPr>
          <w:rFonts w:cs="Arial"/>
          <w:b w:val="0"/>
          <w:bCs w:val="0"/>
          <w:color w:val="000000" w:themeColor="text1"/>
        </w:rPr>
        <w:br/>
      </w:r>
    </w:p>
    <w:p w:rsidR="00A45BE7" w:rsidRPr="006163A1" w:rsidRDefault="00135AE6" w:rsidP="00FE06C0">
      <w:pPr>
        <w:pStyle w:val="PlainText"/>
        <w:rPr>
          <w:rFonts w:ascii="Arial" w:hAnsi="Arial" w:cs="Arial"/>
          <w:color w:val="000000" w:themeColor="text1"/>
          <w:sz w:val="16"/>
          <w:szCs w:val="16"/>
        </w:rPr>
      </w:pPr>
      <w:r w:rsidRPr="006163A1">
        <w:rPr>
          <w:rFonts w:ascii="Arial" w:hAnsi="Arial" w:cs="Arial"/>
          <w:color w:val="000000" w:themeColor="text1"/>
          <w:sz w:val="16"/>
          <w:szCs w:val="16"/>
          <w:u w:val="single"/>
        </w:rPr>
        <w:t xml:space="preserve">Ambassador Serdar Kiliç, </w:t>
      </w:r>
      <w:r w:rsidRPr="006163A1">
        <w:rPr>
          <w:rFonts w:ascii="Arial" w:hAnsi="Arial" w:cs="Arial"/>
          <w:color w:val="000000" w:themeColor="text1"/>
          <w:sz w:val="16"/>
          <w:szCs w:val="16"/>
          <w:u w:val="single"/>
        </w:rPr>
        <w:br/>
        <w:t>Embassy of the Republic of Turkey</w:t>
      </w:r>
      <w:r w:rsidRPr="006163A1">
        <w:rPr>
          <w:rFonts w:ascii="Arial" w:hAnsi="Arial" w:cs="Arial"/>
          <w:color w:val="000000" w:themeColor="text1"/>
          <w:sz w:val="16"/>
          <w:szCs w:val="16"/>
        </w:rPr>
        <w:t xml:space="preserve"> </w:t>
      </w:r>
      <w:r w:rsidRPr="006163A1">
        <w:rPr>
          <w:rFonts w:ascii="Arial" w:hAnsi="Arial" w:cs="Arial"/>
          <w:color w:val="000000" w:themeColor="text1"/>
          <w:sz w:val="16"/>
          <w:szCs w:val="16"/>
        </w:rPr>
        <w:br/>
      </w:r>
      <w:r w:rsidR="00A45BE7" w:rsidRPr="006163A1">
        <w:rPr>
          <w:rFonts w:ascii="Arial" w:hAnsi="Arial" w:cs="Arial"/>
          <w:color w:val="000000" w:themeColor="text1"/>
          <w:sz w:val="16"/>
          <w:szCs w:val="16"/>
        </w:rPr>
        <w:t>2525 Massachusetts Ave. NW</w:t>
      </w:r>
      <w:r w:rsidRPr="006163A1">
        <w:rPr>
          <w:rFonts w:ascii="Arial" w:hAnsi="Arial" w:cs="Arial"/>
          <w:color w:val="000000" w:themeColor="text1"/>
          <w:sz w:val="16"/>
          <w:szCs w:val="16"/>
        </w:rPr>
        <w:t xml:space="preserve"> </w:t>
      </w:r>
    </w:p>
    <w:p w:rsidR="00135AE6" w:rsidRPr="006163A1" w:rsidRDefault="00135AE6" w:rsidP="00FE06C0">
      <w:pPr>
        <w:pStyle w:val="PlainText"/>
        <w:rPr>
          <w:rFonts w:ascii="Arial" w:hAnsi="Arial" w:cs="Arial"/>
          <w:color w:val="000000" w:themeColor="text1"/>
          <w:sz w:val="16"/>
          <w:szCs w:val="16"/>
        </w:rPr>
      </w:pPr>
      <w:r w:rsidRPr="006163A1">
        <w:rPr>
          <w:rFonts w:ascii="Arial" w:hAnsi="Arial" w:cs="Arial"/>
          <w:color w:val="000000" w:themeColor="text1"/>
          <w:sz w:val="16"/>
          <w:szCs w:val="16"/>
        </w:rPr>
        <w:t>Washington</w:t>
      </w:r>
      <w:r w:rsidR="00A45BE7" w:rsidRPr="006163A1">
        <w:rPr>
          <w:rFonts w:ascii="Arial" w:hAnsi="Arial" w:cs="Arial"/>
          <w:color w:val="000000" w:themeColor="text1"/>
          <w:sz w:val="16"/>
          <w:szCs w:val="16"/>
        </w:rPr>
        <w:t>,</w:t>
      </w:r>
      <w:r w:rsidRPr="006163A1">
        <w:rPr>
          <w:rFonts w:ascii="Arial" w:hAnsi="Arial" w:cs="Arial"/>
          <w:color w:val="000000" w:themeColor="text1"/>
          <w:sz w:val="16"/>
          <w:szCs w:val="16"/>
        </w:rPr>
        <w:t xml:space="preserve"> DC 20008</w:t>
      </w:r>
    </w:p>
    <w:p w:rsidR="00135AE6" w:rsidRPr="006163A1" w:rsidRDefault="00135AE6" w:rsidP="00FE06C0">
      <w:pPr>
        <w:pStyle w:val="PlainText"/>
        <w:rPr>
          <w:rFonts w:ascii="Arial" w:hAnsi="Arial" w:cs="Arial"/>
          <w:color w:val="000000" w:themeColor="text1"/>
          <w:sz w:val="16"/>
          <w:szCs w:val="16"/>
        </w:rPr>
      </w:pPr>
      <w:r w:rsidRPr="006163A1">
        <w:rPr>
          <w:rFonts w:ascii="Arial" w:hAnsi="Arial" w:cs="Arial"/>
          <w:color w:val="000000" w:themeColor="text1"/>
          <w:sz w:val="16"/>
          <w:szCs w:val="16"/>
        </w:rPr>
        <w:t>Phone: 1 202 612 6700 OR 202 612 6701</w:t>
      </w:r>
    </w:p>
    <w:p w:rsidR="00135AE6" w:rsidRPr="006163A1" w:rsidRDefault="00135AE6" w:rsidP="00FE06C0">
      <w:pPr>
        <w:pStyle w:val="PlainText"/>
        <w:rPr>
          <w:rFonts w:ascii="Arial" w:hAnsi="Arial" w:cs="Arial"/>
          <w:color w:val="000000" w:themeColor="text1"/>
          <w:sz w:val="16"/>
          <w:szCs w:val="16"/>
        </w:rPr>
      </w:pPr>
      <w:r w:rsidRPr="006163A1">
        <w:rPr>
          <w:rFonts w:ascii="Arial" w:hAnsi="Arial" w:cs="Arial"/>
          <w:color w:val="000000" w:themeColor="text1"/>
          <w:sz w:val="16"/>
          <w:szCs w:val="16"/>
        </w:rPr>
        <w:t xml:space="preserve">Fax: 1 202 612 6744  </w:t>
      </w:r>
    </w:p>
    <w:p w:rsidR="00135AE6" w:rsidRPr="006163A1" w:rsidRDefault="00135AE6" w:rsidP="00FE06C0">
      <w:pPr>
        <w:pStyle w:val="PlainText"/>
        <w:rPr>
          <w:rFonts w:ascii="Arial" w:hAnsi="Arial" w:cs="Arial"/>
          <w:color w:val="000000" w:themeColor="text1"/>
          <w:sz w:val="16"/>
          <w:szCs w:val="16"/>
        </w:rPr>
      </w:pPr>
      <w:r w:rsidRPr="006163A1">
        <w:rPr>
          <w:rFonts w:ascii="Arial" w:hAnsi="Arial" w:cs="Arial"/>
          <w:color w:val="000000" w:themeColor="text1"/>
          <w:sz w:val="16"/>
          <w:szCs w:val="16"/>
        </w:rPr>
        <w:t xml:space="preserve">Email: </w:t>
      </w:r>
      <w:hyperlink r:id="rId13" w:history="1">
        <w:r w:rsidRPr="006163A1">
          <w:rPr>
            <w:rStyle w:val="Hyperlink"/>
            <w:rFonts w:ascii="Arial" w:hAnsi="Arial" w:cs="Arial"/>
            <w:color w:val="000000" w:themeColor="text1"/>
            <w:sz w:val="16"/>
            <w:szCs w:val="16"/>
          </w:rPr>
          <w:t>embassy.washingtondc@mfa.gov.tr</w:t>
        </w:r>
      </w:hyperlink>
    </w:p>
    <w:p w:rsidR="00135AE6" w:rsidRPr="006163A1" w:rsidRDefault="00135AE6" w:rsidP="00FE06C0">
      <w:pPr>
        <w:pStyle w:val="PlainText"/>
        <w:rPr>
          <w:rFonts w:ascii="Arial" w:hAnsi="Arial" w:cs="Arial"/>
          <w:color w:val="000000" w:themeColor="text1"/>
          <w:sz w:val="16"/>
          <w:szCs w:val="16"/>
        </w:rPr>
      </w:pPr>
      <w:r w:rsidRPr="006163A1">
        <w:rPr>
          <w:rFonts w:ascii="Arial" w:hAnsi="Arial" w:cs="Arial"/>
          <w:color w:val="000000" w:themeColor="text1"/>
          <w:sz w:val="16"/>
          <w:szCs w:val="16"/>
        </w:rPr>
        <w:t xml:space="preserve">Contact Form: </w:t>
      </w:r>
      <w:hyperlink r:id="rId14" w:history="1">
        <w:r w:rsidRPr="006163A1">
          <w:rPr>
            <w:rStyle w:val="Hyperlink"/>
            <w:rFonts w:ascii="Arial" w:hAnsi="Arial" w:cs="Arial"/>
            <w:color w:val="000000" w:themeColor="text1"/>
            <w:sz w:val="16"/>
            <w:szCs w:val="16"/>
          </w:rPr>
          <w:t>http://washington.emb.mfa.gov.tr/Mission/Contact</w:t>
        </w:r>
      </w:hyperlink>
    </w:p>
    <w:p w:rsidR="00135AE6" w:rsidRPr="006163A1" w:rsidRDefault="00135AE6" w:rsidP="00FE06C0">
      <w:pPr>
        <w:pStyle w:val="PlainText"/>
        <w:rPr>
          <w:rFonts w:ascii="Arial" w:hAnsi="Arial" w:cs="Arial"/>
          <w:color w:val="000000" w:themeColor="text1"/>
          <w:sz w:val="16"/>
          <w:szCs w:val="16"/>
        </w:rPr>
      </w:pPr>
      <w:r w:rsidRPr="006163A1">
        <w:rPr>
          <w:rFonts w:ascii="Arial" w:hAnsi="Arial" w:cs="Arial"/>
          <w:color w:val="000000" w:themeColor="text1"/>
          <w:sz w:val="16"/>
          <w:szCs w:val="16"/>
        </w:rPr>
        <w:t xml:space="preserve">Twitter: </w:t>
      </w:r>
      <w:hyperlink r:id="rId15" w:history="1">
        <w:r w:rsidRPr="006163A1">
          <w:rPr>
            <w:rStyle w:val="Hyperlink"/>
            <w:rFonts w:ascii="Arial" w:hAnsi="Arial" w:cs="Arial"/>
            <w:color w:val="000000" w:themeColor="text1"/>
            <w:sz w:val="16"/>
            <w:szCs w:val="16"/>
          </w:rPr>
          <w:t>@SerdarKilic9</w:t>
        </w:r>
      </w:hyperlink>
      <w:bookmarkStart w:id="1" w:name="_GoBack"/>
      <w:bookmarkEnd w:id="1"/>
    </w:p>
    <w:p w:rsidR="00135AE6" w:rsidRPr="006163A1" w:rsidRDefault="00135AE6" w:rsidP="00FE06C0">
      <w:pPr>
        <w:pStyle w:val="PlainText"/>
        <w:rPr>
          <w:rFonts w:ascii="Arial" w:hAnsi="Arial" w:cs="Arial"/>
          <w:b/>
          <w:color w:val="000000" w:themeColor="text1"/>
          <w:sz w:val="16"/>
          <w:szCs w:val="16"/>
        </w:rPr>
      </w:pPr>
      <w:r w:rsidRPr="006163A1">
        <w:rPr>
          <w:rFonts w:ascii="Arial" w:hAnsi="Arial" w:cs="Arial"/>
          <w:b/>
          <w:color w:val="000000" w:themeColor="text1"/>
          <w:sz w:val="16"/>
          <w:szCs w:val="16"/>
        </w:rPr>
        <w:t>Salutation: Dear Ambassador</w:t>
      </w:r>
    </w:p>
    <w:p w:rsidR="00135AE6" w:rsidRPr="00FD22FC" w:rsidRDefault="00135AE6" w:rsidP="00FE06C0">
      <w:pPr>
        <w:pStyle w:val="PlainText"/>
        <w:rPr>
          <w:rFonts w:ascii="Courier New" w:hAnsi="Courier New" w:cs="Courier New"/>
        </w:rPr>
        <w:sectPr w:rsidR="00135AE6" w:rsidRPr="00FD22FC" w:rsidSect="00135AE6">
          <w:type w:val="continuous"/>
          <w:pgSz w:w="12240" w:h="15840" w:code="1"/>
          <w:pgMar w:top="720" w:right="720" w:bottom="2160" w:left="720" w:header="0" w:footer="567" w:gutter="0"/>
          <w:cols w:num="2" w:space="567"/>
          <w:titlePg/>
          <w:docGrid w:linePitch="360"/>
        </w:sectPr>
      </w:pPr>
    </w:p>
    <w:p w:rsidR="00135AE6" w:rsidRPr="00FE06C0" w:rsidRDefault="00135AE6" w:rsidP="00FE06C0">
      <w:pPr>
        <w:pStyle w:val="PlainText"/>
        <w:rPr>
          <w:rFonts w:ascii="Courier New" w:hAnsi="Courier New" w:cs="Courier New"/>
        </w:rPr>
      </w:pPr>
    </w:p>
    <w:p w:rsidR="00135AE6" w:rsidRDefault="00135AE6" w:rsidP="00135AE6">
      <w:pPr>
        <w:pStyle w:val="AITextSmallNoLineSpacing"/>
        <w:spacing w:line="240" w:lineRule="auto"/>
        <w:rPr>
          <w:rFonts w:cs="Arial"/>
          <w:b/>
          <w:bCs/>
        </w:rPr>
        <w:sectPr w:rsidR="00135AE6" w:rsidSect="000D6C7E">
          <w:type w:val="continuous"/>
          <w:pgSz w:w="12240" w:h="15840" w:code="1"/>
          <w:pgMar w:top="720" w:right="720" w:bottom="2160" w:left="720" w:header="0" w:footer="567" w:gutter="0"/>
          <w:cols w:space="567"/>
          <w:titlePg/>
          <w:docGrid w:linePitch="360"/>
        </w:sectPr>
      </w:pPr>
    </w:p>
    <w:p w:rsidR="00FD22FC" w:rsidRPr="002B2AA1" w:rsidRDefault="00FD22FC" w:rsidP="00FD22FC">
      <w:pPr>
        <w:autoSpaceDE w:val="0"/>
        <w:autoSpaceDN w:val="0"/>
        <w:adjustRightInd w:val="0"/>
        <w:rPr>
          <w:rFonts w:ascii="Arial" w:hAnsi="Arial" w:cs="Arial"/>
          <w:b/>
          <w:sz w:val="18"/>
          <w:szCs w:val="18"/>
        </w:rPr>
      </w:pPr>
      <w:r w:rsidRPr="002B2AA1">
        <w:rPr>
          <w:rFonts w:ascii="Arial" w:hAnsi="Arial" w:cs="Arial"/>
          <w:b/>
          <w:sz w:val="18"/>
          <w:szCs w:val="18"/>
        </w:rPr>
        <w:t xml:space="preserve">2) LET US KNOW YOU TOOK ACTION </w:t>
      </w:r>
    </w:p>
    <w:p w:rsidR="00FD22FC" w:rsidRPr="002B2AA1" w:rsidRDefault="00002EB2" w:rsidP="00FD22FC">
      <w:pPr>
        <w:autoSpaceDE w:val="0"/>
        <w:autoSpaceDN w:val="0"/>
        <w:adjustRightInd w:val="0"/>
        <w:rPr>
          <w:rFonts w:ascii="Arial" w:hAnsi="Arial" w:cs="Arial"/>
          <w:sz w:val="18"/>
          <w:szCs w:val="18"/>
        </w:rPr>
      </w:pPr>
      <w:hyperlink r:id="rId16" w:history="1">
        <w:r w:rsidR="00FD22FC" w:rsidRPr="00C91304">
          <w:rPr>
            <w:rStyle w:val="Hyperlink"/>
            <w:rFonts w:ascii="Arial" w:hAnsi="Arial" w:cs="Arial"/>
            <w:color w:val="2E74B5" w:themeColor="accent1" w:themeShade="BF"/>
            <w:sz w:val="18"/>
            <w:szCs w:val="18"/>
          </w:rPr>
          <w:t>Click here</w:t>
        </w:r>
      </w:hyperlink>
      <w:r w:rsidR="00FD22FC" w:rsidRPr="002B2AA1">
        <w:rPr>
          <w:rFonts w:ascii="Arial" w:hAnsi="Arial" w:cs="Arial"/>
          <w:sz w:val="18"/>
          <w:szCs w:val="18"/>
        </w:rPr>
        <w:t xml:space="preserve"> to let us know if you took action on this case! </w:t>
      </w:r>
      <w:r w:rsidR="00FD22FC" w:rsidRPr="002B2AA1">
        <w:rPr>
          <w:rFonts w:ascii="Arial" w:hAnsi="Arial" w:cs="Arial"/>
          <w:i/>
          <w:iCs/>
          <w:sz w:val="18"/>
          <w:szCs w:val="18"/>
        </w:rPr>
        <w:t xml:space="preserve">This is Urgent Action </w:t>
      </w:r>
      <w:r w:rsidR="00FD22FC">
        <w:rPr>
          <w:rFonts w:ascii="Arial" w:hAnsi="Arial" w:cs="Arial"/>
          <w:i/>
          <w:iCs/>
          <w:sz w:val="18"/>
          <w:szCs w:val="18"/>
        </w:rPr>
        <w:t>83.18</w:t>
      </w:r>
    </w:p>
    <w:p w:rsidR="00FD22FC" w:rsidRPr="00D80C36" w:rsidRDefault="00FD22FC" w:rsidP="00FD22FC">
      <w:pPr>
        <w:rPr>
          <w:rFonts w:ascii="Arial" w:hAnsi="Arial" w:cs="Arial"/>
          <w:color w:val="000000"/>
          <w:sz w:val="18"/>
          <w:szCs w:val="18"/>
        </w:rPr>
        <w:sectPr w:rsidR="00FD22FC" w:rsidRPr="00D80C36" w:rsidSect="00D80C36">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p>
    <w:p w:rsidR="0026766F" w:rsidRPr="00F95961" w:rsidRDefault="0026766F" w:rsidP="00135AE6">
      <w:pPr>
        <w:pStyle w:val="AIUASecondHeading"/>
        <w:spacing w:line="240" w:lineRule="auto"/>
        <w:rPr>
          <w:rFonts w:ascii="Arial" w:hAnsi="Arial" w:cs="Arial"/>
        </w:rPr>
      </w:pPr>
      <w:r w:rsidRPr="00F95961">
        <w:rPr>
          <w:rFonts w:ascii="Arial" w:hAnsi="Arial" w:cs="Arial"/>
        </w:rPr>
        <w:lastRenderedPageBreak/>
        <w:t>URGENT ACTION</w:t>
      </w:r>
    </w:p>
    <w:p w:rsidR="00A00CB3" w:rsidRPr="00B45A04" w:rsidRDefault="00A00CB3" w:rsidP="00135AE6">
      <w:pPr>
        <w:rPr>
          <w:rStyle w:val="AIHeadline"/>
          <w:rFonts w:cs="Arial"/>
          <w:snapToGrid w:val="0"/>
          <w:sz w:val="38"/>
          <w:szCs w:val="38"/>
        </w:rPr>
      </w:pPr>
      <w:r w:rsidRPr="00B45A04">
        <w:rPr>
          <w:rStyle w:val="AIHeadline"/>
          <w:rFonts w:cs="Arial"/>
          <w:snapToGrid w:val="0"/>
          <w:sz w:val="38"/>
          <w:szCs w:val="38"/>
        </w:rPr>
        <w:t>pride march must be allowed to go ahead</w:t>
      </w:r>
    </w:p>
    <w:p w:rsidR="0026766F" w:rsidRPr="00F95961" w:rsidRDefault="0026766F" w:rsidP="00FD22FC">
      <w:pPr>
        <w:pStyle w:val="Heading2"/>
        <w:spacing w:before="120" w:after="120" w:line="240" w:lineRule="auto"/>
        <w:rPr>
          <w:rFonts w:ascii="Arial" w:hAnsi="Arial" w:cs="Arial"/>
        </w:rPr>
      </w:pPr>
      <w:r w:rsidRPr="00F95961">
        <w:rPr>
          <w:rFonts w:ascii="Arial" w:hAnsi="Arial" w:cs="Arial"/>
        </w:rPr>
        <w:t>ADditional Information</w:t>
      </w:r>
    </w:p>
    <w:p w:rsidR="00C262B4" w:rsidRDefault="0003633B" w:rsidP="00135AE6">
      <w:pPr>
        <w:pStyle w:val="AIBodytext"/>
        <w:tabs>
          <w:tab w:val="clear" w:pos="567"/>
        </w:tabs>
        <w:spacing w:line="240" w:lineRule="auto"/>
        <w:rPr>
          <w:rStyle w:val="StyleAIBodytextAsianSimSunChar"/>
          <w:rFonts w:cs="Arial"/>
          <w:sz w:val="18"/>
          <w:szCs w:val="18"/>
        </w:rPr>
      </w:pPr>
      <w:r>
        <w:rPr>
          <w:rStyle w:val="StyleAIBodytextAsianSimSunChar"/>
          <w:rFonts w:cs="Arial"/>
          <w:sz w:val="18"/>
          <w:szCs w:val="18"/>
        </w:rPr>
        <w:t xml:space="preserve">Since 18 November 2017, an indefinite </w:t>
      </w:r>
      <w:r w:rsidR="00C262B4" w:rsidRPr="00C262B4">
        <w:rPr>
          <w:rStyle w:val="StyleAIBodytextAsianSimSunChar"/>
          <w:rFonts w:cs="Arial"/>
          <w:sz w:val="18"/>
          <w:szCs w:val="18"/>
        </w:rPr>
        <w:t xml:space="preserve">blanket ban imposed by the </w:t>
      </w:r>
      <w:r w:rsidR="00425F48" w:rsidRPr="00C262B4">
        <w:rPr>
          <w:rStyle w:val="StyleAIBodytextAsianSimSunChar"/>
          <w:rFonts w:cs="Arial"/>
          <w:sz w:val="18"/>
          <w:szCs w:val="18"/>
        </w:rPr>
        <w:t>Governor</w:t>
      </w:r>
      <w:r w:rsidR="00425F48">
        <w:rPr>
          <w:rStyle w:val="StyleAIBodytextAsianSimSunChar"/>
          <w:rFonts w:cs="Arial"/>
          <w:sz w:val="18"/>
          <w:szCs w:val="18"/>
        </w:rPr>
        <w:t>ate</w:t>
      </w:r>
      <w:r w:rsidR="00425F48" w:rsidRPr="00C262B4">
        <w:rPr>
          <w:rStyle w:val="StyleAIBodytextAsianSimSunChar"/>
          <w:rFonts w:cs="Arial"/>
          <w:sz w:val="18"/>
          <w:szCs w:val="18"/>
        </w:rPr>
        <w:t xml:space="preserve"> </w:t>
      </w:r>
      <w:r w:rsidR="00C262B4" w:rsidRPr="00C262B4">
        <w:rPr>
          <w:rStyle w:val="StyleAIBodytextAsianSimSunChar"/>
          <w:rFonts w:cs="Arial"/>
          <w:sz w:val="18"/>
          <w:szCs w:val="18"/>
        </w:rPr>
        <w:t xml:space="preserve">of Ankara on all LGBTI events </w:t>
      </w:r>
      <w:r w:rsidR="00A00CB3">
        <w:rPr>
          <w:rStyle w:val="StyleAIBodytextAsianSimSunChar"/>
          <w:rFonts w:cs="Arial"/>
          <w:sz w:val="18"/>
          <w:szCs w:val="18"/>
        </w:rPr>
        <w:t>ha</w:t>
      </w:r>
      <w:r w:rsidR="00C262B4" w:rsidRPr="00C262B4">
        <w:rPr>
          <w:rStyle w:val="StyleAIBodytextAsianSimSunChar"/>
          <w:rFonts w:cs="Arial"/>
          <w:sz w:val="18"/>
          <w:szCs w:val="18"/>
        </w:rPr>
        <w:t xml:space="preserve">s </w:t>
      </w:r>
      <w:r w:rsidR="000E35EC">
        <w:rPr>
          <w:rStyle w:val="StyleAIBodytextAsianSimSunChar"/>
          <w:rFonts w:cs="Arial"/>
          <w:sz w:val="18"/>
          <w:szCs w:val="18"/>
        </w:rPr>
        <w:t xml:space="preserve">been </w:t>
      </w:r>
      <w:r w:rsidR="00C262B4" w:rsidRPr="00C262B4">
        <w:rPr>
          <w:rStyle w:val="StyleAIBodytextAsianSimSunChar"/>
          <w:rFonts w:cs="Arial"/>
          <w:sz w:val="18"/>
          <w:szCs w:val="18"/>
        </w:rPr>
        <w:t xml:space="preserve">in </w:t>
      </w:r>
      <w:r w:rsidR="00A00CB3">
        <w:rPr>
          <w:rStyle w:val="StyleAIBodytextAsianSimSunChar"/>
          <w:rFonts w:cs="Arial"/>
          <w:sz w:val="18"/>
          <w:szCs w:val="18"/>
        </w:rPr>
        <w:t>effect</w:t>
      </w:r>
      <w:r w:rsidR="00C262B4" w:rsidRPr="00C262B4">
        <w:rPr>
          <w:rStyle w:val="StyleAIBodytextAsianSimSunChar"/>
          <w:rFonts w:cs="Arial"/>
          <w:sz w:val="18"/>
          <w:szCs w:val="18"/>
        </w:rPr>
        <w:t>, introduced under the ongoing state of emergency</w:t>
      </w:r>
      <w:r w:rsidR="00425F48">
        <w:rPr>
          <w:rStyle w:val="StyleAIBodytextAsianSimSunChar"/>
          <w:rFonts w:cs="Arial"/>
          <w:sz w:val="18"/>
          <w:szCs w:val="18"/>
        </w:rPr>
        <w:t xml:space="preserve"> in the country in place since the failed coup attempt of July 2016</w:t>
      </w:r>
      <w:r w:rsidR="00C262B4" w:rsidRPr="00C262B4">
        <w:rPr>
          <w:rStyle w:val="StyleAIBodytextAsianSimSunChar"/>
          <w:rFonts w:cs="Arial"/>
          <w:sz w:val="18"/>
          <w:szCs w:val="18"/>
        </w:rPr>
        <w:t>. LGBTI organizations and activists in Ankara speak of the devastating impact of the ban, forcing the once vibrant and growing movement to near invisibility. Ankara</w:t>
      </w:r>
      <w:r w:rsidR="003E4D41">
        <w:rPr>
          <w:rStyle w:val="StyleAIBodytextAsianSimSunChar"/>
          <w:rFonts w:cs="Arial"/>
          <w:sz w:val="18"/>
          <w:szCs w:val="18"/>
        </w:rPr>
        <w:t xml:space="preserve"> </w:t>
      </w:r>
      <w:r w:rsidR="00C262B4" w:rsidRPr="00C262B4">
        <w:rPr>
          <w:rStyle w:val="StyleAIBodytextAsianSimSunChar"/>
          <w:rFonts w:cs="Arial"/>
          <w:sz w:val="18"/>
          <w:szCs w:val="18"/>
        </w:rPr>
        <w:t>based LGBTI organizations</w:t>
      </w:r>
      <w:r w:rsidR="003F6BC6">
        <w:rPr>
          <w:rStyle w:val="StyleAIBodytextAsianSimSunChar"/>
          <w:rFonts w:cs="Arial"/>
          <w:sz w:val="18"/>
          <w:szCs w:val="18"/>
        </w:rPr>
        <w:t>,</w:t>
      </w:r>
      <w:r w:rsidR="00C262B4" w:rsidRPr="00C262B4">
        <w:rPr>
          <w:rStyle w:val="StyleAIBodytextAsianSimSunChar"/>
          <w:rFonts w:cs="Arial"/>
          <w:sz w:val="18"/>
          <w:szCs w:val="18"/>
        </w:rPr>
        <w:t xml:space="preserve"> KAOS GL and Pink Life are mount</w:t>
      </w:r>
      <w:r w:rsidR="000B5648">
        <w:rPr>
          <w:rStyle w:val="StyleAIBodytextAsianSimSunChar"/>
          <w:rFonts w:cs="Arial"/>
          <w:sz w:val="18"/>
          <w:szCs w:val="18"/>
        </w:rPr>
        <w:t>ing legal challenges to the ban, which are ongoing.</w:t>
      </w:r>
    </w:p>
    <w:p w:rsidR="0026766F" w:rsidRPr="00AE08A0" w:rsidRDefault="0003633B" w:rsidP="00AE08A0">
      <w:pPr>
        <w:pStyle w:val="AIBodytext"/>
        <w:tabs>
          <w:tab w:val="clear" w:pos="567"/>
        </w:tabs>
        <w:spacing w:line="240" w:lineRule="auto"/>
        <w:rPr>
          <w:rFonts w:cs="Arial"/>
          <w:sz w:val="18"/>
          <w:szCs w:val="18"/>
        </w:rPr>
      </w:pPr>
      <w:r w:rsidRPr="00343830">
        <w:rPr>
          <w:rStyle w:val="StyleAIBodytextAsianSimSunChar"/>
          <w:rFonts w:cs="Arial"/>
          <w:sz w:val="18"/>
          <w:szCs w:val="18"/>
        </w:rPr>
        <w:t xml:space="preserve">The </w:t>
      </w:r>
      <w:r w:rsidRPr="00B45A04">
        <w:rPr>
          <w:rStyle w:val="StyleAIBodytextAsianSimSunChar"/>
          <w:rFonts w:cs="Arial"/>
          <w:sz w:val="18"/>
          <w:szCs w:val="18"/>
        </w:rPr>
        <w:t>LGBTI student group ODTÜ LGBTI was established in 1996 and has been requesting formal recognition from university authorities ever since it was founded, which has still not been granted. The group has been actively defying the ongoing blanket ban on LGBTI events in Ankara since last November and are calling for international solidarity</w:t>
      </w:r>
      <w:r w:rsidR="003F6BC6">
        <w:rPr>
          <w:rStyle w:val="StyleAIBodytextAsianSimSunChar"/>
          <w:rFonts w:cs="Arial"/>
          <w:sz w:val="18"/>
          <w:szCs w:val="18"/>
        </w:rPr>
        <w:t xml:space="preserve"> to ensure that the P</w:t>
      </w:r>
      <w:r w:rsidRPr="00B45A04">
        <w:rPr>
          <w:rStyle w:val="StyleAIBodytextAsianSimSunChar"/>
          <w:rFonts w:cs="Arial"/>
          <w:sz w:val="18"/>
          <w:szCs w:val="18"/>
        </w:rPr>
        <w:t xml:space="preserve">ride march takes place for the eighth </w:t>
      </w:r>
      <w:r w:rsidR="00482ADD" w:rsidRPr="00B45A04">
        <w:rPr>
          <w:rStyle w:val="StyleAIBodytextAsianSimSunChar"/>
          <w:rFonts w:cs="Arial"/>
          <w:sz w:val="18"/>
          <w:szCs w:val="18"/>
        </w:rPr>
        <w:t xml:space="preserve">consecutive </w:t>
      </w:r>
      <w:r w:rsidRPr="00B45A04">
        <w:rPr>
          <w:rStyle w:val="StyleAIBodytextAsianSimSunChar"/>
          <w:rFonts w:cs="Arial"/>
          <w:sz w:val="18"/>
          <w:szCs w:val="18"/>
        </w:rPr>
        <w:t>year.</w:t>
      </w:r>
    </w:p>
    <w:p w:rsidR="0026766F" w:rsidRPr="00F95961" w:rsidRDefault="0026766F" w:rsidP="00135AE6">
      <w:pPr>
        <w:rPr>
          <w:rFonts w:ascii="Arial" w:hAnsi="Arial" w:cs="Arial"/>
          <w:sz w:val="16"/>
          <w:szCs w:val="16"/>
        </w:rPr>
      </w:pPr>
      <w:r w:rsidRPr="00F95961">
        <w:rPr>
          <w:rFonts w:ascii="Arial" w:hAnsi="Arial" w:cs="Arial"/>
          <w:sz w:val="16"/>
          <w:szCs w:val="16"/>
        </w:rPr>
        <w:t>Name:</w:t>
      </w:r>
      <w:r w:rsidR="00AE08A0" w:rsidRPr="00AE08A0">
        <w:rPr>
          <w:rStyle w:val="StyleAIBodytextAsianSimSunChar"/>
          <w:rFonts w:cs="Arial"/>
          <w:sz w:val="18"/>
          <w:szCs w:val="18"/>
        </w:rPr>
        <w:t xml:space="preserve"> </w:t>
      </w:r>
      <w:r w:rsidR="00AE08A0" w:rsidRPr="00B45A04">
        <w:rPr>
          <w:rStyle w:val="StyleAIBodytextAsianSimSunChar"/>
          <w:rFonts w:cs="Arial"/>
          <w:sz w:val="18"/>
          <w:szCs w:val="18"/>
        </w:rPr>
        <w:t>LGBTI student group</w:t>
      </w:r>
      <w:r w:rsidR="00AE08A0">
        <w:rPr>
          <w:rStyle w:val="StyleAIBodytextAsianSimSunChar"/>
          <w:rFonts w:cs="Arial"/>
          <w:sz w:val="18"/>
          <w:szCs w:val="18"/>
        </w:rPr>
        <w:t>,</w:t>
      </w:r>
      <w:r w:rsidR="00AE08A0" w:rsidRPr="00B45A04">
        <w:rPr>
          <w:rStyle w:val="StyleAIBodytextAsianSimSunChar"/>
          <w:rFonts w:cs="Arial"/>
          <w:sz w:val="18"/>
          <w:szCs w:val="18"/>
        </w:rPr>
        <w:t xml:space="preserve"> ODTÜ LGBTI</w:t>
      </w:r>
    </w:p>
    <w:p w:rsidR="0026766F" w:rsidRPr="00F95961" w:rsidRDefault="0026766F" w:rsidP="00135AE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3633B">
        <w:rPr>
          <w:rFonts w:ascii="Arial" w:hAnsi="Arial" w:cs="Arial"/>
          <w:sz w:val="16"/>
          <w:szCs w:val="16"/>
        </w:rPr>
        <w:t xml:space="preserve"> all</w:t>
      </w:r>
    </w:p>
    <w:p w:rsidR="0026766F" w:rsidRPr="00F95961" w:rsidRDefault="0026766F" w:rsidP="00135AE6">
      <w:pPr>
        <w:pStyle w:val="AITextSmallNoLineSpacing"/>
        <w:spacing w:line="240" w:lineRule="auto"/>
        <w:rPr>
          <w:rStyle w:val="StyleAIBodytextAsianSimSunChar"/>
          <w:rFonts w:cs="Arial"/>
          <w:sz w:val="18"/>
          <w:szCs w:val="18"/>
        </w:rPr>
        <w:sectPr w:rsidR="0026766F" w:rsidRPr="00F95961" w:rsidSect="000D6C7E">
          <w:footerReference w:type="first" r:id="rId17"/>
          <w:type w:val="continuous"/>
          <w:pgSz w:w="12240" w:h="15840" w:code="1"/>
          <w:pgMar w:top="720" w:right="720" w:bottom="2160" w:left="720" w:header="0" w:footer="567" w:gutter="0"/>
          <w:cols w:space="567"/>
          <w:titlePg/>
          <w:docGrid w:linePitch="360"/>
        </w:sectPr>
      </w:pPr>
    </w:p>
    <w:p w:rsidR="0026766F" w:rsidRPr="00F95961" w:rsidRDefault="0026766F" w:rsidP="00AE08A0">
      <w:pPr>
        <w:pStyle w:val="AITextSmallNoLineSpacing"/>
        <w:spacing w:line="240" w:lineRule="auto"/>
        <w:rPr>
          <w:rFonts w:cs="Arial"/>
          <w:sz w:val="18"/>
        </w:rPr>
      </w:pPr>
    </w:p>
    <w:p w:rsidR="0026766F" w:rsidRPr="00F95961" w:rsidRDefault="0026766F" w:rsidP="00135AE6">
      <w:pPr>
        <w:rPr>
          <w:rFonts w:ascii="Arial" w:hAnsi="Arial" w:cs="Arial"/>
          <w:sz w:val="16"/>
          <w:szCs w:val="16"/>
        </w:rPr>
      </w:pPr>
      <w:r w:rsidRPr="00F95961">
        <w:rPr>
          <w:rFonts w:ascii="Arial" w:hAnsi="Arial" w:cs="Arial"/>
          <w:sz w:val="16"/>
          <w:szCs w:val="16"/>
        </w:rPr>
        <w:t xml:space="preserve">UA: </w:t>
      </w:r>
      <w:r w:rsidR="00F0097A">
        <w:rPr>
          <w:rFonts w:ascii="Arial" w:hAnsi="Arial" w:cs="Arial"/>
          <w:sz w:val="16"/>
          <w:szCs w:val="16"/>
        </w:rPr>
        <w:t>83/18</w:t>
      </w:r>
      <w:r w:rsidR="00F0097A" w:rsidRPr="00F95961">
        <w:rPr>
          <w:rFonts w:ascii="Arial" w:hAnsi="Arial" w:cs="Arial"/>
          <w:sz w:val="16"/>
          <w:szCs w:val="16"/>
        </w:rPr>
        <w:t xml:space="preserve"> </w:t>
      </w:r>
      <w:r w:rsidRPr="00F95961">
        <w:rPr>
          <w:rFonts w:ascii="Arial" w:hAnsi="Arial" w:cs="Arial"/>
          <w:sz w:val="16"/>
          <w:szCs w:val="16"/>
        </w:rPr>
        <w:t xml:space="preserve">Index: </w:t>
      </w:r>
      <w:r w:rsidR="00F0097A" w:rsidRPr="00F0097A">
        <w:rPr>
          <w:rFonts w:ascii="Arial" w:hAnsi="Arial" w:cs="Arial"/>
          <w:sz w:val="16"/>
          <w:szCs w:val="16"/>
        </w:rPr>
        <w:t>EUR 44/8339/2018</w:t>
      </w:r>
      <w:r w:rsidRPr="00F95961">
        <w:rPr>
          <w:rFonts w:ascii="Arial" w:hAnsi="Arial" w:cs="Arial"/>
          <w:sz w:val="16"/>
          <w:szCs w:val="16"/>
        </w:rPr>
        <w:t xml:space="preserve"> Issue Date: </w:t>
      </w:r>
      <w:r w:rsidR="00F0097A">
        <w:rPr>
          <w:rFonts w:ascii="Arial" w:hAnsi="Arial" w:cs="Arial"/>
          <w:sz w:val="16"/>
          <w:szCs w:val="16"/>
        </w:rPr>
        <w:t>3 May 2018</w:t>
      </w:r>
    </w:p>
    <w:sectPr w:rsidR="0026766F" w:rsidRPr="00F95961" w:rsidSect="000D6C7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F9B" w:rsidRDefault="005E6F9B">
      <w:r>
        <w:separator/>
      </w:r>
    </w:p>
  </w:endnote>
  <w:endnote w:type="continuationSeparator" w:id="0">
    <w:p w:rsidR="005E6F9B" w:rsidRDefault="005E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00000087" w:usb1="00000000"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5E6F9B">
    <w:pPr>
      <w:pStyle w:val="Footer"/>
    </w:pPr>
    <w:r w:rsidRPr="001E265A">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8A0" w:rsidRPr="00D158C3" w:rsidRDefault="00AE08A0" w:rsidP="00AE08A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E08A0" w:rsidRPr="00D80C36" w:rsidRDefault="00AE08A0" w:rsidP="00AE08A0">
    <w:pPr>
      <w:jc w:val="center"/>
      <w:rPr>
        <w:rFonts w:ascii="Arial" w:hAnsi="Arial" w:cs="Arial"/>
        <w:sz w:val="16"/>
        <w:szCs w:val="16"/>
      </w:rPr>
    </w:pPr>
    <w:r w:rsidRPr="00D158C3">
      <w:rPr>
        <w:rFonts w:ascii="Arial" w:hAnsi="Arial" w:cs="Arial"/>
        <w:sz w:val="16"/>
        <w:szCs w:val="16"/>
      </w:rPr>
      <w:t>T (212) 807- 8400 | uan@aiusa.org | www.amnestyusa.org/uan</w:t>
    </w:r>
  </w:p>
  <w:p w:rsidR="00AE08A0" w:rsidRDefault="00AE0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F9B" w:rsidRDefault="005E6F9B">
      <w:r>
        <w:separator/>
      </w:r>
    </w:p>
  </w:footnote>
  <w:footnote w:type="continuationSeparator" w:id="0">
    <w:p w:rsidR="005E6F9B" w:rsidRDefault="005E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E1EC8">
      <w:rPr>
        <w:rFonts w:ascii="Amnesty Trade Gothic" w:hAnsi="Amnesty Trade Gothic"/>
        <w:sz w:val="16"/>
        <w:szCs w:val="16"/>
      </w:rPr>
      <w:t xml:space="preserve"> 83/18</w:t>
    </w:r>
    <w:r>
      <w:rPr>
        <w:rFonts w:ascii="Amnesty Trade Gothic" w:hAnsi="Amnesty Trade Gothic"/>
        <w:sz w:val="16"/>
        <w:szCs w:val="16"/>
      </w:rPr>
      <w:t xml:space="preserve"> Index: </w:t>
    </w:r>
    <w:bookmarkStart w:id="0" w:name="_Hlk513128938"/>
    <w:r w:rsidR="005E1EC8" w:rsidRPr="005E1EC8">
      <w:rPr>
        <w:rFonts w:ascii="Amnesty Trade Gothic" w:hAnsi="Amnesty Trade Gothic"/>
        <w:sz w:val="16"/>
        <w:szCs w:val="16"/>
      </w:rPr>
      <w:t>EUR 44/8339/2018</w:t>
    </w:r>
    <w:r w:rsidR="00B32A21">
      <w:rPr>
        <w:rFonts w:ascii="Amnesty Trade Gothic" w:hAnsi="Amnesty Trade Gothic"/>
        <w:sz w:val="16"/>
        <w:szCs w:val="16"/>
      </w:rPr>
      <w:t xml:space="preserve"> </w:t>
    </w:r>
    <w:bookmarkEnd w:id="0"/>
    <w:r w:rsidR="005E1EC8">
      <w:rPr>
        <w:rFonts w:ascii="Amnesty Trade Gothic" w:hAnsi="Amnesty Trade Gothic"/>
        <w:sz w:val="16"/>
        <w:szCs w:val="16"/>
      </w:rPr>
      <w:t>Turkey</w:t>
    </w:r>
    <w:r>
      <w:rPr>
        <w:rFonts w:ascii="Amnesty Trade Gothic" w:hAnsi="Amnesty Trade Gothic"/>
        <w:sz w:val="16"/>
        <w:szCs w:val="16"/>
      </w:rPr>
      <w:tab/>
      <w:t xml:space="preserve">Date: </w:t>
    </w:r>
    <w:r w:rsidR="005E1EC8">
      <w:rPr>
        <w:rFonts w:ascii="Amnesty Trade Gothic" w:hAnsi="Amnesty Trade Gothic"/>
        <w:sz w:val="16"/>
        <w:szCs w:val="16"/>
      </w:rPr>
      <w:t>3 May 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8C"/>
    <w:rsid w:val="00002EB2"/>
    <w:rsid w:val="0001727C"/>
    <w:rsid w:val="00023EE0"/>
    <w:rsid w:val="0003633B"/>
    <w:rsid w:val="00043A69"/>
    <w:rsid w:val="00076EA6"/>
    <w:rsid w:val="000A32F3"/>
    <w:rsid w:val="000A570C"/>
    <w:rsid w:val="000B23F7"/>
    <w:rsid w:val="000B5648"/>
    <w:rsid w:val="000D6C7E"/>
    <w:rsid w:val="000E35EC"/>
    <w:rsid w:val="000F11B8"/>
    <w:rsid w:val="00114598"/>
    <w:rsid w:val="00117D3D"/>
    <w:rsid w:val="001230F6"/>
    <w:rsid w:val="00135AE6"/>
    <w:rsid w:val="001411BF"/>
    <w:rsid w:val="001624EA"/>
    <w:rsid w:val="00166649"/>
    <w:rsid w:val="001671E0"/>
    <w:rsid w:val="001951FB"/>
    <w:rsid w:val="00196F3C"/>
    <w:rsid w:val="001A06C7"/>
    <w:rsid w:val="001B7B2B"/>
    <w:rsid w:val="001E04AB"/>
    <w:rsid w:val="001E0993"/>
    <w:rsid w:val="001E265A"/>
    <w:rsid w:val="00226711"/>
    <w:rsid w:val="002376AC"/>
    <w:rsid w:val="00262A87"/>
    <w:rsid w:val="0026766F"/>
    <w:rsid w:val="0027166B"/>
    <w:rsid w:val="002923B7"/>
    <w:rsid w:val="002932CE"/>
    <w:rsid w:val="002E418C"/>
    <w:rsid w:val="002F40DA"/>
    <w:rsid w:val="00310926"/>
    <w:rsid w:val="003238A3"/>
    <w:rsid w:val="00324937"/>
    <w:rsid w:val="00326DAD"/>
    <w:rsid w:val="00343830"/>
    <w:rsid w:val="00347243"/>
    <w:rsid w:val="00390D35"/>
    <w:rsid w:val="00395095"/>
    <w:rsid w:val="003A2A73"/>
    <w:rsid w:val="003B7CE3"/>
    <w:rsid w:val="003C02D1"/>
    <w:rsid w:val="003C6108"/>
    <w:rsid w:val="003D377A"/>
    <w:rsid w:val="003E4D41"/>
    <w:rsid w:val="003F6BC6"/>
    <w:rsid w:val="00415A74"/>
    <w:rsid w:val="00422F6A"/>
    <w:rsid w:val="00425F48"/>
    <w:rsid w:val="004333EA"/>
    <w:rsid w:val="0045709B"/>
    <w:rsid w:val="00462C3F"/>
    <w:rsid w:val="00475586"/>
    <w:rsid w:val="00482ADD"/>
    <w:rsid w:val="00483E30"/>
    <w:rsid w:val="004D19C7"/>
    <w:rsid w:val="004E6A6E"/>
    <w:rsid w:val="00500740"/>
    <w:rsid w:val="005040F2"/>
    <w:rsid w:val="005149A9"/>
    <w:rsid w:val="0053584A"/>
    <w:rsid w:val="005457EC"/>
    <w:rsid w:val="005534BC"/>
    <w:rsid w:val="00566F66"/>
    <w:rsid w:val="005678FB"/>
    <w:rsid w:val="005A58EB"/>
    <w:rsid w:val="005B03EF"/>
    <w:rsid w:val="005C2CBA"/>
    <w:rsid w:val="005C41FB"/>
    <w:rsid w:val="005C7072"/>
    <w:rsid w:val="005D159E"/>
    <w:rsid w:val="005E1EC8"/>
    <w:rsid w:val="005E3947"/>
    <w:rsid w:val="005E6F9B"/>
    <w:rsid w:val="005E7E54"/>
    <w:rsid w:val="005F0D06"/>
    <w:rsid w:val="005F29C5"/>
    <w:rsid w:val="00606C38"/>
    <w:rsid w:val="006163A1"/>
    <w:rsid w:val="006348A0"/>
    <w:rsid w:val="0066145F"/>
    <w:rsid w:val="00664D4E"/>
    <w:rsid w:val="006814D6"/>
    <w:rsid w:val="006820E8"/>
    <w:rsid w:val="00684C6B"/>
    <w:rsid w:val="00692C4D"/>
    <w:rsid w:val="006A1140"/>
    <w:rsid w:val="006C2190"/>
    <w:rsid w:val="006C3DE2"/>
    <w:rsid w:val="006C4CF4"/>
    <w:rsid w:val="006D1941"/>
    <w:rsid w:val="006E76A8"/>
    <w:rsid w:val="006F453D"/>
    <w:rsid w:val="00700364"/>
    <w:rsid w:val="007179E8"/>
    <w:rsid w:val="00736B40"/>
    <w:rsid w:val="00744AE0"/>
    <w:rsid w:val="007479B8"/>
    <w:rsid w:val="007620A6"/>
    <w:rsid w:val="0077354F"/>
    <w:rsid w:val="00774C97"/>
    <w:rsid w:val="00795D45"/>
    <w:rsid w:val="007A1959"/>
    <w:rsid w:val="007A26A8"/>
    <w:rsid w:val="007A5DA8"/>
    <w:rsid w:val="007A6E51"/>
    <w:rsid w:val="007E0CAD"/>
    <w:rsid w:val="007E57A7"/>
    <w:rsid w:val="007E72DF"/>
    <w:rsid w:val="00815508"/>
    <w:rsid w:val="00817483"/>
    <w:rsid w:val="008224D0"/>
    <w:rsid w:val="008241AB"/>
    <w:rsid w:val="0086100E"/>
    <w:rsid w:val="0086363D"/>
    <w:rsid w:val="008742E1"/>
    <w:rsid w:val="00875E19"/>
    <w:rsid w:val="008C6392"/>
    <w:rsid w:val="008D7386"/>
    <w:rsid w:val="008E48B0"/>
    <w:rsid w:val="008F0EAD"/>
    <w:rsid w:val="008F64FC"/>
    <w:rsid w:val="00907261"/>
    <w:rsid w:val="009144AA"/>
    <w:rsid w:val="0094524B"/>
    <w:rsid w:val="00946781"/>
    <w:rsid w:val="00950C7F"/>
    <w:rsid w:val="00956D56"/>
    <w:rsid w:val="00963CA3"/>
    <w:rsid w:val="00985339"/>
    <w:rsid w:val="00987C31"/>
    <w:rsid w:val="009971C5"/>
    <w:rsid w:val="009C0BC3"/>
    <w:rsid w:val="009C53CB"/>
    <w:rsid w:val="009D5F0B"/>
    <w:rsid w:val="009E0910"/>
    <w:rsid w:val="009F4BB3"/>
    <w:rsid w:val="00A00CB3"/>
    <w:rsid w:val="00A45BE7"/>
    <w:rsid w:val="00A55F6E"/>
    <w:rsid w:val="00AB5A2A"/>
    <w:rsid w:val="00AE08A0"/>
    <w:rsid w:val="00AF4CF9"/>
    <w:rsid w:val="00B043D9"/>
    <w:rsid w:val="00B06E79"/>
    <w:rsid w:val="00B22D7A"/>
    <w:rsid w:val="00B32A21"/>
    <w:rsid w:val="00B4432F"/>
    <w:rsid w:val="00B45A04"/>
    <w:rsid w:val="00B538E9"/>
    <w:rsid w:val="00B60FB0"/>
    <w:rsid w:val="00B811E7"/>
    <w:rsid w:val="00B8361E"/>
    <w:rsid w:val="00B84EF8"/>
    <w:rsid w:val="00B9147D"/>
    <w:rsid w:val="00BA31FC"/>
    <w:rsid w:val="00BA6E3F"/>
    <w:rsid w:val="00BD4496"/>
    <w:rsid w:val="00BE4AEB"/>
    <w:rsid w:val="00C01B67"/>
    <w:rsid w:val="00C262B4"/>
    <w:rsid w:val="00C264C5"/>
    <w:rsid w:val="00C64997"/>
    <w:rsid w:val="00C75F3C"/>
    <w:rsid w:val="00C87475"/>
    <w:rsid w:val="00CC156A"/>
    <w:rsid w:val="00CD745D"/>
    <w:rsid w:val="00CE6658"/>
    <w:rsid w:val="00D0106D"/>
    <w:rsid w:val="00D03746"/>
    <w:rsid w:val="00D20DEB"/>
    <w:rsid w:val="00D349B8"/>
    <w:rsid w:val="00D367E6"/>
    <w:rsid w:val="00D45B06"/>
    <w:rsid w:val="00D63AA5"/>
    <w:rsid w:val="00D6401F"/>
    <w:rsid w:val="00D80F03"/>
    <w:rsid w:val="00D85FE8"/>
    <w:rsid w:val="00D91577"/>
    <w:rsid w:val="00DB588D"/>
    <w:rsid w:val="00DB76B4"/>
    <w:rsid w:val="00DC5FB0"/>
    <w:rsid w:val="00DD2844"/>
    <w:rsid w:val="00DD33D0"/>
    <w:rsid w:val="00DD777F"/>
    <w:rsid w:val="00DF00EE"/>
    <w:rsid w:val="00DF0C26"/>
    <w:rsid w:val="00DF6C08"/>
    <w:rsid w:val="00E23769"/>
    <w:rsid w:val="00E2387F"/>
    <w:rsid w:val="00E304EE"/>
    <w:rsid w:val="00E36833"/>
    <w:rsid w:val="00E601DC"/>
    <w:rsid w:val="00E6735E"/>
    <w:rsid w:val="00E70E01"/>
    <w:rsid w:val="00E82CB1"/>
    <w:rsid w:val="00E96397"/>
    <w:rsid w:val="00E97E64"/>
    <w:rsid w:val="00EA3894"/>
    <w:rsid w:val="00EA7847"/>
    <w:rsid w:val="00EB1B2D"/>
    <w:rsid w:val="00EB297C"/>
    <w:rsid w:val="00EB3D70"/>
    <w:rsid w:val="00EC130D"/>
    <w:rsid w:val="00EC2C85"/>
    <w:rsid w:val="00ED61F1"/>
    <w:rsid w:val="00F0097A"/>
    <w:rsid w:val="00F0519C"/>
    <w:rsid w:val="00F20743"/>
    <w:rsid w:val="00F25545"/>
    <w:rsid w:val="00F54365"/>
    <w:rsid w:val="00F5764A"/>
    <w:rsid w:val="00F65D12"/>
    <w:rsid w:val="00F7781E"/>
    <w:rsid w:val="00F95961"/>
    <w:rsid w:val="00FC7CA7"/>
    <w:rsid w:val="00FD22FC"/>
    <w:rsid w:val="00FF6563"/>
    <w:rsid w:val="00FF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DEFBD7-EE9C-4EF4-BC65-0EDD917C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9C53CB"/>
    <w:rPr>
      <w:rFonts w:cs="Times New Roman"/>
      <w:color w:val="0563C1" w:themeColor="hyperlink"/>
      <w:u w:val="single"/>
    </w:rPr>
  </w:style>
  <w:style w:type="character" w:styleId="CommentReference">
    <w:name w:val="annotation reference"/>
    <w:basedOn w:val="DefaultParagraphFont"/>
    <w:uiPriority w:val="99"/>
    <w:rsid w:val="002376AC"/>
    <w:rPr>
      <w:rFonts w:cs="Times New Roman"/>
      <w:sz w:val="16"/>
      <w:szCs w:val="16"/>
    </w:rPr>
  </w:style>
  <w:style w:type="paragraph" w:styleId="CommentText">
    <w:name w:val="annotation text"/>
    <w:basedOn w:val="Normal"/>
    <w:link w:val="CommentTextChar"/>
    <w:uiPriority w:val="99"/>
    <w:rsid w:val="002376AC"/>
    <w:rPr>
      <w:sz w:val="20"/>
      <w:szCs w:val="20"/>
    </w:rPr>
  </w:style>
  <w:style w:type="character" w:customStyle="1" w:styleId="CommentTextChar">
    <w:name w:val="Comment Text Char"/>
    <w:basedOn w:val="DefaultParagraphFont"/>
    <w:link w:val="CommentText"/>
    <w:uiPriority w:val="99"/>
    <w:locked/>
    <w:rsid w:val="002376AC"/>
    <w:rPr>
      <w:rFonts w:cs="Times New Roman"/>
      <w:lang w:val="x-none" w:eastAsia="zh-CN"/>
    </w:rPr>
  </w:style>
  <w:style w:type="paragraph" w:styleId="CommentSubject">
    <w:name w:val="annotation subject"/>
    <w:basedOn w:val="CommentText"/>
    <w:next w:val="CommentText"/>
    <w:link w:val="CommentSubjectChar"/>
    <w:uiPriority w:val="99"/>
    <w:rsid w:val="002376AC"/>
    <w:rPr>
      <w:b/>
      <w:bCs/>
    </w:rPr>
  </w:style>
  <w:style w:type="character" w:customStyle="1" w:styleId="CommentSubjectChar">
    <w:name w:val="Comment Subject Char"/>
    <w:basedOn w:val="CommentTextChar"/>
    <w:link w:val="CommentSubject"/>
    <w:uiPriority w:val="99"/>
    <w:locked/>
    <w:rsid w:val="002376AC"/>
    <w:rPr>
      <w:rFonts w:cs="Times New Roman"/>
      <w:b/>
      <w:bCs/>
      <w:lang w:val="x-none" w:eastAsia="zh-CN"/>
    </w:rPr>
  </w:style>
  <w:style w:type="paragraph" w:styleId="BalloonText">
    <w:name w:val="Balloon Text"/>
    <w:basedOn w:val="Normal"/>
    <w:link w:val="BalloonTextChar"/>
    <w:uiPriority w:val="99"/>
    <w:rsid w:val="002376AC"/>
    <w:rPr>
      <w:rFonts w:ascii="Segoe UI" w:hAnsi="Segoe UI" w:cs="Segoe UI"/>
      <w:sz w:val="18"/>
      <w:szCs w:val="18"/>
    </w:rPr>
  </w:style>
  <w:style w:type="character" w:customStyle="1" w:styleId="BalloonTextChar">
    <w:name w:val="Balloon Text Char"/>
    <w:basedOn w:val="DefaultParagraphFont"/>
    <w:link w:val="BalloonText"/>
    <w:uiPriority w:val="99"/>
    <w:locked/>
    <w:rsid w:val="002376AC"/>
    <w:rPr>
      <w:rFonts w:ascii="Segoe UI" w:hAnsi="Segoe UI" w:cs="Segoe UI"/>
      <w:sz w:val="18"/>
      <w:szCs w:val="18"/>
      <w:lang w:val="x-none" w:eastAsia="zh-CN"/>
    </w:rPr>
  </w:style>
  <w:style w:type="paragraph" w:styleId="Revision">
    <w:name w:val="Revision"/>
    <w:hidden/>
    <w:uiPriority w:val="99"/>
    <w:semiHidden/>
    <w:rsid w:val="001A06C7"/>
    <w:rPr>
      <w:sz w:val="24"/>
      <w:szCs w:val="24"/>
      <w:lang w:val="en-GB" w:eastAsia="zh-CN"/>
    </w:rPr>
  </w:style>
  <w:style w:type="character" w:customStyle="1" w:styleId="username">
    <w:name w:val="username"/>
    <w:basedOn w:val="DefaultParagraphFont"/>
    <w:rsid w:val="00C01B67"/>
    <w:rPr>
      <w:rFonts w:cs="Times New Roman"/>
    </w:rPr>
  </w:style>
  <w:style w:type="character" w:customStyle="1" w:styleId="UnresolvedMention1">
    <w:name w:val="Unresolved Mention1"/>
    <w:basedOn w:val="DefaultParagraphFont"/>
    <w:uiPriority w:val="99"/>
    <w:semiHidden/>
    <w:unhideWhenUsed/>
    <w:rsid w:val="008D7386"/>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35AE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35AE6"/>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washingtondc@mfa.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TopacaErca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SerdarKilic9"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ashington.emb.mfa.gov.tr/Mission/Cont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1F88D-1081-4E99-847D-FB06A90A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811</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Milena Buyum</dc:creator>
  <cp:keywords/>
  <dc:description/>
  <cp:lastModifiedBy>Andrew Fandino</cp:lastModifiedBy>
  <cp:revision>4</cp:revision>
  <dcterms:created xsi:type="dcterms:W3CDTF">2018-05-03T19:22:00Z</dcterms:created>
  <dcterms:modified xsi:type="dcterms:W3CDTF">2018-05-03T20:39:00Z</dcterms:modified>
</cp:coreProperties>
</file>