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5A2A94">
      <w:pPr>
        <w:pStyle w:val="AIUrgentActionTopHeading"/>
        <w:tabs>
          <w:tab w:val="clear" w:pos="567"/>
        </w:tabs>
        <w:spacing w:line="240" w:lineRule="auto"/>
        <w:rPr>
          <w:rFonts w:cs="Arial"/>
          <w:sz w:val="120"/>
          <w:szCs w:val="120"/>
        </w:rPr>
      </w:pPr>
      <w:r w:rsidRPr="00F95961">
        <w:rPr>
          <w:rFonts w:cs="Arial"/>
          <w:sz w:val="120"/>
          <w:szCs w:val="120"/>
        </w:rPr>
        <w:t>URGENT ACTION</w:t>
      </w:r>
    </w:p>
    <w:p w:rsidR="00F61398" w:rsidRPr="00905992" w:rsidRDefault="00F61398" w:rsidP="005A2A94">
      <w:pPr>
        <w:rPr>
          <w:rStyle w:val="AIHeadline"/>
          <w:rFonts w:cs="Arial"/>
          <w:sz w:val="32"/>
          <w:szCs w:val="34"/>
        </w:rPr>
      </w:pPr>
      <w:bookmarkStart w:id="0" w:name="_Hlk513214722"/>
      <w:r w:rsidRPr="00905992">
        <w:rPr>
          <w:rStyle w:val="AIHeadline"/>
          <w:rFonts w:cs="Arial"/>
          <w:sz w:val="32"/>
          <w:szCs w:val="34"/>
        </w:rPr>
        <w:t>ADMINISTRATIVE DETENTION TERM EXTENDED FOR ACTIVIST</w:t>
      </w:r>
    </w:p>
    <w:bookmarkEnd w:id="0"/>
    <w:p w:rsidR="002B0AAF" w:rsidRPr="00F95961" w:rsidRDefault="00F61398" w:rsidP="005A2A94">
      <w:pPr>
        <w:pStyle w:val="AIintropara"/>
        <w:spacing w:line="240" w:lineRule="auto"/>
        <w:rPr>
          <w:rFonts w:cs="Arial"/>
        </w:rPr>
      </w:pPr>
      <w:r>
        <w:rPr>
          <w:rFonts w:cs="Arial"/>
        </w:rPr>
        <w:t xml:space="preserve">Human rights defender </w:t>
      </w:r>
      <w:r w:rsidR="002B0AAF">
        <w:rPr>
          <w:rFonts w:cs="Arial"/>
        </w:rPr>
        <w:t>Chandrashekhar Azad ‘Ravan’</w:t>
      </w:r>
      <w:r>
        <w:rPr>
          <w:rFonts w:cs="Arial"/>
        </w:rPr>
        <w:t xml:space="preserve"> </w:t>
      </w:r>
      <w:r w:rsidR="002B0AAF">
        <w:rPr>
          <w:rFonts w:cs="Arial"/>
        </w:rPr>
        <w:t>has been</w:t>
      </w:r>
      <w:r w:rsidR="00A47190">
        <w:rPr>
          <w:rFonts w:cs="Arial"/>
        </w:rPr>
        <w:t xml:space="preserve"> held</w:t>
      </w:r>
      <w:r w:rsidR="002B0AAF">
        <w:rPr>
          <w:rFonts w:cs="Arial"/>
        </w:rPr>
        <w:t xml:space="preserve"> in administrative detention </w:t>
      </w:r>
      <w:r>
        <w:rPr>
          <w:rFonts w:cs="Arial"/>
        </w:rPr>
        <w:t>for over six months and, following a decision by the High Court on 26 April 2018, will continue to be detained without charge</w:t>
      </w:r>
      <w:r w:rsidR="0027317A">
        <w:rPr>
          <w:rFonts w:cs="Arial"/>
        </w:rPr>
        <w:t xml:space="preserve"> </w:t>
      </w:r>
      <w:r>
        <w:rPr>
          <w:rFonts w:cs="Arial"/>
        </w:rPr>
        <w:t>until</w:t>
      </w:r>
      <w:r w:rsidR="00B937AD">
        <w:rPr>
          <w:rFonts w:cs="Arial"/>
        </w:rPr>
        <w:t xml:space="preserve"> August 2018. </w:t>
      </w:r>
      <w:r w:rsidR="00F13753">
        <w:rPr>
          <w:rFonts w:cs="Arial"/>
        </w:rPr>
        <w:t>U</w:t>
      </w:r>
      <w:r w:rsidR="00A47190">
        <w:rPr>
          <w:rFonts w:cs="Arial"/>
        </w:rPr>
        <w:t>nder the National Security Act, he is at risk of being detained for up to 12 months without charge or trial.</w:t>
      </w:r>
    </w:p>
    <w:p w:rsidR="00A9221B" w:rsidRDefault="002B0AAF" w:rsidP="005A2A94">
      <w:pPr>
        <w:pStyle w:val="AIintropara"/>
        <w:spacing w:line="240" w:lineRule="auto"/>
        <w:rPr>
          <w:rFonts w:cs="Arial"/>
          <w:b w:val="0"/>
          <w:sz w:val="20"/>
          <w:szCs w:val="20"/>
        </w:rPr>
      </w:pPr>
      <w:r w:rsidRPr="00B937AD">
        <w:rPr>
          <w:rFonts w:cs="Arial"/>
          <w:sz w:val="20"/>
          <w:szCs w:val="20"/>
        </w:rPr>
        <w:t>Chandras</w:t>
      </w:r>
      <w:r w:rsidR="009E5CFB">
        <w:rPr>
          <w:rFonts w:cs="Arial"/>
          <w:sz w:val="20"/>
          <w:szCs w:val="20"/>
        </w:rPr>
        <w:t>h</w:t>
      </w:r>
      <w:r w:rsidRPr="00B937AD">
        <w:rPr>
          <w:rFonts w:cs="Arial"/>
          <w:sz w:val="20"/>
          <w:szCs w:val="20"/>
        </w:rPr>
        <w:t>ekhar Azad</w:t>
      </w:r>
      <w:r w:rsidR="00A00E98">
        <w:rPr>
          <w:rFonts w:cs="Arial"/>
          <w:b w:val="0"/>
          <w:sz w:val="20"/>
          <w:szCs w:val="20"/>
        </w:rPr>
        <w:t xml:space="preserve"> </w:t>
      </w:r>
      <w:r w:rsidR="002F361E">
        <w:rPr>
          <w:rFonts w:cs="Arial"/>
          <w:b w:val="0"/>
          <w:sz w:val="20"/>
          <w:szCs w:val="20"/>
        </w:rPr>
        <w:t>has been held in administrative detention</w:t>
      </w:r>
      <w:r w:rsidR="00055102">
        <w:rPr>
          <w:rFonts w:cs="Arial"/>
          <w:b w:val="0"/>
          <w:sz w:val="20"/>
          <w:szCs w:val="20"/>
        </w:rPr>
        <w:t>, without charge or trial,</w:t>
      </w:r>
      <w:r w:rsidR="002F361E">
        <w:rPr>
          <w:rFonts w:cs="Arial"/>
          <w:b w:val="0"/>
          <w:sz w:val="20"/>
          <w:szCs w:val="20"/>
        </w:rPr>
        <w:t xml:space="preserve"> for the past six months. </w:t>
      </w:r>
      <w:r w:rsidR="00A9221B">
        <w:rPr>
          <w:rFonts w:cs="Arial"/>
          <w:b w:val="0"/>
          <w:sz w:val="20"/>
          <w:szCs w:val="20"/>
        </w:rPr>
        <w:t>On 2</w:t>
      </w:r>
      <w:r w:rsidR="00EE3EC1">
        <w:rPr>
          <w:rFonts w:cs="Arial"/>
          <w:b w:val="0"/>
          <w:sz w:val="20"/>
          <w:szCs w:val="20"/>
        </w:rPr>
        <w:t>6</w:t>
      </w:r>
      <w:r w:rsidR="00A9221B">
        <w:rPr>
          <w:rFonts w:cs="Arial"/>
          <w:b w:val="0"/>
          <w:sz w:val="20"/>
          <w:szCs w:val="20"/>
        </w:rPr>
        <w:t xml:space="preserve"> April 2018, the Allahabad High Court </w:t>
      </w:r>
      <w:r w:rsidR="00751D05">
        <w:rPr>
          <w:rFonts w:cs="Arial"/>
          <w:b w:val="0"/>
          <w:sz w:val="20"/>
          <w:szCs w:val="20"/>
        </w:rPr>
        <w:t>dismissed Chandrashekhar Azad’s petition</w:t>
      </w:r>
      <w:r w:rsidR="00A9221B">
        <w:rPr>
          <w:rFonts w:cs="Arial"/>
          <w:b w:val="0"/>
          <w:sz w:val="20"/>
          <w:szCs w:val="20"/>
        </w:rPr>
        <w:t xml:space="preserve"> to quash </w:t>
      </w:r>
      <w:r w:rsidR="00F13753">
        <w:rPr>
          <w:rFonts w:cs="Arial"/>
          <w:b w:val="0"/>
          <w:sz w:val="20"/>
          <w:szCs w:val="20"/>
        </w:rPr>
        <w:t xml:space="preserve">his </w:t>
      </w:r>
      <w:r w:rsidR="00A9221B">
        <w:rPr>
          <w:rFonts w:cs="Arial"/>
          <w:b w:val="0"/>
          <w:sz w:val="20"/>
          <w:szCs w:val="20"/>
        </w:rPr>
        <w:t>detention order</w:t>
      </w:r>
      <w:r w:rsidR="00F13753">
        <w:rPr>
          <w:rFonts w:cs="Arial"/>
          <w:b w:val="0"/>
          <w:sz w:val="20"/>
          <w:szCs w:val="20"/>
        </w:rPr>
        <w:t xml:space="preserve"> under the National Security Act</w:t>
      </w:r>
      <w:r w:rsidR="00851F56">
        <w:rPr>
          <w:rFonts w:cs="Arial"/>
          <w:b w:val="0"/>
          <w:sz w:val="20"/>
          <w:szCs w:val="20"/>
        </w:rPr>
        <w:t xml:space="preserve"> (NSA)</w:t>
      </w:r>
      <w:r w:rsidR="00A9221B">
        <w:rPr>
          <w:rFonts w:cs="Arial"/>
          <w:b w:val="0"/>
          <w:sz w:val="20"/>
          <w:szCs w:val="20"/>
        </w:rPr>
        <w:t xml:space="preserve">. The </w:t>
      </w:r>
      <w:r w:rsidR="00F61398">
        <w:rPr>
          <w:rFonts w:cs="Arial"/>
          <w:b w:val="0"/>
          <w:sz w:val="20"/>
          <w:szCs w:val="20"/>
        </w:rPr>
        <w:t xml:space="preserve">decision came after the </w:t>
      </w:r>
      <w:r w:rsidR="00A9221B">
        <w:rPr>
          <w:rFonts w:cs="Arial"/>
          <w:b w:val="0"/>
          <w:sz w:val="20"/>
          <w:szCs w:val="20"/>
        </w:rPr>
        <w:t xml:space="preserve">Uttar Pradesh government </w:t>
      </w:r>
      <w:r w:rsidR="00851F56">
        <w:rPr>
          <w:rFonts w:cs="Arial"/>
          <w:b w:val="0"/>
          <w:sz w:val="20"/>
          <w:szCs w:val="20"/>
        </w:rPr>
        <w:t>submitted to</w:t>
      </w:r>
      <w:r w:rsidR="00A9221B">
        <w:rPr>
          <w:rFonts w:cs="Arial"/>
          <w:b w:val="0"/>
          <w:sz w:val="20"/>
          <w:szCs w:val="20"/>
        </w:rPr>
        <w:t xml:space="preserve"> the </w:t>
      </w:r>
      <w:r w:rsidR="00851F56">
        <w:rPr>
          <w:rFonts w:cs="Arial"/>
          <w:b w:val="0"/>
          <w:sz w:val="20"/>
          <w:szCs w:val="20"/>
        </w:rPr>
        <w:t>H</w:t>
      </w:r>
      <w:r w:rsidR="00A9221B">
        <w:rPr>
          <w:rFonts w:cs="Arial"/>
          <w:b w:val="0"/>
          <w:sz w:val="20"/>
          <w:szCs w:val="20"/>
        </w:rPr>
        <w:t xml:space="preserve">igh </w:t>
      </w:r>
      <w:r w:rsidR="00851F56">
        <w:rPr>
          <w:rFonts w:cs="Arial"/>
          <w:b w:val="0"/>
          <w:sz w:val="20"/>
          <w:szCs w:val="20"/>
        </w:rPr>
        <w:t>C</w:t>
      </w:r>
      <w:r w:rsidR="00A9221B">
        <w:rPr>
          <w:rFonts w:cs="Arial"/>
          <w:b w:val="0"/>
          <w:sz w:val="20"/>
          <w:szCs w:val="20"/>
        </w:rPr>
        <w:t>ourt</w:t>
      </w:r>
      <w:r w:rsidR="00851F56">
        <w:rPr>
          <w:rFonts w:cs="Arial"/>
          <w:b w:val="0"/>
          <w:sz w:val="20"/>
          <w:szCs w:val="20"/>
        </w:rPr>
        <w:t xml:space="preserve"> </w:t>
      </w:r>
      <w:r w:rsidR="00A9221B">
        <w:rPr>
          <w:rFonts w:cs="Arial"/>
          <w:b w:val="0"/>
          <w:sz w:val="20"/>
          <w:szCs w:val="20"/>
        </w:rPr>
        <w:t>that</w:t>
      </w:r>
      <w:r w:rsidR="00F61398">
        <w:rPr>
          <w:rFonts w:cs="Arial"/>
          <w:b w:val="0"/>
          <w:sz w:val="20"/>
          <w:szCs w:val="20"/>
        </w:rPr>
        <w:t>,</w:t>
      </w:r>
      <w:r w:rsidR="00A9221B">
        <w:rPr>
          <w:rFonts w:cs="Arial"/>
          <w:b w:val="0"/>
          <w:sz w:val="20"/>
          <w:szCs w:val="20"/>
        </w:rPr>
        <w:t xml:space="preserve"> if Chandrashekhar Azad </w:t>
      </w:r>
      <w:r w:rsidR="00F61398">
        <w:rPr>
          <w:rFonts w:cs="Arial"/>
          <w:b w:val="0"/>
          <w:sz w:val="20"/>
          <w:szCs w:val="20"/>
        </w:rPr>
        <w:t>were to be</w:t>
      </w:r>
      <w:r w:rsidR="00A9221B">
        <w:rPr>
          <w:rFonts w:cs="Arial"/>
          <w:b w:val="0"/>
          <w:sz w:val="20"/>
          <w:szCs w:val="20"/>
        </w:rPr>
        <w:t xml:space="preserve"> released, </w:t>
      </w:r>
      <w:r w:rsidR="00F13753">
        <w:rPr>
          <w:rFonts w:cs="Arial"/>
          <w:b w:val="0"/>
          <w:sz w:val="20"/>
          <w:szCs w:val="20"/>
        </w:rPr>
        <w:t xml:space="preserve">he </w:t>
      </w:r>
      <w:r w:rsidR="00A114C8">
        <w:rPr>
          <w:rFonts w:cs="Arial"/>
          <w:b w:val="0"/>
          <w:sz w:val="20"/>
          <w:szCs w:val="20"/>
        </w:rPr>
        <w:t>would</w:t>
      </w:r>
      <w:r w:rsidR="00F13753">
        <w:rPr>
          <w:rFonts w:cs="Arial"/>
          <w:b w:val="0"/>
          <w:sz w:val="20"/>
          <w:szCs w:val="20"/>
        </w:rPr>
        <w:t xml:space="preserve"> indulge in activities which would ‘spread caste feeling’ and ‘</w:t>
      </w:r>
      <w:r w:rsidR="00A114C8">
        <w:rPr>
          <w:rFonts w:cs="Arial"/>
          <w:b w:val="0"/>
          <w:sz w:val="20"/>
          <w:szCs w:val="20"/>
        </w:rPr>
        <w:t>have</w:t>
      </w:r>
      <w:r w:rsidR="009C7125">
        <w:rPr>
          <w:rFonts w:cs="Arial"/>
          <w:b w:val="0"/>
          <w:sz w:val="20"/>
          <w:szCs w:val="20"/>
        </w:rPr>
        <w:t xml:space="preserve"> </w:t>
      </w:r>
      <w:r w:rsidR="00A9221B">
        <w:rPr>
          <w:rFonts w:cs="Arial"/>
          <w:b w:val="0"/>
          <w:sz w:val="20"/>
          <w:szCs w:val="20"/>
        </w:rPr>
        <w:t>adverse</w:t>
      </w:r>
      <w:r w:rsidR="00A114C8">
        <w:rPr>
          <w:rFonts w:cs="Arial"/>
          <w:b w:val="0"/>
          <w:sz w:val="20"/>
          <w:szCs w:val="20"/>
        </w:rPr>
        <w:t xml:space="preserve"> impact on</w:t>
      </w:r>
      <w:r w:rsidR="009C7125">
        <w:rPr>
          <w:rFonts w:cs="Arial"/>
          <w:b w:val="0"/>
          <w:sz w:val="20"/>
          <w:szCs w:val="20"/>
        </w:rPr>
        <w:t xml:space="preserve"> maintenance of</w:t>
      </w:r>
      <w:r w:rsidR="00A9221B">
        <w:rPr>
          <w:rFonts w:cs="Arial"/>
          <w:b w:val="0"/>
          <w:sz w:val="20"/>
          <w:szCs w:val="20"/>
        </w:rPr>
        <w:t xml:space="preserve"> law and order</w:t>
      </w:r>
      <w:r w:rsidR="00A114C8">
        <w:rPr>
          <w:rFonts w:cs="Arial"/>
          <w:b w:val="0"/>
          <w:sz w:val="20"/>
          <w:szCs w:val="20"/>
        </w:rPr>
        <w:t>’</w:t>
      </w:r>
      <w:r w:rsidR="005110DF">
        <w:rPr>
          <w:rFonts w:cs="Arial"/>
          <w:b w:val="0"/>
          <w:sz w:val="20"/>
          <w:szCs w:val="20"/>
        </w:rPr>
        <w:t xml:space="preserve">. </w:t>
      </w:r>
      <w:r w:rsidR="00F61398">
        <w:rPr>
          <w:rFonts w:cs="Arial"/>
          <w:b w:val="0"/>
          <w:sz w:val="20"/>
          <w:szCs w:val="20"/>
        </w:rPr>
        <w:t>As a result of</w:t>
      </w:r>
      <w:r w:rsidR="00A9221B">
        <w:rPr>
          <w:rFonts w:cs="Arial"/>
          <w:b w:val="0"/>
          <w:sz w:val="20"/>
          <w:szCs w:val="20"/>
        </w:rPr>
        <w:t xml:space="preserve"> the </w:t>
      </w:r>
      <w:r w:rsidR="00A114C8">
        <w:rPr>
          <w:rFonts w:cs="Arial"/>
          <w:b w:val="0"/>
          <w:sz w:val="20"/>
          <w:szCs w:val="20"/>
        </w:rPr>
        <w:t>H</w:t>
      </w:r>
      <w:r w:rsidR="00A9221B">
        <w:rPr>
          <w:rFonts w:cs="Arial"/>
          <w:b w:val="0"/>
          <w:sz w:val="20"/>
          <w:szCs w:val="20"/>
        </w:rPr>
        <w:t xml:space="preserve">igh </w:t>
      </w:r>
      <w:r w:rsidR="00A114C8">
        <w:rPr>
          <w:rFonts w:cs="Arial"/>
          <w:b w:val="0"/>
          <w:sz w:val="20"/>
          <w:szCs w:val="20"/>
        </w:rPr>
        <w:t>C</w:t>
      </w:r>
      <w:r w:rsidR="00A9221B">
        <w:rPr>
          <w:rFonts w:cs="Arial"/>
          <w:b w:val="0"/>
          <w:sz w:val="20"/>
          <w:szCs w:val="20"/>
        </w:rPr>
        <w:t xml:space="preserve">ourt’s order, the state government extended </w:t>
      </w:r>
      <w:r w:rsidR="00851F56">
        <w:rPr>
          <w:rFonts w:cs="Arial"/>
          <w:b w:val="0"/>
          <w:sz w:val="20"/>
          <w:szCs w:val="20"/>
        </w:rPr>
        <w:t>Chandrashekhar Azad’s</w:t>
      </w:r>
      <w:r w:rsidR="00A9221B">
        <w:rPr>
          <w:rFonts w:cs="Arial"/>
          <w:b w:val="0"/>
          <w:sz w:val="20"/>
          <w:szCs w:val="20"/>
        </w:rPr>
        <w:t xml:space="preserve"> detention under </w:t>
      </w:r>
      <w:r w:rsidR="00851F56">
        <w:rPr>
          <w:rFonts w:cs="Arial"/>
          <w:b w:val="0"/>
          <w:sz w:val="20"/>
          <w:szCs w:val="20"/>
        </w:rPr>
        <w:t xml:space="preserve">the </w:t>
      </w:r>
      <w:r w:rsidR="00A9221B">
        <w:rPr>
          <w:rFonts w:cs="Arial"/>
          <w:b w:val="0"/>
          <w:sz w:val="20"/>
          <w:szCs w:val="20"/>
        </w:rPr>
        <w:t>NSA for</w:t>
      </w:r>
      <w:r w:rsidR="00F61398">
        <w:rPr>
          <w:rFonts w:cs="Arial"/>
          <w:b w:val="0"/>
          <w:sz w:val="20"/>
          <w:szCs w:val="20"/>
        </w:rPr>
        <w:t xml:space="preserve"> a further</w:t>
      </w:r>
      <w:r w:rsidR="00A9221B">
        <w:rPr>
          <w:rFonts w:cs="Arial"/>
          <w:b w:val="0"/>
          <w:sz w:val="20"/>
          <w:szCs w:val="20"/>
        </w:rPr>
        <w:t xml:space="preserve"> three months</w:t>
      </w:r>
      <w:r w:rsidR="00851F56">
        <w:rPr>
          <w:rFonts w:cs="Arial"/>
          <w:b w:val="0"/>
          <w:sz w:val="20"/>
          <w:szCs w:val="20"/>
        </w:rPr>
        <w:t xml:space="preserve">, </w:t>
      </w:r>
      <w:r w:rsidR="00F61398">
        <w:rPr>
          <w:rFonts w:cs="Arial"/>
          <w:b w:val="0"/>
          <w:sz w:val="20"/>
          <w:szCs w:val="20"/>
        </w:rPr>
        <w:t>until</w:t>
      </w:r>
      <w:r w:rsidR="00851F56">
        <w:rPr>
          <w:rFonts w:cs="Arial"/>
          <w:b w:val="0"/>
          <w:sz w:val="20"/>
          <w:szCs w:val="20"/>
        </w:rPr>
        <w:t xml:space="preserve"> August 2018</w:t>
      </w:r>
      <w:r w:rsidR="00A9221B">
        <w:rPr>
          <w:rFonts w:cs="Arial"/>
          <w:b w:val="0"/>
          <w:sz w:val="20"/>
          <w:szCs w:val="20"/>
        </w:rPr>
        <w:t xml:space="preserve">. </w:t>
      </w:r>
    </w:p>
    <w:p w:rsidR="00055102" w:rsidRDefault="00055102" w:rsidP="005A2A94">
      <w:pPr>
        <w:pStyle w:val="AIintropara"/>
        <w:spacing w:line="240" w:lineRule="auto"/>
        <w:rPr>
          <w:rFonts w:cs="Arial"/>
          <w:b w:val="0"/>
          <w:sz w:val="20"/>
          <w:szCs w:val="20"/>
        </w:rPr>
      </w:pPr>
      <w:r w:rsidRPr="00A94B2B">
        <w:rPr>
          <w:rFonts w:cs="Arial"/>
          <w:b w:val="0"/>
          <w:sz w:val="20"/>
          <w:szCs w:val="20"/>
        </w:rPr>
        <w:t>On 3 November 2017, Chandrashekhar Azad</w:t>
      </w:r>
      <w:r>
        <w:rPr>
          <w:rFonts w:cs="Arial"/>
          <w:b w:val="0"/>
          <w:sz w:val="20"/>
          <w:szCs w:val="20"/>
        </w:rPr>
        <w:t>,</w:t>
      </w:r>
      <w:r w:rsidRPr="00A94B2B">
        <w:rPr>
          <w:rFonts w:cs="Arial"/>
          <w:b w:val="0"/>
          <w:sz w:val="20"/>
          <w:szCs w:val="20"/>
        </w:rPr>
        <w:t xml:space="preserve"> </w:t>
      </w:r>
      <w:r w:rsidRPr="00A00E98">
        <w:rPr>
          <w:rFonts w:cs="Arial"/>
          <w:b w:val="0"/>
          <w:sz w:val="20"/>
          <w:szCs w:val="20"/>
        </w:rPr>
        <w:t>the founder of</w:t>
      </w:r>
      <w:r>
        <w:rPr>
          <w:rFonts w:cs="Arial"/>
          <w:b w:val="0"/>
          <w:sz w:val="20"/>
          <w:szCs w:val="20"/>
        </w:rPr>
        <w:t xml:space="preserve"> the</w:t>
      </w:r>
      <w:r w:rsidRPr="00A00E98">
        <w:rPr>
          <w:rFonts w:cs="Arial"/>
          <w:b w:val="0"/>
          <w:sz w:val="20"/>
          <w:szCs w:val="20"/>
        </w:rPr>
        <w:t xml:space="preserve"> Dalit rights organisation </w:t>
      </w:r>
      <w:r>
        <w:rPr>
          <w:rFonts w:cs="Arial"/>
          <w:b w:val="0"/>
          <w:sz w:val="20"/>
          <w:szCs w:val="20"/>
        </w:rPr>
        <w:t>“</w:t>
      </w:r>
      <w:r w:rsidRPr="00685D25">
        <w:rPr>
          <w:rFonts w:cs="Arial"/>
          <w:b w:val="0"/>
          <w:i/>
          <w:sz w:val="20"/>
          <w:szCs w:val="20"/>
        </w:rPr>
        <w:t>Bhim Army</w:t>
      </w:r>
      <w:r>
        <w:rPr>
          <w:rFonts w:cs="Arial"/>
          <w:b w:val="0"/>
          <w:i/>
          <w:sz w:val="20"/>
          <w:szCs w:val="20"/>
        </w:rPr>
        <w:t>”</w:t>
      </w:r>
      <w:r w:rsidRPr="00A00E98">
        <w:rPr>
          <w:rFonts w:cs="Arial"/>
          <w:b w:val="0"/>
          <w:sz w:val="20"/>
          <w:szCs w:val="20"/>
        </w:rPr>
        <w:t xml:space="preserve">, </w:t>
      </w:r>
      <w:r w:rsidRPr="00A94B2B">
        <w:rPr>
          <w:rFonts w:cs="Arial"/>
          <w:b w:val="0"/>
          <w:sz w:val="20"/>
          <w:szCs w:val="20"/>
        </w:rPr>
        <w:t xml:space="preserve">was arrested and placed under administrative detention under the NSA on the order of the District Magistrate of </w:t>
      </w:r>
      <w:r w:rsidRPr="00A94B2B">
        <w:rPr>
          <w:rFonts w:cs="Arial"/>
          <w:b w:val="0"/>
          <w:sz w:val="20"/>
          <w:szCs w:val="20"/>
        </w:rPr>
        <w:lastRenderedPageBreak/>
        <w:t>Saharanpur.</w:t>
      </w:r>
      <w:r>
        <w:rPr>
          <w:rFonts w:cs="Arial"/>
          <w:b w:val="0"/>
          <w:sz w:val="20"/>
          <w:szCs w:val="20"/>
        </w:rPr>
        <w:t xml:space="preserve"> </w:t>
      </w:r>
      <w:r w:rsidRPr="008D79C8">
        <w:rPr>
          <w:rFonts w:cs="Arial"/>
          <w:b w:val="0"/>
          <w:sz w:val="20"/>
          <w:szCs w:val="20"/>
        </w:rPr>
        <w:t>The NSA permits administrative detention for up to 12 months on loosely defined grounds of national security and maintenance of public order.</w:t>
      </w:r>
      <w:r>
        <w:rPr>
          <w:rFonts w:cs="Arial"/>
          <w:b w:val="0"/>
          <w:sz w:val="20"/>
          <w:szCs w:val="20"/>
        </w:rPr>
        <w:t xml:space="preserve"> It</w:t>
      </w:r>
      <w:r w:rsidRPr="008D79C8">
        <w:rPr>
          <w:rFonts w:cs="Arial"/>
          <w:b w:val="0"/>
          <w:sz w:val="20"/>
          <w:szCs w:val="20"/>
        </w:rPr>
        <w:t xml:space="preserve"> is a repressive law that has been used to target human rights defenders in India.</w:t>
      </w:r>
    </w:p>
    <w:p w:rsidR="008D79C8" w:rsidRPr="00A94B2B" w:rsidRDefault="00A47190" w:rsidP="005A2A94">
      <w:pPr>
        <w:pStyle w:val="AIintropara"/>
        <w:spacing w:line="240" w:lineRule="auto"/>
        <w:rPr>
          <w:rFonts w:cs="Arial"/>
          <w:b w:val="0"/>
          <w:sz w:val="20"/>
          <w:szCs w:val="20"/>
        </w:rPr>
      </w:pPr>
      <w:r>
        <w:rPr>
          <w:rFonts w:cs="Arial"/>
          <w:b w:val="0"/>
          <w:sz w:val="20"/>
          <w:szCs w:val="20"/>
        </w:rPr>
        <w:t xml:space="preserve">The day before he was arrested under the NSA, </w:t>
      </w:r>
      <w:r w:rsidR="00A00E98">
        <w:rPr>
          <w:rFonts w:cs="Arial"/>
          <w:b w:val="0"/>
          <w:sz w:val="20"/>
          <w:szCs w:val="20"/>
        </w:rPr>
        <w:t>Chandras</w:t>
      </w:r>
      <w:r w:rsidR="009B0339">
        <w:rPr>
          <w:rFonts w:cs="Arial"/>
          <w:b w:val="0"/>
          <w:sz w:val="20"/>
          <w:szCs w:val="20"/>
        </w:rPr>
        <w:t>h</w:t>
      </w:r>
      <w:r w:rsidR="00A00E98">
        <w:rPr>
          <w:rFonts w:cs="Arial"/>
          <w:b w:val="0"/>
          <w:sz w:val="20"/>
          <w:szCs w:val="20"/>
        </w:rPr>
        <w:t>ekhar Azad</w:t>
      </w:r>
      <w:r>
        <w:rPr>
          <w:rFonts w:cs="Arial"/>
          <w:b w:val="0"/>
          <w:sz w:val="20"/>
          <w:szCs w:val="20"/>
        </w:rPr>
        <w:t xml:space="preserve"> had been granted bail by the Allahabad High Court in relation to his</w:t>
      </w:r>
      <w:r w:rsidR="00A00E98" w:rsidRPr="00A00E98">
        <w:rPr>
          <w:rFonts w:cs="Arial"/>
          <w:b w:val="0"/>
          <w:sz w:val="20"/>
          <w:szCs w:val="20"/>
        </w:rPr>
        <w:t xml:space="preserve"> </w:t>
      </w:r>
      <w:r w:rsidR="002B0AAF" w:rsidRPr="00A94B2B">
        <w:rPr>
          <w:rFonts w:cs="Arial"/>
          <w:b w:val="0"/>
          <w:sz w:val="20"/>
          <w:szCs w:val="20"/>
        </w:rPr>
        <w:t>arrest on 8 June 2017</w:t>
      </w:r>
      <w:r w:rsidR="007A2275">
        <w:rPr>
          <w:rFonts w:cs="Arial"/>
          <w:b w:val="0"/>
          <w:sz w:val="20"/>
          <w:szCs w:val="20"/>
        </w:rPr>
        <w:t>.</w:t>
      </w:r>
      <w:r w:rsidR="002B0AAF" w:rsidRPr="00A94B2B">
        <w:rPr>
          <w:rFonts w:cs="Arial"/>
          <w:b w:val="0"/>
          <w:sz w:val="20"/>
          <w:szCs w:val="20"/>
        </w:rPr>
        <w:t xml:space="preserve"> </w:t>
      </w:r>
      <w:r w:rsidR="007A2275">
        <w:rPr>
          <w:rFonts w:cs="Arial"/>
          <w:b w:val="0"/>
          <w:sz w:val="20"/>
          <w:szCs w:val="20"/>
        </w:rPr>
        <w:t xml:space="preserve">The </w:t>
      </w:r>
      <w:r w:rsidR="000D5361">
        <w:rPr>
          <w:rFonts w:cs="Arial"/>
          <w:b w:val="0"/>
          <w:sz w:val="20"/>
          <w:szCs w:val="20"/>
        </w:rPr>
        <w:t xml:space="preserve">charges </w:t>
      </w:r>
      <w:r w:rsidR="007A2275">
        <w:rPr>
          <w:rFonts w:cs="Arial"/>
          <w:b w:val="0"/>
          <w:sz w:val="20"/>
          <w:szCs w:val="20"/>
        </w:rPr>
        <w:t xml:space="preserve">against him </w:t>
      </w:r>
      <w:r w:rsidR="000D5361">
        <w:rPr>
          <w:rFonts w:cs="Arial"/>
          <w:b w:val="0"/>
          <w:sz w:val="20"/>
          <w:szCs w:val="20"/>
        </w:rPr>
        <w:t>includ</w:t>
      </w:r>
      <w:r w:rsidR="007A2275">
        <w:rPr>
          <w:rFonts w:cs="Arial"/>
          <w:b w:val="0"/>
          <w:sz w:val="20"/>
          <w:szCs w:val="20"/>
        </w:rPr>
        <w:t>ed</w:t>
      </w:r>
      <w:r w:rsidR="000D5361">
        <w:rPr>
          <w:rFonts w:cs="Arial"/>
          <w:b w:val="0"/>
          <w:sz w:val="20"/>
          <w:szCs w:val="20"/>
        </w:rPr>
        <w:t>;</w:t>
      </w:r>
      <w:r w:rsidR="002B0AAF" w:rsidRPr="00A94B2B">
        <w:rPr>
          <w:rFonts w:cs="Arial"/>
          <w:b w:val="0"/>
          <w:sz w:val="20"/>
          <w:szCs w:val="20"/>
        </w:rPr>
        <w:t xml:space="preserve"> rioting, inciting violence and destroying public property, following clashes between protesting Dalits and dominant caste groups in Saharanpur district, Uttar Pradesh</w:t>
      </w:r>
      <w:r w:rsidR="000D5361">
        <w:rPr>
          <w:rFonts w:cs="Arial"/>
          <w:b w:val="0"/>
          <w:sz w:val="20"/>
          <w:szCs w:val="20"/>
        </w:rPr>
        <w:t>, India</w:t>
      </w:r>
      <w:r w:rsidR="002B0AAF" w:rsidRPr="00A94B2B">
        <w:rPr>
          <w:rFonts w:cs="Arial"/>
          <w:b w:val="0"/>
          <w:sz w:val="20"/>
          <w:szCs w:val="20"/>
        </w:rPr>
        <w:t>.</w:t>
      </w:r>
      <w:r w:rsidR="008D79C8" w:rsidRPr="008D79C8">
        <w:t xml:space="preserve"> </w:t>
      </w:r>
      <w:r w:rsidR="008D79C8" w:rsidRPr="008D79C8">
        <w:rPr>
          <w:rFonts w:cs="Arial"/>
          <w:b w:val="0"/>
          <w:sz w:val="20"/>
          <w:szCs w:val="20"/>
        </w:rPr>
        <w:t>The unrest followed the killing of two Dalit men and the burning of at least 50 Dalit homes in Shabbirpur</w:t>
      </w:r>
      <w:r w:rsidR="008D79C8">
        <w:rPr>
          <w:rFonts w:cs="Arial"/>
          <w:b w:val="0"/>
          <w:sz w:val="20"/>
          <w:szCs w:val="20"/>
        </w:rPr>
        <w:t xml:space="preserve"> </w:t>
      </w:r>
      <w:r w:rsidR="008D79C8" w:rsidRPr="008D79C8">
        <w:rPr>
          <w:rFonts w:cs="Arial"/>
          <w:b w:val="0"/>
          <w:sz w:val="20"/>
          <w:szCs w:val="20"/>
        </w:rPr>
        <w:t>village, Saharanpur district, Uttar Pradesh, by men from a dominant caste in April and May 2017.</w:t>
      </w:r>
      <w:r w:rsidR="007450E9">
        <w:rPr>
          <w:rFonts w:cs="Arial"/>
          <w:b w:val="0"/>
          <w:sz w:val="20"/>
          <w:szCs w:val="20"/>
        </w:rPr>
        <w:t xml:space="preserve"> </w:t>
      </w:r>
      <w:r w:rsidR="008D79C8">
        <w:rPr>
          <w:rFonts w:cs="Arial"/>
          <w:b w:val="0"/>
          <w:sz w:val="20"/>
          <w:szCs w:val="20"/>
        </w:rPr>
        <w:t>According to m</w:t>
      </w:r>
      <w:r w:rsidR="002B0AAF" w:rsidRPr="00A94B2B">
        <w:rPr>
          <w:rFonts w:cs="Arial"/>
          <w:b w:val="0"/>
          <w:sz w:val="20"/>
          <w:szCs w:val="20"/>
        </w:rPr>
        <w:t>edia reports</w:t>
      </w:r>
      <w:r w:rsidR="008D79C8">
        <w:rPr>
          <w:rFonts w:cs="Arial"/>
          <w:b w:val="0"/>
          <w:sz w:val="20"/>
          <w:szCs w:val="20"/>
        </w:rPr>
        <w:t>,</w:t>
      </w:r>
      <w:r w:rsidR="002B0AAF" w:rsidRPr="00A94B2B">
        <w:rPr>
          <w:rFonts w:cs="Arial"/>
          <w:b w:val="0"/>
          <w:sz w:val="20"/>
          <w:szCs w:val="20"/>
        </w:rPr>
        <w:t xml:space="preserve"> the judge who </w:t>
      </w:r>
      <w:r w:rsidR="00F61398">
        <w:rPr>
          <w:rFonts w:cs="Arial"/>
          <w:b w:val="0"/>
          <w:sz w:val="20"/>
          <w:szCs w:val="20"/>
        </w:rPr>
        <w:t xml:space="preserve">had initially </w:t>
      </w:r>
      <w:r w:rsidR="002B0AAF" w:rsidRPr="00A94B2B">
        <w:rPr>
          <w:rFonts w:cs="Arial"/>
          <w:b w:val="0"/>
          <w:sz w:val="20"/>
          <w:szCs w:val="20"/>
        </w:rPr>
        <w:t xml:space="preserve">granted </w:t>
      </w:r>
      <w:r w:rsidR="008D79C8" w:rsidRPr="008D79C8">
        <w:rPr>
          <w:rFonts w:cs="Arial"/>
          <w:b w:val="0"/>
          <w:sz w:val="20"/>
          <w:szCs w:val="20"/>
        </w:rPr>
        <w:t>Chandras</w:t>
      </w:r>
      <w:r w:rsidR="009B0339">
        <w:rPr>
          <w:rFonts w:cs="Arial"/>
          <w:b w:val="0"/>
          <w:sz w:val="20"/>
          <w:szCs w:val="20"/>
        </w:rPr>
        <w:t>h</w:t>
      </w:r>
      <w:r w:rsidR="008D79C8" w:rsidRPr="008D79C8">
        <w:rPr>
          <w:rFonts w:cs="Arial"/>
          <w:b w:val="0"/>
          <w:sz w:val="20"/>
          <w:szCs w:val="20"/>
        </w:rPr>
        <w:t>ekhar Azad</w:t>
      </w:r>
      <w:r w:rsidR="008D79C8" w:rsidRPr="008D79C8" w:rsidDel="008D79C8">
        <w:rPr>
          <w:rFonts w:cs="Arial"/>
          <w:b w:val="0"/>
          <w:sz w:val="20"/>
          <w:szCs w:val="20"/>
        </w:rPr>
        <w:t xml:space="preserve"> </w:t>
      </w:r>
      <w:r w:rsidR="002B0AAF" w:rsidRPr="00A94B2B">
        <w:rPr>
          <w:rFonts w:cs="Arial"/>
          <w:b w:val="0"/>
          <w:sz w:val="20"/>
          <w:szCs w:val="20"/>
        </w:rPr>
        <w:t>bail</w:t>
      </w:r>
      <w:r w:rsidR="007A2275">
        <w:rPr>
          <w:rFonts w:cs="Arial"/>
          <w:b w:val="0"/>
          <w:sz w:val="20"/>
          <w:szCs w:val="20"/>
        </w:rPr>
        <w:t>,</w:t>
      </w:r>
      <w:r w:rsidR="002B0AAF" w:rsidRPr="00A94B2B">
        <w:rPr>
          <w:rFonts w:cs="Arial"/>
          <w:b w:val="0"/>
          <w:sz w:val="20"/>
          <w:szCs w:val="20"/>
        </w:rPr>
        <w:t xml:space="preserve"> stated that the c</w:t>
      </w:r>
      <w:r w:rsidR="001A79D5">
        <w:rPr>
          <w:rFonts w:cs="Arial"/>
          <w:b w:val="0"/>
          <w:sz w:val="20"/>
          <w:szCs w:val="20"/>
        </w:rPr>
        <w:t>harges</w:t>
      </w:r>
      <w:r w:rsidR="002B0AAF" w:rsidRPr="00A94B2B">
        <w:rPr>
          <w:rFonts w:cs="Arial"/>
          <w:b w:val="0"/>
          <w:sz w:val="20"/>
          <w:szCs w:val="20"/>
        </w:rPr>
        <w:t xml:space="preserve"> against </w:t>
      </w:r>
      <w:r w:rsidR="008D79C8">
        <w:rPr>
          <w:rFonts w:cs="Arial"/>
          <w:b w:val="0"/>
          <w:sz w:val="20"/>
          <w:szCs w:val="20"/>
        </w:rPr>
        <w:t>him</w:t>
      </w:r>
      <w:r w:rsidR="008D79C8" w:rsidRPr="00A94B2B">
        <w:rPr>
          <w:rFonts w:cs="Arial"/>
          <w:b w:val="0"/>
          <w:sz w:val="20"/>
          <w:szCs w:val="20"/>
        </w:rPr>
        <w:t xml:space="preserve"> </w:t>
      </w:r>
      <w:r w:rsidR="002B0AAF" w:rsidRPr="00A94B2B">
        <w:rPr>
          <w:rFonts w:cs="Arial"/>
          <w:b w:val="0"/>
          <w:sz w:val="20"/>
          <w:szCs w:val="20"/>
        </w:rPr>
        <w:t xml:space="preserve">appeared to be politically motivated. </w:t>
      </w:r>
    </w:p>
    <w:p w:rsidR="0094231A" w:rsidRPr="00A45BE7" w:rsidRDefault="0094231A" w:rsidP="0094231A">
      <w:pPr>
        <w:rPr>
          <w:rFonts w:ascii="Arial" w:eastAsia="Calibri" w:hAnsi="Arial" w:cs="Arial"/>
          <w:b/>
          <w:sz w:val="18"/>
          <w:szCs w:val="18"/>
        </w:rPr>
      </w:pPr>
      <w:r w:rsidRPr="00A45BE7">
        <w:rPr>
          <w:rFonts w:ascii="Arial" w:eastAsia="Calibri" w:hAnsi="Arial" w:cs="Arial"/>
          <w:b/>
          <w:sz w:val="18"/>
          <w:szCs w:val="18"/>
        </w:rPr>
        <w:t>1) TAKE ACTION</w:t>
      </w:r>
    </w:p>
    <w:p w:rsidR="002B0AAF" w:rsidRPr="002B0AAF" w:rsidRDefault="0094231A" w:rsidP="0094231A">
      <w:pPr>
        <w:pStyle w:val="AITableHeading"/>
        <w:tabs>
          <w:tab w:val="clear" w:pos="567"/>
        </w:tabs>
        <w:rPr>
          <w:rFonts w:cs="Arial"/>
        </w:rPr>
      </w:pPr>
      <w:r w:rsidRPr="00A45BE7">
        <w:rPr>
          <w:rFonts w:eastAsia="Calibri" w:cs="Arial"/>
          <w:sz w:val="18"/>
          <w:szCs w:val="18"/>
        </w:rPr>
        <w:t>Write a letter, send an email, call, fax or tweet</w:t>
      </w:r>
      <w:r w:rsidR="000F5EB5" w:rsidRPr="00F95961">
        <w:rPr>
          <w:rFonts w:cs="Arial"/>
        </w:rPr>
        <w:t>:</w:t>
      </w:r>
    </w:p>
    <w:p w:rsidR="000F5EB5" w:rsidRDefault="009E5CFB" w:rsidP="005A2A94">
      <w:pPr>
        <w:pStyle w:val="AIintropara"/>
        <w:numPr>
          <w:ilvl w:val="0"/>
          <w:numId w:val="2"/>
        </w:numPr>
        <w:spacing w:after="0" w:line="240" w:lineRule="auto"/>
        <w:ind w:left="284" w:hanging="284"/>
        <w:rPr>
          <w:rFonts w:cs="Arial"/>
          <w:b w:val="0"/>
          <w:sz w:val="20"/>
          <w:szCs w:val="20"/>
        </w:rPr>
      </w:pPr>
      <w:r>
        <w:rPr>
          <w:rFonts w:cs="Arial"/>
          <w:b w:val="0"/>
          <w:sz w:val="20"/>
          <w:szCs w:val="20"/>
        </w:rPr>
        <w:t>To immediately and unconditionally release</w:t>
      </w:r>
      <w:r w:rsidR="002B0AAF" w:rsidRPr="00A94B2B">
        <w:rPr>
          <w:rFonts w:cs="Arial"/>
          <w:b w:val="0"/>
          <w:sz w:val="20"/>
          <w:szCs w:val="20"/>
        </w:rPr>
        <w:t xml:space="preserve"> Chandras</w:t>
      </w:r>
      <w:r w:rsidR="0012391F">
        <w:rPr>
          <w:rFonts w:cs="Arial"/>
          <w:b w:val="0"/>
          <w:sz w:val="20"/>
          <w:szCs w:val="20"/>
        </w:rPr>
        <w:t>h</w:t>
      </w:r>
      <w:r w:rsidR="002B0AAF" w:rsidRPr="00A94B2B">
        <w:rPr>
          <w:rFonts w:cs="Arial"/>
          <w:b w:val="0"/>
          <w:sz w:val="20"/>
          <w:szCs w:val="20"/>
        </w:rPr>
        <w:t>ekhar Azad</w:t>
      </w:r>
      <w:r>
        <w:rPr>
          <w:rFonts w:cs="Arial"/>
          <w:b w:val="0"/>
          <w:sz w:val="20"/>
          <w:szCs w:val="20"/>
        </w:rPr>
        <w:t xml:space="preserve"> from</w:t>
      </w:r>
      <w:r w:rsidR="002B0AAF" w:rsidRPr="00A94B2B">
        <w:rPr>
          <w:rFonts w:cs="Arial"/>
          <w:b w:val="0"/>
          <w:sz w:val="20"/>
          <w:szCs w:val="20"/>
        </w:rPr>
        <w:t xml:space="preserve"> administrative detention, and accord him a fair trial in accordance with international human rights standards;</w:t>
      </w:r>
    </w:p>
    <w:p w:rsidR="002B0AAF" w:rsidRPr="00A94B2B" w:rsidRDefault="002B0AAF" w:rsidP="005A2A94">
      <w:pPr>
        <w:pStyle w:val="AIintropara"/>
        <w:numPr>
          <w:ilvl w:val="0"/>
          <w:numId w:val="2"/>
        </w:numPr>
        <w:spacing w:after="0" w:line="240" w:lineRule="auto"/>
        <w:ind w:left="284" w:hanging="284"/>
        <w:rPr>
          <w:rFonts w:cs="Arial"/>
          <w:b w:val="0"/>
          <w:sz w:val="20"/>
          <w:szCs w:val="20"/>
        </w:rPr>
      </w:pPr>
      <w:r w:rsidRPr="00A94B2B">
        <w:rPr>
          <w:rFonts w:cs="Arial"/>
          <w:b w:val="0"/>
          <w:sz w:val="20"/>
          <w:szCs w:val="20"/>
        </w:rPr>
        <w:t>Pending his release, to ensure Chandras</w:t>
      </w:r>
      <w:r w:rsidR="0012391F">
        <w:rPr>
          <w:rFonts w:cs="Arial"/>
          <w:b w:val="0"/>
          <w:sz w:val="20"/>
          <w:szCs w:val="20"/>
        </w:rPr>
        <w:t>h</w:t>
      </w:r>
      <w:r w:rsidRPr="00A94B2B">
        <w:rPr>
          <w:rFonts w:cs="Arial"/>
          <w:b w:val="0"/>
          <w:sz w:val="20"/>
          <w:szCs w:val="20"/>
        </w:rPr>
        <w:t>ekhar Azad is not subjected to torture or other ill-treatment;</w:t>
      </w:r>
    </w:p>
    <w:p w:rsidR="002B0AAF" w:rsidRDefault="002B0AAF" w:rsidP="005A2A94">
      <w:pPr>
        <w:pStyle w:val="AIintropara"/>
        <w:numPr>
          <w:ilvl w:val="0"/>
          <w:numId w:val="2"/>
        </w:numPr>
        <w:spacing w:after="0" w:line="240" w:lineRule="auto"/>
        <w:ind w:left="284" w:hanging="284"/>
        <w:rPr>
          <w:rFonts w:cs="Arial"/>
          <w:b w:val="0"/>
          <w:sz w:val="20"/>
          <w:szCs w:val="20"/>
        </w:rPr>
      </w:pPr>
      <w:r w:rsidRPr="00A94B2B">
        <w:rPr>
          <w:rFonts w:cs="Arial"/>
          <w:b w:val="0"/>
          <w:sz w:val="20"/>
          <w:szCs w:val="20"/>
        </w:rPr>
        <w:t>To end the use of administrative detention under the National Security Act or any other law in force.</w:t>
      </w:r>
    </w:p>
    <w:p w:rsidR="000D5361" w:rsidRPr="002B0AAF" w:rsidRDefault="000D5361" w:rsidP="005A2A94">
      <w:pPr>
        <w:pStyle w:val="AIintropara"/>
        <w:spacing w:after="0" w:line="240" w:lineRule="auto"/>
        <w:rPr>
          <w:rFonts w:cs="Arial"/>
          <w:b w:val="0"/>
          <w:sz w:val="20"/>
          <w:szCs w:val="20"/>
        </w:rPr>
      </w:pPr>
    </w:p>
    <w:p w:rsidR="000F5EB5" w:rsidRDefault="0094231A" w:rsidP="005A2A94">
      <w:pPr>
        <w:pStyle w:val="AITableHeading"/>
        <w:tabs>
          <w:tab w:val="clear" w:pos="567"/>
        </w:tabs>
      </w:pPr>
      <w:r>
        <w:rPr>
          <w:rFonts w:eastAsia="Calibri" w:cs="Arial"/>
        </w:rPr>
        <w:t>C</w:t>
      </w:r>
      <w:r>
        <w:rPr>
          <w:rFonts w:eastAsia="Calibri" w:cs="Arial"/>
        </w:rPr>
        <w:t>ontact these two officials by 15</w:t>
      </w:r>
      <w:r>
        <w:rPr>
          <w:rFonts w:eastAsia="Calibri" w:cs="Arial"/>
        </w:rPr>
        <w:t xml:space="preserve"> June, 2018</w:t>
      </w:r>
      <w:r w:rsidR="000F5EB5" w:rsidRPr="00F95961">
        <w:t>:</w:t>
      </w:r>
    </w:p>
    <w:p w:rsidR="000F5EB5" w:rsidRDefault="000F5EB5" w:rsidP="005A2A94">
      <w:pPr>
        <w:pStyle w:val="AIAddressText"/>
        <w:tabs>
          <w:tab w:val="clear" w:pos="567"/>
        </w:tabs>
        <w:spacing w:line="240" w:lineRule="auto"/>
        <w:rPr>
          <w:rFonts w:cs="Arial"/>
          <w:sz w:val="16"/>
          <w:szCs w:val="16"/>
        </w:rPr>
        <w:sectPr w:rsidR="000F5EB5" w:rsidSect="005A2A9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B0AAF" w:rsidRPr="001D0D43" w:rsidRDefault="002B0AAF" w:rsidP="005A2A94">
      <w:pPr>
        <w:pStyle w:val="AIAddressText"/>
        <w:tabs>
          <w:tab w:val="clear" w:pos="567"/>
        </w:tabs>
        <w:spacing w:line="240" w:lineRule="auto"/>
        <w:rPr>
          <w:rFonts w:cs="Arial"/>
          <w:sz w:val="16"/>
          <w:szCs w:val="16"/>
          <w:u w:val="single"/>
        </w:rPr>
      </w:pPr>
      <w:r w:rsidRPr="009E2337">
        <w:rPr>
          <w:rFonts w:cs="Arial"/>
          <w:sz w:val="16"/>
          <w:szCs w:val="16"/>
          <w:u w:val="single"/>
        </w:rPr>
        <w:t>Chief Minister of Uttar Pradesh</w:t>
      </w:r>
    </w:p>
    <w:p w:rsidR="002B0AAF"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Yogi Adityanath</w:t>
      </w:r>
    </w:p>
    <w:p w:rsidR="002B0AAF"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Chief Minister, Uttar Pradesh</w:t>
      </w:r>
    </w:p>
    <w:p w:rsidR="002B0AAF" w:rsidRPr="0094231A" w:rsidRDefault="0094231A"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Room No.- 306</w:t>
      </w:r>
      <w:r w:rsidR="002B0AAF" w:rsidRPr="0094231A">
        <w:rPr>
          <w:rFonts w:cs="Arial"/>
          <w:b w:val="0"/>
          <w:bCs w:val="0"/>
          <w:color w:val="000000" w:themeColor="text1"/>
          <w:sz w:val="16"/>
          <w:szCs w:val="16"/>
          <w:lang w:eastAsia="en-US"/>
        </w:rPr>
        <w:t xml:space="preserve"> (Third Floor)</w:t>
      </w:r>
    </w:p>
    <w:p w:rsidR="002B0AAF"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 xml:space="preserve">Lal Bahadur Shastri Bhawan, </w:t>
      </w:r>
    </w:p>
    <w:p w:rsidR="0094231A" w:rsidRPr="0094231A" w:rsidRDefault="002B0AAF"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 xml:space="preserve">Lucknow, Uttar Pradesh </w:t>
      </w:r>
    </w:p>
    <w:p w:rsidR="002B0AAF" w:rsidRPr="0094231A" w:rsidRDefault="0094231A" w:rsidP="005A2A94">
      <w:pPr>
        <w:pStyle w:val="AITableHeading"/>
        <w:rPr>
          <w:rFonts w:cs="Arial"/>
          <w:b w:val="0"/>
          <w:bCs w:val="0"/>
          <w:color w:val="000000" w:themeColor="text1"/>
          <w:sz w:val="16"/>
          <w:szCs w:val="16"/>
          <w:lang w:eastAsia="en-US"/>
        </w:rPr>
      </w:pPr>
      <w:r w:rsidRPr="0094231A">
        <w:rPr>
          <w:rFonts w:cs="Arial"/>
          <w:b w:val="0"/>
          <w:bCs w:val="0"/>
          <w:color w:val="000000" w:themeColor="text1"/>
          <w:sz w:val="16"/>
          <w:szCs w:val="16"/>
          <w:lang w:eastAsia="en-US"/>
        </w:rPr>
        <w:t xml:space="preserve">India </w:t>
      </w:r>
      <w:r w:rsidR="002B0AAF" w:rsidRPr="0094231A">
        <w:rPr>
          <w:rFonts w:cs="Arial"/>
          <w:b w:val="0"/>
          <w:bCs w:val="0"/>
          <w:color w:val="000000" w:themeColor="text1"/>
          <w:sz w:val="16"/>
          <w:szCs w:val="16"/>
          <w:lang w:eastAsia="en-US"/>
        </w:rPr>
        <w:t>226001</w:t>
      </w:r>
    </w:p>
    <w:p w:rsidR="0094231A" w:rsidRPr="0094231A" w:rsidRDefault="0094231A" w:rsidP="0094231A">
      <w:pPr>
        <w:pStyle w:val="AITableHeading"/>
        <w:tabs>
          <w:tab w:val="clear" w:pos="567"/>
        </w:tabs>
        <w:rPr>
          <w:rFonts w:cs="Arial"/>
          <w:color w:val="000000" w:themeColor="text1"/>
          <w:sz w:val="16"/>
          <w:szCs w:val="16"/>
        </w:rPr>
      </w:pPr>
      <w:r w:rsidRPr="0094231A">
        <w:rPr>
          <w:rFonts w:cs="Arial"/>
          <w:b w:val="0"/>
          <w:bCs w:val="0"/>
          <w:color w:val="000000" w:themeColor="text1"/>
          <w:sz w:val="16"/>
          <w:szCs w:val="16"/>
          <w:lang w:eastAsia="en-US"/>
        </w:rPr>
        <w:t xml:space="preserve">Email: </w:t>
      </w:r>
      <w:hyperlink r:id="rId17" w:history="1">
        <w:r w:rsidRPr="0094231A">
          <w:rPr>
            <w:rStyle w:val="Hyperlink"/>
            <w:rFonts w:cs="Arial"/>
            <w:b w:val="0"/>
            <w:bCs w:val="0"/>
            <w:color w:val="000000" w:themeColor="text1"/>
            <w:sz w:val="16"/>
            <w:szCs w:val="16"/>
            <w:lang w:eastAsia="en-US"/>
          </w:rPr>
          <w:t>cmup@nic.in</w:t>
        </w:r>
      </w:hyperlink>
      <w:r w:rsidRPr="0094231A">
        <w:rPr>
          <w:rFonts w:cs="Arial"/>
          <w:b w:val="0"/>
          <w:bCs w:val="0"/>
          <w:color w:val="000000" w:themeColor="text1"/>
          <w:sz w:val="16"/>
          <w:szCs w:val="16"/>
          <w:lang w:eastAsia="en-US"/>
        </w:rPr>
        <w:t xml:space="preserve"> </w:t>
      </w:r>
      <w:r w:rsidRPr="0094231A">
        <w:rPr>
          <w:rFonts w:cs="Arial"/>
          <w:b w:val="0"/>
          <w:bCs w:val="0"/>
          <w:color w:val="000000" w:themeColor="text1"/>
          <w:sz w:val="16"/>
          <w:szCs w:val="16"/>
          <w:lang w:eastAsia="en-US"/>
        </w:rPr>
        <w:br/>
      </w:r>
      <w:r w:rsidRPr="0094231A">
        <w:rPr>
          <w:rFonts w:cs="Arial"/>
          <w:b w:val="0"/>
          <w:bCs w:val="0"/>
          <w:color w:val="000000" w:themeColor="text1"/>
          <w:sz w:val="16"/>
          <w:szCs w:val="16"/>
          <w:lang w:eastAsia="en-US"/>
        </w:rPr>
        <w:t>Fax: +91-522- 2239234</w:t>
      </w:r>
      <w:r w:rsidRPr="0094231A">
        <w:rPr>
          <w:rFonts w:cs="Arial"/>
          <w:bCs w:val="0"/>
          <w:color w:val="000000" w:themeColor="text1"/>
          <w:sz w:val="16"/>
          <w:szCs w:val="16"/>
          <w:lang w:eastAsia="en-US"/>
        </w:rPr>
        <w:t xml:space="preserve"> </w:t>
      </w:r>
      <w:r w:rsidRPr="0094231A">
        <w:rPr>
          <w:rFonts w:cs="Arial"/>
          <w:bCs w:val="0"/>
          <w:color w:val="000000" w:themeColor="text1"/>
          <w:sz w:val="16"/>
          <w:szCs w:val="16"/>
          <w:lang w:eastAsia="en-US"/>
        </w:rPr>
        <w:br/>
      </w:r>
      <w:r w:rsidRPr="0094231A">
        <w:rPr>
          <w:rFonts w:cs="Arial"/>
          <w:bCs w:val="0"/>
          <w:color w:val="000000" w:themeColor="text1"/>
          <w:sz w:val="16"/>
          <w:szCs w:val="16"/>
          <w:lang w:eastAsia="en-US"/>
        </w:rPr>
        <w:t>Salutation: Dear Chief Minister</w:t>
      </w:r>
      <w:bookmarkStart w:id="1" w:name="_GoBack"/>
      <w:bookmarkEnd w:id="1"/>
    </w:p>
    <w:p w:rsidR="0094231A" w:rsidRPr="0094231A" w:rsidRDefault="0094231A" w:rsidP="0094231A">
      <w:pPr>
        <w:pStyle w:val="PlainText"/>
        <w:rPr>
          <w:rFonts w:ascii="Arial" w:hAnsi="Arial" w:cs="Arial"/>
          <w:color w:val="000000" w:themeColor="text1"/>
          <w:sz w:val="16"/>
          <w:szCs w:val="16"/>
          <w:u w:val="single"/>
        </w:rPr>
      </w:pPr>
      <w:r w:rsidRPr="0094231A">
        <w:rPr>
          <w:rFonts w:ascii="Arial" w:hAnsi="Arial" w:cs="Arial"/>
          <w:color w:val="000000" w:themeColor="text1"/>
          <w:sz w:val="16"/>
          <w:szCs w:val="16"/>
          <w:u w:val="single"/>
        </w:rPr>
        <w:t>Ambassador H.E. Navtej Sarna,</w:t>
      </w:r>
      <w:r w:rsidRPr="0094231A">
        <w:rPr>
          <w:rFonts w:ascii="Arial" w:hAnsi="Arial" w:cs="Arial"/>
          <w:color w:val="000000" w:themeColor="text1"/>
          <w:sz w:val="16"/>
          <w:szCs w:val="16"/>
          <w:u w:val="single"/>
        </w:rPr>
        <w:br/>
      </w:r>
      <w:r w:rsidRPr="0094231A">
        <w:rPr>
          <w:rFonts w:ascii="Arial" w:hAnsi="Arial" w:cs="Arial"/>
          <w:color w:val="000000" w:themeColor="text1"/>
          <w:sz w:val="16"/>
          <w:szCs w:val="16"/>
          <w:u w:val="single"/>
        </w:rPr>
        <w:t>Embassy of India</w:t>
      </w:r>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t>2107 Massachusetts Ave. NW</w:t>
      </w:r>
      <w:r w:rsidRPr="0094231A">
        <w:rPr>
          <w:rFonts w:ascii="Arial" w:hAnsi="Arial" w:cs="Arial"/>
          <w:color w:val="000000" w:themeColor="text1"/>
          <w:sz w:val="16"/>
          <w:szCs w:val="16"/>
        </w:rPr>
        <w:br/>
      </w:r>
      <w:r w:rsidRPr="0094231A">
        <w:rPr>
          <w:rFonts w:ascii="Arial" w:hAnsi="Arial" w:cs="Arial"/>
          <w:color w:val="000000" w:themeColor="text1"/>
          <w:sz w:val="16"/>
          <w:szCs w:val="16"/>
        </w:rPr>
        <w:t>Washington</w:t>
      </w:r>
      <w:r w:rsidRPr="0094231A">
        <w:rPr>
          <w:rFonts w:ascii="Arial" w:hAnsi="Arial" w:cs="Arial"/>
          <w:color w:val="000000" w:themeColor="text1"/>
          <w:sz w:val="16"/>
          <w:szCs w:val="16"/>
        </w:rPr>
        <w:t>,</w:t>
      </w:r>
      <w:r w:rsidRPr="0094231A">
        <w:rPr>
          <w:rFonts w:ascii="Arial" w:hAnsi="Arial" w:cs="Arial"/>
          <w:color w:val="000000" w:themeColor="text1"/>
          <w:sz w:val="16"/>
          <w:szCs w:val="16"/>
        </w:rPr>
        <w:t xml:space="preserve"> DC 20008</w:t>
      </w:r>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t>Phone: 1 202 939 7000 | Fax: 1 202 265 4351</w:t>
      </w:r>
    </w:p>
    <w:p w:rsidR="0094231A" w:rsidRPr="0094231A" w:rsidRDefault="0094231A" w:rsidP="0094231A">
      <w:pPr>
        <w:pStyle w:val="PlainText"/>
        <w:rPr>
          <w:rStyle w:val="Hyperlink"/>
          <w:rFonts w:ascii="Arial" w:hAnsi="Arial" w:cs="Arial"/>
          <w:color w:val="000000" w:themeColor="text1"/>
          <w:sz w:val="16"/>
          <w:szCs w:val="16"/>
        </w:rPr>
      </w:pPr>
      <w:r w:rsidRPr="0094231A">
        <w:rPr>
          <w:rFonts w:ascii="Arial" w:hAnsi="Arial" w:cs="Arial"/>
          <w:color w:val="000000" w:themeColor="text1"/>
          <w:sz w:val="16"/>
          <w:szCs w:val="16"/>
        </w:rPr>
        <w:t xml:space="preserve">Email: </w:t>
      </w:r>
      <w:r w:rsidRPr="0094231A">
        <w:rPr>
          <w:rFonts w:ascii="Arial" w:hAnsi="Arial" w:cs="Arial"/>
          <w:color w:val="000000" w:themeColor="text1"/>
          <w:sz w:val="16"/>
          <w:szCs w:val="16"/>
        </w:rPr>
        <w:fldChar w:fldCharType="begin"/>
      </w:r>
      <w:r w:rsidRPr="0094231A">
        <w:rPr>
          <w:rFonts w:ascii="Arial" w:hAnsi="Arial" w:cs="Arial"/>
          <w:color w:val="000000" w:themeColor="text1"/>
          <w:sz w:val="16"/>
          <w:szCs w:val="16"/>
        </w:rPr>
        <w:instrText xml:space="preserve"> HYPERLINK "mailto:amb.washington@mea.gov.in" </w:instrText>
      </w:r>
      <w:r w:rsidRPr="0094231A">
        <w:rPr>
          <w:rFonts w:ascii="Arial" w:hAnsi="Arial" w:cs="Arial"/>
          <w:color w:val="000000" w:themeColor="text1"/>
          <w:sz w:val="16"/>
          <w:szCs w:val="16"/>
        </w:rPr>
      </w:r>
      <w:r w:rsidRPr="0094231A">
        <w:rPr>
          <w:rFonts w:ascii="Arial" w:hAnsi="Arial" w:cs="Arial"/>
          <w:color w:val="000000" w:themeColor="text1"/>
          <w:sz w:val="16"/>
          <w:szCs w:val="16"/>
        </w:rPr>
        <w:fldChar w:fldCharType="separate"/>
      </w:r>
      <w:r w:rsidRPr="0094231A">
        <w:rPr>
          <w:rStyle w:val="Hyperlink"/>
          <w:rFonts w:ascii="Arial" w:hAnsi="Arial" w:cs="Arial"/>
          <w:color w:val="000000" w:themeColor="text1"/>
          <w:sz w:val="16"/>
          <w:szCs w:val="16"/>
        </w:rPr>
        <w:t xml:space="preserve">amb.washington@mea.gov.in </w:t>
      </w:r>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fldChar w:fldCharType="end"/>
      </w:r>
      <w:r w:rsidRPr="0094231A">
        <w:rPr>
          <w:rFonts w:ascii="Arial" w:hAnsi="Arial" w:cs="Arial"/>
          <w:color w:val="000000" w:themeColor="text1"/>
          <w:sz w:val="16"/>
          <w:szCs w:val="16"/>
        </w:rPr>
        <w:t xml:space="preserve">Twitter: </w:t>
      </w:r>
      <w:hyperlink r:id="rId18" w:history="1">
        <w:r w:rsidRPr="0094231A">
          <w:rPr>
            <w:rStyle w:val="Hyperlink"/>
            <w:rFonts w:ascii="Arial" w:hAnsi="Arial" w:cs="Arial"/>
            <w:color w:val="000000" w:themeColor="text1"/>
            <w:sz w:val="16"/>
            <w:szCs w:val="16"/>
          </w:rPr>
          <w:t>@Nav</w:t>
        </w:r>
        <w:r w:rsidRPr="0094231A">
          <w:rPr>
            <w:rStyle w:val="Hyperlink"/>
            <w:rFonts w:ascii="Arial" w:hAnsi="Arial" w:cs="Arial"/>
            <w:color w:val="000000" w:themeColor="text1"/>
            <w:sz w:val="16"/>
            <w:szCs w:val="16"/>
          </w:rPr>
          <w:t>te</w:t>
        </w:r>
        <w:r w:rsidRPr="0094231A">
          <w:rPr>
            <w:rStyle w:val="Hyperlink"/>
            <w:rFonts w:ascii="Arial" w:hAnsi="Arial" w:cs="Arial"/>
            <w:color w:val="000000" w:themeColor="text1"/>
            <w:sz w:val="16"/>
            <w:szCs w:val="16"/>
          </w:rPr>
          <w:t>j</w:t>
        </w:r>
        <w:r w:rsidRPr="0094231A">
          <w:rPr>
            <w:rStyle w:val="Hyperlink"/>
            <w:rFonts w:ascii="Arial" w:hAnsi="Arial" w:cs="Arial"/>
            <w:color w:val="000000" w:themeColor="text1"/>
            <w:sz w:val="16"/>
            <w:szCs w:val="16"/>
          </w:rPr>
          <w:t>Sarna</w:t>
        </w:r>
      </w:hyperlink>
    </w:p>
    <w:p w:rsidR="0094231A" w:rsidRPr="0094231A" w:rsidRDefault="0094231A" w:rsidP="0094231A">
      <w:pPr>
        <w:pStyle w:val="PlainText"/>
        <w:rPr>
          <w:rFonts w:ascii="Arial" w:hAnsi="Arial" w:cs="Arial"/>
          <w:color w:val="000000" w:themeColor="text1"/>
          <w:sz w:val="16"/>
          <w:szCs w:val="16"/>
        </w:rPr>
      </w:pPr>
      <w:r w:rsidRPr="0094231A">
        <w:rPr>
          <w:rFonts w:ascii="Arial" w:hAnsi="Arial" w:cs="Arial"/>
          <w:color w:val="000000" w:themeColor="text1"/>
          <w:sz w:val="16"/>
          <w:szCs w:val="16"/>
        </w:rPr>
        <w:t xml:space="preserve">Facebook: </w:t>
      </w:r>
      <w:hyperlink r:id="rId19" w:history="1">
        <w:r w:rsidRPr="0094231A">
          <w:rPr>
            <w:rStyle w:val="Hyperlink"/>
            <w:rFonts w:ascii="Arial" w:hAnsi="Arial" w:cs="Arial"/>
            <w:color w:val="000000" w:themeColor="text1"/>
            <w:sz w:val="16"/>
            <w:szCs w:val="16"/>
          </w:rPr>
          <w:t>https://goo.gl/FxcMH7</w:t>
        </w:r>
      </w:hyperlink>
    </w:p>
    <w:p w:rsidR="0094231A" w:rsidRPr="0094231A" w:rsidRDefault="0094231A" w:rsidP="0094231A">
      <w:pPr>
        <w:pStyle w:val="PlainText"/>
        <w:rPr>
          <w:rFonts w:ascii="Arial" w:hAnsi="Arial" w:cs="Arial"/>
          <w:b/>
          <w:i/>
          <w:color w:val="000000" w:themeColor="text1"/>
          <w:sz w:val="16"/>
          <w:szCs w:val="16"/>
        </w:rPr>
        <w:sectPr w:rsidR="0094231A" w:rsidRPr="0094231A" w:rsidSect="00BA4431">
          <w:type w:val="continuous"/>
          <w:pgSz w:w="12240" w:h="15840" w:code="1"/>
          <w:pgMar w:top="720" w:right="720" w:bottom="2160" w:left="720" w:header="0" w:footer="567" w:gutter="0"/>
          <w:cols w:num="2" w:space="567"/>
          <w:titlePg/>
          <w:docGrid w:linePitch="360"/>
        </w:sectPr>
      </w:pPr>
      <w:r w:rsidRPr="0094231A">
        <w:rPr>
          <w:rFonts w:ascii="Arial" w:hAnsi="Arial" w:cs="Arial"/>
          <w:b/>
          <w:color w:val="000000" w:themeColor="text1"/>
          <w:sz w:val="16"/>
          <w:szCs w:val="16"/>
        </w:rPr>
        <w:t>Salutation: Dear Ambass</w:t>
      </w:r>
      <w:r w:rsidRPr="0094231A">
        <w:rPr>
          <w:rFonts w:ascii="Arial" w:hAnsi="Arial" w:cs="Arial"/>
          <w:b/>
          <w:color w:val="000000" w:themeColor="text1"/>
          <w:sz w:val="16"/>
          <w:szCs w:val="16"/>
        </w:rPr>
        <w:t>ador</w:t>
      </w:r>
    </w:p>
    <w:p w:rsidR="0094231A" w:rsidRPr="0094231A" w:rsidRDefault="0094231A" w:rsidP="0094231A">
      <w:pPr>
        <w:pStyle w:val="AITableHeading"/>
        <w:rPr>
          <w:rFonts w:cs="Arial"/>
          <w:b w:val="0"/>
          <w:bCs w:val="0"/>
          <w:color w:val="000000" w:themeColor="text1"/>
          <w:sz w:val="16"/>
          <w:szCs w:val="16"/>
          <w:lang w:eastAsia="en-US"/>
        </w:rPr>
      </w:pPr>
    </w:p>
    <w:p w:rsidR="0094231A" w:rsidRPr="0094231A" w:rsidRDefault="0094231A" w:rsidP="0094231A">
      <w:pPr>
        <w:autoSpaceDE w:val="0"/>
        <w:autoSpaceDN w:val="0"/>
        <w:adjustRightInd w:val="0"/>
        <w:rPr>
          <w:rFonts w:ascii="Arial" w:hAnsi="Arial" w:cs="Arial"/>
          <w:b/>
          <w:color w:val="000000" w:themeColor="text1"/>
          <w:sz w:val="18"/>
          <w:szCs w:val="18"/>
        </w:rPr>
      </w:pPr>
      <w:r w:rsidRPr="0094231A">
        <w:rPr>
          <w:rFonts w:ascii="Arial" w:hAnsi="Arial" w:cs="Arial"/>
          <w:b/>
          <w:color w:val="000000" w:themeColor="text1"/>
          <w:sz w:val="18"/>
          <w:szCs w:val="18"/>
        </w:rPr>
        <w:t xml:space="preserve">2) LET US KNOW YOU TOOK ACTION </w:t>
      </w:r>
    </w:p>
    <w:p w:rsidR="0094231A" w:rsidRPr="002B2AA1" w:rsidRDefault="0094231A" w:rsidP="0094231A">
      <w:pPr>
        <w:autoSpaceDE w:val="0"/>
        <w:autoSpaceDN w:val="0"/>
        <w:adjustRightInd w:val="0"/>
        <w:rPr>
          <w:rFonts w:ascii="Arial" w:hAnsi="Arial" w:cs="Arial"/>
          <w:sz w:val="18"/>
          <w:szCs w:val="18"/>
        </w:rPr>
      </w:pPr>
      <w:hyperlink r:id="rId20" w:history="1">
        <w:r w:rsidRPr="0094231A">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248.17</w:t>
      </w:r>
    </w:p>
    <w:p w:rsidR="0094231A" w:rsidRPr="00D80C36" w:rsidRDefault="0094231A" w:rsidP="0094231A">
      <w:pPr>
        <w:rPr>
          <w:rFonts w:ascii="Arial" w:hAnsi="Arial" w:cs="Arial"/>
          <w:color w:val="000000"/>
          <w:sz w:val="18"/>
          <w:szCs w:val="18"/>
        </w:rPr>
        <w:sectPr w:rsidR="0094231A"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0F5EB5" w:rsidRPr="00F95961" w:rsidRDefault="000F5EB5" w:rsidP="005A2A94">
      <w:pPr>
        <w:pStyle w:val="AITextSmallNoLineSpacing"/>
        <w:spacing w:line="240" w:lineRule="auto"/>
        <w:rPr>
          <w:rFonts w:cs="Arial"/>
        </w:rPr>
      </w:pPr>
    </w:p>
    <w:p w:rsidR="002B0AAF" w:rsidRPr="00F95961" w:rsidRDefault="002B0AAF" w:rsidP="005A2A94">
      <w:pPr>
        <w:pStyle w:val="AIUASecondHeading"/>
        <w:spacing w:line="240" w:lineRule="auto"/>
        <w:rPr>
          <w:rFonts w:ascii="Arial" w:hAnsi="Arial" w:cs="Arial"/>
        </w:rPr>
      </w:pPr>
      <w:r w:rsidRPr="00F95961">
        <w:rPr>
          <w:rFonts w:ascii="Arial" w:hAnsi="Arial" w:cs="Arial"/>
        </w:rPr>
        <w:t>URGENT ACTION</w:t>
      </w:r>
    </w:p>
    <w:p w:rsidR="00F61398" w:rsidRPr="00905992" w:rsidRDefault="00F61398" w:rsidP="005A2A94">
      <w:pPr>
        <w:rPr>
          <w:rStyle w:val="AIHeadline"/>
          <w:rFonts w:cs="Arial"/>
          <w:sz w:val="32"/>
          <w:szCs w:val="34"/>
        </w:rPr>
      </w:pPr>
      <w:r w:rsidRPr="00905992">
        <w:rPr>
          <w:rStyle w:val="AIHeadline"/>
          <w:rFonts w:cs="Arial"/>
          <w:sz w:val="32"/>
          <w:szCs w:val="34"/>
        </w:rPr>
        <w:t>ADMINISTRATIVE DETENTION TERM EXTENDED FOR ACTIVIST</w:t>
      </w:r>
    </w:p>
    <w:p w:rsidR="002B0AAF" w:rsidRPr="00F95961" w:rsidRDefault="002B0AAF" w:rsidP="005A2A94">
      <w:pPr>
        <w:pStyle w:val="Heading2"/>
        <w:spacing w:before="120" w:after="120" w:line="240" w:lineRule="auto"/>
        <w:rPr>
          <w:rFonts w:ascii="Arial" w:hAnsi="Arial" w:cs="Arial"/>
        </w:rPr>
      </w:pPr>
      <w:r w:rsidRPr="00F95961">
        <w:rPr>
          <w:rFonts w:ascii="Arial" w:hAnsi="Arial" w:cs="Arial"/>
        </w:rPr>
        <w:t>ADditional Information</w:t>
      </w:r>
    </w:p>
    <w:p w:rsidR="008D79C8" w:rsidRDefault="008D79C8" w:rsidP="005A2A94">
      <w:pPr>
        <w:pStyle w:val="AIAdditionalinformationtext"/>
        <w:tabs>
          <w:tab w:val="clear" w:pos="567"/>
        </w:tabs>
        <w:spacing w:line="240" w:lineRule="auto"/>
        <w:rPr>
          <w:rFonts w:cs="Arial"/>
        </w:rPr>
      </w:pPr>
      <w:r w:rsidRPr="008D79C8">
        <w:rPr>
          <w:rFonts w:cs="Arial"/>
        </w:rPr>
        <w:t>Chandras</w:t>
      </w:r>
      <w:r w:rsidR="0012391F">
        <w:rPr>
          <w:rFonts w:cs="Arial"/>
        </w:rPr>
        <w:t>h</w:t>
      </w:r>
      <w:r w:rsidRPr="008D79C8">
        <w:rPr>
          <w:rFonts w:cs="Arial"/>
        </w:rPr>
        <w:t>ekhar Azad is the founder of the “</w:t>
      </w:r>
      <w:r w:rsidRPr="00B937AD">
        <w:rPr>
          <w:rFonts w:cs="Arial"/>
          <w:i/>
        </w:rPr>
        <w:t>Bhim Army</w:t>
      </w:r>
      <w:r w:rsidRPr="008D79C8">
        <w:rPr>
          <w:rFonts w:cs="Arial"/>
        </w:rPr>
        <w:t>”, a prominent Dalit rights organisation in Uttar Pradesh which campaigns against caste-based discrimination and violence. They also run about 300 schools for Dalit children</w:t>
      </w:r>
      <w:r w:rsidR="009E5CFB">
        <w:rPr>
          <w:rFonts w:cs="Arial"/>
        </w:rPr>
        <w:t xml:space="preserve"> in Uttar Pradesh</w:t>
      </w:r>
      <w:r w:rsidRPr="008D79C8">
        <w:rPr>
          <w:rFonts w:cs="Arial"/>
        </w:rPr>
        <w:t>.</w:t>
      </w:r>
    </w:p>
    <w:p w:rsidR="002B0AAF" w:rsidRPr="00B937AD" w:rsidRDefault="002B0AAF" w:rsidP="005A2A94">
      <w:pPr>
        <w:pStyle w:val="AIintropara"/>
        <w:spacing w:line="240" w:lineRule="auto"/>
        <w:rPr>
          <w:rFonts w:cs="Arial"/>
          <w:b w:val="0"/>
          <w:sz w:val="18"/>
          <w:szCs w:val="18"/>
        </w:rPr>
      </w:pPr>
      <w:r w:rsidRPr="00B937AD">
        <w:rPr>
          <w:rFonts w:cs="Arial"/>
          <w:b w:val="0"/>
          <w:sz w:val="18"/>
          <w:szCs w:val="18"/>
        </w:rPr>
        <w:t>Administrative detention laws allow for people to be detained without charge or trial. Under international law, administrative detention is only permitted in exceptional circumstances and when subjected to stringent safeguards. In India, administrative laws such as the NSA have often been used to detain individuals on vague grounds, ignoring regular criminal justice safeguards.</w:t>
      </w:r>
      <w:r w:rsidR="008C1119" w:rsidRPr="00B937AD">
        <w:rPr>
          <w:rFonts w:cs="Arial"/>
          <w:b w:val="0"/>
          <w:sz w:val="18"/>
          <w:szCs w:val="18"/>
        </w:rPr>
        <w:t xml:space="preserve"> The Supreme Court of India has described the system of administrative detention as “lawless”.</w:t>
      </w:r>
      <w:r w:rsidRPr="00B937AD">
        <w:rPr>
          <w:rFonts w:cs="Arial"/>
          <w:b w:val="0"/>
          <w:sz w:val="18"/>
          <w:szCs w:val="18"/>
        </w:rPr>
        <w:t xml:space="preserve"> Amnesty International opposes all systems of administrative detention.</w:t>
      </w:r>
    </w:p>
    <w:p w:rsidR="002B0AAF" w:rsidRPr="00B27722" w:rsidRDefault="002B0AAF" w:rsidP="005A2A94">
      <w:pPr>
        <w:pStyle w:val="AIAdditionalinformationtext"/>
        <w:tabs>
          <w:tab w:val="clear" w:pos="567"/>
        </w:tabs>
        <w:spacing w:line="240" w:lineRule="auto"/>
        <w:rPr>
          <w:rFonts w:cs="Arial"/>
        </w:rPr>
      </w:pPr>
      <w:r w:rsidRPr="00B27722">
        <w:rPr>
          <w:rFonts w:cs="Arial"/>
        </w:rPr>
        <w:lastRenderedPageBreak/>
        <w:t>The caste system in India is based on ascribed group identities. Dalits, or so-called ‘untouchables’ are at the bottom of the caste system and frequently face caste-based discrimination and violence by members of dominant castes. In 2015, more than 45,000 crimes against Dalits were reported across the country. Dalits in several states are often denied entry into public and social spaces, and face discrimination in accessing public services.</w:t>
      </w:r>
    </w:p>
    <w:p w:rsidR="002B0AAF" w:rsidRPr="00F95961" w:rsidRDefault="002B0AAF" w:rsidP="005A2A94">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Chandrashekhar Azad</w:t>
      </w:r>
    </w:p>
    <w:p w:rsidR="002B0AAF" w:rsidRPr="00F95961" w:rsidRDefault="002B0AAF" w:rsidP="005A2A94">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0F5EB5" w:rsidRPr="00F95961" w:rsidRDefault="000F5EB5" w:rsidP="005A2A94">
      <w:pPr>
        <w:pStyle w:val="AIUASecondHeading"/>
        <w:spacing w:line="240" w:lineRule="auto"/>
        <w:rPr>
          <w:rStyle w:val="StyleAIBodytextAsianSimSunChar"/>
          <w:rFonts w:cs="Arial"/>
          <w:sz w:val="18"/>
          <w:szCs w:val="18"/>
        </w:rPr>
        <w:sectPr w:rsidR="000F5EB5" w:rsidRPr="00F95961" w:rsidSect="005A2A94">
          <w:footerReference w:type="default" r:id="rId21"/>
          <w:type w:val="continuous"/>
          <w:pgSz w:w="12240" w:h="15840" w:code="1"/>
          <w:pgMar w:top="720" w:right="720" w:bottom="2160" w:left="720" w:header="0" w:footer="567" w:gutter="0"/>
          <w:cols w:space="567"/>
          <w:titlePg/>
          <w:docGrid w:linePitch="360"/>
        </w:sectPr>
      </w:pPr>
    </w:p>
    <w:p w:rsidR="000F5EB5" w:rsidRPr="00F95961" w:rsidRDefault="000F5EB5" w:rsidP="0094231A">
      <w:pPr>
        <w:pStyle w:val="AITextSmallNoLineSpacing"/>
        <w:spacing w:line="240" w:lineRule="auto"/>
        <w:rPr>
          <w:rFonts w:cs="Arial"/>
          <w:sz w:val="18"/>
        </w:rPr>
      </w:pPr>
    </w:p>
    <w:p w:rsidR="00F61398" w:rsidRPr="00817483" w:rsidRDefault="00F61398" w:rsidP="005A2A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248/17 Index: </w:t>
      </w:r>
      <w:r w:rsidRPr="002D1D4B">
        <w:rPr>
          <w:rFonts w:ascii="Amnesty Trade Gothic" w:hAnsi="Amnesty Trade Gothic"/>
          <w:sz w:val="16"/>
          <w:szCs w:val="16"/>
        </w:rPr>
        <w:t>ASA 20/8350/2018</w:t>
      </w:r>
      <w:r>
        <w:rPr>
          <w:rFonts w:ascii="Amnesty Trade Gothic" w:hAnsi="Amnesty Trade Gothic"/>
          <w:sz w:val="16"/>
          <w:szCs w:val="16"/>
        </w:rPr>
        <w:t xml:space="preserve"> Issue </w:t>
      </w:r>
      <w:r w:rsidR="00E1080D">
        <w:rPr>
          <w:rFonts w:ascii="Amnesty Trade Gothic" w:hAnsi="Amnesty Trade Gothic"/>
          <w:sz w:val="16"/>
          <w:szCs w:val="16"/>
        </w:rPr>
        <w:t xml:space="preserve">Date: </w:t>
      </w:r>
      <w:r>
        <w:rPr>
          <w:rFonts w:ascii="Amnesty Trade Gothic" w:hAnsi="Amnesty Trade Gothic"/>
          <w:sz w:val="16"/>
          <w:szCs w:val="16"/>
        </w:rPr>
        <w:t>4 May 2018</w:t>
      </w:r>
    </w:p>
    <w:p w:rsidR="000D5361" w:rsidRPr="00817483" w:rsidRDefault="000D5361" w:rsidP="005A2A94">
      <w:pPr>
        <w:tabs>
          <w:tab w:val="right" w:pos="10203"/>
        </w:tabs>
        <w:rPr>
          <w:rFonts w:ascii="Amnesty Trade Gothic" w:hAnsi="Amnesty Trade Gothic"/>
          <w:color w:val="FFFFFF"/>
        </w:rPr>
      </w:pPr>
    </w:p>
    <w:p w:rsidR="00B76E54" w:rsidRPr="009B7F78" w:rsidRDefault="00B76E54" w:rsidP="005A2A94">
      <w:pPr>
        <w:rPr>
          <w:rFonts w:ascii="Arial" w:hAnsi="Arial" w:cs="Arial"/>
          <w:sz w:val="16"/>
          <w:szCs w:val="16"/>
        </w:rPr>
      </w:pPr>
    </w:p>
    <w:sectPr w:rsidR="00B76E54" w:rsidRPr="009B7F78" w:rsidSect="005A2A94">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DC" w:rsidRDefault="00C824DC">
      <w:r>
        <w:separator/>
      </w:r>
    </w:p>
  </w:endnote>
  <w:endnote w:type="continuationSeparator" w:id="0">
    <w:p w:rsidR="00C824DC" w:rsidRDefault="00C8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B" w:rsidRPr="00D158C3" w:rsidRDefault="00440B7B" w:rsidP="00440B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40B7B" w:rsidRPr="00D80C36" w:rsidRDefault="00440B7B" w:rsidP="00440B7B">
    <w:pPr>
      <w:jc w:val="center"/>
      <w:rPr>
        <w:rFonts w:ascii="Arial" w:hAnsi="Arial" w:cs="Arial"/>
        <w:sz w:val="16"/>
        <w:szCs w:val="16"/>
      </w:rPr>
    </w:pPr>
    <w:r w:rsidRPr="00D158C3">
      <w:rPr>
        <w:rFonts w:ascii="Arial" w:hAnsi="Arial" w:cs="Arial"/>
        <w:sz w:val="16"/>
        <w:szCs w:val="16"/>
      </w:rPr>
      <w:t>T (212) 807- 8400 | uan@aiusa.org | www.amnestyusa.org/uan</w:t>
    </w:r>
  </w:p>
  <w:p w:rsidR="00440B7B" w:rsidRDefault="00440B7B" w:rsidP="00440B7B">
    <w:pPr>
      <w:pStyle w:val="Footer"/>
    </w:pPr>
  </w:p>
  <w:p w:rsidR="005110DF" w:rsidRPr="00D0106D" w:rsidRDefault="005110D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440B7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7B" w:rsidRPr="00D158C3" w:rsidRDefault="00440B7B" w:rsidP="00440B7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40B7B" w:rsidRPr="00D80C36" w:rsidRDefault="00440B7B" w:rsidP="00440B7B">
    <w:pPr>
      <w:jc w:val="center"/>
      <w:rPr>
        <w:rFonts w:ascii="Arial" w:hAnsi="Arial" w:cs="Arial"/>
        <w:sz w:val="16"/>
        <w:szCs w:val="16"/>
      </w:rPr>
    </w:pPr>
    <w:r w:rsidRPr="00D158C3">
      <w:rPr>
        <w:rFonts w:ascii="Arial" w:hAnsi="Arial" w:cs="Arial"/>
        <w:sz w:val="16"/>
        <w:szCs w:val="16"/>
      </w:rPr>
      <w:t>T (212) 807- 8400 | uan@aiusa.org | www.amnestyusa.org/uan</w:t>
    </w:r>
  </w:p>
  <w:p w:rsidR="00440B7B" w:rsidRDefault="00440B7B" w:rsidP="00440B7B">
    <w:pPr>
      <w:pStyle w:val="Footer"/>
    </w:pPr>
  </w:p>
  <w:p w:rsidR="00440B7B" w:rsidRPr="00D0106D" w:rsidRDefault="00440B7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Pr="00D0106D" w:rsidRDefault="005110DF"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440B7B">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DC" w:rsidRDefault="00C824DC">
      <w:r>
        <w:separator/>
      </w:r>
    </w:p>
  </w:footnote>
  <w:footnote w:type="continuationSeparator" w:id="0">
    <w:p w:rsidR="00C824DC" w:rsidRDefault="00C8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Pr="00D0106D" w:rsidRDefault="005110D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5110DF"/>
  <w:p w:rsidR="005110DF" w:rsidRDefault="005110DF"/>
  <w:p w:rsidR="00F61398" w:rsidRPr="00817483" w:rsidRDefault="00F61398" w:rsidP="00F61398">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248/17 Index: </w:t>
    </w:r>
    <w:r w:rsidRPr="002D1D4B">
      <w:rPr>
        <w:rFonts w:ascii="Amnesty Trade Gothic" w:hAnsi="Amnesty Trade Gothic"/>
        <w:sz w:val="16"/>
        <w:szCs w:val="16"/>
      </w:rPr>
      <w:t>ASA 20/8350/2018</w:t>
    </w:r>
    <w:r>
      <w:rPr>
        <w:rFonts w:ascii="Amnesty Trade Gothic" w:hAnsi="Amnesty Trade Gothic"/>
        <w:sz w:val="16"/>
        <w:szCs w:val="16"/>
      </w:rPr>
      <w:t xml:space="preserve"> India</w:t>
    </w:r>
    <w:r>
      <w:rPr>
        <w:rFonts w:ascii="Amnesty Trade Gothic" w:hAnsi="Amnesty Trade Gothic"/>
        <w:sz w:val="16"/>
        <w:szCs w:val="16"/>
      </w:rPr>
      <w:tab/>
      <w:t>Date: 4 May 2018</w:t>
    </w:r>
  </w:p>
  <w:p w:rsidR="005110DF" w:rsidRDefault="005110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Pr="00D0106D" w:rsidRDefault="005110D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DF" w:rsidRDefault="005110DF" w:rsidP="00051FA3">
    <w:pPr>
      <w:tabs>
        <w:tab w:val="left" w:pos="3165"/>
      </w:tabs>
    </w:pPr>
    <w:r>
      <w:rPr>
        <w:b/>
        <w:caps/>
      </w:rPr>
      <w:tab/>
    </w:r>
  </w:p>
  <w:p w:rsidR="005110DF" w:rsidRPr="00051FA3" w:rsidRDefault="005110DF">
    <w:pPr>
      <w:rPr>
        <w:rFonts w:ascii="Arial" w:hAnsi="Arial" w:cs="Arial"/>
      </w:rPr>
    </w:pPr>
  </w:p>
  <w:p w:rsidR="005110DF" w:rsidRPr="00B452E3" w:rsidRDefault="005110DF"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5110DF" w:rsidRDefault="00511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903F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335509"/>
    <w:multiLevelType w:val="hybridMultilevel"/>
    <w:tmpl w:val="26A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5102"/>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5361"/>
    <w:rsid w:val="000D6F64"/>
    <w:rsid w:val="000E47FE"/>
    <w:rsid w:val="000E4B89"/>
    <w:rsid w:val="000F0AF1"/>
    <w:rsid w:val="000F0FB9"/>
    <w:rsid w:val="000F11B8"/>
    <w:rsid w:val="000F3996"/>
    <w:rsid w:val="000F468E"/>
    <w:rsid w:val="000F4F1F"/>
    <w:rsid w:val="000F5771"/>
    <w:rsid w:val="000F5EB5"/>
    <w:rsid w:val="00102F3E"/>
    <w:rsid w:val="00110016"/>
    <w:rsid w:val="001117D7"/>
    <w:rsid w:val="00114598"/>
    <w:rsid w:val="00117716"/>
    <w:rsid w:val="0012391F"/>
    <w:rsid w:val="00124D88"/>
    <w:rsid w:val="00125500"/>
    <w:rsid w:val="00127130"/>
    <w:rsid w:val="00134316"/>
    <w:rsid w:val="00137B93"/>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79D5"/>
    <w:rsid w:val="001B244C"/>
    <w:rsid w:val="001B7B2B"/>
    <w:rsid w:val="001C359A"/>
    <w:rsid w:val="001C6514"/>
    <w:rsid w:val="001C7698"/>
    <w:rsid w:val="001C7C68"/>
    <w:rsid w:val="001D0D43"/>
    <w:rsid w:val="001D68B0"/>
    <w:rsid w:val="001D6CEA"/>
    <w:rsid w:val="001D7A1D"/>
    <w:rsid w:val="001E0993"/>
    <w:rsid w:val="001E165F"/>
    <w:rsid w:val="001E3AF8"/>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317A"/>
    <w:rsid w:val="0027630F"/>
    <w:rsid w:val="0028172B"/>
    <w:rsid w:val="00282ADC"/>
    <w:rsid w:val="00290BCB"/>
    <w:rsid w:val="002923B7"/>
    <w:rsid w:val="002932CE"/>
    <w:rsid w:val="0029385D"/>
    <w:rsid w:val="0029532E"/>
    <w:rsid w:val="002B0AAF"/>
    <w:rsid w:val="002B25FD"/>
    <w:rsid w:val="002B5A58"/>
    <w:rsid w:val="002C431D"/>
    <w:rsid w:val="002C7156"/>
    <w:rsid w:val="002D1D4B"/>
    <w:rsid w:val="002D4041"/>
    <w:rsid w:val="002E0CB9"/>
    <w:rsid w:val="002E16BA"/>
    <w:rsid w:val="002E1C82"/>
    <w:rsid w:val="002F26A2"/>
    <w:rsid w:val="002F361E"/>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2DE4"/>
    <w:rsid w:val="00385865"/>
    <w:rsid w:val="00386454"/>
    <w:rsid w:val="003977DC"/>
    <w:rsid w:val="003A2A73"/>
    <w:rsid w:val="003A6617"/>
    <w:rsid w:val="003B4359"/>
    <w:rsid w:val="003B62B5"/>
    <w:rsid w:val="003C1E84"/>
    <w:rsid w:val="003C2C28"/>
    <w:rsid w:val="003C391E"/>
    <w:rsid w:val="003C3DB5"/>
    <w:rsid w:val="003C499D"/>
    <w:rsid w:val="003D377A"/>
    <w:rsid w:val="003D6B99"/>
    <w:rsid w:val="003E13BD"/>
    <w:rsid w:val="003E1E1A"/>
    <w:rsid w:val="003E3B8F"/>
    <w:rsid w:val="003E6AB3"/>
    <w:rsid w:val="003F3EFC"/>
    <w:rsid w:val="003F5560"/>
    <w:rsid w:val="0040123D"/>
    <w:rsid w:val="004018B9"/>
    <w:rsid w:val="00402E82"/>
    <w:rsid w:val="00405AC8"/>
    <w:rsid w:val="00407D37"/>
    <w:rsid w:val="00410BC6"/>
    <w:rsid w:val="00411DDA"/>
    <w:rsid w:val="00414F83"/>
    <w:rsid w:val="00415A74"/>
    <w:rsid w:val="00426D1C"/>
    <w:rsid w:val="004312FA"/>
    <w:rsid w:val="00437710"/>
    <w:rsid w:val="00440B7B"/>
    <w:rsid w:val="00447941"/>
    <w:rsid w:val="00455A51"/>
    <w:rsid w:val="004579AA"/>
    <w:rsid w:val="00462F25"/>
    <w:rsid w:val="00464642"/>
    <w:rsid w:val="004667B6"/>
    <w:rsid w:val="00475586"/>
    <w:rsid w:val="00483E30"/>
    <w:rsid w:val="0048414A"/>
    <w:rsid w:val="004909FC"/>
    <w:rsid w:val="00495110"/>
    <w:rsid w:val="00496846"/>
    <w:rsid w:val="004A3ACC"/>
    <w:rsid w:val="004A74DB"/>
    <w:rsid w:val="004B03E1"/>
    <w:rsid w:val="004B3580"/>
    <w:rsid w:val="004B7261"/>
    <w:rsid w:val="004C666A"/>
    <w:rsid w:val="004D19C7"/>
    <w:rsid w:val="004D4478"/>
    <w:rsid w:val="004D4AD7"/>
    <w:rsid w:val="004D7E5F"/>
    <w:rsid w:val="004E37F1"/>
    <w:rsid w:val="004E48D7"/>
    <w:rsid w:val="004E6A6E"/>
    <w:rsid w:val="004F123B"/>
    <w:rsid w:val="004F5E4C"/>
    <w:rsid w:val="005027BC"/>
    <w:rsid w:val="005040F2"/>
    <w:rsid w:val="00504708"/>
    <w:rsid w:val="00504B52"/>
    <w:rsid w:val="00505D6F"/>
    <w:rsid w:val="00507091"/>
    <w:rsid w:val="005110DF"/>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204D"/>
    <w:rsid w:val="00562504"/>
    <w:rsid w:val="005636B1"/>
    <w:rsid w:val="00576569"/>
    <w:rsid w:val="00576926"/>
    <w:rsid w:val="005949D2"/>
    <w:rsid w:val="00595887"/>
    <w:rsid w:val="0059647C"/>
    <w:rsid w:val="005A080E"/>
    <w:rsid w:val="005A1308"/>
    <w:rsid w:val="005A2A94"/>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7B2"/>
    <w:rsid w:val="005E7BC1"/>
    <w:rsid w:val="005F0D06"/>
    <w:rsid w:val="005F29C5"/>
    <w:rsid w:val="005F4DDF"/>
    <w:rsid w:val="005F67F2"/>
    <w:rsid w:val="00600EEA"/>
    <w:rsid w:val="006037BD"/>
    <w:rsid w:val="00606C38"/>
    <w:rsid w:val="00606F0A"/>
    <w:rsid w:val="0061673E"/>
    <w:rsid w:val="006219A0"/>
    <w:rsid w:val="00622B89"/>
    <w:rsid w:val="00647838"/>
    <w:rsid w:val="006579F9"/>
    <w:rsid w:val="006615B3"/>
    <w:rsid w:val="00664C69"/>
    <w:rsid w:val="0066713E"/>
    <w:rsid w:val="006730DE"/>
    <w:rsid w:val="00677BB5"/>
    <w:rsid w:val="006814D6"/>
    <w:rsid w:val="006820E8"/>
    <w:rsid w:val="006824FD"/>
    <w:rsid w:val="00685D25"/>
    <w:rsid w:val="006B1ECE"/>
    <w:rsid w:val="006B67C1"/>
    <w:rsid w:val="006C1A0E"/>
    <w:rsid w:val="006C2190"/>
    <w:rsid w:val="006C3DE2"/>
    <w:rsid w:val="006C522F"/>
    <w:rsid w:val="006D0E18"/>
    <w:rsid w:val="006D2F48"/>
    <w:rsid w:val="006D4472"/>
    <w:rsid w:val="006D50D8"/>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50E9"/>
    <w:rsid w:val="007479B8"/>
    <w:rsid w:val="00751D05"/>
    <w:rsid w:val="007620A6"/>
    <w:rsid w:val="00765FDB"/>
    <w:rsid w:val="0077354F"/>
    <w:rsid w:val="007749CD"/>
    <w:rsid w:val="00775460"/>
    <w:rsid w:val="0078257C"/>
    <w:rsid w:val="00786023"/>
    <w:rsid w:val="00793C6E"/>
    <w:rsid w:val="00795D45"/>
    <w:rsid w:val="007A1959"/>
    <w:rsid w:val="007A1F62"/>
    <w:rsid w:val="007A2275"/>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355E"/>
    <w:rsid w:val="00814004"/>
    <w:rsid w:val="00815508"/>
    <w:rsid w:val="00816FB0"/>
    <w:rsid w:val="00817483"/>
    <w:rsid w:val="00820661"/>
    <w:rsid w:val="008224D0"/>
    <w:rsid w:val="008241AB"/>
    <w:rsid w:val="00831116"/>
    <w:rsid w:val="00833E80"/>
    <w:rsid w:val="00833F6B"/>
    <w:rsid w:val="00846A17"/>
    <w:rsid w:val="00851F56"/>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119"/>
    <w:rsid w:val="008C16D8"/>
    <w:rsid w:val="008C422E"/>
    <w:rsid w:val="008C576C"/>
    <w:rsid w:val="008C6392"/>
    <w:rsid w:val="008C7566"/>
    <w:rsid w:val="008D047B"/>
    <w:rsid w:val="008D57A8"/>
    <w:rsid w:val="008D7305"/>
    <w:rsid w:val="008D79C8"/>
    <w:rsid w:val="008E02B0"/>
    <w:rsid w:val="008E48B0"/>
    <w:rsid w:val="008E6015"/>
    <w:rsid w:val="008F2BC1"/>
    <w:rsid w:val="008F584D"/>
    <w:rsid w:val="008F64FC"/>
    <w:rsid w:val="00905992"/>
    <w:rsid w:val="00907C0E"/>
    <w:rsid w:val="00912209"/>
    <w:rsid w:val="00912F08"/>
    <w:rsid w:val="009144AA"/>
    <w:rsid w:val="009238E8"/>
    <w:rsid w:val="00924E7F"/>
    <w:rsid w:val="00931A23"/>
    <w:rsid w:val="0093452C"/>
    <w:rsid w:val="009353EE"/>
    <w:rsid w:val="00936A7D"/>
    <w:rsid w:val="00937F75"/>
    <w:rsid w:val="009418B0"/>
    <w:rsid w:val="0094231A"/>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486"/>
    <w:rsid w:val="009926E3"/>
    <w:rsid w:val="00993429"/>
    <w:rsid w:val="009964CD"/>
    <w:rsid w:val="00996F28"/>
    <w:rsid w:val="009971C5"/>
    <w:rsid w:val="009A588E"/>
    <w:rsid w:val="009A7F84"/>
    <w:rsid w:val="009B0339"/>
    <w:rsid w:val="009B774C"/>
    <w:rsid w:val="009B7F78"/>
    <w:rsid w:val="009C0BC3"/>
    <w:rsid w:val="009C13A5"/>
    <w:rsid w:val="009C412F"/>
    <w:rsid w:val="009C7125"/>
    <w:rsid w:val="009D132D"/>
    <w:rsid w:val="009D3CF4"/>
    <w:rsid w:val="009D5F0B"/>
    <w:rsid w:val="009D6815"/>
    <w:rsid w:val="009D710A"/>
    <w:rsid w:val="009D7D29"/>
    <w:rsid w:val="009D7E4B"/>
    <w:rsid w:val="009E0910"/>
    <w:rsid w:val="009E2337"/>
    <w:rsid w:val="009E5CFB"/>
    <w:rsid w:val="009F4BB3"/>
    <w:rsid w:val="009F5081"/>
    <w:rsid w:val="009F5E63"/>
    <w:rsid w:val="00A00E98"/>
    <w:rsid w:val="00A02B06"/>
    <w:rsid w:val="00A071B0"/>
    <w:rsid w:val="00A114C8"/>
    <w:rsid w:val="00A1368B"/>
    <w:rsid w:val="00A1639D"/>
    <w:rsid w:val="00A24893"/>
    <w:rsid w:val="00A40882"/>
    <w:rsid w:val="00A47190"/>
    <w:rsid w:val="00A4773E"/>
    <w:rsid w:val="00A52F77"/>
    <w:rsid w:val="00A547B5"/>
    <w:rsid w:val="00A74F0B"/>
    <w:rsid w:val="00A76B63"/>
    <w:rsid w:val="00A7761D"/>
    <w:rsid w:val="00A80480"/>
    <w:rsid w:val="00A80E3F"/>
    <w:rsid w:val="00A83AB0"/>
    <w:rsid w:val="00A852C7"/>
    <w:rsid w:val="00A9221B"/>
    <w:rsid w:val="00A93950"/>
    <w:rsid w:val="00A94B2B"/>
    <w:rsid w:val="00A96CFE"/>
    <w:rsid w:val="00AA5AAC"/>
    <w:rsid w:val="00AB4379"/>
    <w:rsid w:val="00AC32EE"/>
    <w:rsid w:val="00AC4C54"/>
    <w:rsid w:val="00AC704F"/>
    <w:rsid w:val="00AD2793"/>
    <w:rsid w:val="00AE60FD"/>
    <w:rsid w:val="00AF15BC"/>
    <w:rsid w:val="00AF43F7"/>
    <w:rsid w:val="00AF4CF9"/>
    <w:rsid w:val="00B043D9"/>
    <w:rsid w:val="00B06E79"/>
    <w:rsid w:val="00B12D4B"/>
    <w:rsid w:val="00B1553C"/>
    <w:rsid w:val="00B15E11"/>
    <w:rsid w:val="00B22D7A"/>
    <w:rsid w:val="00B24B0A"/>
    <w:rsid w:val="00B27722"/>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87F73"/>
    <w:rsid w:val="00B9147D"/>
    <w:rsid w:val="00B9334D"/>
    <w:rsid w:val="00B937AD"/>
    <w:rsid w:val="00BA31FC"/>
    <w:rsid w:val="00BA4431"/>
    <w:rsid w:val="00BB54D8"/>
    <w:rsid w:val="00BC397C"/>
    <w:rsid w:val="00BC59E3"/>
    <w:rsid w:val="00BD36DA"/>
    <w:rsid w:val="00BE4AEB"/>
    <w:rsid w:val="00BE70DC"/>
    <w:rsid w:val="00BE74D0"/>
    <w:rsid w:val="00BF6C75"/>
    <w:rsid w:val="00C0395F"/>
    <w:rsid w:val="00C0613B"/>
    <w:rsid w:val="00C06BC7"/>
    <w:rsid w:val="00C076B5"/>
    <w:rsid w:val="00C24A12"/>
    <w:rsid w:val="00C264C5"/>
    <w:rsid w:val="00C27855"/>
    <w:rsid w:val="00C3478A"/>
    <w:rsid w:val="00C41169"/>
    <w:rsid w:val="00C42566"/>
    <w:rsid w:val="00C45BF8"/>
    <w:rsid w:val="00C50A9C"/>
    <w:rsid w:val="00C50E97"/>
    <w:rsid w:val="00C5339D"/>
    <w:rsid w:val="00C6135D"/>
    <w:rsid w:val="00C62EC7"/>
    <w:rsid w:val="00C6413E"/>
    <w:rsid w:val="00C64997"/>
    <w:rsid w:val="00C662FF"/>
    <w:rsid w:val="00C7240F"/>
    <w:rsid w:val="00C73548"/>
    <w:rsid w:val="00C75679"/>
    <w:rsid w:val="00C76BD8"/>
    <w:rsid w:val="00C817DF"/>
    <w:rsid w:val="00C824DC"/>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2513"/>
    <w:rsid w:val="00CF5FE4"/>
    <w:rsid w:val="00CF6846"/>
    <w:rsid w:val="00CF7729"/>
    <w:rsid w:val="00CF788B"/>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1CD"/>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080D"/>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3EC1"/>
    <w:rsid w:val="00EE6BC2"/>
    <w:rsid w:val="00EE7D42"/>
    <w:rsid w:val="00F103EC"/>
    <w:rsid w:val="00F10A13"/>
    <w:rsid w:val="00F13753"/>
    <w:rsid w:val="00F16B8A"/>
    <w:rsid w:val="00F1703B"/>
    <w:rsid w:val="00F20743"/>
    <w:rsid w:val="00F21EEE"/>
    <w:rsid w:val="00F21F6D"/>
    <w:rsid w:val="00F25545"/>
    <w:rsid w:val="00F2569F"/>
    <w:rsid w:val="00F26B53"/>
    <w:rsid w:val="00F364F4"/>
    <w:rsid w:val="00F36939"/>
    <w:rsid w:val="00F36A10"/>
    <w:rsid w:val="00F459BC"/>
    <w:rsid w:val="00F470C1"/>
    <w:rsid w:val="00F53472"/>
    <w:rsid w:val="00F54365"/>
    <w:rsid w:val="00F56193"/>
    <w:rsid w:val="00F61398"/>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876CEA-E5B0-4D97-A1A5-79D4523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MediumGrid1-Accent2">
    <w:name w:val="Medium Grid 1 Accent 2"/>
    <w:basedOn w:val="TableNormal"/>
    <w:uiPriority w:val="67"/>
    <w:semiHidden/>
    <w:unhideWhenUse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UnresolvedMention">
    <w:name w:val="Unresolved Mention"/>
    <w:uiPriority w:val="99"/>
    <w:semiHidden/>
    <w:unhideWhenUsed/>
    <w:rsid w:val="000D5361"/>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A443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A4431"/>
    <w:rPr>
      <w:rFonts w:ascii="Consolas" w:eastAsia="Calibri" w:hAnsi="Consolas"/>
      <w:sz w:val="21"/>
      <w:szCs w:val="21"/>
    </w:rPr>
  </w:style>
  <w:style w:type="character" w:styleId="FollowedHyperlink">
    <w:name w:val="FollowedHyperlink"/>
    <w:basedOn w:val="DefaultParagraphFont"/>
    <w:rsid w:val="00502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3405">
      <w:marLeft w:val="0"/>
      <w:marRight w:val="0"/>
      <w:marTop w:val="0"/>
      <w:marBottom w:val="0"/>
      <w:divBdr>
        <w:top w:val="none" w:sz="0" w:space="0" w:color="auto"/>
        <w:left w:val="none" w:sz="0" w:space="0" w:color="auto"/>
        <w:bottom w:val="none" w:sz="0" w:space="0" w:color="auto"/>
        <w:right w:val="none" w:sz="0" w:space="0" w:color="auto"/>
      </w:divBdr>
    </w:div>
    <w:div w:id="305623406">
      <w:marLeft w:val="0"/>
      <w:marRight w:val="0"/>
      <w:marTop w:val="0"/>
      <w:marBottom w:val="0"/>
      <w:divBdr>
        <w:top w:val="none" w:sz="0" w:space="0" w:color="auto"/>
        <w:left w:val="none" w:sz="0" w:space="0" w:color="auto"/>
        <w:bottom w:val="none" w:sz="0" w:space="0" w:color="auto"/>
        <w:right w:val="none" w:sz="0" w:space="0" w:color="auto"/>
      </w:divBdr>
    </w:div>
    <w:div w:id="305623407">
      <w:marLeft w:val="0"/>
      <w:marRight w:val="0"/>
      <w:marTop w:val="0"/>
      <w:marBottom w:val="0"/>
      <w:divBdr>
        <w:top w:val="none" w:sz="0" w:space="0" w:color="auto"/>
        <w:left w:val="none" w:sz="0" w:space="0" w:color="auto"/>
        <w:bottom w:val="none" w:sz="0" w:space="0" w:color="auto"/>
        <w:right w:val="none" w:sz="0" w:space="0" w:color="auto"/>
      </w:divBdr>
    </w:div>
    <w:div w:id="305623408">
      <w:marLeft w:val="0"/>
      <w:marRight w:val="0"/>
      <w:marTop w:val="0"/>
      <w:marBottom w:val="0"/>
      <w:divBdr>
        <w:top w:val="none" w:sz="0" w:space="0" w:color="auto"/>
        <w:left w:val="none" w:sz="0" w:space="0" w:color="auto"/>
        <w:bottom w:val="none" w:sz="0" w:space="0" w:color="auto"/>
        <w:right w:val="none" w:sz="0" w:space="0" w:color="auto"/>
      </w:divBdr>
    </w:div>
    <w:div w:id="305623409">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305623411">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05623413">
      <w:marLeft w:val="0"/>
      <w:marRight w:val="0"/>
      <w:marTop w:val="0"/>
      <w:marBottom w:val="0"/>
      <w:divBdr>
        <w:top w:val="none" w:sz="0" w:space="0" w:color="auto"/>
        <w:left w:val="none" w:sz="0" w:space="0" w:color="auto"/>
        <w:bottom w:val="none" w:sz="0" w:space="0" w:color="auto"/>
        <w:right w:val="none" w:sz="0" w:space="0" w:color="auto"/>
      </w:divBdr>
    </w:div>
    <w:div w:id="305623414">
      <w:marLeft w:val="0"/>
      <w:marRight w:val="0"/>
      <w:marTop w:val="0"/>
      <w:marBottom w:val="0"/>
      <w:divBdr>
        <w:top w:val="none" w:sz="0" w:space="0" w:color="auto"/>
        <w:left w:val="none" w:sz="0" w:space="0" w:color="auto"/>
        <w:bottom w:val="none" w:sz="0" w:space="0" w:color="auto"/>
        <w:right w:val="none" w:sz="0" w:space="0" w:color="auto"/>
      </w:divBdr>
    </w:div>
    <w:div w:id="305623415">
      <w:marLeft w:val="0"/>
      <w:marRight w:val="0"/>
      <w:marTop w:val="0"/>
      <w:marBottom w:val="0"/>
      <w:divBdr>
        <w:top w:val="none" w:sz="0" w:space="0" w:color="auto"/>
        <w:left w:val="none" w:sz="0" w:space="0" w:color="auto"/>
        <w:bottom w:val="none" w:sz="0" w:space="0" w:color="auto"/>
        <w:right w:val="none" w:sz="0" w:space="0" w:color="auto"/>
      </w:divBdr>
    </w:div>
    <w:div w:id="305623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witter.com/NavtejSar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mup@nic.i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goo.gl/FxcMH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CAD1E04-AD59-4A92-8CC0-947747A7A51B}">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9e52a15-8fce-43d3-9ff2-f6bd6a140a3c"/>
    <ds:schemaRef ds:uri="http://schemas.microsoft.com/office/infopath/2007/PartnerControl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3231E84F-8A76-4F23-9553-18593F34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773</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Columbia University</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cp:lastPrinted>2018-05-04T16:28:00Z</cp:lastPrinted>
  <dcterms:created xsi:type="dcterms:W3CDTF">2018-05-04T16:25:00Z</dcterms:created>
  <dcterms:modified xsi:type="dcterms:W3CDTF">2018-05-04T17:37:00Z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