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446A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5A115C" w:rsidP="00E446AD">
      <w:pPr>
        <w:pStyle w:val="AIintropara"/>
        <w:spacing w:line="240" w:lineRule="auto"/>
        <w:rPr>
          <w:rFonts w:cs="Arial"/>
        </w:rPr>
      </w:pPr>
      <w:r>
        <w:rPr>
          <w:rFonts w:cs="Arial"/>
        </w:rPr>
        <w:t>Iranian Kurdish prisoner Ramin</w:t>
      </w:r>
      <w:r w:rsidRPr="009F41CF">
        <w:rPr>
          <w:rFonts w:cs="Arial"/>
        </w:rPr>
        <w:t xml:space="preserve"> </w:t>
      </w:r>
      <w:r>
        <w:rPr>
          <w:rFonts w:cs="Arial"/>
        </w:rPr>
        <w:t>Hossein Panahi is scheduled to be executed on 3 May. He was transferred to solitary confinement</w:t>
      </w:r>
      <w:r w:rsidR="00E45E58">
        <w:rPr>
          <w:rFonts w:cs="Arial"/>
        </w:rPr>
        <w:t xml:space="preserve"> on 1 May</w:t>
      </w:r>
      <w:r>
        <w:rPr>
          <w:rFonts w:cs="Arial"/>
        </w:rPr>
        <w:t xml:space="preserve"> in preparation for his execution.</w:t>
      </w:r>
      <w:r w:rsidR="00E45E58">
        <w:rPr>
          <w:rFonts w:cs="Arial"/>
        </w:rPr>
        <w:t xml:space="preserve"> If the execution takes place it would be</w:t>
      </w:r>
      <w:r>
        <w:rPr>
          <w:rFonts w:cs="Arial"/>
        </w:rPr>
        <w:t xml:space="preserve"> against international law</w:t>
      </w:r>
      <w:r w:rsidR="0026766F" w:rsidRPr="00F95961">
        <w:rPr>
          <w:rFonts w:cs="Arial"/>
        </w:rPr>
        <w:t>.</w:t>
      </w:r>
    </w:p>
    <w:p w:rsidR="005A115C" w:rsidRPr="00234E1D" w:rsidRDefault="005A115C" w:rsidP="00E446AD">
      <w:pPr>
        <w:pStyle w:val="AIBodytext"/>
        <w:tabs>
          <w:tab w:val="clear" w:pos="567"/>
        </w:tabs>
        <w:spacing w:line="240" w:lineRule="auto"/>
        <w:rPr>
          <w:sz w:val="18"/>
          <w:szCs w:val="18"/>
        </w:rPr>
      </w:pPr>
      <w:r w:rsidRPr="00234E1D">
        <w:rPr>
          <w:b/>
          <w:sz w:val="18"/>
          <w:szCs w:val="18"/>
        </w:rPr>
        <w:t>Ramin Hossein Panahi</w:t>
      </w:r>
      <w:r w:rsidRPr="00234E1D">
        <w:rPr>
          <w:sz w:val="18"/>
          <w:szCs w:val="18"/>
        </w:rPr>
        <w:t>, a 22-year-old man from Iran’s Kurdish minority, was sentenced to death after a grossly unfair</w:t>
      </w:r>
      <w:r w:rsidR="007E5315" w:rsidRPr="00234E1D">
        <w:rPr>
          <w:sz w:val="18"/>
          <w:szCs w:val="18"/>
        </w:rPr>
        <w:t xml:space="preserve"> </w:t>
      </w:r>
      <w:r w:rsidR="00E45E58" w:rsidRPr="00234E1D">
        <w:rPr>
          <w:sz w:val="18"/>
          <w:szCs w:val="18"/>
        </w:rPr>
        <w:t>trial</w:t>
      </w:r>
      <w:r w:rsidR="007E5315" w:rsidRPr="00234E1D">
        <w:rPr>
          <w:sz w:val="18"/>
          <w:szCs w:val="18"/>
        </w:rPr>
        <w:t xml:space="preserve"> </w:t>
      </w:r>
      <w:r w:rsidRPr="00234E1D">
        <w:rPr>
          <w:sz w:val="18"/>
          <w:szCs w:val="18"/>
        </w:rPr>
        <w:t>that lasted less than an hour</w:t>
      </w:r>
      <w:r w:rsidR="00E45E58" w:rsidRPr="00234E1D">
        <w:rPr>
          <w:rFonts w:ascii="Times New Roman" w:hAnsi="Times New Roman"/>
          <w:sz w:val="18"/>
          <w:szCs w:val="18"/>
          <w:lang w:eastAsia="zh-CN"/>
        </w:rPr>
        <w:t xml:space="preserve"> </w:t>
      </w:r>
      <w:r w:rsidR="00E45E58" w:rsidRPr="00234E1D">
        <w:rPr>
          <w:sz w:val="18"/>
          <w:szCs w:val="18"/>
        </w:rPr>
        <w:t>on 16 January 2018</w:t>
      </w:r>
      <w:r w:rsidRPr="00234E1D">
        <w:rPr>
          <w:sz w:val="18"/>
          <w:szCs w:val="18"/>
        </w:rPr>
        <w:t>. His family told Amnesty International that he appeared before the Revolutionary Court in Sanandaj</w:t>
      </w:r>
      <w:r w:rsidR="00BA6051" w:rsidRPr="00234E1D">
        <w:rPr>
          <w:sz w:val="18"/>
          <w:szCs w:val="18"/>
        </w:rPr>
        <w:t xml:space="preserve">, Kurdistan province, </w:t>
      </w:r>
      <w:r w:rsidRPr="00234E1D">
        <w:rPr>
          <w:sz w:val="18"/>
          <w:szCs w:val="18"/>
        </w:rPr>
        <w:t>with torture marks on his body</w:t>
      </w:r>
      <w:r w:rsidR="00C411FE" w:rsidRPr="00234E1D">
        <w:rPr>
          <w:sz w:val="18"/>
          <w:szCs w:val="18"/>
        </w:rPr>
        <w:t>,</w:t>
      </w:r>
      <w:r w:rsidRPr="00234E1D">
        <w:rPr>
          <w:sz w:val="18"/>
          <w:szCs w:val="18"/>
        </w:rPr>
        <w:t xml:space="preserve"> but</w:t>
      </w:r>
      <w:r w:rsidR="00C411FE" w:rsidRPr="00234E1D">
        <w:rPr>
          <w:sz w:val="18"/>
          <w:szCs w:val="18"/>
        </w:rPr>
        <w:t xml:space="preserve"> that</w:t>
      </w:r>
      <w:r w:rsidRPr="00234E1D">
        <w:rPr>
          <w:sz w:val="18"/>
          <w:szCs w:val="18"/>
        </w:rPr>
        <w:t xml:space="preserve"> the court failed to order an investigation. According to his lawyer, the court convicted and sentenced him to death for “taking up arms against the state” (</w:t>
      </w:r>
      <w:r w:rsidRPr="00234E1D">
        <w:rPr>
          <w:i/>
          <w:iCs/>
          <w:sz w:val="18"/>
          <w:szCs w:val="18"/>
        </w:rPr>
        <w:t>baqi</w:t>
      </w:r>
      <w:r w:rsidRPr="00234E1D">
        <w:rPr>
          <w:sz w:val="18"/>
          <w:szCs w:val="18"/>
        </w:rPr>
        <w:t xml:space="preserve">) merely </w:t>
      </w:r>
      <w:r w:rsidR="005B26DB" w:rsidRPr="00234E1D">
        <w:rPr>
          <w:sz w:val="18"/>
          <w:szCs w:val="18"/>
        </w:rPr>
        <w:t>based on</w:t>
      </w:r>
      <w:r w:rsidR="00206348" w:rsidRPr="00234E1D">
        <w:rPr>
          <w:sz w:val="18"/>
          <w:szCs w:val="18"/>
        </w:rPr>
        <w:t xml:space="preserve"> </w:t>
      </w:r>
      <w:r w:rsidRPr="00234E1D">
        <w:rPr>
          <w:sz w:val="18"/>
          <w:szCs w:val="18"/>
        </w:rPr>
        <w:t>his membership of the armed Kurdish opposition group Komala</w:t>
      </w:r>
      <w:r w:rsidR="00206348" w:rsidRPr="00234E1D">
        <w:rPr>
          <w:sz w:val="18"/>
          <w:szCs w:val="18"/>
        </w:rPr>
        <w:t xml:space="preserve">. No </w:t>
      </w:r>
      <w:r w:rsidRPr="00234E1D">
        <w:rPr>
          <w:sz w:val="18"/>
          <w:szCs w:val="18"/>
        </w:rPr>
        <w:t xml:space="preserve">specific evidence </w:t>
      </w:r>
      <w:r w:rsidR="00206348" w:rsidRPr="00234E1D">
        <w:rPr>
          <w:sz w:val="18"/>
          <w:szCs w:val="18"/>
        </w:rPr>
        <w:t xml:space="preserve">was provided </w:t>
      </w:r>
      <w:r w:rsidRPr="00234E1D">
        <w:rPr>
          <w:sz w:val="18"/>
          <w:szCs w:val="18"/>
        </w:rPr>
        <w:t xml:space="preserve">linking him to activities involving intentional killing, which is the required threshold under international law for </w:t>
      </w:r>
      <w:r w:rsidR="00E45E58" w:rsidRPr="00234E1D">
        <w:rPr>
          <w:sz w:val="18"/>
          <w:szCs w:val="18"/>
        </w:rPr>
        <w:t>using</w:t>
      </w:r>
      <w:r w:rsidRPr="00234E1D">
        <w:rPr>
          <w:sz w:val="18"/>
          <w:szCs w:val="18"/>
        </w:rPr>
        <w:t xml:space="preserve"> the death penalty. Between his arrest and trial, he was only allowed one brief meeting with his lawyer, which took place in the presence of intelligence officials. The authorities also refused to disclose to him and his lawyer the details of the evidence brought against him and </w:t>
      </w:r>
      <w:r w:rsidR="00206348" w:rsidRPr="00234E1D">
        <w:rPr>
          <w:sz w:val="18"/>
          <w:szCs w:val="18"/>
        </w:rPr>
        <w:t xml:space="preserve">to </w:t>
      </w:r>
      <w:r w:rsidRPr="00234E1D">
        <w:rPr>
          <w:sz w:val="18"/>
          <w:szCs w:val="18"/>
        </w:rPr>
        <w:t xml:space="preserve">provide them with a written copy of the judgement. The Supreme Court upheld the death sentence in </w:t>
      </w:r>
      <w:r w:rsidR="005B26DB" w:rsidRPr="00234E1D">
        <w:rPr>
          <w:sz w:val="18"/>
          <w:szCs w:val="18"/>
        </w:rPr>
        <w:t xml:space="preserve">March </w:t>
      </w:r>
      <w:r w:rsidRPr="00234E1D">
        <w:rPr>
          <w:sz w:val="18"/>
          <w:szCs w:val="18"/>
        </w:rPr>
        <w:t>2018.</w:t>
      </w:r>
    </w:p>
    <w:p w:rsidR="0026766F" w:rsidRPr="00234E1D" w:rsidRDefault="005A115C" w:rsidP="00E446AD">
      <w:pPr>
        <w:pStyle w:val="AIBodytext"/>
        <w:tabs>
          <w:tab w:val="clear" w:pos="567"/>
        </w:tabs>
        <w:spacing w:line="240" w:lineRule="auto"/>
        <w:rPr>
          <w:sz w:val="18"/>
          <w:szCs w:val="18"/>
        </w:rPr>
      </w:pPr>
      <w:r w:rsidRPr="00234E1D">
        <w:rPr>
          <w:sz w:val="18"/>
          <w:szCs w:val="18"/>
        </w:rPr>
        <w:t>Ramin Hossein Panahi’s family has reported that</w:t>
      </w:r>
      <w:r w:rsidR="00C411FE" w:rsidRPr="00234E1D">
        <w:rPr>
          <w:sz w:val="18"/>
          <w:szCs w:val="18"/>
        </w:rPr>
        <w:t>,</w:t>
      </w:r>
      <w:r w:rsidRPr="00234E1D">
        <w:rPr>
          <w:sz w:val="18"/>
          <w:szCs w:val="18"/>
        </w:rPr>
        <w:t xml:space="preserve"> on several occasions, Ministry of Intelligence officials have</w:t>
      </w:r>
      <w:r w:rsidR="009634A5" w:rsidRPr="00234E1D">
        <w:rPr>
          <w:sz w:val="18"/>
          <w:szCs w:val="18"/>
        </w:rPr>
        <w:t xml:space="preserve"> visited him in prison and</w:t>
      </w:r>
      <w:r w:rsidRPr="00234E1D">
        <w:rPr>
          <w:sz w:val="18"/>
          <w:szCs w:val="18"/>
        </w:rPr>
        <w:t xml:space="preserve"> </w:t>
      </w:r>
      <w:r w:rsidR="009634A5" w:rsidRPr="00234E1D">
        <w:rPr>
          <w:sz w:val="18"/>
          <w:szCs w:val="18"/>
        </w:rPr>
        <w:t>said</w:t>
      </w:r>
      <w:r w:rsidRPr="00234E1D">
        <w:rPr>
          <w:sz w:val="18"/>
          <w:szCs w:val="18"/>
        </w:rPr>
        <w:t xml:space="preserve"> that his death sentence would be commuted to imprisonment if he agree</w:t>
      </w:r>
      <w:r w:rsidR="00C411FE" w:rsidRPr="00234E1D">
        <w:rPr>
          <w:sz w:val="18"/>
          <w:szCs w:val="18"/>
        </w:rPr>
        <w:t>d</w:t>
      </w:r>
      <w:r w:rsidRPr="00234E1D">
        <w:rPr>
          <w:sz w:val="18"/>
          <w:szCs w:val="18"/>
        </w:rPr>
        <w:t xml:space="preserve"> to make televised “confessions” denouncing Kurdish opp</w:t>
      </w:r>
      <w:r w:rsidR="009634A5" w:rsidRPr="00234E1D">
        <w:rPr>
          <w:sz w:val="18"/>
          <w:szCs w:val="18"/>
        </w:rPr>
        <w:t>osition groups as “terrorists”. When</w:t>
      </w:r>
      <w:r w:rsidRPr="00234E1D">
        <w:rPr>
          <w:sz w:val="18"/>
          <w:szCs w:val="18"/>
        </w:rPr>
        <w:t xml:space="preserve"> he has refused, they have </w:t>
      </w:r>
      <w:r w:rsidR="009634A5" w:rsidRPr="00234E1D">
        <w:rPr>
          <w:sz w:val="18"/>
          <w:szCs w:val="18"/>
        </w:rPr>
        <w:t>warned</w:t>
      </w:r>
      <w:r w:rsidRPr="00234E1D">
        <w:rPr>
          <w:sz w:val="18"/>
          <w:szCs w:val="18"/>
        </w:rPr>
        <w:t xml:space="preserve"> that he would pay with his life for his “stubbornness”. Ramin Hossein Panahi </w:t>
      </w:r>
      <w:r w:rsidR="009634A5" w:rsidRPr="00234E1D">
        <w:rPr>
          <w:sz w:val="18"/>
          <w:szCs w:val="18"/>
        </w:rPr>
        <w:t xml:space="preserve">was first arrested on </w:t>
      </w:r>
      <w:r w:rsidRPr="00234E1D">
        <w:rPr>
          <w:sz w:val="18"/>
          <w:szCs w:val="18"/>
        </w:rPr>
        <w:t>23 June 2017</w:t>
      </w:r>
      <w:r w:rsidR="009634A5" w:rsidRPr="00234E1D">
        <w:rPr>
          <w:sz w:val="18"/>
          <w:szCs w:val="18"/>
        </w:rPr>
        <w:t>. Following his arrest,</w:t>
      </w:r>
      <w:r w:rsidRPr="00234E1D">
        <w:rPr>
          <w:sz w:val="18"/>
          <w:szCs w:val="18"/>
        </w:rPr>
        <w:t xml:space="preserve"> he was forcibly disappeared for four months. According to him, during this period and a further two months of solitary confinement, Ministry of Intelligence and Revolutionary Guard officials repeatedly tortured him</w:t>
      </w:r>
      <w:r w:rsidR="00C411FE" w:rsidRPr="00234E1D">
        <w:rPr>
          <w:sz w:val="18"/>
          <w:szCs w:val="18"/>
        </w:rPr>
        <w:t>,</w:t>
      </w:r>
      <w:r w:rsidRPr="00234E1D">
        <w:rPr>
          <w:sz w:val="18"/>
          <w:szCs w:val="18"/>
        </w:rPr>
        <w:t xml:space="preserve"> including through </w:t>
      </w:r>
      <w:r w:rsidRPr="00234E1D">
        <w:rPr>
          <w:rFonts w:cs="Arial"/>
          <w:sz w:val="18"/>
          <w:szCs w:val="18"/>
        </w:rPr>
        <w:t>beating him with cables, kicking and punching him in the stomach and hitting his head against the wall</w:t>
      </w:r>
      <w:r w:rsidRPr="00234E1D">
        <w:rPr>
          <w:sz w:val="18"/>
          <w:szCs w:val="18"/>
        </w:rPr>
        <w:t>. They also deliberately denied him adequate medical care for the injuries he sustained from being shot at the time of his arrest.</w:t>
      </w:r>
    </w:p>
    <w:p w:rsidR="00206348" w:rsidRPr="00234E1D" w:rsidRDefault="00206348" w:rsidP="00E446AD">
      <w:pPr>
        <w:pStyle w:val="AIBodytext"/>
        <w:tabs>
          <w:tab w:val="clear" w:pos="567"/>
        </w:tabs>
        <w:spacing w:line="240" w:lineRule="auto"/>
        <w:rPr>
          <w:sz w:val="18"/>
          <w:szCs w:val="18"/>
        </w:rPr>
      </w:pPr>
      <w:r w:rsidRPr="00234E1D">
        <w:rPr>
          <w:bCs/>
          <w:sz w:val="18"/>
          <w:szCs w:val="18"/>
        </w:rPr>
        <w:t>Amnesty International opposes the death penalty in all cases without exception, regardless of the nature of the crime, the characteristics of the offender, or the method used by the state to kill the prisone</w:t>
      </w:r>
      <w:r w:rsidR="00E00F00" w:rsidRPr="00234E1D">
        <w:rPr>
          <w:bCs/>
          <w:sz w:val="18"/>
          <w:szCs w:val="18"/>
        </w:rPr>
        <w:t>r. The death penalty is</w:t>
      </w:r>
      <w:r w:rsidRPr="00234E1D">
        <w:rPr>
          <w:bCs/>
          <w:sz w:val="18"/>
          <w:szCs w:val="18"/>
        </w:rPr>
        <w:t xml:space="preserve"> a violation of the right to life and the ultimate cruel, inhuman and degrading punishment.</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1) TAKE ACTION</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Write a letter, send an email, call, fax or tweet: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Halt the execution of Ramin Hossein Panahi immediately;</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 xml:space="preserve">Ensure that his death sentence and conviction are quashed and </w:t>
      </w:r>
      <w:r w:rsidR="00C411FE" w:rsidRPr="00234E1D">
        <w:rPr>
          <w:rFonts w:ascii="Arial" w:hAnsi="Arial" w:cs="Arial"/>
          <w:sz w:val="18"/>
          <w:szCs w:val="18"/>
        </w:rPr>
        <w:t xml:space="preserve">that </w:t>
      </w:r>
      <w:r w:rsidRPr="00234E1D">
        <w:rPr>
          <w:rFonts w:ascii="Arial" w:hAnsi="Arial" w:cs="Arial"/>
          <w:sz w:val="18"/>
          <w:szCs w:val="18"/>
        </w:rPr>
        <w:t>he is released unless there is sufficient evidence not obtained through torture or other ill-treatment to charge him with a recognizable criminal offence and grant him a fair trial, without recourse to the death penalty;</w:t>
      </w:r>
    </w:p>
    <w:p w:rsidR="00C411FE" w:rsidRPr="00234E1D" w:rsidRDefault="009634A5" w:rsidP="00E446AD">
      <w:pPr>
        <w:numPr>
          <w:ilvl w:val="0"/>
          <w:numId w:val="2"/>
        </w:numPr>
        <w:rPr>
          <w:rFonts w:eastAsia="Times New Roman"/>
          <w:sz w:val="18"/>
          <w:szCs w:val="18"/>
          <w:lang w:eastAsia="en-GB"/>
        </w:rPr>
      </w:pPr>
      <w:r w:rsidRPr="00234E1D">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C411FE" w:rsidRPr="00234E1D">
        <w:rPr>
          <w:rFonts w:ascii="Arial" w:hAnsi="Arial" w:cs="Arial"/>
          <w:sz w:val="18"/>
          <w:szCs w:val="18"/>
        </w:rPr>
        <w: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Immediately establish an official moratorium on executions with a view to abolishing the death penalty.</w:t>
      </w:r>
    </w:p>
    <w:p w:rsidR="0026766F" w:rsidRPr="00F95961" w:rsidRDefault="0026766F" w:rsidP="00E446AD">
      <w:pPr>
        <w:pStyle w:val="AITableHeading"/>
        <w:tabs>
          <w:tab w:val="clear" w:pos="567"/>
        </w:tabs>
        <w:rPr>
          <w:rFonts w:cs="Arial"/>
        </w:rPr>
      </w:pPr>
    </w:p>
    <w:p w:rsidR="00E446AD" w:rsidRDefault="00E446AD" w:rsidP="00E446A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22 May</w:t>
      </w:r>
      <w:r>
        <w:rPr>
          <w:rFonts w:ascii="Arial" w:eastAsia="Calibri" w:hAnsi="Arial" w:cs="Arial"/>
          <w:b/>
          <w:sz w:val="20"/>
          <w:szCs w:val="20"/>
        </w:rPr>
        <w:t>, 2018</w:t>
      </w:r>
      <w:r w:rsidRPr="00E35808">
        <w:rPr>
          <w:rFonts w:ascii="Arial" w:eastAsia="Calibri" w:hAnsi="Arial" w:cs="Arial"/>
          <w:b/>
          <w:sz w:val="20"/>
          <w:szCs w:val="20"/>
        </w:rPr>
        <w:t>:</w:t>
      </w:r>
    </w:p>
    <w:p w:rsidR="005534BC" w:rsidRPr="009634A5" w:rsidRDefault="005534BC" w:rsidP="00E446AD">
      <w:pPr>
        <w:pStyle w:val="AIAddressText"/>
        <w:tabs>
          <w:tab w:val="clear" w:pos="567"/>
        </w:tabs>
        <w:spacing w:line="240" w:lineRule="auto"/>
        <w:rPr>
          <w:rFonts w:cs="Arial"/>
          <w:sz w:val="16"/>
          <w:szCs w:val="16"/>
          <w:u w:val="single"/>
        </w:rPr>
        <w:sectPr w:rsidR="005534BC" w:rsidRPr="009634A5" w:rsidSect="00E446A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634A5" w:rsidRPr="009634A5" w:rsidRDefault="009634A5" w:rsidP="00E446AD">
      <w:pPr>
        <w:pStyle w:val="AIAddressText"/>
        <w:spacing w:line="240" w:lineRule="auto"/>
        <w:rPr>
          <w:rFonts w:cs="Arial"/>
          <w:bCs/>
          <w:sz w:val="16"/>
          <w:szCs w:val="16"/>
          <w:u w:val="single"/>
          <w:lang w:eastAsia="zh-CN"/>
        </w:rPr>
      </w:pPr>
      <w:r w:rsidRPr="009634A5">
        <w:rPr>
          <w:rFonts w:cs="Arial"/>
          <w:bCs/>
          <w:sz w:val="16"/>
          <w:szCs w:val="16"/>
          <w:u w:val="single"/>
          <w:lang w:eastAsia="zh-CN"/>
        </w:rPr>
        <w:t>High Council for Human Rights</w:t>
      </w:r>
    </w:p>
    <w:p w:rsidR="009634A5" w:rsidRPr="00E446AD" w:rsidRDefault="009634A5" w:rsidP="00E446AD">
      <w:pPr>
        <w:pStyle w:val="AIAddressText"/>
        <w:spacing w:line="240" w:lineRule="auto"/>
        <w:rPr>
          <w:rFonts w:cs="Arial"/>
          <w:bCs/>
          <w:sz w:val="16"/>
          <w:szCs w:val="16"/>
          <w:lang w:eastAsia="zh-CN"/>
        </w:rPr>
      </w:pPr>
      <w:r w:rsidRPr="00E446AD">
        <w:rPr>
          <w:rFonts w:cs="Arial"/>
          <w:bCs/>
          <w:sz w:val="16"/>
          <w:szCs w:val="16"/>
          <w:lang w:eastAsia="zh-CN"/>
        </w:rPr>
        <w:t>Mohammad Javad Larijani</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Esfaniar Boulevard, Niayesh Intersection</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Vali Asr Avenue, Tehran, Iran</w:t>
      </w:r>
    </w:p>
    <w:p w:rsidR="009634A5" w:rsidRPr="00E446AD" w:rsidRDefault="009634A5" w:rsidP="00E446AD">
      <w:pPr>
        <w:pStyle w:val="AITextSmallNoLineSpacing"/>
        <w:spacing w:line="240" w:lineRule="auto"/>
        <w:rPr>
          <w:rFonts w:cs="Arial"/>
          <w:bCs/>
          <w:u w:val="single"/>
          <w:lang w:val="fr-FR" w:eastAsia="zh-CN"/>
        </w:rPr>
      </w:pPr>
    </w:p>
    <w:p w:rsidR="00851670" w:rsidRPr="00E446AD" w:rsidRDefault="00851670" w:rsidP="00E446AD">
      <w:pPr>
        <w:pStyle w:val="AITextSmallNoLineSpacing"/>
        <w:spacing w:line="240" w:lineRule="auto"/>
        <w:rPr>
          <w:rFonts w:cs="Arial"/>
          <w:bCs/>
          <w:u w:val="single"/>
          <w:lang w:val="fr-FR" w:eastAsia="zh-CN"/>
        </w:rPr>
      </w:pPr>
    </w:p>
    <w:p w:rsidR="00E446AD" w:rsidRDefault="00E446AD" w:rsidP="008D25B9">
      <w:pPr>
        <w:pStyle w:val="PlainText"/>
        <w:rPr>
          <w:rFonts w:ascii="Arial" w:hAnsi="Arial" w:cs="Arial"/>
          <w:sz w:val="16"/>
          <w:szCs w:val="16"/>
          <w:u w:val="single"/>
        </w:rPr>
      </w:pPr>
    </w:p>
    <w:p w:rsidR="00E446AD" w:rsidRDefault="00E446AD" w:rsidP="008D25B9">
      <w:pPr>
        <w:pStyle w:val="PlainText"/>
        <w:rPr>
          <w:rFonts w:ascii="Arial" w:hAnsi="Arial" w:cs="Arial"/>
          <w:sz w:val="16"/>
          <w:szCs w:val="16"/>
          <w:u w:val="single"/>
        </w:rPr>
      </w:pPr>
    </w:p>
    <w:p w:rsidR="00E446AD" w:rsidRPr="00E446AD" w:rsidRDefault="00E446AD" w:rsidP="008D25B9">
      <w:pPr>
        <w:pStyle w:val="PlainText"/>
        <w:rPr>
          <w:rFonts w:ascii="Arial" w:hAnsi="Arial" w:cs="Arial"/>
          <w:sz w:val="16"/>
          <w:szCs w:val="16"/>
          <w:u w:val="single"/>
        </w:rPr>
      </w:pPr>
      <w:r w:rsidRPr="00E446AD">
        <w:rPr>
          <w:rFonts w:ascii="Arial" w:hAnsi="Arial" w:cs="Arial"/>
          <w:sz w:val="16"/>
          <w:szCs w:val="16"/>
          <w:u w:val="single"/>
        </w:rPr>
        <w:t>H.E. Gholamali Khoshroo</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Permanent Representative of the Islamic Republic of Iran to the United Nations</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622 Third Avenue, 34th Floor</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New York, NY 10017</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Phone: (212) 687-2020 I Fax: (212) 867-7086</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 xml:space="preserve">Email: </w:t>
      </w:r>
      <w:hyperlink r:id="rId11" w:history="1">
        <w:r w:rsidRPr="00234E1D">
          <w:rPr>
            <w:rStyle w:val="Hyperlink"/>
            <w:rFonts w:ascii="Arial" w:hAnsi="Arial" w:cs="Arial"/>
            <w:sz w:val="16"/>
            <w:szCs w:val="16"/>
          </w:rPr>
          <w:t>iran@un.int</w:t>
        </w:r>
      </w:hyperlink>
    </w:p>
    <w:p w:rsidR="00E446AD" w:rsidRPr="00E446AD" w:rsidRDefault="00E446AD" w:rsidP="008D25B9">
      <w:pPr>
        <w:pStyle w:val="PlainText"/>
        <w:rPr>
          <w:rFonts w:ascii="Arial" w:hAnsi="Arial" w:cs="Arial"/>
          <w:b/>
          <w:sz w:val="16"/>
          <w:szCs w:val="16"/>
        </w:rPr>
      </w:pPr>
      <w:r w:rsidRPr="00E446AD">
        <w:rPr>
          <w:rFonts w:ascii="Arial" w:hAnsi="Arial" w:cs="Arial"/>
          <w:b/>
          <w:sz w:val="16"/>
          <w:szCs w:val="16"/>
        </w:rPr>
        <w:t>Salutation: Dear Excellency</w:t>
      </w:r>
    </w:p>
    <w:p w:rsidR="00E446AD" w:rsidRDefault="00E446AD" w:rsidP="008D25B9">
      <w:pPr>
        <w:pStyle w:val="PlainText"/>
        <w:rPr>
          <w:rFonts w:ascii="Arial" w:hAnsi="Arial" w:cs="Arial"/>
          <w:sz w:val="16"/>
          <w:szCs w:val="16"/>
        </w:rPr>
        <w:sectPr w:rsidR="00E446AD" w:rsidSect="00E446AD">
          <w:type w:val="continuous"/>
          <w:pgSz w:w="12240" w:h="15840" w:code="1"/>
          <w:pgMar w:top="720" w:right="720" w:bottom="2160" w:left="720" w:header="0" w:footer="567" w:gutter="0"/>
          <w:cols w:num="2" w:space="567"/>
          <w:titlePg/>
          <w:docGrid w:linePitch="360"/>
        </w:sectPr>
      </w:pPr>
    </w:p>
    <w:p w:rsidR="00234E1D" w:rsidRPr="009B1268" w:rsidRDefault="00234E1D" w:rsidP="00234E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34E1D" w:rsidRPr="009B1268" w:rsidRDefault="00234E1D" w:rsidP="00234E1D">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171.17</w:t>
      </w:r>
      <w:bookmarkStart w:id="0" w:name="_GoBack"/>
      <w:bookmarkEnd w:id="0"/>
    </w:p>
    <w:p w:rsidR="00234E1D" w:rsidRPr="00C27E96" w:rsidRDefault="00234E1D" w:rsidP="00234E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446AD" w:rsidRPr="00E446AD" w:rsidRDefault="00E446AD" w:rsidP="008D25B9">
      <w:pPr>
        <w:pStyle w:val="PlainText"/>
        <w:rPr>
          <w:rFonts w:ascii="Arial" w:hAnsi="Arial" w:cs="Arial"/>
          <w:sz w:val="16"/>
          <w:szCs w:val="16"/>
        </w:rPr>
      </w:pPr>
    </w:p>
    <w:p w:rsidR="0026766F" w:rsidRPr="00F95961" w:rsidRDefault="0026766F" w:rsidP="00E446AD">
      <w:pPr>
        <w:pStyle w:val="AITextSmallNoLineSpacing"/>
        <w:spacing w:line="240" w:lineRule="auto"/>
        <w:rPr>
          <w:rFonts w:cs="Arial"/>
        </w:rPr>
      </w:pPr>
    </w:p>
    <w:p w:rsidR="0026766F" w:rsidRPr="00F95961" w:rsidRDefault="0026766F" w:rsidP="00E446AD">
      <w:pPr>
        <w:pStyle w:val="AIUASecondHeading"/>
        <w:spacing w:line="240" w:lineRule="auto"/>
        <w:rPr>
          <w:rFonts w:ascii="Arial" w:hAnsi="Arial" w:cs="Arial"/>
        </w:rPr>
      </w:pPr>
      <w:r w:rsidRPr="00F95961">
        <w:rPr>
          <w:rFonts w:ascii="Arial" w:hAnsi="Arial" w:cs="Arial"/>
        </w:rPr>
        <w:t>URGENT ACTION</w:t>
      </w:r>
    </w:p>
    <w:p w:rsidR="005729F1"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26766F" w:rsidP="00E446AD">
      <w:pPr>
        <w:pStyle w:val="Heading2"/>
        <w:spacing w:before="120" w:after="120" w:line="240" w:lineRule="auto"/>
        <w:rPr>
          <w:rFonts w:ascii="Arial" w:hAnsi="Arial" w:cs="Arial"/>
        </w:rPr>
      </w:pPr>
      <w:r w:rsidRPr="00F95961">
        <w:rPr>
          <w:rFonts w:ascii="Arial" w:hAnsi="Arial" w:cs="Arial"/>
        </w:rPr>
        <w:t>ADditional Information</w:t>
      </w:r>
    </w:p>
    <w:p w:rsidR="00BA6051" w:rsidRDefault="00036DCD" w:rsidP="00E446AD">
      <w:pPr>
        <w:pStyle w:val="AIAdditionalinformationtext"/>
        <w:tabs>
          <w:tab w:val="clear" w:pos="567"/>
        </w:tabs>
        <w:spacing w:line="240" w:lineRule="auto"/>
        <w:rPr>
          <w:rFonts w:cs="Arial"/>
        </w:rPr>
      </w:pPr>
      <w:r>
        <w:rPr>
          <w:rFonts w:cs="Arial"/>
        </w:rPr>
        <w:t xml:space="preserve">According to </w:t>
      </w:r>
      <w:r w:rsidR="005B26DB" w:rsidRPr="00C411FE">
        <w:rPr>
          <w:rFonts w:cs="Arial"/>
        </w:rPr>
        <w:t xml:space="preserve">Article 287 of the Islamic Penal Code: “Any group that takes up arms against the foundations of the Islamic Republic of Iran is considered </w:t>
      </w:r>
      <w:r w:rsidR="005B26DB" w:rsidRPr="00C411FE">
        <w:rPr>
          <w:rFonts w:cs="Arial"/>
          <w:i/>
          <w:iCs/>
        </w:rPr>
        <w:t>bagi</w:t>
      </w:r>
      <w:r w:rsidR="005B26DB" w:rsidRPr="00C411FE">
        <w:rPr>
          <w:rFonts w:cs="Arial"/>
        </w:rPr>
        <w:t xml:space="preserve"> and in the event of resorting to the use of arms, its members shall be sentenced to the death penalty.”</w:t>
      </w:r>
      <w:r w:rsidR="005B26DB">
        <w:rPr>
          <w:rFonts w:cs="Arial"/>
        </w:rPr>
        <w:t xml:space="preserve"> </w:t>
      </w:r>
      <w:r>
        <w:rPr>
          <w:rFonts w:cs="Arial"/>
        </w:rPr>
        <w:t xml:space="preserve">However, </w:t>
      </w:r>
      <w:r w:rsidR="005B26DB" w:rsidRPr="00C411FE">
        <w:rPr>
          <w:rFonts w:cs="Arial"/>
        </w:rPr>
        <w:t xml:space="preserve">Article 288 </w:t>
      </w:r>
      <w:r w:rsidR="005B26DB">
        <w:rPr>
          <w:rFonts w:cs="Arial"/>
        </w:rPr>
        <w:t>notes</w:t>
      </w:r>
      <w:r w:rsidR="00C411FE">
        <w:rPr>
          <w:rFonts w:cs="Arial"/>
        </w:rPr>
        <w:t>,</w:t>
      </w:r>
      <w:r w:rsidR="005B26DB" w:rsidRPr="00C411FE">
        <w:rPr>
          <w:rFonts w:cs="Arial"/>
        </w:rPr>
        <w:t xml:space="preserve"> that if members of the group are arrested before using arms, they shall be sentenced to imprisonment. </w:t>
      </w:r>
      <w:r w:rsidR="00BA6051">
        <w:rPr>
          <w:rFonts w:cs="Arial"/>
        </w:rPr>
        <w:t xml:space="preserve">The circumstances around </w:t>
      </w:r>
      <w:r w:rsidR="005B26DB">
        <w:rPr>
          <w:rFonts w:cs="Arial"/>
        </w:rPr>
        <w:t>Ramin Hossein Panahi’s</w:t>
      </w:r>
      <w:r w:rsidR="00BA6051">
        <w:rPr>
          <w:rFonts w:cs="Arial"/>
        </w:rPr>
        <w:t xml:space="preserve"> arrest</w:t>
      </w:r>
      <w:r w:rsidR="00BA6051" w:rsidRPr="00B57928">
        <w:rPr>
          <w:rFonts w:cs="Arial"/>
        </w:rPr>
        <w:t xml:space="preserve"> are unclear to Amnesty International. </w:t>
      </w:r>
      <w:r w:rsidR="00BA6051">
        <w:rPr>
          <w:rFonts w:cs="Arial"/>
        </w:rPr>
        <w:t xml:space="preserve">Komala initially issued a statement noting that he and three other </w:t>
      </w:r>
      <w:r w:rsidR="00BA6051" w:rsidRPr="00B57928">
        <w:rPr>
          <w:rFonts w:cs="Arial"/>
        </w:rPr>
        <w:t>Komala member</w:t>
      </w:r>
      <w:r w:rsidR="00BA6051">
        <w:rPr>
          <w:rFonts w:cs="Arial"/>
        </w:rPr>
        <w:t xml:space="preserve">s had </w:t>
      </w:r>
      <w:r w:rsidR="00BA6051" w:rsidRPr="00B57928">
        <w:rPr>
          <w:rFonts w:cs="Arial"/>
        </w:rPr>
        <w:t xml:space="preserve">engaged </w:t>
      </w:r>
      <w:r w:rsidR="00BA6051">
        <w:rPr>
          <w:rFonts w:cs="Arial"/>
        </w:rPr>
        <w:t xml:space="preserve">in an armed clash with the Revolutionary Guards </w:t>
      </w:r>
      <w:r w:rsidR="00BA6051" w:rsidRPr="00370C62">
        <w:rPr>
          <w:rFonts w:cs="Arial"/>
        </w:rPr>
        <w:t>in the neighbourhood of Shalman in Sanandaj</w:t>
      </w:r>
      <w:r w:rsidR="00BA6051">
        <w:rPr>
          <w:rFonts w:cs="Arial"/>
        </w:rPr>
        <w:t xml:space="preserve">. Komala is </w:t>
      </w:r>
      <w:r w:rsidR="00BA6051" w:rsidRPr="00F30317">
        <w:rPr>
          <w:rFonts w:cs="Arial"/>
        </w:rPr>
        <w:t>an armed Kurdish opposition group which has been engaged in armed activities against the Islamic Republic of Iran since the 1980s.</w:t>
      </w:r>
      <w:r w:rsidR="00BA6051">
        <w:rPr>
          <w:rFonts w:cs="Arial"/>
        </w:rPr>
        <w:t xml:space="preserve"> During the </w:t>
      </w:r>
      <w:r>
        <w:rPr>
          <w:rFonts w:cs="Arial"/>
        </w:rPr>
        <w:t>incident</w:t>
      </w:r>
      <w:r w:rsidR="00BA6051">
        <w:rPr>
          <w:rFonts w:cs="Arial"/>
        </w:rPr>
        <w:t xml:space="preserve">, </w:t>
      </w:r>
      <w:r w:rsidR="00BA6051" w:rsidRPr="00B57928">
        <w:rPr>
          <w:rFonts w:cs="Arial"/>
        </w:rPr>
        <w:t xml:space="preserve">Ramin Hossein Palanhi </w:t>
      </w:r>
      <w:r w:rsidR="00BA6051">
        <w:rPr>
          <w:rFonts w:cs="Arial"/>
        </w:rPr>
        <w:t>was severely injured and the</w:t>
      </w:r>
      <w:r w:rsidR="00BA6051" w:rsidRPr="00B57928">
        <w:rPr>
          <w:rFonts w:cs="Arial"/>
        </w:rPr>
        <w:t xml:space="preserve"> other three men</w:t>
      </w:r>
      <w:r w:rsidR="00D60041">
        <w:rPr>
          <w:rFonts w:cs="Arial"/>
        </w:rPr>
        <w:t xml:space="preserve"> </w:t>
      </w:r>
      <w:r w:rsidR="00BA6051">
        <w:rPr>
          <w:rFonts w:cs="Arial"/>
        </w:rPr>
        <w:t xml:space="preserve">were shot dead. </w:t>
      </w:r>
      <w:r w:rsidR="00BA6051" w:rsidRPr="00B57928">
        <w:rPr>
          <w:rFonts w:cs="Arial"/>
        </w:rPr>
        <w:t xml:space="preserve">However, Ramin Hossein Panahi and </w:t>
      </w:r>
      <w:r w:rsidR="00BA6051">
        <w:rPr>
          <w:rFonts w:cs="Arial"/>
        </w:rPr>
        <w:t xml:space="preserve">his lawyer </w:t>
      </w:r>
      <w:r w:rsidR="00BA6051" w:rsidRPr="00B57928">
        <w:rPr>
          <w:rFonts w:cs="Arial"/>
        </w:rPr>
        <w:t>have since claimed that the shots were only fired by the Revolutionary Guards</w:t>
      </w:r>
      <w:r w:rsidR="00BA6051">
        <w:rPr>
          <w:rFonts w:cs="Arial"/>
        </w:rPr>
        <w:t xml:space="preserve">. </w:t>
      </w:r>
      <w:r w:rsidR="00BA6051" w:rsidRPr="00B57928">
        <w:rPr>
          <w:rFonts w:cs="Arial"/>
        </w:rPr>
        <w:t>This</w:t>
      </w:r>
      <w:r w:rsidR="00BA6051">
        <w:rPr>
          <w:rFonts w:cs="Arial"/>
        </w:rPr>
        <w:t xml:space="preserve"> claim is supported by a report on</w:t>
      </w:r>
      <w:r w:rsidR="00BA6051" w:rsidRPr="00B57928">
        <w:rPr>
          <w:rFonts w:cs="Arial"/>
        </w:rPr>
        <w:t xml:space="preserve"> a domestic media outlet affiliated with the Ministry of Intelligence, Akam News, </w:t>
      </w:r>
      <w:r w:rsidR="00BA6051">
        <w:rPr>
          <w:rFonts w:cs="Arial"/>
        </w:rPr>
        <w:t xml:space="preserve">on 17 July 2017, </w:t>
      </w:r>
      <w:r w:rsidR="00BA6051" w:rsidRPr="00B57928">
        <w:rPr>
          <w:rFonts w:cs="Arial"/>
        </w:rPr>
        <w:t>which state</w:t>
      </w:r>
      <w:r w:rsidR="00BA6051">
        <w:rPr>
          <w:rFonts w:cs="Arial"/>
        </w:rPr>
        <w:t>d that</w:t>
      </w:r>
      <w:r w:rsidR="00BA6051" w:rsidRPr="00B57928">
        <w:rPr>
          <w:rFonts w:cs="Arial"/>
        </w:rPr>
        <w:t xml:space="preserve"> the Revolutionary Guards</w:t>
      </w:r>
      <w:r w:rsidR="00BA6051">
        <w:rPr>
          <w:rFonts w:cs="Arial"/>
        </w:rPr>
        <w:t xml:space="preserve"> ambushed the men and </w:t>
      </w:r>
      <w:r w:rsidR="00BA6051" w:rsidRPr="00B57928">
        <w:rPr>
          <w:rFonts w:cs="Arial"/>
        </w:rPr>
        <w:t xml:space="preserve">opened fire </w:t>
      </w:r>
      <w:r w:rsidR="00BA6051">
        <w:rPr>
          <w:rFonts w:cs="Arial"/>
        </w:rPr>
        <w:t>on them and the men were not able to</w:t>
      </w:r>
      <w:r w:rsidR="00BA6051" w:rsidRPr="00B57928">
        <w:rPr>
          <w:rFonts w:cs="Arial"/>
        </w:rPr>
        <w:t xml:space="preserve"> fire any shots</w:t>
      </w:r>
      <w:r w:rsidR="00BA6051">
        <w:rPr>
          <w:rFonts w:cs="Arial"/>
        </w:rPr>
        <w:t xml:space="preserve"> back. </w:t>
      </w:r>
      <w:r w:rsidR="009D3E1B">
        <w:rPr>
          <w:rFonts w:cs="Arial"/>
        </w:rPr>
        <w:t>In a</w:t>
      </w:r>
      <w:r w:rsidR="00BA6051">
        <w:rPr>
          <w:rFonts w:cs="Arial"/>
        </w:rPr>
        <w:t xml:space="preserve">n official statement </w:t>
      </w:r>
      <w:r w:rsidR="00BA6051" w:rsidRPr="00601975">
        <w:rPr>
          <w:rFonts w:cs="Arial"/>
        </w:rPr>
        <w:t>issued on 23 June</w:t>
      </w:r>
      <w:r w:rsidR="00BA6051">
        <w:rPr>
          <w:rFonts w:cs="Arial"/>
        </w:rPr>
        <w:t xml:space="preserve"> 2017 </w:t>
      </w:r>
      <w:r w:rsidR="009D3E1B">
        <w:rPr>
          <w:rFonts w:cs="Arial"/>
        </w:rPr>
        <w:t>the Revolutionary Guards said that they had not suffered any</w:t>
      </w:r>
      <w:r w:rsidR="00BA6051">
        <w:rPr>
          <w:rFonts w:cs="Arial"/>
        </w:rPr>
        <w:t xml:space="preserve"> casualties</w:t>
      </w:r>
      <w:r w:rsidR="009D3E1B">
        <w:rPr>
          <w:rFonts w:cs="Arial"/>
        </w:rPr>
        <w:t xml:space="preserve"> in the incident</w:t>
      </w:r>
      <w:r w:rsidR="00BA6051">
        <w:rPr>
          <w:rFonts w:cs="Arial"/>
        </w:rPr>
        <w:t>.</w:t>
      </w:r>
    </w:p>
    <w:p w:rsidR="00BA6051" w:rsidRDefault="005B26DB" w:rsidP="00E446AD">
      <w:pPr>
        <w:pStyle w:val="AIAdditionalinformationtext"/>
        <w:tabs>
          <w:tab w:val="clear" w:pos="567"/>
        </w:tabs>
        <w:spacing w:line="240" w:lineRule="auto"/>
        <w:rPr>
          <w:rFonts w:cs="Arial"/>
        </w:rPr>
      </w:pPr>
      <w:r>
        <w:rPr>
          <w:rFonts w:cs="Arial"/>
        </w:rPr>
        <w:t>Ramin Hossein Panahi was held in solitary confinement in detention centres run by the Revolutionary Guards and Ministry of Intelligence from his arrest on 23 June 2017 until 9 January 2018</w:t>
      </w:r>
      <w:r w:rsidR="00C411FE">
        <w:rPr>
          <w:rFonts w:cs="Arial"/>
        </w:rPr>
        <w:t>,</w:t>
      </w:r>
      <w:r>
        <w:rPr>
          <w:rFonts w:cs="Arial"/>
        </w:rPr>
        <w:t xml:space="preserve"> when he was transferred to Sanandaj’s Central Prison. </w:t>
      </w:r>
      <w:r w:rsidR="00BA6051">
        <w:t xml:space="preserve">During the four months in which he was forcibly disappeared following his arrest, Ramin Hossein Panahi’s </w:t>
      </w:r>
      <w:r w:rsidR="00BA6051">
        <w:rPr>
          <w:rFonts w:cs="Arial"/>
        </w:rPr>
        <w:t xml:space="preserve">elderly parents </w:t>
      </w:r>
      <w:r w:rsidR="00BA6051" w:rsidRPr="00A66B13">
        <w:rPr>
          <w:rFonts w:cs="Arial"/>
        </w:rPr>
        <w:t xml:space="preserve">reported making strenuous efforts to locate </w:t>
      </w:r>
      <w:r w:rsidR="00BA6051">
        <w:rPr>
          <w:rFonts w:cs="Arial"/>
        </w:rPr>
        <w:t xml:space="preserve">him </w:t>
      </w:r>
      <w:r w:rsidR="00BA6051" w:rsidRPr="00A66B13">
        <w:rPr>
          <w:rFonts w:cs="Arial"/>
        </w:rPr>
        <w:t>by visiting various</w:t>
      </w:r>
      <w:r w:rsidR="00BA6051">
        <w:rPr>
          <w:rFonts w:cs="Arial"/>
        </w:rPr>
        <w:t xml:space="preserve"> government offices in Sanandaj and</w:t>
      </w:r>
      <w:r w:rsidR="00BA6051" w:rsidRPr="00A66B13">
        <w:rPr>
          <w:rFonts w:cs="Arial"/>
        </w:rPr>
        <w:t xml:space="preserve"> Qorveh</w:t>
      </w:r>
      <w:r w:rsidR="00BA6051">
        <w:rPr>
          <w:rFonts w:cs="Arial"/>
        </w:rPr>
        <w:t>, and</w:t>
      </w:r>
      <w:r w:rsidR="00BA6051" w:rsidRPr="00A66B13">
        <w:rPr>
          <w:rFonts w:cs="Arial"/>
        </w:rPr>
        <w:t xml:space="preserve"> </w:t>
      </w:r>
      <w:r w:rsidR="00BA6051">
        <w:rPr>
          <w:rFonts w:cs="Arial"/>
        </w:rPr>
        <w:t xml:space="preserve">the village of </w:t>
      </w:r>
      <w:r w:rsidR="00BA6051" w:rsidRPr="00A66B13">
        <w:rPr>
          <w:rFonts w:cs="Arial"/>
        </w:rPr>
        <w:t xml:space="preserve">Dehgolan, all in Kurdistan </w:t>
      </w:r>
      <w:r w:rsidR="00C411FE">
        <w:rPr>
          <w:rFonts w:cs="Arial"/>
        </w:rPr>
        <w:t>p</w:t>
      </w:r>
      <w:r w:rsidR="00BA6051" w:rsidRPr="00A66B13">
        <w:rPr>
          <w:rFonts w:cs="Arial"/>
        </w:rPr>
        <w:t xml:space="preserve">rovince, but said that officials refused to </w:t>
      </w:r>
      <w:r w:rsidR="00BA6051">
        <w:rPr>
          <w:rFonts w:cs="Arial"/>
        </w:rPr>
        <w:t>disclose his fate or whereabouts</w:t>
      </w:r>
      <w:r w:rsidR="00BA6051" w:rsidRPr="00A66B13">
        <w:rPr>
          <w:rFonts w:cs="Arial"/>
        </w:rPr>
        <w:t xml:space="preserve">. Instead, </w:t>
      </w:r>
      <w:r w:rsidR="00BA6051">
        <w:rPr>
          <w:rFonts w:cs="Arial"/>
        </w:rPr>
        <w:t xml:space="preserve">officials </w:t>
      </w:r>
      <w:r w:rsidR="00BA6051" w:rsidRPr="00A66B13">
        <w:rPr>
          <w:rFonts w:cs="Arial"/>
        </w:rPr>
        <w:t>directed threats and insults at them</w:t>
      </w:r>
      <w:r w:rsidR="00BA6051">
        <w:rPr>
          <w:rFonts w:cs="Arial"/>
        </w:rPr>
        <w:t>, describing their loved one as a “terrorist</w:t>
      </w:r>
      <w:r w:rsidR="00BA6051" w:rsidRPr="00A66B13">
        <w:rPr>
          <w:rFonts w:cs="Arial"/>
        </w:rPr>
        <w:t>”.</w:t>
      </w:r>
      <w:r w:rsidR="00BA6051">
        <w:rPr>
          <w:rFonts w:cs="Arial"/>
        </w:rPr>
        <w:t xml:space="preserve"> After tormenting his family for more than four months, the Ministry of Intelligence in Sanandaj contacted </w:t>
      </w:r>
      <w:r w:rsidR="00BA6051" w:rsidRPr="00B57928">
        <w:rPr>
          <w:rFonts w:cs="Arial"/>
        </w:rPr>
        <w:t>Ramin Hossein Panahi</w:t>
      </w:r>
      <w:r w:rsidR="00BA6051">
        <w:rPr>
          <w:rFonts w:cs="Arial"/>
        </w:rPr>
        <w:t>’s mother on 31 October 2017 and instructed her to go to Sanandaj’s bus terminal, which she did immediately. From there, she was picked up by Ministry of Intelligence officials and taken to an undisclosed location to meet with her son. His mother said that the intelligence officials initially wanted to take photos and videos of the family visit but they removed the cameras after Ramin Hossein Panahi objected.</w:t>
      </w:r>
    </w:p>
    <w:p w:rsidR="00BA6051" w:rsidRPr="001F569D" w:rsidRDefault="00BA6051" w:rsidP="00E446AD">
      <w:pPr>
        <w:pStyle w:val="AIAdditionalinformationtext"/>
        <w:tabs>
          <w:tab w:val="clear" w:pos="567"/>
        </w:tabs>
        <w:spacing w:line="240" w:lineRule="auto"/>
      </w:pPr>
      <w:r>
        <w:t xml:space="preserve">Hours after </w:t>
      </w:r>
      <w:r w:rsidRPr="00A66B13">
        <w:t>Ramin Hossein Panahi</w:t>
      </w:r>
      <w:r>
        <w:t xml:space="preserve">’s arrest on 23 June 2017, </w:t>
      </w:r>
      <w:r w:rsidRPr="00E86A75">
        <w:t xml:space="preserve">the Revolutionary Guards stormed </w:t>
      </w:r>
      <w:r>
        <w:t>his</w:t>
      </w:r>
      <w:r w:rsidRPr="00E86A75">
        <w:t xml:space="preserve"> parents’ house in the village of Qeruchay, near Sanandaj</w:t>
      </w:r>
      <w:r>
        <w:t>,</w:t>
      </w:r>
      <w:r w:rsidRPr="00E86A75">
        <w:t xml:space="preserve"> and arrested his brother, </w:t>
      </w:r>
      <w:r w:rsidRPr="00C411FE">
        <w:t>Afshin Hossein Panahi</w:t>
      </w:r>
      <w:r w:rsidRPr="00E86A75">
        <w:t>.</w:t>
      </w:r>
      <w:r>
        <w:t xml:space="preserve"> They raided the house again on 24 June and arrested three other members of his family: </w:t>
      </w:r>
      <w:r w:rsidRPr="00C411FE">
        <w:t>Ahmad Hossein Panahi</w:t>
      </w:r>
      <w:r>
        <w:t xml:space="preserve"> (his brother-in-law); </w:t>
      </w:r>
      <w:r w:rsidRPr="00C411FE">
        <w:t>Zobeyr Hossein Panahi</w:t>
      </w:r>
      <w:r>
        <w:t xml:space="preserve"> (a distant relative); and </w:t>
      </w:r>
      <w:r w:rsidRPr="00C411FE">
        <w:t>Anvar Hossein Panahi</w:t>
      </w:r>
      <w:r>
        <w:t xml:space="preserve"> (a cousin). Information received by Amnesty International suggests that none of these men had any involvement with the armed clashes </w:t>
      </w:r>
      <w:r w:rsidRPr="0066095E">
        <w:t xml:space="preserve">and were instead arrested in an apparent effort to exact retribution. </w:t>
      </w:r>
      <w:r>
        <w:t xml:space="preserve">In October 2017, </w:t>
      </w:r>
      <w:r w:rsidRPr="00C411FE">
        <w:t>Afshin Hossein Panahi</w:t>
      </w:r>
      <w:r>
        <w:rPr>
          <w:b/>
        </w:rPr>
        <w:t xml:space="preserve"> </w:t>
      </w:r>
      <w:r w:rsidRPr="008D2DCE">
        <w:rPr>
          <w:bCs/>
        </w:rPr>
        <w:t>was sentenced to eight and a half year</w:t>
      </w:r>
      <w:r>
        <w:rPr>
          <w:bCs/>
        </w:rPr>
        <w:t xml:space="preserve">s in prison, which he is currently serving in Sanandaj’s Central Prison. </w:t>
      </w:r>
      <w:r w:rsidRPr="00C411FE">
        <w:t>Ahmad Hossein Panahi</w:t>
      </w:r>
      <w:r>
        <w:t xml:space="preserve"> </w:t>
      </w:r>
      <w:r w:rsidRPr="00206348">
        <w:t xml:space="preserve">and </w:t>
      </w:r>
      <w:r w:rsidRPr="00C411FE">
        <w:t>Zobeyr Hossein Panahi</w:t>
      </w:r>
      <w:r>
        <w:t xml:space="preserve"> were sentenced</w:t>
      </w:r>
      <w:r w:rsidR="00893D02">
        <w:t xml:space="preserve"> </w:t>
      </w:r>
      <w:r>
        <w:t>to five and six years in prison</w:t>
      </w:r>
      <w:r w:rsidR="00893D02">
        <w:rPr>
          <w:rFonts w:ascii="Times New Roman" w:hAnsi="Times New Roman"/>
          <w:sz w:val="24"/>
          <w:szCs w:val="24"/>
          <w:lang w:eastAsia="zh-CN"/>
        </w:rPr>
        <w:t xml:space="preserve"> </w:t>
      </w:r>
      <w:r w:rsidR="00893D02" w:rsidRPr="00893D02">
        <w:t>respectively</w:t>
      </w:r>
      <w:r>
        <w:t xml:space="preserve">. They were all convicted of national security </w:t>
      </w:r>
      <w:r w:rsidR="00893D02">
        <w:t>offences</w:t>
      </w:r>
      <w:r>
        <w:t xml:space="preserve"> connected to their involvement with </w:t>
      </w:r>
      <w:r>
        <w:rPr>
          <w:rFonts w:cs="Arial"/>
        </w:rPr>
        <w:t xml:space="preserve">Komala. On 1 May, Ahmad Hossein Panahi was arrested to begin serving his sentence. </w:t>
      </w:r>
    </w:p>
    <w:p w:rsidR="0026766F" w:rsidRPr="00BA6051" w:rsidRDefault="00BA6051" w:rsidP="00E446AD">
      <w:pPr>
        <w:pStyle w:val="AIAdditionalinformationtext"/>
        <w:tabs>
          <w:tab w:val="clear" w:pos="567"/>
        </w:tabs>
        <w:spacing w:line="240" w:lineRule="auto"/>
        <w:rPr>
          <w:bCs/>
        </w:rPr>
      </w:pPr>
      <w:r w:rsidRPr="001F569D">
        <w:rPr>
          <w:bCs/>
        </w:rPr>
        <w:t>International law restrict</w:t>
      </w:r>
      <w:r>
        <w:rPr>
          <w:bCs/>
        </w:rPr>
        <w:t>s</w:t>
      </w:r>
      <w:r w:rsidRPr="001F569D">
        <w:rPr>
          <w:bCs/>
        </w:rPr>
        <w:t xml:space="preserve"> the application of the death penalty to the “most serious crimes”, interpreted by international bodies as being limited to “intentional killing”. Under the International Covenant on Civil and Political Rights, which binds Iran as a state party, all people brought to trial have the right to fair proceedings. </w:t>
      </w:r>
      <w:r>
        <w:rPr>
          <w:bCs/>
        </w:rPr>
        <w:t>G</w:t>
      </w:r>
      <w:r w:rsidRPr="001F569D">
        <w:rPr>
          <w:bCs/>
        </w:rPr>
        <w:t xml:space="preserve">iven the irreversible nature of the death penalty, international human rights law requires explicitly that proceedings in capital cases scrupulously observe all relevant international standards protecting the right to a fair trial, no matter how heinous the crime. </w:t>
      </w:r>
    </w:p>
    <w:p w:rsidR="0026766F" w:rsidRPr="00F95961" w:rsidRDefault="0026766F" w:rsidP="00E446AD">
      <w:pPr>
        <w:rPr>
          <w:rFonts w:ascii="Arial" w:hAnsi="Arial" w:cs="Arial"/>
          <w:sz w:val="16"/>
          <w:szCs w:val="16"/>
        </w:rPr>
      </w:pPr>
      <w:r w:rsidRPr="00F95961">
        <w:rPr>
          <w:rFonts w:ascii="Arial" w:hAnsi="Arial" w:cs="Arial"/>
          <w:sz w:val="16"/>
          <w:szCs w:val="16"/>
        </w:rPr>
        <w:t>Name:</w:t>
      </w:r>
      <w:r w:rsidR="00206348">
        <w:rPr>
          <w:rFonts w:ascii="Arial" w:hAnsi="Arial" w:cs="Arial"/>
          <w:sz w:val="16"/>
          <w:szCs w:val="16"/>
        </w:rPr>
        <w:t xml:space="preserve"> Ramin Hossein Panahi</w:t>
      </w:r>
    </w:p>
    <w:p w:rsidR="0026766F" w:rsidRPr="00F95961" w:rsidRDefault="0026766F" w:rsidP="00E446A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06348">
        <w:rPr>
          <w:rFonts w:ascii="Arial" w:hAnsi="Arial" w:cs="Arial"/>
          <w:sz w:val="16"/>
          <w:szCs w:val="16"/>
        </w:rPr>
        <w:t xml:space="preserve"> m</w:t>
      </w:r>
    </w:p>
    <w:p w:rsidR="00001C69" w:rsidRDefault="00001C69" w:rsidP="00E446AD">
      <w:pPr>
        <w:rPr>
          <w:rFonts w:ascii="Arial" w:hAnsi="Arial" w:cs="Arial"/>
          <w:sz w:val="16"/>
          <w:szCs w:val="16"/>
        </w:rPr>
      </w:pPr>
    </w:p>
    <w:p w:rsidR="0026766F" w:rsidRPr="00A03414" w:rsidRDefault="0026766F" w:rsidP="00E446AD">
      <w:pPr>
        <w:rPr>
          <w:rFonts w:ascii="Arial" w:hAnsi="Arial" w:cs="Arial"/>
          <w:sz w:val="16"/>
          <w:szCs w:val="16"/>
        </w:rPr>
      </w:pPr>
      <w:r w:rsidRPr="00A03414">
        <w:rPr>
          <w:rFonts w:ascii="Arial" w:hAnsi="Arial" w:cs="Arial"/>
          <w:sz w:val="16"/>
          <w:szCs w:val="16"/>
        </w:rPr>
        <w:t xml:space="preserve">Further information on UA: </w:t>
      </w:r>
      <w:r w:rsidR="00206348" w:rsidRPr="00A03414">
        <w:rPr>
          <w:rFonts w:ascii="Arial" w:hAnsi="Arial" w:cs="Arial"/>
          <w:sz w:val="16"/>
          <w:szCs w:val="16"/>
        </w:rPr>
        <w:t xml:space="preserve">171/17 </w:t>
      </w:r>
      <w:r w:rsidRPr="00A03414">
        <w:rPr>
          <w:rFonts w:ascii="Arial" w:hAnsi="Arial" w:cs="Arial"/>
          <w:sz w:val="16"/>
          <w:szCs w:val="16"/>
        </w:rPr>
        <w:t xml:space="preserve">Index: </w:t>
      </w:r>
      <w:r w:rsidR="00206348" w:rsidRPr="00A03414">
        <w:rPr>
          <w:rFonts w:ascii="Arial" w:hAnsi="Arial" w:cs="Arial"/>
          <w:sz w:val="16"/>
          <w:szCs w:val="16"/>
        </w:rPr>
        <w:t xml:space="preserve">MDE 13/8324/2018 </w:t>
      </w:r>
      <w:r w:rsidRPr="00A03414">
        <w:rPr>
          <w:rFonts w:ascii="Arial" w:hAnsi="Arial" w:cs="Arial"/>
          <w:sz w:val="16"/>
          <w:szCs w:val="16"/>
        </w:rPr>
        <w:t xml:space="preserve">Issue Date: </w:t>
      </w:r>
      <w:r w:rsidR="00206348" w:rsidRPr="00A03414">
        <w:rPr>
          <w:rFonts w:ascii="Arial" w:hAnsi="Arial" w:cs="Arial"/>
          <w:sz w:val="16"/>
          <w:szCs w:val="16"/>
        </w:rPr>
        <w:t>01 May 2018</w:t>
      </w:r>
    </w:p>
    <w:sectPr w:rsidR="0026766F" w:rsidRPr="00A03414" w:rsidSect="00E446AD">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00" w:rsidRDefault="009F7300">
      <w:r>
        <w:separator/>
      </w:r>
    </w:p>
  </w:endnote>
  <w:endnote w:type="continuationSeparator" w:id="0">
    <w:p w:rsidR="009F7300" w:rsidRDefault="009F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7300">
    <w:pPr>
      <w:pStyle w:val="Footer"/>
    </w:pPr>
    <w:r w:rsidRPr="00EA26C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1D" w:rsidRPr="00D158C3" w:rsidRDefault="00234E1D" w:rsidP="00234E1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34E1D" w:rsidRPr="00D158C3" w:rsidRDefault="00234E1D" w:rsidP="00234E1D">
    <w:pPr>
      <w:jc w:val="center"/>
      <w:rPr>
        <w:rFonts w:ascii="Arial" w:hAnsi="Arial" w:cs="Arial"/>
        <w:sz w:val="16"/>
        <w:szCs w:val="16"/>
      </w:rPr>
    </w:pPr>
    <w:r w:rsidRPr="00D158C3">
      <w:rPr>
        <w:rFonts w:ascii="Arial" w:hAnsi="Arial" w:cs="Arial"/>
        <w:sz w:val="16"/>
        <w:szCs w:val="16"/>
      </w:rPr>
      <w:t>T (212) 807- 8400 | uan@aiusa.org | www.amnestyusa.org/uan</w:t>
    </w:r>
  </w:p>
  <w:p w:rsidR="00234E1D" w:rsidRPr="00D0106D" w:rsidRDefault="00234E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00" w:rsidRDefault="009F7300">
      <w:r>
        <w:separator/>
      </w:r>
    </w:p>
  </w:footnote>
  <w:footnote w:type="continuationSeparator" w:id="0">
    <w:p w:rsidR="009F7300" w:rsidRDefault="009F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29F1" w:rsidRDefault="005729F1" w:rsidP="00B4432F">
    <w:pPr>
      <w:tabs>
        <w:tab w:val="right" w:pos="10203"/>
      </w:tabs>
      <w:rPr>
        <w:rFonts w:ascii="Amnesty Trade Gothic" w:hAnsi="Amnesty Trade Gothic"/>
        <w:color w:val="FFFFFF"/>
      </w:rPr>
    </w:pPr>
    <w:r w:rsidRPr="00C411FE">
      <w:rPr>
        <w:rFonts w:ascii="Amnesty Trade Gothic" w:hAnsi="Amnesty Trade Gothic"/>
        <w:sz w:val="16"/>
        <w:szCs w:val="16"/>
      </w:rPr>
      <w:t xml:space="preserve">Further Information on </w:t>
    </w:r>
    <w:r w:rsidR="0026766F" w:rsidRPr="005729F1">
      <w:rPr>
        <w:rFonts w:ascii="Amnesty Trade Gothic" w:hAnsi="Amnesty Trade Gothic"/>
        <w:sz w:val="16"/>
        <w:szCs w:val="16"/>
      </w:rPr>
      <w:t xml:space="preserve">UA: </w:t>
    </w:r>
    <w:r>
      <w:rPr>
        <w:rFonts w:ascii="Amnesty Trade Gothic" w:hAnsi="Amnesty Trade Gothic"/>
        <w:sz w:val="16"/>
        <w:szCs w:val="16"/>
      </w:rPr>
      <w:t>171/17</w:t>
    </w:r>
    <w:r w:rsidRPr="005729F1">
      <w:rPr>
        <w:rFonts w:ascii="Amnesty Trade Gothic" w:hAnsi="Amnesty Trade Gothic"/>
        <w:sz w:val="16"/>
        <w:szCs w:val="16"/>
      </w:rPr>
      <w:t xml:space="preserve"> </w:t>
    </w:r>
    <w:r w:rsidR="0026766F" w:rsidRPr="005729F1">
      <w:rPr>
        <w:rFonts w:ascii="Amnesty Trade Gothic" w:hAnsi="Amnesty Trade Gothic"/>
        <w:sz w:val="16"/>
        <w:szCs w:val="16"/>
      </w:rPr>
      <w:t xml:space="preserve">Index: </w:t>
    </w:r>
    <w:r w:rsidRPr="00C411FE">
      <w:rPr>
        <w:rFonts w:ascii="Amnesty Trade Gothic" w:hAnsi="Amnesty Trade Gothic"/>
        <w:sz w:val="16"/>
        <w:szCs w:val="16"/>
      </w:rPr>
      <w:t>MDE 13/8</w:t>
    </w:r>
    <w:r w:rsidRPr="005729F1">
      <w:rPr>
        <w:rFonts w:ascii="Amnesty Trade Gothic" w:hAnsi="Amnesty Trade Gothic"/>
        <w:sz w:val="16"/>
        <w:szCs w:val="16"/>
      </w:rPr>
      <w:t>3</w:t>
    </w:r>
    <w:r w:rsidRPr="00C411FE">
      <w:rPr>
        <w:rFonts w:ascii="Amnesty Trade Gothic" w:hAnsi="Amnesty Trade Gothic"/>
        <w:sz w:val="16"/>
        <w:szCs w:val="16"/>
      </w:rPr>
      <w:t>2</w:t>
    </w:r>
    <w:r w:rsidRPr="005729F1">
      <w:rPr>
        <w:rFonts w:ascii="Amnesty Trade Gothic" w:hAnsi="Amnesty Trade Gothic"/>
        <w:sz w:val="16"/>
        <w:szCs w:val="16"/>
      </w:rPr>
      <w:t>4</w:t>
    </w:r>
    <w:r w:rsidRPr="00C411FE">
      <w:rPr>
        <w:rFonts w:ascii="Amnesty Trade Gothic" w:hAnsi="Amnesty Trade Gothic"/>
        <w:sz w:val="16"/>
        <w:szCs w:val="16"/>
      </w:rPr>
      <w:t>/2018 Iran</w:t>
    </w:r>
    <w:r w:rsidR="0026766F" w:rsidRPr="005729F1">
      <w:rPr>
        <w:rFonts w:ascii="Amnesty Trade Gothic" w:hAnsi="Amnesty Trade Gothic"/>
        <w:sz w:val="16"/>
        <w:szCs w:val="16"/>
      </w:rPr>
      <w:tab/>
      <w:t xml:space="preserve">Date: </w:t>
    </w:r>
    <w:r w:rsidRPr="00C411FE">
      <w:rPr>
        <w:rFonts w:ascii="Amnesty Trade Gothic" w:hAnsi="Amnesty Trade Gothic"/>
        <w:sz w:val="16"/>
        <w:szCs w:val="16"/>
      </w:rPr>
      <w:t>01 May 2018</w:t>
    </w:r>
  </w:p>
  <w:p w:rsidR="0026766F" w:rsidRPr="005729F1"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1C69"/>
    <w:rsid w:val="000151AA"/>
    <w:rsid w:val="00023EE0"/>
    <w:rsid w:val="00036DCD"/>
    <w:rsid w:val="0006167C"/>
    <w:rsid w:val="000B23F7"/>
    <w:rsid w:val="000F0AF1"/>
    <w:rsid w:val="000F11B8"/>
    <w:rsid w:val="00114598"/>
    <w:rsid w:val="001411BF"/>
    <w:rsid w:val="001624EA"/>
    <w:rsid w:val="001671E0"/>
    <w:rsid w:val="001951FB"/>
    <w:rsid w:val="00196F3C"/>
    <w:rsid w:val="001B6098"/>
    <w:rsid w:val="001B7B2B"/>
    <w:rsid w:val="001D48CE"/>
    <w:rsid w:val="001E0993"/>
    <w:rsid w:val="001F569D"/>
    <w:rsid w:val="00206348"/>
    <w:rsid w:val="00234E1D"/>
    <w:rsid w:val="0026766F"/>
    <w:rsid w:val="0027166B"/>
    <w:rsid w:val="002923B7"/>
    <w:rsid w:val="002932CE"/>
    <w:rsid w:val="00310926"/>
    <w:rsid w:val="00347243"/>
    <w:rsid w:val="00370C62"/>
    <w:rsid w:val="003852BB"/>
    <w:rsid w:val="003A2A73"/>
    <w:rsid w:val="003D377A"/>
    <w:rsid w:val="00415A74"/>
    <w:rsid w:val="00475586"/>
    <w:rsid w:val="00483E30"/>
    <w:rsid w:val="004A22DC"/>
    <w:rsid w:val="004A35B2"/>
    <w:rsid w:val="004A3EAB"/>
    <w:rsid w:val="004D19C7"/>
    <w:rsid w:val="004E6A6E"/>
    <w:rsid w:val="005040F2"/>
    <w:rsid w:val="005149A9"/>
    <w:rsid w:val="0053584A"/>
    <w:rsid w:val="005534BC"/>
    <w:rsid w:val="005544B5"/>
    <w:rsid w:val="005729F1"/>
    <w:rsid w:val="005A115C"/>
    <w:rsid w:val="005B26DB"/>
    <w:rsid w:val="005C2CBA"/>
    <w:rsid w:val="005C41FB"/>
    <w:rsid w:val="005E3947"/>
    <w:rsid w:val="005F0D06"/>
    <w:rsid w:val="005F29C5"/>
    <w:rsid w:val="00601975"/>
    <w:rsid w:val="00606C38"/>
    <w:rsid w:val="0066095E"/>
    <w:rsid w:val="006814D6"/>
    <w:rsid w:val="006820E8"/>
    <w:rsid w:val="006C2190"/>
    <w:rsid w:val="006C3DE2"/>
    <w:rsid w:val="007179E8"/>
    <w:rsid w:val="00736B40"/>
    <w:rsid w:val="007479B8"/>
    <w:rsid w:val="007620A6"/>
    <w:rsid w:val="0077354F"/>
    <w:rsid w:val="00795D45"/>
    <w:rsid w:val="007A1959"/>
    <w:rsid w:val="007A5DA8"/>
    <w:rsid w:val="007E0CAD"/>
    <w:rsid w:val="007E5315"/>
    <w:rsid w:val="007E57A7"/>
    <w:rsid w:val="00815508"/>
    <w:rsid w:val="008224D0"/>
    <w:rsid w:val="008241AB"/>
    <w:rsid w:val="00851670"/>
    <w:rsid w:val="0086100E"/>
    <w:rsid w:val="0086363D"/>
    <w:rsid w:val="00875E19"/>
    <w:rsid w:val="00893D02"/>
    <w:rsid w:val="008C6392"/>
    <w:rsid w:val="008D2DCE"/>
    <w:rsid w:val="008E48B0"/>
    <w:rsid w:val="008F64FC"/>
    <w:rsid w:val="009144AA"/>
    <w:rsid w:val="00946781"/>
    <w:rsid w:val="00950C7F"/>
    <w:rsid w:val="009634A5"/>
    <w:rsid w:val="00963CA3"/>
    <w:rsid w:val="00985339"/>
    <w:rsid w:val="00987C31"/>
    <w:rsid w:val="009971C5"/>
    <w:rsid w:val="009C0BC3"/>
    <w:rsid w:val="009D3E1B"/>
    <w:rsid w:val="009D5F0B"/>
    <w:rsid w:val="009E0910"/>
    <w:rsid w:val="009E5CF0"/>
    <w:rsid w:val="009F41CF"/>
    <w:rsid w:val="009F4BB3"/>
    <w:rsid w:val="009F7300"/>
    <w:rsid w:val="00A03414"/>
    <w:rsid w:val="00A66B13"/>
    <w:rsid w:val="00AF4CF9"/>
    <w:rsid w:val="00B043D9"/>
    <w:rsid w:val="00B06E79"/>
    <w:rsid w:val="00B22D7A"/>
    <w:rsid w:val="00B4432F"/>
    <w:rsid w:val="00B4576C"/>
    <w:rsid w:val="00B57928"/>
    <w:rsid w:val="00B60FB0"/>
    <w:rsid w:val="00B811E7"/>
    <w:rsid w:val="00B84EF8"/>
    <w:rsid w:val="00B9147D"/>
    <w:rsid w:val="00BA31FC"/>
    <w:rsid w:val="00BA6051"/>
    <w:rsid w:val="00BE4AEB"/>
    <w:rsid w:val="00BF7891"/>
    <w:rsid w:val="00C03F60"/>
    <w:rsid w:val="00C264C5"/>
    <w:rsid w:val="00C411FE"/>
    <w:rsid w:val="00C57D18"/>
    <w:rsid w:val="00C623E9"/>
    <w:rsid w:val="00C64997"/>
    <w:rsid w:val="00C847D9"/>
    <w:rsid w:val="00CE6658"/>
    <w:rsid w:val="00D0106D"/>
    <w:rsid w:val="00D03746"/>
    <w:rsid w:val="00D20DEB"/>
    <w:rsid w:val="00D60041"/>
    <w:rsid w:val="00D63AA5"/>
    <w:rsid w:val="00D6401F"/>
    <w:rsid w:val="00D85FE8"/>
    <w:rsid w:val="00DC5FB0"/>
    <w:rsid w:val="00DD777F"/>
    <w:rsid w:val="00DF0C26"/>
    <w:rsid w:val="00E00F00"/>
    <w:rsid w:val="00E23769"/>
    <w:rsid w:val="00E2387F"/>
    <w:rsid w:val="00E446AD"/>
    <w:rsid w:val="00E45E58"/>
    <w:rsid w:val="00E601DC"/>
    <w:rsid w:val="00E6735E"/>
    <w:rsid w:val="00E85826"/>
    <w:rsid w:val="00E86A75"/>
    <w:rsid w:val="00E96397"/>
    <w:rsid w:val="00E97E64"/>
    <w:rsid w:val="00EA26CB"/>
    <w:rsid w:val="00EA7847"/>
    <w:rsid w:val="00EB2AD8"/>
    <w:rsid w:val="00EB3D70"/>
    <w:rsid w:val="00EC130D"/>
    <w:rsid w:val="00EC2C85"/>
    <w:rsid w:val="00ED61F1"/>
    <w:rsid w:val="00EE0F88"/>
    <w:rsid w:val="00F20743"/>
    <w:rsid w:val="00F25545"/>
    <w:rsid w:val="00F30317"/>
    <w:rsid w:val="00F31493"/>
    <w:rsid w:val="00F54365"/>
    <w:rsid w:val="00F7781E"/>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10E60D-7131-4662-AEC2-AB19D477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9634A5"/>
    <w:rPr>
      <w:rFonts w:cs="Times New Roman"/>
      <w:i/>
      <w:iCs/>
    </w:rPr>
  </w:style>
  <w:style w:type="paragraph" w:styleId="BalloonText">
    <w:name w:val="Balloon Text"/>
    <w:basedOn w:val="Normal"/>
    <w:link w:val="BalloonTextChar"/>
    <w:uiPriority w:val="99"/>
    <w:rsid w:val="005729F1"/>
    <w:rPr>
      <w:rFonts w:ascii="Segoe UI" w:hAnsi="Segoe UI" w:cs="Segoe UI"/>
      <w:sz w:val="18"/>
      <w:szCs w:val="18"/>
    </w:rPr>
  </w:style>
  <w:style w:type="character" w:customStyle="1" w:styleId="BalloonTextChar">
    <w:name w:val="Balloon Text Char"/>
    <w:basedOn w:val="DefaultParagraphFont"/>
    <w:link w:val="BalloonText"/>
    <w:uiPriority w:val="99"/>
    <w:locked/>
    <w:rsid w:val="005729F1"/>
    <w:rPr>
      <w:rFonts w:ascii="Segoe UI" w:hAnsi="Segoe UI" w:cs="Segoe UI"/>
      <w:sz w:val="18"/>
      <w:szCs w:val="18"/>
      <w:lang w:val="x-none" w:eastAsia="zh-CN"/>
    </w:rPr>
  </w:style>
  <w:style w:type="character" w:styleId="CommentReference">
    <w:name w:val="annotation reference"/>
    <w:basedOn w:val="DefaultParagraphFont"/>
    <w:uiPriority w:val="99"/>
    <w:rsid w:val="005729F1"/>
    <w:rPr>
      <w:rFonts w:cs="Times New Roman"/>
      <w:sz w:val="16"/>
      <w:szCs w:val="16"/>
    </w:rPr>
  </w:style>
  <w:style w:type="paragraph" w:styleId="CommentText">
    <w:name w:val="annotation text"/>
    <w:basedOn w:val="Normal"/>
    <w:link w:val="CommentTextChar"/>
    <w:uiPriority w:val="99"/>
    <w:rsid w:val="005729F1"/>
    <w:rPr>
      <w:sz w:val="20"/>
      <w:szCs w:val="20"/>
    </w:rPr>
  </w:style>
  <w:style w:type="character" w:customStyle="1" w:styleId="CommentTextChar">
    <w:name w:val="Comment Text Char"/>
    <w:basedOn w:val="DefaultParagraphFont"/>
    <w:link w:val="CommentText"/>
    <w:uiPriority w:val="99"/>
    <w:locked/>
    <w:rsid w:val="005729F1"/>
    <w:rPr>
      <w:rFonts w:cs="Times New Roman"/>
      <w:lang w:val="x-none" w:eastAsia="zh-CN"/>
    </w:rPr>
  </w:style>
  <w:style w:type="paragraph" w:styleId="CommentSubject">
    <w:name w:val="annotation subject"/>
    <w:basedOn w:val="CommentText"/>
    <w:next w:val="CommentText"/>
    <w:link w:val="CommentSubjectChar"/>
    <w:uiPriority w:val="99"/>
    <w:rsid w:val="005729F1"/>
    <w:rPr>
      <w:b/>
      <w:bCs/>
    </w:rPr>
  </w:style>
  <w:style w:type="character" w:customStyle="1" w:styleId="CommentSubjectChar">
    <w:name w:val="Comment Subject Char"/>
    <w:basedOn w:val="CommentTextChar"/>
    <w:link w:val="CommentSubject"/>
    <w:uiPriority w:val="99"/>
    <w:locked/>
    <w:rsid w:val="005729F1"/>
    <w:rPr>
      <w:rFonts w:cs="Times New Roman"/>
      <w:b/>
      <w:bCs/>
      <w:lang w:val="x-none" w:eastAsia="zh-CN"/>
    </w:rPr>
  </w:style>
  <w:style w:type="paragraph" w:styleId="Revision">
    <w:name w:val="Revision"/>
    <w:hidden/>
    <w:uiPriority w:val="99"/>
    <w:semiHidden/>
    <w:rsid w:val="005729F1"/>
    <w:rPr>
      <w:sz w:val="24"/>
      <w:szCs w:val="24"/>
      <w:lang w:val="en-GB" w:eastAsia="zh-CN"/>
    </w:rPr>
  </w:style>
  <w:style w:type="character" w:styleId="Hyperlink">
    <w:name w:val="Hyperlink"/>
    <w:basedOn w:val="DefaultParagraphFont"/>
    <w:uiPriority w:val="99"/>
    <w:unhideWhenUsed/>
    <w:rsid w:val="00851670"/>
    <w:rPr>
      <w:rFonts w:cs="Times New Roman"/>
      <w:color w:val="0000FF"/>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E446AD"/>
    <w:pPr>
      <w:ind w:left="720"/>
      <w:contextualSpacing/>
    </w:pPr>
  </w:style>
  <w:style w:type="paragraph" w:styleId="PlainText">
    <w:name w:val="Plain Text"/>
    <w:basedOn w:val="Normal"/>
    <w:link w:val="PlainTextChar"/>
    <w:uiPriority w:val="99"/>
    <w:unhideWhenUsed/>
    <w:rsid w:val="00E446A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446A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5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1379</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dcterms:created xsi:type="dcterms:W3CDTF">2018-05-01T17:57:00Z</dcterms:created>
  <dcterms:modified xsi:type="dcterms:W3CDTF">2018-05-01T17:57:00Z</dcterms:modified>
</cp:coreProperties>
</file>