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6E55B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F348BF" w:rsidRPr="002072F0" w:rsidRDefault="00F348BF" w:rsidP="006E55B9">
      <w:pPr>
        <w:rPr>
          <w:rStyle w:val="AIHeadline"/>
          <w:rFonts w:cs="Arial"/>
          <w:sz w:val="38"/>
          <w:szCs w:val="38"/>
        </w:rPr>
      </w:pPr>
      <w:r w:rsidRPr="002072F0">
        <w:rPr>
          <w:rStyle w:val="AIHeadline"/>
          <w:rFonts w:cs="Arial"/>
          <w:sz w:val="38"/>
          <w:szCs w:val="38"/>
        </w:rPr>
        <w:t>ACTIVIST</w:t>
      </w:r>
      <w:r w:rsidR="00327F40" w:rsidRPr="002072F0">
        <w:rPr>
          <w:rStyle w:val="AIHeadline"/>
          <w:rFonts w:cs="Arial"/>
          <w:sz w:val="38"/>
          <w:szCs w:val="38"/>
        </w:rPr>
        <w:t>’s</w:t>
      </w:r>
      <w:r w:rsidRPr="002072F0">
        <w:rPr>
          <w:rStyle w:val="AIHeadline"/>
          <w:rFonts w:cs="Arial"/>
          <w:sz w:val="38"/>
          <w:szCs w:val="38"/>
        </w:rPr>
        <w:t xml:space="preserve"> </w:t>
      </w:r>
      <w:r w:rsidR="00327F40" w:rsidRPr="002072F0">
        <w:rPr>
          <w:rStyle w:val="AIHeadline"/>
          <w:rFonts w:cs="Arial"/>
          <w:sz w:val="38"/>
          <w:szCs w:val="38"/>
        </w:rPr>
        <w:t xml:space="preserve">NOT-GUILTY VERDICT UPHELD oN </w:t>
      </w:r>
      <w:r w:rsidRPr="002072F0">
        <w:rPr>
          <w:rStyle w:val="AIHeadline"/>
          <w:rFonts w:cs="Arial"/>
          <w:sz w:val="38"/>
          <w:szCs w:val="38"/>
        </w:rPr>
        <w:t xml:space="preserve">APPEAL </w:t>
      </w:r>
    </w:p>
    <w:p w:rsidR="00A928B6" w:rsidRPr="00F95961" w:rsidRDefault="00A928B6" w:rsidP="006E55B9">
      <w:pPr>
        <w:pStyle w:val="AIintropara"/>
        <w:spacing w:line="240" w:lineRule="auto"/>
        <w:rPr>
          <w:rFonts w:cs="Arial"/>
        </w:rPr>
      </w:pPr>
      <w:bookmarkStart w:id="0" w:name="_Hlk513562208"/>
      <w:r w:rsidRPr="004019F2">
        <w:rPr>
          <w:rFonts w:cs="Arial"/>
          <w:bCs/>
          <w:lang w:val="en-US"/>
        </w:rPr>
        <w:t>Lee Jin-young</w:t>
      </w:r>
      <w:r w:rsidRPr="004019F2">
        <w:rPr>
          <w:rFonts w:cs="Arial"/>
          <w:lang w:val="en-US"/>
        </w:rPr>
        <w:t xml:space="preserve">, operator of the online library ‘Labour Books’, </w:t>
      </w:r>
      <w:r>
        <w:rPr>
          <w:rFonts w:cs="Arial"/>
          <w:lang w:val="en-US"/>
        </w:rPr>
        <w:t xml:space="preserve">was found not guilty </w:t>
      </w:r>
      <w:r w:rsidRPr="004019F2">
        <w:rPr>
          <w:rFonts w:cs="Arial"/>
          <w:lang w:val="en-US"/>
        </w:rPr>
        <w:t>of charges under the National Security Law</w:t>
      </w:r>
      <w:r>
        <w:rPr>
          <w:rFonts w:cs="Arial"/>
          <w:lang w:val="en-US"/>
        </w:rPr>
        <w:t xml:space="preserve"> at the Seoul High Court on 11 April 2018. This verdict was made </w:t>
      </w:r>
      <w:r w:rsidR="009365AF">
        <w:rPr>
          <w:rFonts w:cs="Arial"/>
          <w:lang w:val="en-US"/>
        </w:rPr>
        <w:t xml:space="preserve">following </w:t>
      </w:r>
      <w:r>
        <w:rPr>
          <w:rFonts w:cs="Arial"/>
          <w:lang w:val="en-US"/>
        </w:rPr>
        <w:t xml:space="preserve">an appeal by the prosecution </w:t>
      </w:r>
      <w:r w:rsidR="009365AF">
        <w:rPr>
          <w:rFonts w:cs="Arial"/>
          <w:lang w:val="en-US"/>
        </w:rPr>
        <w:t xml:space="preserve">to </w:t>
      </w:r>
      <w:r>
        <w:rPr>
          <w:rFonts w:cs="Arial"/>
          <w:lang w:val="en-US"/>
        </w:rPr>
        <w:t>a</w:t>
      </w:r>
      <w:r w:rsidR="009365A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ruling on</w:t>
      </w:r>
      <w:r w:rsidRPr="004019F2">
        <w:rPr>
          <w:rFonts w:cs="Arial"/>
          <w:bCs/>
          <w:lang w:val="en-US"/>
        </w:rPr>
        <w:t xml:space="preserve"> 20 July</w:t>
      </w:r>
      <w:r>
        <w:rPr>
          <w:rFonts w:cs="Arial"/>
          <w:bCs/>
          <w:lang w:val="en-US"/>
        </w:rPr>
        <w:t xml:space="preserve"> 2017</w:t>
      </w:r>
      <w:r w:rsidR="009365AF">
        <w:rPr>
          <w:rFonts w:cs="Arial"/>
          <w:bCs/>
          <w:lang w:val="en-US"/>
        </w:rPr>
        <w:t xml:space="preserve"> which</w:t>
      </w:r>
      <w:r w:rsidR="00F3167E">
        <w:rPr>
          <w:rFonts w:cs="Arial"/>
          <w:bCs/>
          <w:lang w:val="en-US"/>
        </w:rPr>
        <w:t xml:space="preserve"> found</w:t>
      </w:r>
      <w:r>
        <w:rPr>
          <w:rFonts w:cs="Arial"/>
          <w:bCs/>
          <w:lang w:val="en-US"/>
        </w:rPr>
        <w:t xml:space="preserve"> Lee Jin-young not guilty. </w:t>
      </w:r>
      <w:bookmarkEnd w:id="0"/>
    </w:p>
    <w:p w:rsidR="00A928B6" w:rsidRDefault="00A928B6" w:rsidP="006E55B9">
      <w:pPr>
        <w:pStyle w:val="AIBodytext"/>
        <w:tabs>
          <w:tab w:val="clear" w:pos="567"/>
        </w:tabs>
        <w:spacing w:line="240" w:lineRule="auto"/>
        <w:rPr>
          <w:rFonts w:cs="Arial"/>
          <w:b/>
        </w:rPr>
      </w:pPr>
      <w:r w:rsidRPr="00A928B6">
        <w:rPr>
          <w:rFonts w:cs="Arial"/>
          <w:b/>
        </w:rPr>
        <w:t>Lee Jin-young</w:t>
      </w:r>
      <w:r w:rsidRPr="00A928B6">
        <w:rPr>
          <w:rFonts w:cs="Arial"/>
        </w:rPr>
        <w:t>, labour activist and owner of the online library ‘Labour Books’, was arrested and detained on 5 January 2017</w:t>
      </w:r>
      <w:r w:rsidR="00F3167E">
        <w:rPr>
          <w:rFonts w:cs="Arial"/>
        </w:rPr>
        <w:t>,</w:t>
      </w:r>
      <w:r w:rsidRPr="00A928B6">
        <w:rPr>
          <w:rFonts w:cs="Arial"/>
        </w:rPr>
        <w:t xml:space="preserve"> and officially charged on 3 February</w:t>
      </w:r>
      <w:r w:rsidR="00F3167E">
        <w:rPr>
          <w:rFonts w:cs="Arial"/>
        </w:rPr>
        <w:t>,</w:t>
      </w:r>
      <w:r w:rsidRPr="00A928B6">
        <w:rPr>
          <w:rFonts w:cs="Arial"/>
        </w:rPr>
        <w:t xml:space="preserve"> for violating Article 7 of the National Security Law (NSL) after distributing materials that allegedly benefit “anti-government organizations”. </w:t>
      </w:r>
      <w:r w:rsidR="00F3167E">
        <w:rPr>
          <w:rFonts w:cs="Arial"/>
        </w:rPr>
        <w:t>H</w:t>
      </w:r>
      <w:r w:rsidRPr="00A928B6">
        <w:rPr>
          <w:rFonts w:cs="Arial"/>
        </w:rPr>
        <w:t>eld in detention</w:t>
      </w:r>
      <w:r w:rsidR="00327F40" w:rsidRPr="00327F40">
        <w:rPr>
          <w:rFonts w:cs="Arial"/>
        </w:rPr>
        <w:t xml:space="preserve"> </w:t>
      </w:r>
      <w:r w:rsidR="00327F40" w:rsidRPr="00A928B6">
        <w:rPr>
          <w:rFonts w:cs="Arial"/>
        </w:rPr>
        <w:t>since his arrest</w:t>
      </w:r>
      <w:r w:rsidRPr="00A928B6">
        <w:rPr>
          <w:rFonts w:cs="Arial"/>
        </w:rPr>
        <w:t xml:space="preserve">, including periods of solitary </w:t>
      </w:r>
      <w:r w:rsidR="00F3167E">
        <w:rPr>
          <w:rFonts w:cs="Arial"/>
        </w:rPr>
        <w:t>confinement</w:t>
      </w:r>
      <w:r w:rsidRPr="00A928B6">
        <w:rPr>
          <w:rFonts w:cs="Arial"/>
        </w:rPr>
        <w:t xml:space="preserve">, </w:t>
      </w:r>
      <w:r w:rsidR="00F3167E">
        <w:rPr>
          <w:rFonts w:cs="Arial"/>
        </w:rPr>
        <w:t>he was</w:t>
      </w:r>
      <w:r w:rsidR="00327F40">
        <w:rPr>
          <w:rFonts w:cs="Arial"/>
        </w:rPr>
        <w:t xml:space="preserve"> finally</w:t>
      </w:r>
      <w:r w:rsidR="00F3167E">
        <w:rPr>
          <w:rFonts w:cs="Arial"/>
        </w:rPr>
        <w:t xml:space="preserve"> </w:t>
      </w:r>
      <w:r w:rsidR="00F3167E" w:rsidRPr="00A928B6">
        <w:rPr>
          <w:rFonts w:cs="Arial"/>
        </w:rPr>
        <w:t>released on 20 July 2017</w:t>
      </w:r>
      <w:r w:rsidR="00F3167E">
        <w:rPr>
          <w:rFonts w:cs="Arial"/>
        </w:rPr>
        <w:t xml:space="preserve"> after </w:t>
      </w:r>
      <w:r w:rsidRPr="00A928B6">
        <w:rPr>
          <w:rFonts w:cs="Arial"/>
        </w:rPr>
        <w:t xml:space="preserve">the Seoul Southern District Court </w:t>
      </w:r>
      <w:r w:rsidR="00F3167E" w:rsidRPr="00A928B6">
        <w:rPr>
          <w:rFonts w:cs="Arial"/>
        </w:rPr>
        <w:t xml:space="preserve">ruled </w:t>
      </w:r>
      <w:r w:rsidR="00F3167E">
        <w:rPr>
          <w:rFonts w:cs="Arial"/>
        </w:rPr>
        <w:t>that he was not guilty</w:t>
      </w:r>
      <w:r w:rsidRPr="00A928B6">
        <w:rPr>
          <w:rFonts w:cs="Arial"/>
        </w:rPr>
        <w:t>.</w:t>
      </w:r>
      <w:r w:rsidRPr="00A928B6">
        <w:rPr>
          <w:rFonts w:cs="Arial"/>
          <w:b/>
        </w:rPr>
        <w:t xml:space="preserve"> </w:t>
      </w:r>
    </w:p>
    <w:p w:rsidR="005C7862" w:rsidRDefault="00327F40" w:rsidP="006E55B9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Fonts w:cs="Arial"/>
        </w:rPr>
        <w:t>Following an appeal to the verdict by the</w:t>
      </w:r>
      <w:r w:rsidRPr="00A928B6">
        <w:rPr>
          <w:rFonts w:cs="Arial"/>
        </w:rPr>
        <w:t xml:space="preserve"> </w:t>
      </w:r>
      <w:r w:rsidR="00A928B6" w:rsidRPr="00A928B6">
        <w:rPr>
          <w:rFonts w:cs="Arial"/>
        </w:rPr>
        <w:t>prosecution</w:t>
      </w:r>
      <w:r>
        <w:rPr>
          <w:rFonts w:cs="Arial"/>
        </w:rPr>
        <w:t xml:space="preserve">, </w:t>
      </w:r>
      <w:r w:rsidR="00A928B6" w:rsidRPr="00A928B6">
        <w:rPr>
          <w:rFonts w:cs="Arial"/>
        </w:rPr>
        <w:t xml:space="preserve">a second trial </w:t>
      </w:r>
      <w:r>
        <w:rPr>
          <w:rFonts w:cs="Arial"/>
        </w:rPr>
        <w:t xml:space="preserve">was held </w:t>
      </w:r>
      <w:r w:rsidR="00A928B6" w:rsidRPr="00A928B6">
        <w:rPr>
          <w:rFonts w:cs="Arial"/>
        </w:rPr>
        <w:t>at the Seoul High Court</w:t>
      </w:r>
      <w:r>
        <w:rPr>
          <w:rFonts w:cs="Arial"/>
        </w:rPr>
        <w:t xml:space="preserve"> and the ruling of not-guilty was upheld on 11 April 2018</w:t>
      </w:r>
      <w:r w:rsidR="00A928B6" w:rsidRPr="00A928B6">
        <w:rPr>
          <w:rFonts w:cs="Arial"/>
        </w:rPr>
        <w:t xml:space="preserve">. </w:t>
      </w:r>
      <w:r>
        <w:rPr>
          <w:rFonts w:cs="Arial"/>
        </w:rPr>
        <w:t>While</w:t>
      </w:r>
      <w:r w:rsidR="00A928B6">
        <w:rPr>
          <w:rFonts w:cs="Arial"/>
        </w:rPr>
        <w:t xml:space="preserve"> the prosecution can appeal one more time, the risk of the ruling being overturned is </w:t>
      </w:r>
      <w:r>
        <w:rPr>
          <w:rFonts w:cs="Arial"/>
        </w:rPr>
        <w:t xml:space="preserve">considered to be small, </w:t>
      </w:r>
      <w:r w:rsidR="006570D8">
        <w:rPr>
          <w:rFonts w:cs="Arial"/>
        </w:rPr>
        <w:t>and</w:t>
      </w:r>
      <w:r>
        <w:rPr>
          <w:rFonts w:cs="Arial"/>
        </w:rPr>
        <w:t xml:space="preserve"> the likelihood that </w:t>
      </w:r>
      <w:r w:rsidR="00A928B6">
        <w:rPr>
          <w:rFonts w:cs="Arial"/>
        </w:rPr>
        <w:t xml:space="preserve">Lee Jin-young </w:t>
      </w:r>
      <w:r>
        <w:rPr>
          <w:rFonts w:cs="Arial"/>
        </w:rPr>
        <w:t>may again be detained</w:t>
      </w:r>
      <w:r w:rsidR="00A928B6">
        <w:rPr>
          <w:rFonts w:cs="Arial"/>
        </w:rPr>
        <w:t xml:space="preserve"> for exercising his right to freedom of expression</w:t>
      </w:r>
      <w:r w:rsidR="006570D8">
        <w:rPr>
          <w:rFonts w:cs="Arial"/>
        </w:rPr>
        <w:t xml:space="preserve"> is rather low</w:t>
      </w:r>
      <w:r w:rsidR="00A928B6">
        <w:rPr>
          <w:rFonts w:cs="Arial"/>
        </w:rPr>
        <w:t>.</w:t>
      </w:r>
    </w:p>
    <w:p w:rsidR="000F5EB5" w:rsidRPr="00E978ED" w:rsidRDefault="00E978ED" w:rsidP="006E55B9">
      <w:pPr>
        <w:pStyle w:val="AITextSmallNoLineSpacing"/>
        <w:spacing w:line="240" w:lineRule="auto"/>
        <w:rPr>
          <w:rFonts w:cs="Arial"/>
          <w:b/>
          <w:bCs/>
          <w:sz w:val="20"/>
          <w:szCs w:val="20"/>
        </w:rPr>
      </w:pPr>
      <w:r w:rsidRPr="00E978ED">
        <w:rPr>
          <w:rStyle w:val="Strong"/>
          <w:rFonts w:cs="Arial"/>
          <w:color w:val="292B2C"/>
          <w:sz w:val="20"/>
          <w:szCs w:val="20"/>
          <w:shd w:val="clear" w:color="auto" w:fill="FFFFFF"/>
        </w:rPr>
        <w:t>Thank you to all those who sent appeals. No further action is requested from the UA network.</w:t>
      </w:r>
    </w:p>
    <w:p w:rsidR="006E55B9" w:rsidRDefault="006E55B9" w:rsidP="006E55B9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6E55B9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F3167E"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 w:rsidR="00F3167E">
        <w:rPr>
          <w:rFonts w:cs="Arial"/>
        </w:rPr>
        <w:t>20/17</w:t>
      </w:r>
      <w:r w:rsidRPr="00F95961">
        <w:rPr>
          <w:rFonts w:cs="Arial"/>
        </w:rPr>
        <w:t xml:space="preserve">. Further information: </w:t>
      </w:r>
      <w:r w:rsidR="00F3167E" w:rsidRPr="00F3167E">
        <w:rPr>
          <w:rFonts w:cs="Arial"/>
        </w:rPr>
        <w:t>https://www.amnesty.org/en/documents/asa25/5771/2017/en/</w:t>
      </w:r>
    </w:p>
    <w:p w:rsidR="003906D6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E71A78" w:rsidRPr="00E71A78">
        <w:t xml:space="preserve"> </w:t>
      </w:r>
      <w:r w:rsidR="00E71A78" w:rsidRPr="00E71A78">
        <w:rPr>
          <w:rFonts w:cs="Arial"/>
        </w:rPr>
        <w:t>Lee Jin-young</w:t>
      </w:r>
      <w:bookmarkStart w:id="1" w:name="_GoBack"/>
      <w:bookmarkEnd w:id="1"/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  <w:sectPr w:rsidR="003906D6" w:rsidRPr="003906D6" w:rsidSect="006E55B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3906D6">
        <w:rPr>
          <w:rFonts w:cs="Arial"/>
        </w:rPr>
        <w:t>Gender m/f:</w:t>
      </w:r>
      <w:r w:rsidR="006E55B9">
        <w:rPr>
          <w:rFonts w:cs="Arial"/>
        </w:rPr>
        <w:t xml:space="preserve"> m</w:t>
      </w:r>
    </w:p>
    <w:p w:rsidR="003906D6" w:rsidRPr="003906D6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F3167E" w:rsidRPr="00817483" w:rsidRDefault="00F3167E" w:rsidP="006E55B9">
      <w:pPr>
        <w:tabs>
          <w:tab w:val="right" w:pos="10203"/>
        </w:tabs>
        <w:rPr>
          <w:rFonts w:ascii="Amnesty Trade Gothic" w:hAnsi="Amnesty Trade Gothic"/>
          <w:color w:val="FFFFFF"/>
        </w:rPr>
      </w:pPr>
      <w:r>
        <w:rPr>
          <w:rFonts w:ascii="Amnesty Trade Gothic" w:hAnsi="Amnesty Trade Gothic"/>
          <w:sz w:val="16"/>
          <w:szCs w:val="16"/>
        </w:rPr>
        <w:t xml:space="preserve">Further information on </w:t>
      </w:r>
      <w:r w:rsidRPr="005A58EB">
        <w:rPr>
          <w:rFonts w:ascii="Amnesty Trade Gothic" w:hAnsi="Amnesty Trade Gothic"/>
          <w:sz w:val="16"/>
          <w:szCs w:val="16"/>
        </w:rPr>
        <w:t>UA:</w:t>
      </w:r>
      <w:r>
        <w:rPr>
          <w:rFonts w:ascii="Amnesty Trade Gothic" w:hAnsi="Amnesty Trade Gothic"/>
          <w:sz w:val="16"/>
          <w:szCs w:val="16"/>
        </w:rPr>
        <w:t xml:space="preserve"> 20/17 Index: </w:t>
      </w:r>
      <w:r w:rsidRPr="00F3167E">
        <w:rPr>
          <w:rFonts w:ascii="Amnesty Trade Gothic" w:hAnsi="Amnesty Trade Gothic"/>
          <w:sz w:val="16"/>
          <w:szCs w:val="16"/>
        </w:rPr>
        <w:t>ASA 25/8374/2018</w:t>
      </w:r>
      <w:r w:rsidR="002072F0">
        <w:rPr>
          <w:rFonts w:ascii="Amnesty Trade Gothic" w:hAnsi="Amnesty Trade Gothic"/>
          <w:sz w:val="16"/>
          <w:szCs w:val="16"/>
        </w:rPr>
        <w:t xml:space="preserve"> Issue Date: 9</w:t>
      </w:r>
      <w:r>
        <w:rPr>
          <w:rFonts w:ascii="Amnesty Trade Gothic" w:hAnsi="Amnesty Trade Gothic"/>
          <w:sz w:val="16"/>
          <w:szCs w:val="16"/>
        </w:rPr>
        <w:t xml:space="preserve"> May 2018</w:t>
      </w:r>
    </w:p>
    <w:p w:rsidR="003906D6" w:rsidRPr="00F95961" w:rsidRDefault="003906D6" w:rsidP="006E55B9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0F5EB5" w:rsidP="006E55B9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3906D6" w:rsidP="006E55B9">
      <w:pPr>
        <w:pStyle w:val="AIUASecondHeading"/>
        <w:spacing w:line="240" w:lineRule="auto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6E55B9"/>
    <w:sectPr w:rsidR="00B76E54" w:rsidRPr="000F5EB5" w:rsidSect="006E55B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A1" w:rsidRDefault="00CD71A1">
      <w:r>
        <w:separator/>
      </w:r>
    </w:p>
  </w:endnote>
  <w:endnote w:type="continuationSeparator" w:id="0">
    <w:p w:rsidR="00CD71A1" w:rsidRDefault="00CD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6E55B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6E55B9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A1" w:rsidRDefault="00CD71A1">
      <w:r>
        <w:separator/>
      </w:r>
    </w:p>
  </w:footnote>
  <w:footnote w:type="continuationSeparator" w:id="0">
    <w:p w:rsidR="00CD71A1" w:rsidRDefault="00CD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F3167E">
      <w:rPr>
        <w:rFonts w:ascii="Amnesty Trade Gothic" w:hAnsi="Amnesty Trade Gothic"/>
        <w:sz w:val="16"/>
        <w:szCs w:val="16"/>
      </w:rPr>
      <w:t xml:space="preserve">20/17 </w:t>
    </w:r>
    <w:r w:rsidR="00277C87">
      <w:rPr>
        <w:rFonts w:ascii="Amnesty Trade Gothic" w:hAnsi="Amnesty Trade Gothic"/>
        <w:sz w:val="16"/>
        <w:szCs w:val="16"/>
      </w:rPr>
      <w:t xml:space="preserve">Index: </w:t>
    </w:r>
    <w:r w:rsidR="00F3167E" w:rsidRPr="00F3167E">
      <w:rPr>
        <w:rFonts w:ascii="Amnesty Trade Gothic" w:hAnsi="Amnesty Trade Gothic"/>
        <w:sz w:val="16"/>
        <w:szCs w:val="16"/>
      </w:rPr>
      <w:t>ASA 25/8374/2018</w:t>
    </w:r>
    <w:r w:rsidR="00F3167E">
      <w:rPr>
        <w:rFonts w:ascii="Amnesty Trade Gothic" w:hAnsi="Amnesty Trade Gothic"/>
        <w:sz w:val="16"/>
        <w:szCs w:val="16"/>
      </w:rPr>
      <w:t xml:space="preserve"> South Korea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2072F0">
      <w:rPr>
        <w:rFonts w:ascii="Amnesty Trade Gothic" w:hAnsi="Amnesty Trade Gothic"/>
        <w:sz w:val="16"/>
        <w:szCs w:val="16"/>
      </w:rPr>
      <w:t>9</w:t>
    </w:r>
    <w:r w:rsidR="00F3167E">
      <w:rPr>
        <w:rFonts w:ascii="Amnesty Trade Gothic" w:hAnsi="Amnesty Trade Gothic"/>
        <w:sz w:val="16"/>
        <w:szCs w:val="16"/>
      </w:rPr>
      <w:t xml:space="preserve"> May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1E0B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072F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27F4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28E8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19F2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26BF6"/>
    <w:rsid w:val="0053246B"/>
    <w:rsid w:val="00534491"/>
    <w:rsid w:val="0053584A"/>
    <w:rsid w:val="005462CF"/>
    <w:rsid w:val="005534BC"/>
    <w:rsid w:val="0055767E"/>
    <w:rsid w:val="005636B1"/>
    <w:rsid w:val="0056379E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C7862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570D8"/>
    <w:rsid w:val="006615B3"/>
    <w:rsid w:val="00664C69"/>
    <w:rsid w:val="006730DE"/>
    <w:rsid w:val="00677BB5"/>
    <w:rsid w:val="006814D6"/>
    <w:rsid w:val="006820E8"/>
    <w:rsid w:val="006824FD"/>
    <w:rsid w:val="00686D6C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E55B9"/>
    <w:rsid w:val="006F059C"/>
    <w:rsid w:val="006F0AE1"/>
    <w:rsid w:val="006F3530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361C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1956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452C"/>
    <w:rsid w:val="009365AF"/>
    <w:rsid w:val="00936A7D"/>
    <w:rsid w:val="00937F75"/>
    <w:rsid w:val="00946781"/>
    <w:rsid w:val="00950C7F"/>
    <w:rsid w:val="00952FFC"/>
    <w:rsid w:val="0095413F"/>
    <w:rsid w:val="00954CE8"/>
    <w:rsid w:val="00955511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28B6"/>
    <w:rsid w:val="00A93950"/>
    <w:rsid w:val="00AA5AAC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1A1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52D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1A78"/>
    <w:rsid w:val="00E720DA"/>
    <w:rsid w:val="00E84846"/>
    <w:rsid w:val="00E96397"/>
    <w:rsid w:val="00E978ED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0481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4B56"/>
    <w:rsid w:val="00F25545"/>
    <w:rsid w:val="00F2569F"/>
    <w:rsid w:val="00F26B53"/>
    <w:rsid w:val="00F3167E"/>
    <w:rsid w:val="00F348BF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DD7FAD-9C16-43A7-863B-7204886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E97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9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8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559459-5D56-4125-8344-836F2553FD8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9e52a15-8fce-43d3-9ff2-f6bd6a140a3c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0545A6FA-E85D-4C9D-92C6-A337B48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3</cp:revision>
  <cp:lastPrinted>2018-05-09T18:39:00Z</cp:lastPrinted>
  <dcterms:created xsi:type="dcterms:W3CDTF">2018-05-09T18:37:00Z</dcterms:created>
  <dcterms:modified xsi:type="dcterms:W3CDTF">2018-05-09T19:20:00Z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