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92FC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B7CE7" w:rsidRDefault="00C83499" w:rsidP="00492FCF">
      <w:pPr>
        <w:rPr>
          <w:rStyle w:val="AIHeadline"/>
          <w:rFonts w:cs="Arial"/>
          <w:snapToGrid w:val="0"/>
          <w:sz w:val="34"/>
          <w:szCs w:val="34"/>
        </w:rPr>
      </w:pPr>
      <w:r w:rsidRPr="006A7A09">
        <w:rPr>
          <w:rStyle w:val="AIHeadline"/>
          <w:rFonts w:cs="Arial"/>
          <w:snapToGrid w:val="0"/>
          <w:sz w:val="34"/>
          <w:szCs w:val="34"/>
        </w:rPr>
        <w:t xml:space="preserve">FAR-RIGHT PROTESTERS </w:t>
      </w:r>
      <w:r w:rsidR="00293FC6" w:rsidRPr="006A7A09">
        <w:rPr>
          <w:rStyle w:val="AIHeadline"/>
          <w:rFonts w:cs="Arial"/>
          <w:snapToGrid w:val="0"/>
          <w:sz w:val="34"/>
          <w:szCs w:val="34"/>
        </w:rPr>
        <w:t xml:space="preserve">attack </w:t>
      </w:r>
      <w:r w:rsidRPr="008B7CE7">
        <w:rPr>
          <w:rStyle w:val="AIHeadline"/>
          <w:rFonts w:cs="Arial"/>
          <w:snapToGrid w:val="0"/>
          <w:sz w:val="34"/>
          <w:szCs w:val="34"/>
        </w:rPr>
        <w:t>FESTIVAL</w:t>
      </w:r>
      <w:r w:rsidR="000043B3">
        <w:rPr>
          <w:rStyle w:val="AIHeadline"/>
          <w:rFonts w:cs="Arial"/>
          <w:snapToGrid w:val="0"/>
          <w:sz w:val="34"/>
          <w:szCs w:val="34"/>
        </w:rPr>
        <w:t xml:space="preserve"> organiZ</w:t>
      </w:r>
      <w:r w:rsidR="00293FC6" w:rsidRPr="008B7CE7">
        <w:rPr>
          <w:rStyle w:val="AIHeadline"/>
          <w:rFonts w:cs="Arial"/>
          <w:snapToGrid w:val="0"/>
          <w:sz w:val="34"/>
          <w:szCs w:val="34"/>
        </w:rPr>
        <w:t>ers</w:t>
      </w:r>
    </w:p>
    <w:p w:rsidR="0026766F" w:rsidRPr="00ED4A03" w:rsidRDefault="00C94E40" w:rsidP="00492FCF">
      <w:pPr>
        <w:pStyle w:val="AIintropara"/>
        <w:spacing w:line="240" w:lineRule="auto"/>
        <w:rPr>
          <w:rFonts w:cs="Arial"/>
        </w:rPr>
      </w:pPr>
      <w:r w:rsidRPr="00435F56">
        <w:rPr>
          <w:rFonts w:cs="Arial"/>
        </w:rPr>
        <w:t xml:space="preserve">The Festival of Equality in Chernivtsi, </w:t>
      </w:r>
      <w:r w:rsidR="00402E6E" w:rsidRPr="00435F56">
        <w:rPr>
          <w:rFonts w:cs="Arial"/>
        </w:rPr>
        <w:t>w</w:t>
      </w:r>
      <w:r w:rsidRPr="00435F56">
        <w:rPr>
          <w:rFonts w:cs="Arial"/>
        </w:rPr>
        <w:t>estern Ukraine</w:t>
      </w:r>
      <w:r w:rsidR="00402E6E" w:rsidRPr="00435F56">
        <w:rPr>
          <w:rFonts w:cs="Arial"/>
        </w:rPr>
        <w:t>,</w:t>
      </w:r>
      <w:r w:rsidRPr="00435F56">
        <w:rPr>
          <w:rFonts w:cs="Arial"/>
        </w:rPr>
        <w:t xml:space="preserve"> was disrupted by violent far-right protesters and </w:t>
      </w:r>
      <w:r w:rsidR="007A6261" w:rsidRPr="00435F56">
        <w:rPr>
          <w:rFonts w:cs="Arial"/>
        </w:rPr>
        <w:t>conservative</w:t>
      </w:r>
      <w:r w:rsidR="007A6261">
        <w:rPr>
          <w:rFonts w:cs="Arial"/>
        </w:rPr>
        <w:t xml:space="preserve"> </w:t>
      </w:r>
      <w:r w:rsidRPr="00E669AC">
        <w:rPr>
          <w:rFonts w:cs="Arial"/>
        </w:rPr>
        <w:t xml:space="preserve">religious </w:t>
      </w:r>
      <w:r w:rsidR="007A6261" w:rsidRPr="00E669AC">
        <w:rPr>
          <w:rFonts w:cs="Arial"/>
        </w:rPr>
        <w:t xml:space="preserve">protestors </w:t>
      </w:r>
      <w:r w:rsidRPr="00E669AC">
        <w:rPr>
          <w:rFonts w:cs="Arial"/>
        </w:rPr>
        <w:t xml:space="preserve">despite promises </w:t>
      </w:r>
      <w:r w:rsidR="00B451F2">
        <w:rPr>
          <w:rFonts w:cs="Arial"/>
        </w:rPr>
        <w:t xml:space="preserve">made </w:t>
      </w:r>
      <w:r w:rsidRPr="00E669AC">
        <w:rPr>
          <w:rFonts w:cs="Arial"/>
        </w:rPr>
        <w:t>by the National Police to protect the event and guarantee the freedom of peaceful assembly to its participants. The local authorities have</w:t>
      </w:r>
      <w:r>
        <w:rPr>
          <w:rFonts w:cs="Arial"/>
        </w:rPr>
        <w:t xml:space="preserve"> not yet publicly commented on the incident.</w:t>
      </w:r>
    </w:p>
    <w:p w:rsidR="00C94E40" w:rsidRDefault="00C94E40" w:rsidP="00492FCF">
      <w:pPr>
        <w:pStyle w:val="AIBodytext"/>
        <w:spacing w:line="240" w:lineRule="auto"/>
      </w:pPr>
      <w:r>
        <w:t>On 19 May</w:t>
      </w:r>
      <w:r w:rsidR="00FD77FE">
        <w:t>,</w:t>
      </w:r>
      <w:r w:rsidR="00CD21C2">
        <w:t xml:space="preserve"> at about 08:30 am, the organiz</w:t>
      </w:r>
      <w:r>
        <w:t xml:space="preserve">ers of </w:t>
      </w:r>
      <w:r w:rsidRPr="00E669AC">
        <w:t>the</w:t>
      </w:r>
      <w:r w:rsidRPr="00E669AC">
        <w:rPr>
          <w:b/>
        </w:rPr>
        <w:t xml:space="preserve"> Festival of Equality</w:t>
      </w:r>
      <w:r w:rsidRPr="00443073">
        <w:rPr>
          <w:b/>
        </w:rPr>
        <w:t xml:space="preserve"> </w:t>
      </w:r>
      <w:r>
        <w:t>were notified that the venue of the festival,</w:t>
      </w:r>
      <w:r w:rsidR="00FD77FE">
        <w:t xml:space="preserve"> which </w:t>
      </w:r>
      <w:r w:rsidR="00FD77FE" w:rsidRPr="00E669AC">
        <w:t>was</w:t>
      </w:r>
      <w:r w:rsidRPr="00E669AC">
        <w:t xml:space="preserve"> scheduled to start at noon, ha</w:t>
      </w:r>
      <w:r w:rsidR="00FD77FE" w:rsidRPr="00E669AC">
        <w:t>d</w:t>
      </w:r>
      <w:r w:rsidRPr="00E669AC">
        <w:t xml:space="preserve"> been broken into. A</w:t>
      </w:r>
      <w:r w:rsidR="00FD77FE" w:rsidRPr="00E669AC">
        <w:t>t around</w:t>
      </w:r>
      <w:r w:rsidRPr="00E669AC">
        <w:t xml:space="preserve"> 11:30 am, a group of far-right protesters and</w:t>
      </w:r>
      <w:r w:rsidR="00B451F2">
        <w:t xml:space="preserve"> conservative</w:t>
      </w:r>
      <w:r w:rsidRPr="00E669AC">
        <w:t xml:space="preserve"> religious </w:t>
      </w:r>
      <w:r w:rsidR="00DD2276" w:rsidRPr="00E669AC">
        <w:t xml:space="preserve">protestors </w:t>
      </w:r>
      <w:r w:rsidRPr="00E669AC">
        <w:t>arrived at the festival’s location demanding</w:t>
      </w:r>
      <w:r w:rsidR="00402E6E">
        <w:t>,</w:t>
      </w:r>
      <w:r w:rsidR="00DF2AD5" w:rsidRPr="00E669AC">
        <w:t xml:space="preserve"> </w:t>
      </w:r>
      <w:r w:rsidR="00402E6E" w:rsidRPr="00E669AC">
        <w:t>with verbal threats</w:t>
      </w:r>
      <w:r w:rsidR="00402E6E">
        <w:t>,</w:t>
      </w:r>
      <w:r w:rsidR="00402E6E" w:rsidRPr="00E669AC">
        <w:t xml:space="preserve"> </w:t>
      </w:r>
      <w:r w:rsidR="007C1F6B" w:rsidRPr="00E669AC">
        <w:t xml:space="preserve">that the </w:t>
      </w:r>
      <w:r w:rsidR="00CD21C2">
        <w:t>organiz</w:t>
      </w:r>
      <w:r w:rsidRPr="00E669AC">
        <w:t xml:space="preserve">ers cancel </w:t>
      </w:r>
      <w:r w:rsidR="00FD77FE" w:rsidRPr="00E669AC">
        <w:t>the event</w:t>
      </w:r>
      <w:r w:rsidR="007C1F6B" w:rsidRPr="00E669AC">
        <w:t>.</w:t>
      </w:r>
      <w:r w:rsidR="00C273AE" w:rsidRPr="00E669AC">
        <w:t xml:space="preserve"> </w:t>
      </w:r>
      <w:r w:rsidRPr="00E669AC">
        <w:t xml:space="preserve">After several minutes, the police allowed some of the violent protesters to enter </w:t>
      </w:r>
      <w:r w:rsidR="00E01F0A" w:rsidRPr="00E669AC">
        <w:t>the festival venue</w:t>
      </w:r>
      <w:r w:rsidRPr="00E669AC">
        <w:t xml:space="preserve"> and then immediately ordered everyone to evacuate because of an allege</w:t>
      </w:r>
      <w:r w:rsidR="00CD21C2">
        <w:t>d bomb threat. While the organiz</w:t>
      </w:r>
      <w:r w:rsidRPr="00E669AC">
        <w:t xml:space="preserve">ers were leaving, the protesters outside </w:t>
      </w:r>
      <w:r w:rsidR="007C1F6B" w:rsidRPr="00E669AC">
        <w:t xml:space="preserve">the venue </w:t>
      </w:r>
      <w:r w:rsidRPr="00E669AC">
        <w:t>threw heavy object</w:t>
      </w:r>
      <w:r w:rsidR="00E01F0A" w:rsidRPr="00E669AC">
        <w:t>s</w:t>
      </w:r>
      <w:r w:rsidRPr="00E669AC">
        <w:t xml:space="preserve"> at them, including a hammer. The </w:t>
      </w:r>
      <w:r w:rsidR="00E01F0A" w:rsidRPr="00E669AC">
        <w:t xml:space="preserve">police then put the festival </w:t>
      </w:r>
      <w:r w:rsidR="00CD21C2">
        <w:t>organiz</w:t>
      </w:r>
      <w:r w:rsidRPr="00E669AC">
        <w:t>ers on</w:t>
      </w:r>
      <w:r w:rsidR="00E01F0A" w:rsidRPr="00E669AC">
        <w:t xml:space="preserve">to </w:t>
      </w:r>
      <w:r w:rsidRPr="00E669AC">
        <w:t>a bus and dr</w:t>
      </w:r>
      <w:r w:rsidR="00E01F0A" w:rsidRPr="00E669AC">
        <w:t>ove them</w:t>
      </w:r>
      <w:r w:rsidRPr="00E669AC">
        <w:t xml:space="preserve"> away from the city. They had to change </w:t>
      </w:r>
      <w:r w:rsidRPr="00E669AC">
        <w:lastRenderedPageBreak/>
        <w:t>vehicles several times because the</w:t>
      </w:r>
      <w:r>
        <w:t xml:space="preserve"> police told them that they might have been followed and that they are still in danger.</w:t>
      </w:r>
    </w:p>
    <w:p w:rsidR="00443073" w:rsidRDefault="00443073" w:rsidP="00492FCF">
      <w:pPr>
        <w:pStyle w:val="AIBodytext"/>
        <w:spacing w:line="240" w:lineRule="auto"/>
      </w:pPr>
      <w:r w:rsidRPr="00443073">
        <w:t xml:space="preserve">The Festival of Equality is an </w:t>
      </w:r>
      <w:r>
        <w:t>annual event</w:t>
      </w:r>
      <w:r w:rsidRPr="00443073">
        <w:t xml:space="preserve">, highlighting the </w:t>
      </w:r>
      <w:r>
        <w:t xml:space="preserve">rights of LGBT </w:t>
      </w:r>
      <w:r w:rsidR="007C1F6B">
        <w:t>people</w:t>
      </w:r>
      <w:r>
        <w:t xml:space="preserve">, </w:t>
      </w:r>
      <w:r w:rsidRPr="00443073">
        <w:t xml:space="preserve">as well as </w:t>
      </w:r>
      <w:r w:rsidR="007A6261">
        <w:t>focusing on</w:t>
      </w:r>
      <w:r w:rsidR="007A6261" w:rsidRPr="00443073">
        <w:t xml:space="preserve"> </w:t>
      </w:r>
      <w:r w:rsidRPr="00443073">
        <w:t>issues of domestic violence and gender-based discrimination.</w:t>
      </w:r>
    </w:p>
    <w:p w:rsidR="006A7A09" w:rsidRDefault="008176E6" w:rsidP="00492FCF">
      <w:pPr>
        <w:pStyle w:val="AIBodytext"/>
        <w:spacing w:line="240" w:lineRule="auto"/>
      </w:pPr>
      <w:r>
        <w:t xml:space="preserve">Amnesty International considers the incident on 19 May in Chernivtsi </w:t>
      </w:r>
      <w:r w:rsidR="00C273AE">
        <w:t>to be</w:t>
      </w:r>
      <w:r>
        <w:t xml:space="preserve"> a blatant violation of the right to freedom of peaceful assembly and freedom of expression. It is a failure by the local police, which was notified in advance about the possible disruption of the event but did not uphold its obligation to guarantee equal rights for all people in Chernivtsi. </w:t>
      </w:r>
      <w:r w:rsidR="006A7A09">
        <w:t>The</w:t>
      </w:r>
      <w:r w:rsidR="00AB7740">
        <w:t xml:space="preserve"> Ukrainian</w:t>
      </w:r>
      <w:r>
        <w:t xml:space="preserve"> authorities </w:t>
      </w:r>
      <w:r w:rsidR="006A7A09">
        <w:t>must ensure a promp</w:t>
      </w:r>
      <w:bookmarkStart w:id="0" w:name="_GoBack"/>
      <w:bookmarkEnd w:id="0"/>
      <w:r w:rsidR="006A7A09">
        <w:t xml:space="preserve">t, </w:t>
      </w:r>
      <w:r>
        <w:t xml:space="preserve">effective </w:t>
      </w:r>
      <w:r w:rsidR="006A7A09">
        <w:t xml:space="preserve">and impartial </w:t>
      </w:r>
      <w:r>
        <w:t xml:space="preserve">investigation </w:t>
      </w:r>
      <w:r w:rsidR="006A7A09">
        <w:t xml:space="preserve">is carried out </w:t>
      </w:r>
      <w:r>
        <w:t xml:space="preserve">into </w:t>
      </w:r>
      <w:r w:rsidR="00402E6E">
        <w:t>the use of violence and the threats of violence by the protesters who disrupted the event, the actions of the police, and the alleged bomb threat (some participants in the disrupted event believe that only one of s</w:t>
      </w:r>
      <w:r w:rsidR="00435F56">
        <w:t>e</w:t>
      </w:r>
      <w:r w:rsidR="00402E6E">
        <w:t>veral floors of the event-hosting building was evacuated due to the alleged bomb threat, and question whether the threat was real and not just an excuse to evacuate them and end the event)</w:t>
      </w:r>
      <w:r>
        <w:t>.</w:t>
      </w:r>
    </w:p>
    <w:p w:rsidR="008176E6" w:rsidRDefault="006A7A09" w:rsidP="00492FCF">
      <w:pPr>
        <w:pStyle w:val="AIBodytext"/>
        <w:spacing w:line="240" w:lineRule="auto"/>
      </w:pPr>
      <w:r>
        <w:t xml:space="preserve">Amnesty </w:t>
      </w:r>
      <w:r w:rsidR="008B7CE7">
        <w:t>International</w:t>
      </w:r>
      <w:r>
        <w:t xml:space="preserve"> will continue to monitor the situation closely and request further action when necessary.</w:t>
      </w:r>
    </w:p>
    <w:p w:rsidR="00597217" w:rsidRPr="00597217" w:rsidRDefault="00597217" w:rsidP="00492FCF">
      <w:pPr>
        <w:pStyle w:val="AIBodytext"/>
        <w:tabs>
          <w:tab w:val="clear" w:pos="567"/>
        </w:tabs>
        <w:spacing w:line="240" w:lineRule="auto"/>
        <w:rPr>
          <w:b/>
          <w:bCs/>
        </w:rPr>
      </w:pPr>
      <w:r w:rsidRPr="00597217">
        <w:rPr>
          <w:b/>
          <w:bCs/>
        </w:rPr>
        <w:t>Thank you to all those who sent appeals. No further action is requested from the UA network.</w:t>
      </w:r>
    </w:p>
    <w:p w:rsidR="00597217" w:rsidRDefault="0026766F" w:rsidP="00492FCF">
      <w:pPr>
        <w:pStyle w:val="AITextSmallNoLineSpacing"/>
        <w:spacing w:line="240" w:lineRule="auto"/>
        <w:rPr>
          <w:rFonts w:cs="Arial"/>
        </w:rPr>
      </w:pPr>
      <w:r w:rsidRPr="00F95961">
        <w:rPr>
          <w:rFonts w:cs="Arial"/>
        </w:rPr>
        <w:t xml:space="preserve">This is the </w:t>
      </w:r>
      <w:r w:rsidR="0039207A">
        <w:rPr>
          <w:rFonts w:cs="Arial"/>
        </w:rPr>
        <w:t>first</w:t>
      </w:r>
      <w:r w:rsidRPr="00F95961">
        <w:rPr>
          <w:rFonts w:cs="Arial"/>
        </w:rPr>
        <w:t xml:space="preserve"> update of UA </w:t>
      </w:r>
      <w:r w:rsidR="00D71BC8">
        <w:rPr>
          <w:rFonts w:cs="Arial"/>
        </w:rPr>
        <w:t>99/18</w:t>
      </w:r>
      <w:r w:rsidR="00201DCD">
        <w:rPr>
          <w:rFonts w:cs="Arial"/>
        </w:rPr>
        <w:t xml:space="preserve">. </w:t>
      </w:r>
      <w:r w:rsidRPr="00F95961">
        <w:rPr>
          <w:rFonts w:cs="Arial"/>
        </w:rPr>
        <w:t>Further information</w:t>
      </w:r>
      <w:r w:rsidR="00D71BC8" w:rsidRPr="00D71BC8">
        <w:t xml:space="preserve"> </w:t>
      </w:r>
      <w:r w:rsidR="00B451F2" w:rsidRPr="00B451F2">
        <w:rPr>
          <w:rFonts w:cs="Arial"/>
        </w:rPr>
        <w:t>https://www.amnesty.org/en/documents/eur50/8424/2018/en/</w:t>
      </w:r>
    </w:p>
    <w:p w:rsidR="00D71BC8" w:rsidRDefault="00D71BC8" w:rsidP="00492FCF">
      <w:pPr>
        <w:pStyle w:val="AITextSmallNoLineSpacing"/>
        <w:spacing w:line="240" w:lineRule="auto"/>
        <w:rPr>
          <w:rFonts w:cs="Arial"/>
        </w:rPr>
      </w:pPr>
    </w:p>
    <w:p w:rsidR="00D71BC8" w:rsidRPr="00D71BC8" w:rsidRDefault="00D71BC8" w:rsidP="00492FCF">
      <w:pPr>
        <w:rPr>
          <w:rFonts w:ascii="Arial" w:hAnsi="Arial" w:cs="Arial"/>
          <w:sz w:val="16"/>
          <w:szCs w:val="16"/>
        </w:rPr>
      </w:pPr>
      <w:r w:rsidRPr="00D71BC8">
        <w:rPr>
          <w:rFonts w:ascii="Arial" w:hAnsi="Arial" w:cs="Arial"/>
          <w:sz w:val="16"/>
          <w:szCs w:val="16"/>
        </w:rPr>
        <w:t>Name: Participants</w:t>
      </w:r>
      <w:r w:rsidR="00CD21C2">
        <w:rPr>
          <w:rFonts w:ascii="Arial" w:hAnsi="Arial" w:cs="Arial"/>
          <w:sz w:val="16"/>
          <w:szCs w:val="16"/>
        </w:rPr>
        <w:t xml:space="preserve"> and organiz</w:t>
      </w:r>
      <w:r w:rsidR="008B7CE7">
        <w:rPr>
          <w:rFonts w:ascii="Arial" w:hAnsi="Arial" w:cs="Arial"/>
          <w:sz w:val="16"/>
          <w:szCs w:val="16"/>
        </w:rPr>
        <w:t>ers</w:t>
      </w:r>
      <w:r w:rsidRPr="00D71BC8">
        <w:rPr>
          <w:rFonts w:ascii="Arial" w:hAnsi="Arial" w:cs="Arial"/>
          <w:sz w:val="16"/>
          <w:szCs w:val="16"/>
        </w:rPr>
        <w:t xml:space="preserve"> of the</w:t>
      </w:r>
      <w:r w:rsidR="000A2FA3">
        <w:rPr>
          <w:rFonts w:ascii="Arial" w:hAnsi="Arial" w:cs="Arial"/>
          <w:sz w:val="16"/>
          <w:szCs w:val="16"/>
        </w:rPr>
        <w:t xml:space="preserve"> Festival of</w:t>
      </w:r>
      <w:r w:rsidRPr="00D71BC8">
        <w:rPr>
          <w:rFonts w:ascii="Arial" w:hAnsi="Arial" w:cs="Arial"/>
          <w:sz w:val="16"/>
          <w:szCs w:val="16"/>
        </w:rPr>
        <w:t xml:space="preserve"> Equality</w:t>
      </w:r>
    </w:p>
    <w:p w:rsidR="0026766F" w:rsidRPr="00F95961" w:rsidRDefault="00D71BC8" w:rsidP="00492FCF">
      <w:pPr>
        <w:rPr>
          <w:rStyle w:val="StyleAIBodytextAsianSimSunChar"/>
          <w:rFonts w:cs="Arial"/>
          <w:sz w:val="18"/>
          <w:szCs w:val="18"/>
        </w:rPr>
        <w:sectPr w:rsidR="0026766F" w:rsidRPr="00F95961" w:rsidSect="00492FCF">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r w:rsidRPr="00D71BC8">
        <w:rPr>
          <w:rFonts w:ascii="Arial" w:hAnsi="Arial" w:cs="Arial"/>
          <w:sz w:val="16"/>
          <w:szCs w:val="16"/>
        </w:rPr>
        <w:t>Gender m/f: all</w:t>
      </w:r>
    </w:p>
    <w:p w:rsidR="0026766F" w:rsidRPr="00F95961" w:rsidRDefault="0026766F" w:rsidP="00492FCF">
      <w:pPr>
        <w:pStyle w:val="AITextSmallNoLineSpacing"/>
        <w:spacing w:line="240" w:lineRule="auto"/>
        <w:jc w:val="right"/>
        <w:rPr>
          <w:rFonts w:cs="Arial"/>
          <w:sz w:val="18"/>
        </w:rPr>
      </w:pPr>
    </w:p>
    <w:p w:rsidR="0026766F" w:rsidRPr="00F95961" w:rsidRDefault="0026766F" w:rsidP="00492FCF">
      <w:pPr>
        <w:pStyle w:val="AITextSmallNoLineSpacing"/>
        <w:spacing w:line="240" w:lineRule="auto"/>
        <w:jc w:val="right"/>
        <w:rPr>
          <w:rFonts w:cs="Arial"/>
          <w:sz w:val="18"/>
        </w:rPr>
      </w:pPr>
    </w:p>
    <w:p w:rsidR="0026766F" w:rsidRPr="00F95961" w:rsidRDefault="00D71BC8" w:rsidP="00492FCF">
      <w:pPr>
        <w:rPr>
          <w:rFonts w:ascii="Arial" w:hAnsi="Arial" w:cs="Arial"/>
          <w:sz w:val="16"/>
          <w:szCs w:val="16"/>
        </w:rPr>
      </w:pPr>
      <w:r w:rsidRPr="00D71BC8">
        <w:rPr>
          <w:rFonts w:ascii="Arial" w:hAnsi="Arial" w:cs="Arial"/>
          <w:sz w:val="16"/>
          <w:szCs w:val="16"/>
        </w:rPr>
        <w:t>Further information on UA: 99/18 Index: EUR 50/8</w:t>
      </w:r>
      <w:r w:rsidR="00B218CF">
        <w:rPr>
          <w:rFonts w:ascii="Arial" w:hAnsi="Arial" w:cs="Arial"/>
          <w:sz w:val="16"/>
          <w:szCs w:val="16"/>
        </w:rPr>
        <w:t>500</w:t>
      </w:r>
      <w:r w:rsidRPr="00D71BC8">
        <w:rPr>
          <w:rFonts w:ascii="Arial" w:hAnsi="Arial" w:cs="Arial"/>
          <w:sz w:val="16"/>
          <w:szCs w:val="16"/>
        </w:rPr>
        <w:t>/2018 Ukraine</w:t>
      </w:r>
      <w:r w:rsidR="00CD5985">
        <w:rPr>
          <w:rFonts w:ascii="Arial" w:hAnsi="Arial" w:cs="Arial"/>
          <w:sz w:val="16"/>
          <w:szCs w:val="16"/>
        </w:rPr>
        <w:t xml:space="preserve"> </w:t>
      </w:r>
      <w:r>
        <w:rPr>
          <w:rFonts w:ascii="Arial" w:hAnsi="Arial" w:cs="Arial"/>
          <w:sz w:val="16"/>
          <w:szCs w:val="16"/>
        </w:rPr>
        <w:t xml:space="preserve">Issue </w:t>
      </w:r>
      <w:r w:rsidRPr="00D71BC8">
        <w:rPr>
          <w:rFonts w:ascii="Arial" w:hAnsi="Arial" w:cs="Arial"/>
          <w:sz w:val="16"/>
          <w:szCs w:val="16"/>
        </w:rPr>
        <w:t xml:space="preserve">Date: </w:t>
      </w:r>
      <w:r w:rsidR="00F63102">
        <w:rPr>
          <w:rFonts w:ascii="Arial" w:hAnsi="Arial" w:cs="Arial"/>
          <w:sz w:val="16"/>
          <w:szCs w:val="16"/>
        </w:rPr>
        <w:t>1</w:t>
      </w:r>
      <w:r w:rsidRPr="00D71BC8">
        <w:rPr>
          <w:rFonts w:ascii="Arial" w:hAnsi="Arial" w:cs="Arial"/>
          <w:sz w:val="16"/>
          <w:szCs w:val="16"/>
        </w:rPr>
        <w:t xml:space="preserve"> </w:t>
      </w:r>
      <w:r w:rsidR="001A556B">
        <w:rPr>
          <w:rFonts w:ascii="Arial" w:hAnsi="Arial" w:cs="Arial"/>
          <w:sz w:val="16"/>
          <w:szCs w:val="16"/>
        </w:rPr>
        <w:t>June</w:t>
      </w:r>
      <w:r w:rsidR="001A556B" w:rsidRPr="00D71BC8">
        <w:rPr>
          <w:rFonts w:ascii="Arial" w:hAnsi="Arial" w:cs="Arial"/>
          <w:sz w:val="16"/>
          <w:szCs w:val="16"/>
        </w:rPr>
        <w:t xml:space="preserve"> </w:t>
      </w:r>
      <w:r w:rsidRPr="00D71BC8">
        <w:rPr>
          <w:rFonts w:ascii="Arial" w:hAnsi="Arial" w:cs="Arial"/>
          <w:sz w:val="16"/>
          <w:szCs w:val="16"/>
        </w:rPr>
        <w:t>2018</w:t>
      </w:r>
    </w:p>
    <w:sectPr w:rsidR="0026766F" w:rsidRPr="00F95961" w:rsidSect="00492FCF">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0D" w:rsidRDefault="0090790D">
      <w:r>
        <w:separator/>
      </w:r>
    </w:p>
  </w:endnote>
  <w:endnote w:type="continuationSeparator" w:id="0">
    <w:p w:rsidR="0090790D" w:rsidRDefault="0090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92FCF">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0D" w:rsidRDefault="0090790D">
      <w:r>
        <w:separator/>
      </w:r>
    </w:p>
  </w:footnote>
  <w:footnote w:type="continuationSeparator" w:id="0">
    <w:p w:rsidR="0090790D" w:rsidRDefault="0090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D71BC8" w:rsidRPr="00D71BC8" w:rsidRDefault="00D71BC8" w:rsidP="00D71BC8">
    <w:pPr>
      <w:tabs>
        <w:tab w:val="right" w:pos="10203"/>
      </w:tabs>
      <w:rPr>
        <w:rFonts w:ascii="Arial" w:hAnsi="Arial" w:cs="Arial"/>
        <w:sz w:val="16"/>
        <w:szCs w:val="16"/>
      </w:rPr>
    </w:pPr>
  </w:p>
  <w:p w:rsidR="0026766F" w:rsidRPr="00B96C0B" w:rsidRDefault="00D71BC8" w:rsidP="00D71BC8">
    <w:pPr>
      <w:tabs>
        <w:tab w:val="right" w:pos="10203"/>
      </w:tabs>
      <w:rPr>
        <w:rFonts w:ascii="Arial" w:hAnsi="Arial" w:cs="Arial"/>
        <w:color w:val="FFFFFF"/>
      </w:rPr>
    </w:pPr>
    <w:r>
      <w:rPr>
        <w:rFonts w:ascii="Arial" w:hAnsi="Arial" w:cs="Arial"/>
        <w:sz w:val="16"/>
        <w:szCs w:val="16"/>
      </w:rPr>
      <w:t xml:space="preserve">Further information on </w:t>
    </w:r>
    <w:r w:rsidRPr="00D71BC8">
      <w:rPr>
        <w:rFonts w:ascii="Arial" w:hAnsi="Arial" w:cs="Arial"/>
        <w:sz w:val="16"/>
        <w:szCs w:val="16"/>
      </w:rPr>
      <w:t>UA: 99/18 Index: EUR 50/8</w:t>
    </w:r>
    <w:r w:rsidR="00B218CF">
      <w:rPr>
        <w:rFonts w:ascii="Arial" w:hAnsi="Arial" w:cs="Arial"/>
        <w:sz w:val="16"/>
        <w:szCs w:val="16"/>
      </w:rPr>
      <w:t>500</w:t>
    </w:r>
    <w:r w:rsidRPr="00D71BC8">
      <w:rPr>
        <w:rFonts w:ascii="Arial" w:hAnsi="Arial" w:cs="Arial"/>
        <w:sz w:val="16"/>
        <w:szCs w:val="16"/>
      </w:rPr>
      <w:t>/2018 Ukraine</w:t>
    </w:r>
    <w:r w:rsidR="0026766F" w:rsidRPr="00B96C0B">
      <w:rPr>
        <w:rFonts w:ascii="Arial" w:hAnsi="Arial" w:cs="Arial"/>
        <w:sz w:val="16"/>
        <w:szCs w:val="16"/>
      </w:rPr>
      <w:tab/>
      <w:t xml:space="preserve">Date: </w:t>
    </w:r>
    <w:r w:rsidR="00F63102">
      <w:rPr>
        <w:rFonts w:ascii="Arial" w:hAnsi="Arial" w:cs="Arial"/>
        <w:sz w:val="16"/>
        <w:szCs w:val="16"/>
      </w:rPr>
      <w:t>1</w:t>
    </w:r>
    <w:r w:rsidR="001A556B">
      <w:rPr>
        <w:rFonts w:ascii="Arial" w:hAnsi="Arial" w:cs="Arial"/>
        <w:sz w:val="16"/>
        <w:szCs w:val="16"/>
      </w:rPr>
      <w:t xml:space="preserve"> June</w:t>
    </w:r>
    <w:r w:rsidR="006579EB">
      <w:rPr>
        <w:rFonts w:ascii="Arial" w:hAnsi="Arial" w:cs="Arial"/>
        <w:sz w:val="16"/>
        <w:szCs w:val="16"/>
      </w:rPr>
      <w:t xml:space="preserve"> </w:t>
    </w:r>
    <w:r w:rsidR="0039207A">
      <w:rPr>
        <w:rFonts w:ascii="Arial" w:hAnsi="Arial" w:cs="Arial"/>
        <w:sz w:val="16"/>
        <w:szCs w:val="16"/>
      </w:rPr>
      <w:t>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43B3"/>
    <w:rsid w:val="00005D6D"/>
    <w:rsid w:val="00023EE0"/>
    <w:rsid w:val="000877B5"/>
    <w:rsid w:val="00092F64"/>
    <w:rsid w:val="0009626C"/>
    <w:rsid w:val="000A2FA3"/>
    <w:rsid w:val="000A7AB5"/>
    <w:rsid w:val="000B23F7"/>
    <w:rsid w:val="000B7003"/>
    <w:rsid w:val="000E11F9"/>
    <w:rsid w:val="000E7E48"/>
    <w:rsid w:val="000F11B8"/>
    <w:rsid w:val="00114598"/>
    <w:rsid w:val="001411BF"/>
    <w:rsid w:val="001624EA"/>
    <w:rsid w:val="001671E0"/>
    <w:rsid w:val="00172464"/>
    <w:rsid w:val="00175738"/>
    <w:rsid w:val="001951FB"/>
    <w:rsid w:val="00196F3C"/>
    <w:rsid w:val="001A556B"/>
    <w:rsid w:val="001B7B2B"/>
    <w:rsid w:val="001D451E"/>
    <w:rsid w:val="001E0993"/>
    <w:rsid w:val="001E2727"/>
    <w:rsid w:val="00201DCD"/>
    <w:rsid w:val="0023179C"/>
    <w:rsid w:val="0023239B"/>
    <w:rsid w:val="00233E0D"/>
    <w:rsid w:val="0026766F"/>
    <w:rsid w:val="0027166B"/>
    <w:rsid w:val="002923B7"/>
    <w:rsid w:val="002932CE"/>
    <w:rsid w:val="00293FC6"/>
    <w:rsid w:val="002A77C0"/>
    <w:rsid w:val="002E692E"/>
    <w:rsid w:val="002F6338"/>
    <w:rsid w:val="003015AC"/>
    <w:rsid w:val="00310926"/>
    <w:rsid w:val="0032640B"/>
    <w:rsid w:val="00347243"/>
    <w:rsid w:val="00352923"/>
    <w:rsid w:val="00362199"/>
    <w:rsid w:val="00365B06"/>
    <w:rsid w:val="0039207A"/>
    <w:rsid w:val="003945AB"/>
    <w:rsid w:val="003A2A73"/>
    <w:rsid w:val="003C735C"/>
    <w:rsid w:val="003D377A"/>
    <w:rsid w:val="00402E6E"/>
    <w:rsid w:val="00415A74"/>
    <w:rsid w:val="00430500"/>
    <w:rsid w:val="00435F56"/>
    <w:rsid w:val="00443073"/>
    <w:rsid w:val="00456A3C"/>
    <w:rsid w:val="00475586"/>
    <w:rsid w:val="00483E30"/>
    <w:rsid w:val="00492FCF"/>
    <w:rsid w:val="004D19C7"/>
    <w:rsid w:val="004E6A6E"/>
    <w:rsid w:val="005040F2"/>
    <w:rsid w:val="005142C2"/>
    <w:rsid w:val="005149A9"/>
    <w:rsid w:val="0053584A"/>
    <w:rsid w:val="005534BC"/>
    <w:rsid w:val="00557C2C"/>
    <w:rsid w:val="00572BB5"/>
    <w:rsid w:val="00597217"/>
    <w:rsid w:val="005B1AE4"/>
    <w:rsid w:val="005C2CBA"/>
    <w:rsid w:val="005C41FB"/>
    <w:rsid w:val="005C7665"/>
    <w:rsid w:val="005E3947"/>
    <w:rsid w:val="005F0D06"/>
    <w:rsid w:val="005F29C5"/>
    <w:rsid w:val="00606C38"/>
    <w:rsid w:val="00616FCA"/>
    <w:rsid w:val="00620F21"/>
    <w:rsid w:val="00631CFE"/>
    <w:rsid w:val="006579EB"/>
    <w:rsid w:val="006814D6"/>
    <w:rsid w:val="006820E8"/>
    <w:rsid w:val="006843C6"/>
    <w:rsid w:val="006878CC"/>
    <w:rsid w:val="0069341E"/>
    <w:rsid w:val="006A7A09"/>
    <w:rsid w:val="006C2190"/>
    <w:rsid w:val="006C3DE2"/>
    <w:rsid w:val="006D22DF"/>
    <w:rsid w:val="006F2468"/>
    <w:rsid w:val="00714BB3"/>
    <w:rsid w:val="007179E8"/>
    <w:rsid w:val="00735CF3"/>
    <w:rsid w:val="00736B40"/>
    <w:rsid w:val="007459C2"/>
    <w:rsid w:val="007472E0"/>
    <w:rsid w:val="007479B8"/>
    <w:rsid w:val="007534E0"/>
    <w:rsid w:val="007620A6"/>
    <w:rsid w:val="0077354F"/>
    <w:rsid w:val="0079086C"/>
    <w:rsid w:val="00795D45"/>
    <w:rsid w:val="007A1837"/>
    <w:rsid w:val="007A1959"/>
    <w:rsid w:val="007A5DA8"/>
    <w:rsid w:val="007A6261"/>
    <w:rsid w:val="007B4A30"/>
    <w:rsid w:val="007C1F6B"/>
    <w:rsid w:val="007D4E9C"/>
    <w:rsid w:val="007D6B38"/>
    <w:rsid w:val="007E0CAD"/>
    <w:rsid w:val="007E57A7"/>
    <w:rsid w:val="00815508"/>
    <w:rsid w:val="00817492"/>
    <w:rsid w:val="008176E6"/>
    <w:rsid w:val="008224D0"/>
    <w:rsid w:val="008241AB"/>
    <w:rsid w:val="008402F6"/>
    <w:rsid w:val="0086100E"/>
    <w:rsid w:val="0086363D"/>
    <w:rsid w:val="00875E19"/>
    <w:rsid w:val="008774FA"/>
    <w:rsid w:val="0088489D"/>
    <w:rsid w:val="008A4BC6"/>
    <w:rsid w:val="008A7F0F"/>
    <w:rsid w:val="008B0568"/>
    <w:rsid w:val="008B6306"/>
    <w:rsid w:val="008B7CE7"/>
    <w:rsid w:val="008C2C9F"/>
    <w:rsid w:val="008C6392"/>
    <w:rsid w:val="008E48B0"/>
    <w:rsid w:val="008F64FC"/>
    <w:rsid w:val="0090790D"/>
    <w:rsid w:val="009144AA"/>
    <w:rsid w:val="00946781"/>
    <w:rsid w:val="00950C7F"/>
    <w:rsid w:val="00963CA3"/>
    <w:rsid w:val="00985339"/>
    <w:rsid w:val="00987C31"/>
    <w:rsid w:val="009971C5"/>
    <w:rsid w:val="009B6668"/>
    <w:rsid w:val="009B69A5"/>
    <w:rsid w:val="009C0BC3"/>
    <w:rsid w:val="009D5F0B"/>
    <w:rsid w:val="009E0910"/>
    <w:rsid w:val="009F1DC5"/>
    <w:rsid w:val="009F4BB3"/>
    <w:rsid w:val="009F7769"/>
    <w:rsid w:val="00A03C85"/>
    <w:rsid w:val="00A24D9D"/>
    <w:rsid w:val="00A343C9"/>
    <w:rsid w:val="00A37D7F"/>
    <w:rsid w:val="00A47FF2"/>
    <w:rsid w:val="00A77474"/>
    <w:rsid w:val="00A82E7A"/>
    <w:rsid w:val="00A94E05"/>
    <w:rsid w:val="00AA3351"/>
    <w:rsid w:val="00AB7740"/>
    <w:rsid w:val="00AF4CF9"/>
    <w:rsid w:val="00B02E13"/>
    <w:rsid w:val="00B043D9"/>
    <w:rsid w:val="00B06E79"/>
    <w:rsid w:val="00B218CF"/>
    <w:rsid w:val="00B22D7A"/>
    <w:rsid w:val="00B4326C"/>
    <w:rsid w:val="00B4432F"/>
    <w:rsid w:val="00B451F2"/>
    <w:rsid w:val="00B60FB0"/>
    <w:rsid w:val="00B811E7"/>
    <w:rsid w:val="00B84EF8"/>
    <w:rsid w:val="00B9147D"/>
    <w:rsid w:val="00B96C0B"/>
    <w:rsid w:val="00BA31FC"/>
    <w:rsid w:val="00BB3717"/>
    <w:rsid w:val="00BB43D8"/>
    <w:rsid w:val="00BD20E4"/>
    <w:rsid w:val="00BE4AEB"/>
    <w:rsid w:val="00BF15E6"/>
    <w:rsid w:val="00BF4E95"/>
    <w:rsid w:val="00C10837"/>
    <w:rsid w:val="00C114C1"/>
    <w:rsid w:val="00C264C5"/>
    <w:rsid w:val="00C273AE"/>
    <w:rsid w:val="00C359CD"/>
    <w:rsid w:val="00C427D2"/>
    <w:rsid w:val="00C64997"/>
    <w:rsid w:val="00C83499"/>
    <w:rsid w:val="00C94E40"/>
    <w:rsid w:val="00CB78B9"/>
    <w:rsid w:val="00CD21C2"/>
    <w:rsid w:val="00CD4B08"/>
    <w:rsid w:val="00CD5985"/>
    <w:rsid w:val="00CE6658"/>
    <w:rsid w:val="00D0106D"/>
    <w:rsid w:val="00D03746"/>
    <w:rsid w:val="00D1703D"/>
    <w:rsid w:val="00D20DEB"/>
    <w:rsid w:val="00D63AA5"/>
    <w:rsid w:val="00D6401F"/>
    <w:rsid w:val="00D71BC8"/>
    <w:rsid w:val="00D85FE8"/>
    <w:rsid w:val="00DA4ADA"/>
    <w:rsid w:val="00DA6242"/>
    <w:rsid w:val="00DC3E12"/>
    <w:rsid w:val="00DC5FB0"/>
    <w:rsid w:val="00DD2276"/>
    <w:rsid w:val="00DD777F"/>
    <w:rsid w:val="00DF0C26"/>
    <w:rsid w:val="00DF2AD5"/>
    <w:rsid w:val="00DF7F86"/>
    <w:rsid w:val="00E01F0A"/>
    <w:rsid w:val="00E10683"/>
    <w:rsid w:val="00E23769"/>
    <w:rsid w:val="00E2387F"/>
    <w:rsid w:val="00E32B97"/>
    <w:rsid w:val="00E346E7"/>
    <w:rsid w:val="00E601DC"/>
    <w:rsid w:val="00E669AC"/>
    <w:rsid w:val="00E6735E"/>
    <w:rsid w:val="00E87E69"/>
    <w:rsid w:val="00E96397"/>
    <w:rsid w:val="00E97E64"/>
    <w:rsid w:val="00EA66D6"/>
    <w:rsid w:val="00EA7847"/>
    <w:rsid w:val="00EB3D70"/>
    <w:rsid w:val="00EC130D"/>
    <w:rsid w:val="00EC2C85"/>
    <w:rsid w:val="00EC4299"/>
    <w:rsid w:val="00ED4A03"/>
    <w:rsid w:val="00ED61F1"/>
    <w:rsid w:val="00F10110"/>
    <w:rsid w:val="00F20743"/>
    <w:rsid w:val="00F22B7B"/>
    <w:rsid w:val="00F25545"/>
    <w:rsid w:val="00F329C0"/>
    <w:rsid w:val="00F54365"/>
    <w:rsid w:val="00F63102"/>
    <w:rsid w:val="00F634B8"/>
    <w:rsid w:val="00F7781E"/>
    <w:rsid w:val="00F95961"/>
    <w:rsid w:val="00FA0333"/>
    <w:rsid w:val="00FD77FE"/>
    <w:rsid w:val="00FE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484490-D74D-4E2E-87B8-D6332D4F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B69A5"/>
    <w:rPr>
      <w:sz w:val="16"/>
    </w:rPr>
  </w:style>
  <w:style w:type="paragraph" w:styleId="CommentText">
    <w:name w:val="annotation text"/>
    <w:basedOn w:val="Normal"/>
    <w:link w:val="CommentTextChar"/>
    <w:uiPriority w:val="99"/>
    <w:rsid w:val="009B69A5"/>
    <w:rPr>
      <w:sz w:val="20"/>
      <w:szCs w:val="20"/>
    </w:rPr>
  </w:style>
  <w:style w:type="character" w:customStyle="1" w:styleId="CommentTextChar">
    <w:name w:val="Comment Text Char"/>
    <w:basedOn w:val="DefaultParagraphFont"/>
    <w:link w:val="CommentText"/>
    <w:uiPriority w:val="99"/>
    <w:locked/>
    <w:rsid w:val="009B69A5"/>
    <w:rPr>
      <w:lang w:val="x-none" w:eastAsia="zh-CN"/>
    </w:rPr>
  </w:style>
  <w:style w:type="paragraph" w:styleId="CommentSubject">
    <w:name w:val="annotation subject"/>
    <w:basedOn w:val="CommentText"/>
    <w:next w:val="CommentText"/>
    <w:link w:val="CommentSubjectChar"/>
    <w:uiPriority w:val="99"/>
    <w:rsid w:val="009B69A5"/>
    <w:rPr>
      <w:b/>
      <w:bCs/>
    </w:rPr>
  </w:style>
  <w:style w:type="character" w:customStyle="1" w:styleId="CommentSubjectChar">
    <w:name w:val="Comment Subject Char"/>
    <w:basedOn w:val="CommentTextChar"/>
    <w:link w:val="CommentSubject"/>
    <w:uiPriority w:val="99"/>
    <w:locked/>
    <w:rsid w:val="009B69A5"/>
    <w:rPr>
      <w:b/>
      <w:lang w:val="x-none"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rsid w:val="009B69A5"/>
    <w:rPr>
      <w:rFonts w:ascii="Segoe UI" w:hAnsi="Segoe UI" w:cs="Segoe UI"/>
      <w:sz w:val="18"/>
      <w:szCs w:val="18"/>
    </w:rPr>
  </w:style>
  <w:style w:type="character" w:customStyle="1" w:styleId="BalloonTextChar">
    <w:name w:val="Balloon Text Char"/>
    <w:basedOn w:val="DefaultParagraphFont"/>
    <w:link w:val="BalloonText"/>
    <w:uiPriority w:val="99"/>
    <w:locked/>
    <w:rsid w:val="009B69A5"/>
    <w:rPr>
      <w:rFonts w:ascii="Segoe UI" w:hAnsi="Segoe UI"/>
      <w:sz w:val="18"/>
      <w:lang w:val="x-none" w:eastAsia="zh-CN"/>
    </w:rPr>
  </w:style>
  <w:style w:type="character" w:styleId="Hyperlink">
    <w:name w:val="Hyperlink"/>
    <w:basedOn w:val="DefaultParagraphFont"/>
    <w:uiPriority w:val="99"/>
    <w:rsid w:val="00D71BC8"/>
    <w:rPr>
      <w:color w:val="0563C1"/>
      <w:u w:val="single"/>
    </w:rPr>
  </w:style>
  <w:style w:type="character" w:styleId="FollowedHyperlink">
    <w:name w:val="FollowedHyperlink"/>
    <w:basedOn w:val="DefaultParagraphFont"/>
    <w:uiPriority w:val="99"/>
    <w:rsid w:val="00172464"/>
    <w:rPr>
      <w:color w:val="954F72"/>
      <w:u w:val="single"/>
    </w:rPr>
  </w:style>
  <w:style w:type="character" w:customStyle="1" w:styleId="UnresolvedMention">
    <w:name w:val="Unresolved Mention"/>
    <w:uiPriority w:val="99"/>
    <w:semiHidden/>
    <w:unhideWhenUsed/>
    <w:rsid w:val="00CD5985"/>
    <w:rPr>
      <w:color w:val="808080"/>
      <w:shd w:val="clear" w:color="auto" w:fill="E6E6E6"/>
    </w:rPr>
  </w:style>
  <w:style w:type="character" w:customStyle="1" w:styleId="UnresolvedMention1">
    <w:name w:val="Unresolved Mention1"/>
    <w:uiPriority w:val="47"/>
    <w:rsid w:val="00B451F2"/>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70031">
      <w:marLeft w:val="0"/>
      <w:marRight w:val="0"/>
      <w:marTop w:val="0"/>
      <w:marBottom w:val="0"/>
      <w:divBdr>
        <w:top w:val="none" w:sz="0" w:space="0" w:color="auto"/>
        <w:left w:val="none" w:sz="0" w:space="0" w:color="auto"/>
        <w:bottom w:val="none" w:sz="0" w:space="0" w:color="auto"/>
        <w:right w:val="none" w:sz="0" w:space="0" w:color="auto"/>
      </w:divBdr>
    </w:div>
    <w:div w:id="1849370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59F0-A07D-4BB4-BFC9-C83AD354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23</TotalTime>
  <Pages>1</Pages>
  <Words>449</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IAR5 Team</cp:lastModifiedBy>
  <cp:revision>3</cp:revision>
  <cp:lastPrinted>2018-06-04T14:24:00Z</cp:lastPrinted>
  <dcterms:created xsi:type="dcterms:W3CDTF">2018-06-04T14:23:00Z</dcterms:created>
  <dcterms:modified xsi:type="dcterms:W3CDTF">2018-06-04T14:48:00Z</dcterms:modified>
</cp:coreProperties>
</file>