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AC7F0D" w:rsidRDefault="0026766F" w:rsidP="00AC7F0D">
      <w:pPr>
        <w:pStyle w:val="AIUrgentActionTopHeading"/>
        <w:tabs>
          <w:tab w:val="clear" w:pos="567"/>
        </w:tabs>
        <w:spacing w:line="240" w:lineRule="auto"/>
        <w:rPr>
          <w:rFonts w:cs="Arial"/>
          <w:sz w:val="110"/>
          <w:szCs w:val="110"/>
        </w:rPr>
      </w:pPr>
      <w:r w:rsidRPr="00AC7F0D">
        <w:rPr>
          <w:rFonts w:cs="Arial"/>
          <w:sz w:val="110"/>
          <w:szCs w:val="110"/>
        </w:rPr>
        <w:t>URGENT ACTION</w:t>
      </w:r>
    </w:p>
    <w:p w:rsidR="0026766F" w:rsidRPr="00AC7F0D" w:rsidRDefault="00646D31" w:rsidP="00AC7F0D">
      <w:pPr>
        <w:rPr>
          <w:rStyle w:val="AIHeadline"/>
          <w:rFonts w:cs="Arial"/>
          <w:snapToGrid w:val="0"/>
          <w:sz w:val="34"/>
          <w:szCs w:val="34"/>
        </w:rPr>
      </w:pPr>
      <w:bookmarkStart w:id="0" w:name="_Hlk527023316"/>
      <w:r w:rsidRPr="00AC7F0D">
        <w:rPr>
          <w:rStyle w:val="AIHeadline"/>
          <w:rFonts w:cs="Arial"/>
          <w:snapToGrid w:val="0"/>
          <w:sz w:val="34"/>
          <w:szCs w:val="34"/>
        </w:rPr>
        <w:t xml:space="preserve">ACTIVISTS </w:t>
      </w:r>
      <w:r w:rsidR="00345FEF" w:rsidRPr="00AC7F0D">
        <w:rPr>
          <w:rStyle w:val="AIHeadline"/>
          <w:rFonts w:cs="Arial"/>
          <w:snapToGrid w:val="0"/>
          <w:sz w:val="34"/>
          <w:szCs w:val="34"/>
        </w:rPr>
        <w:t>CLEARED OF CHARGES</w:t>
      </w:r>
      <w:r w:rsidRPr="00AC7F0D">
        <w:rPr>
          <w:rStyle w:val="AIHeadline"/>
          <w:rFonts w:cs="Arial"/>
          <w:snapToGrid w:val="0"/>
          <w:sz w:val="34"/>
          <w:szCs w:val="34"/>
        </w:rPr>
        <w:t>, TWO AWAITING TRIAL</w:t>
      </w:r>
    </w:p>
    <w:p w:rsidR="0026766F" w:rsidRPr="00AC7F0D" w:rsidRDefault="00522781" w:rsidP="00AC7F0D">
      <w:pPr>
        <w:pStyle w:val="AIintropara"/>
        <w:spacing w:line="240" w:lineRule="auto"/>
        <w:rPr>
          <w:rFonts w:cs="Arial"/>
          <w:sz w:val="23"/>
          <w:szCs w:val="23"/>
        </w:rPr>
      </w:pPr>
      <w:r w:rsidRPr="00AC7F0D">
        <w:rPr>
          <w:rFonts w:cs="Arial"/>
          <w:sz w:val="23"/>
          <w:szCs w:val="23"/>
        </w:rPr>
        <w:t xml:space="preserve">Three </w:t>
      </w:r>
      <w:r w:rsidR="009E479F" w:rsidRPr="00AC7F0D">
        <w:rPr>
          <w:rFonts w:cs="Arial"/>
          <w:sz w:val="23"/>
          <w:szCs w:val="23"/>
        </w:rPr>
        <w:t>activists</w:t>
      </w:r>
      <w:r w:rsidR="00A61917" w:rsidRPr="00AC7F0D">
        <w:rPr>
          <w:rFonts w:cs="Arial"/>
          <w:sz w:val="23"/>
          <w:szCs w:val="23"/>
        </w:rPr>
        <w:t xml:space="preserve">, Ibrahim </w:t>
      </w:r>
      <w:proofErr w:type="spellStart"/>
      <w:r w:rsidR="00A61917" w:rsidRPr="00AC7F0D">
        <w:rPr>
          <w:rFonts w:cs="Arial"/>
          <w:sz w:val="23"/>
          <w:szCs w:val="23"/>
        </w:rPr>
        <w:t>Diori</w:t>
      </w:r>
      <w:proofErr w:type="spellEnd"/>
      <w:r w:rsidR="00A61917" w:rsidRPr="00AC7F0D">
        <w:rPr>
          <w:rFonts w:cs="Arial"/>
          <w:sz w:val="23"/>
          <w:szCs w:val="23"/>
        </w:rPr>
        <w:t xml:space="preserve">, </w:t>
      </w:r>
      <w:proofErr w:type="spellStart"/>
      <w:r w:rsidR="00A61917" w:rsidRPr="00AC7F0D">
        <w:rPr>
          <w:rFonts w:cs="Arial"/>
          <w:sz w:val="23"/>
          <w:szCs w:val="23"/>
        </w:rPr>
        <w:t>Maïkoul</w:t>
      </w:r>
      <w:proofErr w:type="spellEnd"/>
      <w:r w:rsidR="00A61917" w:rsidRPr="00AC7F0D">
        <w:rPr>
          <w:rFonts w:cs="Arial"/>
          <w:sz w:val="23"/>
          <w:szCs w:val="23"/>
        </w:rPr>
        <w:t xml:space="preserve"> </w:t>
      </w:r>
      <w:proofErr w:type="spellStart"/>
      <w:r w:rsidR="00A61917" w:rsidRPr="00AC7F0D">
        <w:rPr>
          <w:rFonts w:cs="Arial"/>
          <w:sz w:val="23"/>
          <w:szCs w:val="23"/>
        </w:rPr>
        <w:t>Zodi</w:t>
      </w:r>
      <w:proofErr w:type="spellEnd"/>
      <w:r w:rsidR="00A61917" w:rsidRPr="00AC7F0D">
        <w:rPr>
          <w:rFonts w:cs="Arial"/>
          <w:sz w:val="23"/>
          <w:szCs w:val="23"/>
        </w:rPr>
        <w:t xml:space="preserve">, </w:t>
      </w:r>
      <w:r w:rsidR="00BF2491" w:rsidRPr="00AC7F0D">
        <w:rPr>
          <w:rFonts w:cs="Arial"/>
          <w:sz w:val="23"/>
          <w:szCs w:val="23"/>
        </w:rPr>
        <w:t>and Karim</w:t>
      </w:r>
      <w:r w:rsidR="00A61917" w:rsidRPr="00AC7F0D">
        <w:rPr>
          <w:rFonts w:cs="Arial"/>
          <w:sz w:val="23"/>
          <w:szCs w:val="23"/>
        </w:rPr>
        <w:t xml:space="preserve"> </w:t>
      </w:r>
      <w:proofErr w:type="spellStart"/>
      <w:r w:rsidR="00A61917" w:rsidRPr="00AC7F0D">
        <w:rPr>
          <w:rFonts w:cs="Arial"/>
          <w:sz w:val="23"/>
          <w:szCs w:val="23"/>
        </w:rPr>
        <w:t>Tanko</w:t>
      </w:r>
      <w:proofErr w:type="spellEnd"/>
      <w:r w:rsidR="00A61917" w:rsidRPr="00AC7F0D">
        <w:rPr>
          <w:rFonts w:cs="Arial"/>
          <w:sz w:val="23"/>
          <w:szCs w:val="23"/>
        </w:rPr>
        <w:t xml:space="preserve"> were released </w:t>
      </w:r>
      <w:r w:rsidR="00345FEF" w:rsidRPr="00AC7F0D">
        <w:rPr>
          <w:rFonts w:cs="Arial"/>
          <w:sz w:val="23"/>
          <w:szCs w:val="23"/>
        </w:rPr>
        <w:t xml:space="preserve">on 5 October </w:t>
      </w:r>
      <w:r w:rsidR="00910DD5" w:rsidRPr="00AC7F0D">
        <w:rPr>
          <w:rFonts w:cs="Arial"/>
          <w:sz w:val="23"/>
          <w:szCs w:val="23"/>
        </w:rPr>
        <w:t xml:space="preserve">after </w:t>
      </w:r>
      <w:r w:rsidR="00E7322C" w:rsidRPr="00AC7F0D">
        <w:rPr>
          <w:rFonts w:cs="Arial"/>
          <w:sz w:val="23"/>
          <w:szCs w:val="23"/>
        </w:rPr>
        <w:t xml:space="preserve">they were cleared of all </w:t>
      </w:r>
      <w:r w:rsidR="00A61917" w:rsidRPr="00AC7F0D">
        <w:rPr>
          <w:rFonts w:cs="Arial"/>
          <w:sz w:val="23"/>
          <w:szCs w:val="23"/>
        </w:rPr>
        <w:t>charges</w:t>
      </w:r>
      <w:r w:rsidR="00E7322C" w:rsidRPr="00AC7F0D">
        <w:rPr>
          <w:rFonts w:cs="Arial"/>
          <w:sz w:val="23"/>
          <w:szCs w:val="23"/>
        </w:rPr>
        <w:t xml:space="preserve">. They had been detained for </w:t>
      </w:r>
      <w:r w:rsidR="00A61917" w:rsidRPr="00AC7F0D">
        <w:rPr>
          <w:rFonts w:cs="Arial"/>
          <w:sz w:val="23"/>
          <w:szCs w:val="23"/>
        </w:rPr>
        <w:t>almost 6 months</w:t>
      </w:r>
      <w:r w:rsidR="00E7322C" w:rsidRPr="00AC7F0D">
        <w:rPr>
          <w:rFonts w:cs="Arial"/>
          <w:sz w:val="23"/>
          <w:szCs w:val="23"/>
        </w:rPr>
        <w:t xml:space="preserve"> charged with </w:t>
      </w:r>
      <w:r w:rsidR="00E7322C" w:rsidRPr="00AC7F0D">
        <w:rPr>
          <w:rStyle w:val="StyleAIBodytextAsianSimSunChar"/>
          <w:rFonts w:cs="Arial"/>
          <w:sz w:val="23"/>
          <w:szCs w:val="23"/>
        </w:rPr>
        <w:t>organizing and participating in a prohibited protest" and "</w:t>
      </w:r>
      <w:r w:rsidR="00A53A60" w:rsidRPr="00AC7F0D">
        <w:rPr>
          <w:rStyle w:val="StyleAIBodytextAsianSimSunChar"/>
          <w:rFonts w:cs="Arial"/>
          <w:sz w:val="23"/>
          <w:szCs w:val="23"/>
        </w:rPr>
        <w:t>damaging</w:t>
      </w:r>
      <w:r w:rsidR="00E7322C" w:rsidRPr="00AC7F0D">
        <w:rPr>
          <w:rStyle w:val="StyleAIBodytextAsianSimSunChar"/>
          <w:rFonts w:cs="Arial"/>
          <w:sz w:val="23"/>
          <w:szCs w:val="23"/>
        </w:rPr>
        <w:t xml:space="preserve"> of public property"</w:t>
      </w:r>
      <w:r w:rsidR="0026766F" w:rsidRPr="00AC7F0D">
        <w:rPr>
          <w:rFonts w:cs="Arial"/>
          <w:sz w:val="23"/>
          <w:szCs w:val="23"/>
        </w:rPr>
        <w:t>.</w:t>
      </w:r>
      <w:r w:rsidR="00A61917" w:rsidRPr="00AC7F0D">
        <w:rPr>
          <w:rFonts w:cs="Arial"/>
          <w:sz w:val="23"/>
          <w:szCs w:val="23"/>
        </w:rPr>
        <w:t xml:space="preserve"> </w:t>
      </w:r>
      <w:proofErr w:type="spellStart"/>
      <w:r w:rsidR="00A61917" w:rsidRPr="00AC7F0D">
        <w:rPr>
          <w:rFonts w:cs="Arial"/>
          <w:sz w:val="23"/>
          <w:szCs w:val="23"/>
        </w:rPr>
        <w:t>Abdourahamane</w:t>
      </w:r>
      <w:proofErr w:type="spellEnd"/>
      <w:r w:rsidR="00A61917" w:rsidRPr="00AC7F0D">
        <w:rPr>
          <w:rFonts w:cs="Arial"/>
          <w:sz w:val="23"/>
          <w:szCs w:val="23"/>
        </w:rPr>
        <w:t xml:space="preserve"> </w:t>
      </w:r>
      <w:proofErr w:type="spellStart"/>
      <w:r w:rsidR="00A61917" w:rsidRPr="00AC7F0D">
        <w:rPr>
          <w:rFonts w:cs="Arial"/>
          <w:sz w:val="23"/>
          <w:szCs w:val="23"/>
        </w:rPr>
        <w:t>Idé</w:t>
      </w:r>
      <w:proofErr w:type="spellEnd"/>
      <w:r w:rsidR="00A61917" w:rsidRPr="00AC7F0D">
        <w:rPr>
          <w:rFonts w:cs="Arial"/>
          <w:sz w:val="23"/>
          <w:szCs w:val="23"/>
        </w:rPr>
        <w:t xml:space="preserve"> </w:t>
      </w:r>
      <w:proofErr w:type="spellStart"/>
      <w:r w:rsidR="00A61917" w:rsidRPr="00AC7F0D">
        <w:rPr>
          <w:rFonts w:cs="Arial"/>
          <w:sz w:val="23"/>
          <w:szCs w:val="23"/>
        </w:rPr>
        <w:t>Hassane</w:t>
      </w:r>
      <w:proofErr w:type="spellEnd"/>
      <w:r w:rsidR="00BF2491" w:rsidRPr="00AC7F0D">
        <w:rPr>
          <w:rFonts w:cs="Arial"/>
          <w:sz w:val="23"/>
          <w:szCs w:val="23"/>
        </w:rPr>
        <w:t xml:space="preserve"> was cleared of all charges on 19 April.</w:t>
      </w:r>
      <w:r w:rsidR="00817001" w:rsidRPr="00AC7F0D">
        <w:rPr>
          <w:rFonts w:cs="Arial"/>
          <w:sz w:val="23"/>
          <w:szCs w:val="23"/>
        </w:rPr>
        <w:t xml:space="preserve"> He had earlier been released on bail.</w:t>
      </w:r>
      <w:r w:rsidR="00BF2491" w:rsidRPr="00AC7F0D">
        <w:rPr>
          <w:rFonts w:cs="Arial"/>
          <w:sz w:val="23"/>
          <w:szCs w:val="23"/>
        </w:rPr>
        <w:t xml:space="preserve"> Two </w:t>
      </w:r>
      <w:r w:rsidR="00817001" w:rsidRPr="00AC7F0D">
        <w:rPr>
          <w:rFonts w:cs="Arial"/>
          <w:sz w:val="23"/>
          <w:szCs w:val="23"/>
        </w:rPr>
        <w:t xml:space="preserve">other </w:t>
      </w:r>
      <w:r w:rsidR="00BF2491" w:rsidRPr="00AC7F0D">
        <w:rPr>
          <w:rFonts w:cs="Arial"/>
          <w:sz w:val="23"/>
          <w:szCs w:val="23"/>
        </w:rPr>
        <w:t>activists are still awaiting trial in Zinder.</w:t>
      </w:r>
    </w:p>
    <w:bookmarkEnd w:id="0"/>
    <w:p w:rsidR="005307B0" w:rsidRPr="00AC7F0D" w:rsidRDefault="00BF2491" w:rsidP="00AC7F0D">
      <w:pPr>
        <w:pStyle w:val="AIBodytext"/>
        <w:tabs>
          <w:tab w:val="clear" w:pos="567"/>
        </w:tabs>
        <w:spacing w:line="240" w:lineRule="auto"/>
        <w:rPr>
          <w:rStyle w:val="StyleAIBodytextAsianSimSunChar"/>
          <w:sz w:val="19"/>
          <w:szCs w:val="19"/>
        </w:rPr>
      </w:pPr>
      <w:r w:rsidRPr="00AC7F0D">
        <w:rPr>
          <w:rStyle w:val="StyleAIBodytextAsianSimSunChar"/>
          <w:rFonts w:cs="Arial"/>
          <w:b/>
          <w:sz w:val="19"/>
          <w:szCs w:val="19"/>
        </w:rPr>
        <w:t xml:space="preserve">Ibrahim </w:t>
      </w:r>
      <w:proofErr w:type="spellStart"/>
      <w:r w:rsidRPr="00AC7F0D">
        <w:rPr>
          <w:rStyle w:val="StyleAIBodytextAsianSimSunChar"/>
          <w:rFonts w:cs="Arial"/>
          <w:b/>
          <w:sz w:val="19"/>
          <w:szCs w:val="19"/>
        </w:rPr>
        <w:t>Diori</w:t>
      </w:r>
      <w:proofErr w:type="spellEnd"/>
      <w:r w:rsidR="005307B0" w:rsidRPr="00AC7F0D">
        <w:rPr>
          <w:rStyle w:val="StyleAIBodytextAsianSimSunChar"/>
          <w:rFonts w:cs="Arial"/>
          <w:sz w:val="19"/>
          <w:szCs w:val="19"/>
        </w:rPr>
        <w:t xml:space="preserve"> of Alternative </w:t>
      </w:r>
      <w:proofErr w:type="spellStart"/>
      <w:r w:rsidR="005307B0" w:rsidRPr="00AC7F0D">
        <w:rPr>
          <w:rStyle w:val="StyleAIBodytextAsianSimSunChar"/>
          <w:rFonts w:cs="Arial"/>
          <w:sz w:val="19"/>
          <w:szCs w:val="19"/>
        </w:rPr>
        <w:t>Espaces</w:t>
      </w:r>
      <w:proofErr w:type="spellEnd"/>
      <w:r w:rsidR="005307B0" w:rsidRPr="00AC7F0D">
        <w:rPr>
          <w:rStyle w:val="StyleAIBodytextAsianSimSunChar"/>
          <w:rFonts w:cs="Arial"/>
          <w:sz w:val="19"/>
          <w:szCs w:val="19"/>
        </w:rPr>
        <w:t xml:space="preserve"> </w:t>
      </w:r>
      <w:proofErr w:type="spellStart"/>
      <w:r w:rsidR="005307B0" w:rsidRPr="00AC7F0D">
        <w:rPr>
          <w:rStyle w:val="StyleAIBodytextAsianSimSunChar"/>
          <w:rFonts w:cs="Arial"/>
          <w:sz w:val="19"/>
          <w:szCs w:val="19"/>
        </w:rPr>
        <w:t>Citoyens</w:t>
      </w:r>
      <w:proofErr w:type="spellEnd"/>
      <w:r w:rsidR="005307B0" w:rsidRPr="00AC7F0D">
        <w:rPr>
          <w:rStyle w:val="StyleAIBodytextAsianSimSunChar"/>
          <w:rFonts w:cs="Arial"/>
          <w:sz w:val="19"/>
          <w:szCs w:val="19"/>
        </w:rPr>
        <w:t xml:space="preserve"> (Alternative Citizens’ space), </w:t>
      </w:r>
      <w:proofErr w:type="spellStart"/>
      <w:r w:rsidR="005307B0" w:rsidRPr="00AC7F0D">
        <w:rPr>
          <w:rStyle w:val="StyleAIBodytextAsianSimSunChar"/>
          <w:rFonts w:cs="Arial"/>
          <w:b/>
          <w:sz w:val="19"/>
          <w:szCs w:val="19"/>
        </w:rPr>
        <w:t>Maikoul</w:t>
      </w:r>
      <w:proofErr w:type="spellEnd"/>
      <w:r w:rsidR="005307B0" w:rsidRPr="00AC7F0D">
        <w:rPr>
          <w:rStyle w:val="StyleAIBodytextAsianSimSunChar"/>
          <w:rFonts w:cs="Arial"/>
          <w:b/>
          <w:sz w:val="19"/>
          <w:szCs w:val="19"/>
        </w:rPr>
        <w:t xml:space="preserve"> </w:t>
      </w:r>
      <w:proofErr w:type="spellStart"/>
      <w:r w:rsidR="005307B0" w:rsidRPr="00AC7F0D">
        <w:rPr>
          <w:rStyle w:val="StyleAIBodytextAsianSimSunChar"/>
          <w:rFonts w:cs="Arial"/>
          <w:b/>
          <w:sz w:val="19"/>
          <w:szCs w:val="19"/>
        </w:rPr>
        <w:t>Zodi</w:t>
      </w:r>
      <w:proofErr w:type="spellEnd"/>
      <w:r w:rsidRPr="00AC7F0D">
        <w:rPr>
          <w:rStyle w:val="StyleAIBodytextAsianSimSunChar"/>
          <w:rFonts w:cs="Arial"/>
          <w:sz w:val="19"/>
          <w:szCs w:val="19"/>
        </w:rPr>
        <w:t xml:space="preserve"> </w:t>
      </w:r>
      <w:r w:rsidR="006315F8" w:rsidRPr="00AC7F0D">
        <w:rPr>
          <w:sz w:val="19"/>
          <w:szCs w:val="19"/>
        </w:rPr>
        <w:t xml:space="preserve">coordinator for Niger of </w:t>
      </w:r>
      <w:proofErr w:type="spellStart"/>
      <w:r w:rsidR="006315F8" w:rsidRPr="00AC7F0D">
        <w:rPr>
          <w:rStyle w:val="Emphasis"/>
          <w:sz w:val="19"/>
          <w:szCs w:val="19"/>
        </w:rPr>
        <w:t>Tournons</w:t>
      </w:r>
      <w:proofErr w:type="spellEnd"/>
      <w:r w:rsidR="006315F8" w:rsidRPr="00AC7F0D">
        <w:rPr>
          <w:rStyle w:val="Emphasis"/>
          <w:sz w:val="19"/>
          <w:szCs w:val="19"/>
        </w:rPr>
        <w:t xml:space="preserve"> la Page (</w:t>
      </w:r>
      <w:r w:rsidR="00CE79C8" w:rsidRPr="00AC7F0D">
        <w:rPr>
          <w:rStyle w:val="Emphasis"/>
          <w:sz w:val="19"/>
          <w:szCs w:val="19"/>
        </w:rPr>
        <w:t>Let’s t</w:t>
      </w:r>
      <w:r w:rsidR="006315F8" w:rsidRPr="00AC7F0D">
        <w:rPr>
          <w:rStyle w:val="Emphasis"/>
          <w:sz w:val="19"/>
          <w:szCs w:val="19"/>
        </w:rPr>
        <w:t>urn the page)</w:t>
      </w:r>
      <w:r w:rsidR="006315F8" w:rsidRPr="00AC7F0D">
        <w:rPr>
          <w:sz w:val="19"/>
          <w:szCs w:val="19"/>
        </w:rPr>
        <w:t xml:space="preserve"> </w:t>
      </w:r>
      <w:r w:rsidRPr="00AC7F0D">
        <w:rPr>
          <w:rStyle w:val="StyleAIBodytextAsianSimSunChar"/>
          <w:rFonts w:cs="Arial"/>
          <w:sz w:val="19"/>
          <w:szCs w:val="19"/>
        </w:rPr>
        <w:t xml:space="preserve">and </w:t>
      </w:r>
      <w:r w:rsidRPr="00AC7F0D">
        <w:rPr>
          <w:rStyle w:val="StyleAIBodytextAsianSimSunChar"/>
          <w:rFonts w:cs="Arial"/>
          <w:b/>
          <w:sz w:val="19"/>
          <w:szCs w:val="19"/>
        </w:rPr>
        <w:t xml:space="preserve">Karim </w:t>
      </w:r>
      <w:proofErr w:type="spellStart"/>
      <w:r w:rsidRPr="00AC7F0D">
        <w:rPr>
          <w:rStyle w:val="StyleAIBodytextAsianSimSunChar"/>
          <w:rFonts w:cs="Arial"/>
          <w:b/>
          <w:sz w:val="19"/>
          <w:szCs w:val="19"/>
        </w:rPr>
        <w:t>Tanko</w:t>
      </w:r>
      <w:proofErr w:type="spellEnd"/>
      <w:r w:rsidRPr="00AC7F0D">
        <w:rPr>
          <w:rStyle w:val="StyleAIBodytextAsianSimSunChar"/>
          <w:rFonts w:cs="Arial"/>
          <w:sz w:val="19"/>
          <w:szCs w:val="19"/>
        </w:rPr>
        <w:t xml:space="preserve"> </w:t>
      </w:r>
      <w:r w:rsidR="00CE79C8" w:rsidRPr="00AC7F0D">
        <w:rPr>
          <w:sz w:val="19"/>
          <w:szCs w:val="19"/>
        </w:rPr>
        <w:t>president of</w:t>
      </w:r>
      <w:r w:rsidR="006315F8" w:rsidRPr="00AC7F0D">
        <w:rPr>
          <w:sz w:val="19"/>
          <w:szCs w:val="19"/>
        </w:rPr>
        <w:t xml:space="preserve"> </w:t>
      </w:r>
      <w:r w:rsidR="006315F8" w:rsidRPr="00AC7F0D">
        <w:rPr>
          <w:rStyle w:val="Emphasis"/>
          <w:sz w:val="19"/>
          <w:szCs w:val="19"/>
        </w:rPr>
        <w:t xml:space="preserve">Union des </w:t>
      </w:r>
      <w:proofErr w:type="spellStart"/>
      <w:r w:rsidR="006315F8" w:rsidRPr="00AC7F0D">
        <w:rPr>
          <w:rStyle w:val="Emphasis"/>
          <w:sz w:val="19"/>
          <w:szCs w:val="19"/>
        </w:rPr>
        <w:t>Jeunes</w:t>
      </w:r>
      <w:proofErr w:type="spellEnd"/>
      <w:r w:rsidR="006315F8" w:rsidRPr="00AC7F0D">
        <w:rPr>
          <w:rStyle w:val="Emphasis"/>
          <w:sz w:val="19"/>
          <w:szCs w:val="19"/>
        </w:rPr>
        <w:t xml:space="preserve"> pour la Protection de la </w:t>
      </w:r>
      <w:proofErr w:type="spellStart"/>
      <w:r w:rsidR="006315F8" w:rsidRPr="00AC7F0D">
        <w:rPr>
          <w:rStyle w:val="Emphasis"/>
          <w:sz w:val="19"/>
          <w:szCs w:val="19"/>
        </w:rPr>
        <w:t>Démocratie</w:t>
      </w:r>
      <w:proofErr w:type="spellEnd"/>
      <w:r w:rsidR="006315F8" w:rsidRPr="00AC7F0D">
        <w:rPr>
          <w:rStyle w:val="Emphasis"/>
          <w:sz w:val="19"/>
          <w:szCs w:val="19"/>
        </w:rPr>
        <w:t xml:space="preserve"> et les Droits de </w:t>
      </w:r>
      <w:proofErr w:type="spellStart"/>
      <w:r w:rsidR="006315F8" w:rsidRPr="00AC7F0D">
        <w:rPr>
          <w:rStyle w:val="Emphasis"/>
          <w:sz w:val="19"/>
          <w:szCs w:val="19"/>
        </w:rPr>
        <w:t>l’Homme</w:t>
      </w:r>
      <w:proofErr w:type="spellEnd"/>
      <w:r w:rsidR="006315F8" w:rsidRPr="00AC7F0D">
        <w:rPr>
          <w:sz w:val="19"/>
          <w:szCs w:val="19"/>
        </w:rPr>
        <w:t xml:space="preserve"> (</w:t>
      </w:r>
      <w:r w:rsidR="00CE2E88" w:rsidRPr="00AC7F0D">
        <w:rPr>
          <w:sz w:val="19"/>
          <w:szCs w:val="19"/>
        </w:rPr>
        <w:t>Youth Union for the Protection of Democracy and Human Rights</w:t>
      </w:r>
      <w:r w:rsidR="006315F8" w:rsidRPr="00AC7F0D">
        <w:rPr>
          <w:sz w:val="19"/>
          <w:szCs w:val="19"/>
        </w:rPr>
        <w:t xml:space="preserve">) were released </w:t>
      </w:r>
      <w:r w:rsidR="00345FEF" w:rsidRPr="00AC7F0D">
        <w:rPr>
          <w:sz w:val="19"/>
          <w:szCs w:val="19"/>
        </w:rPr>
        <w:t xml:space="preserve">on 5 October </w:t>
      </w:r>
      <w:r w:rsidR="00817001" w:rsidRPr="00AC7F0D">
        <w:rPr>
          <w:sz w:val="19"/>
          <w:szCs w:val="19"/>
        </w:rPr>
        <w:t>after being</w:t>
      </w:r>
      <w:r w:rsidR="0091500B" w:rsidRPr="00AC7F0D">
        <w:rPr>
          <w:sz w:val="19"/>
          <w:szCs w:val="19"/>
        </w:rPr>
        <w:t xml:space="preserve"> cleared of all charges</w:t>
      </w:r>
      <w:r w:rsidR="006315F8" w:rsidRPr="00AC7F0D">
        <w:rPr>
          <w:sz w:val="19"/>
          <w:szCs w:val="19"/>
        </w:rPr>
        <w:t xml:space="preserve"> </w:t>
      </w:r>
      <w:r w:rsidR="007A668D" w:rsidRPr="00AC7F0D">
        <w:rPr>
          <w:sz w:val="19"/>
          <w:szCs w:val="19"/>
        </w:rPr>
        <w:t>by a court</w:t>
      </w:r>
      <w:r w:rsidR="00817001" w:rsidRPr="00AC7F0D">
        <w:rPr>
          <w:sz w:val="19"/>
          <w:szCs w:val="19"/>
        </w:rPr>
        <w:t>.</w:t>
      </w:r>
      <w:r w:rsidR="006315F8" w:rsidRPr="00AC7F0D">
        <w:rPr>
          <w:sz w:val="19"/>
          <w:szCs w:val="19"/>
        </w:rPr>
        <w:t xml:space="preserve"> </w:t>
      </w:r>
      <w:proofErr w:type="spellStart"/>
      <w:r w:rsidR="00817001" w:rsidRPr="00AC7F0D">
        <w:rPr>
          <w:b/>
          <w:sz w:val="19"/>
          <w:szCs w:val="19"/>
        </w:rPr>
        <w:t>Abdourahamane</w:t>
      </w:r>
      <w:proofErr w:type="spellEnd"/>
      <w:r w:rsidR="00817001" w:rsidRPr="00AC7F0D">
        <w:rPr>
          <w:b/>
          <w:sz w:val="19"/>
          <w:szCs w:val="19"/>
        </w:rPr>
        <w:t xml:space="preserve"> </w:t>
      </w:r>
      <w:proofErr w:type="spellStart"/>
      <w:r w:rsidR="00817001" w:rsidRPr="00AC7F0D">
        <w:rPr>
          <w:b/>
          <w:sz w:val="19"/>
          <w:szCs w:val="19"/>
        </w:rPr>
        <w:t>Idé</w:t>
      </w:r>
      <w:proofErr w:type="spellEnd"/>
      <w:r w:rsidR="00817001" w:rsidRPr="00AC7F0D">
        <w:rPr>
          <w:b/>
          <w:sz w:val="19"/>
          <w:szCs w:val="19"/>
        </w:rPr>
        <w:t xml:space="preserve"> </w:t>
      </w:r>
      <w:proofErr w:type="spellStart"/>
      <w:r w:rsidR="00817001" w:rsidRPr="00AC7F0D">
        <w:rPr>
          <w:b/>
          <w:sz w:val="19"/>
          <w:szCs w:val="19"/>
        </w:rPr>
        <w:t>Hassane</w:t>
      </w:r>
      <w:proofErr w:type="spellEnd"/>
      <w:r w:rsidR="00817001" w:rsidRPr="00AC7F0D">
        <w:rPr>
          <w:sz w:val="19"/>
          <w:szCs w:val="19"/>
        </w:rPr>
        <w:t xml:space="preserve">, who had been released on bail after his arrest, was cleared of all charges against him on 19 April. </w:t>
      </w:r>
      <w:r w:rsidR="007A668D" w:rsidRPr="00AC7F0D">
        <w:rPr>
          <w:rStyle w:val="StyleAIBodytextAsianSimSunChar"/>
          <w:rFonts w:cs="Arial"/>
          <w:sz w:val="19"/>
          <w:szCs w:val="19"/>
        </w:rPr>
        <w:t>The three had been charged with "organizing and participating in a prohibited protest" and "damaging of public property".</w:t>
      </w:r>
    </w:p>
    <w:p w:rsidR="00764FAE" w:rsidRPr="00AC7F0D" w:rsidRDefault="00764FAE" w:rsidP="00AC7F0D">
      <w:pPr>
        <w:pStyle w:val="AIBodytext"/>
        <w:tabs>
          <w:tab w:val="clear" w:pos="567"/>
        </w:tabs>
        <w:spacing w:line="240" w:lineRule="auto"/>
        <w:rPr>
          <w:rFonts w:cs="Arial"/>
          <w:sz w:val="19"/>
          <w:szCs w:val="19"/>
        </w:rPr>
      </w:pPr>
      <w:proofErr w:type="spellStart"/>
      <w:r w:rsidRPr="00AC7F0D">
        <w:rPr>
          <w:sz w:val="19"/>
          <w:szCs w:val="19"/>
        </w:rPr>
        <w:t>Maïkoul</w:t>
      </w:r>
      <w:proofErr w:type="spellEnd"/>
      <w:r w:rsidRPr="00AC7F0D">
        <w:rPr>
          <w:sz w:val="19"/>
          <w:szCs w:val="19"/>
        </w:rPr>
        <w:t xml:space="preserve"> </w:t>
      </w:r>
      <w:proofErr w:type="spellStart"/>
      <w:r w:rsidRPr="00AC7F0D">
        <w:rPr>
          <w:sz w:val="19"/>
          <w:szCs w:val="19"/>
        </w:rPr>
        <w:t>Zodi</w:t>
      </w:r>
      <w:proofErr w:type="spellEnd"/>
      <w:r w:rsidRPr="00AC7F0D">
        <w:rPr>
          <w:sz w:val="19"/>
          <w:szCs w:val="19"/>
        </w:rPr>
        <w:t xml:space="preserve"> and </w:t>
      </w:r>
      <w:proofErr w:type="spellStart"/>
      <w:r w:rsidRPr="00AC7F0D">
        <w:rPr>
          <w:sz w:val="19"/>
          <w:szCs w:val="19"/>
        </w:rPr>
        <w:t>Abdourahamane</w:t>
      </w:r>
      <w:proofErr w:type="spellEnd"/>
      <w:r w:rsidRPr="00AC7F0D">
        <w:rPr>
          <w:sz w:val="19"/>
          <w:szCs w:val="19"/>
        </w:rPr>
        <w:t xml:space="preserve"> </w:t>
      </w:r>
      <w:proofErr w:type="spellStart"/>
      <w:r w:rsidRPr="00AC7F0D">
        <w:rPr>
          <w:sz w:val="19"/>
          <w:szCs w:val="19"/>
        </w:rPr>
        <w:t>Idé</w:t>
      </w:r>
      <w:proofErr w:type="spellEnd"/>
      <w:r w:rsidRPr="00AC7F0D">
        <w:rPr>
          <w:sz w:val="19"/>
          <w:szCs w:val="19"/>
        </w:rPr>
        <w:t xml:space="preserve"> </w:t>
      </w:r>
      <w:proofErr w:type="spellStart"/>
      <w:r w:rsidRPr="00AC7F0D">
        <w:rPr>
          <w:sz w:val="19"/>
          <w:szCs w:val="19"/>
        </w:rPr>
        <w:t>Hassane</w:t>
      </w:r>
      <w:proofErr w:type="spellEnd"/>
      <w:r w:rsidRPr="00AC7F0D">
        <w:rPr>
          <w:sz w:val="19"/>
          <w:szCs w:val="19"/>
        </w:rPr>
        <w:t>, through their organi</w:t>
      </w:r>
      <w:r w:rsidR="00CE6E9F" w:rsidRPr="00AC7F0D">
        <w:rPr>
          <w:sz w:val="19"/>
          <w:szCs w:val="19"/>
        </w:rPr>
        <w:t>z</w:t>
      </w:r>
      <w:r w:rsidRPr="00AC7F0D">
        <w:rPr>
          <w:sz w:val="19"/>
          <w:szCs w:val="19"/>
        </w:rPr>
        <w:t>ations, planned and organised a protest against a Finance Law that w</w:t>
      </w:r>
      <w:r w:rsidR="00B20DCD" w:rsidRPr="00AC7F0D">
        <w:rPr>
          <w:sz w:val="19"/>
          <w:szCs w:val="19"/>
        </w:rPr>
        <w:t>ould</w:t>
      </w:r>
      <w:r w:rsidRPr="00AC7F0D">
        <w:rPr>
          <w:sz w:val="19"/>
          <w:szCs w:val="19"/>
        </w:rPr>
        <w:t xml:space="preserve"> see among other things an increase in taxes. The protest was banned by the chairman of the municipality of Niamey on 23 March for what he termed as security concerns. Ibrahim </w:t>
      </w:r>
      <w:proofErr w:type="spellStart"/>
      <w:r w:rsidRPr="00AC7F0D">
        <w:rPr>
          <w:sz w:val="19"/>
          <w:szCs w:val="19"/>
        </w:rPr>
        <w:t>Diori</w:t>
      </w:r>
      <w:proofErr w:type="spellEnd"/>
      <w:r w:rsidRPr="00AC7F0D">
        <w:rPr>
          <w:sz w:val="19"/>
          <w:szCs w:val="19"/>
        </w:rPr>
        <w:t xml:space="preserve"> read out a statement by civil society organi</w:t>
      </w:r>
      <w:r w:rsidR="0054078A" w:rsidRPr="00AC7F0D">
        <w:rPr>
          <w:sz w:val="19"/>
          <w:szCs w:val="19"/>
        </w:rPr>
        <w:t>z</w:t>
      </w:r>
      <w:r w:rsidRPr="00AC7F0D">
        <w:rPr>
          <w:sz w:val="19"/>
          <w:szCs w:val="19"/>
        </w:rPr>
        <w:t>ations calling for the peaceful protest.</w:t>
      </w:r>
      <w:r w:rsidRPr="00AC7F0D">
        <w:rPr>
          <w:rStyle w:val="StyleAIBodytextAsianSimSunChar"/>
          <w:rFonts w:cs="Arial"/>
          <w:sz w:val="19"/>
          <w:szCs w:val="19"/>
        </w:rPr>
        <w:t xml:space="preserve"> </w:t>
      </w:r>
      <w:proofErr w:type="spellStart"/>
      <w:r w:rsidRPr="00AC7F0D">
        <w:rPr>
          <w:sz w:val="19"/>
          <w:szCs w:val="19"/>
        </w:rPr>
        <w:t>Maïkoul</w:t>
      </w:r>
      <w:proofErr w:type="spellEnd"/>
      <w:r w:rsidRPr="00AC7F0D">
        <w:rPr>
          <w:sz w:val="19"/>
          <w:szCs w:val="19"/>
        </w:rPr>
        <w:t xml:space="preserve">, </w:t>
      </w:r>
      <w:proofErr w:type="spellStart"/>
      <w:r w:rsidRPr="00AC7F0D">
        <w:rPr>
          <w:sz w:val="19"/>
          <w:szCs w:val="19"/>
        </w:rPr>
        <w:t>Abdourahamane</w:t>
      </w:r>
      <w:proofErr w:type="spellEnd"/>
      <w:r w:rsidRPr="00AC7F0D">
        <w:rPr>
          <w:sz w:val="19"/>
          <w:szCs w:val="19"/>
        </w:rPr>
        <w:t xml:space="preserve"> and Ibrahim</w:t>
      </w:r>
      <w:r w:rsidRPr="00AC7F0D">
        <w:rPr>
          <w:rStyle w:val="StyleAIBodytextAsianSimSunChar"/>
          <w:rFonts w:cs="Arial"/>
          <w:sz w:val="19"/>
          <w:szCs w:val="19"/>
        </w:rPr>
        <w:t xml:space="preserve"> were </w:t>
      </w:r>
      <w:r w:rsidRPr="00AC7F0D">
        <w:rPr>
          <w:sz w:val="19"/>
          <w:szCs w:val="19"/>
        </w:rPr>
        <w:t>arrested on 15 April.</w:t>
      </w:r>
      <w:r w:rsidRPr="00AC7F0D">
        <w:rPr>
          <w:rStyle w:val="StyleAIBodytextAsianSimSunChar"/>
          <w:rFonts w:cs="Arial"/>
          <w:sz w:val="19"/>
          <w:szCs w:val="19"/>
        </w:rPr>
        <w:t xml:space="preserve"> Karim </w:t>
      </w:r>
      <w:proofErr w:type="spellStart"/>
      <w:r w:rsidRPr="00AC7F0D">
        <w:rPr>
          <w:rStyle w:val="StyleAIBodytextAsianSimSunChar"/>
          <w:rFonts w:cs="Arial"/>
          <w:sz w:val="19"/>
          <w:szCs w:val="19"/>
        </w:rPr>
        <w:t>Tanko</w:t>
      </w:r>
      <w:proofErr w:type="spellEnd"/>
      <w:r w:rsidRPr="00AC7F0D">
        <w:rPr>
          <w:rStyle w:val="StyleAIBodytextAsianSimSunChar"/>
          <w:rFonts w:cs="Arial"/>
          <w:sz w:val="19"/>
          <w:szCs w:val="19"/>
        </w:rPr>
        <w:t>, who co-signed the declaration of protest, was arrested on 2 July.</w:t>
      </w:r>
    </w:p>
    <w:p w:rsidR="00BF2491" w:rsidRPr="00AC7F0D" w:rsidRDefault="00BF2491" w:rsidP="00AC7F0D">
      <w:pPr>
        <w:pStyle w:val="AIBodytext"/>
        <w:tabs>
          <w:tab w:val="clear" w:pos="567"/>
        </w:tabs>
        <w:spacing w:line="240" w:lineRule="auto"/>
        <w:rPr>
          <w:sz w:val="19"/>
          <w:szCs w:val="19"/>
        </w:rPr>
      </w:pPr>
      <w:r w:rsidRPr="00AC7F0D">
        <w:rPr>
          <w:sz w:val="19"/>
          <w:szCs w:val="19"/>
        </w:rPr>
        <w:t xml:space="preserve">In the city of Zinder, 500 miles east of </w:t>
      </w:r>
      <w:r w:rsidR="00764FAE" w:rsidRPr="00AC7F0D">
        <w:rPr>
          <w:sz w:val="19"/>
          <w:szCs w:val="19"/>
        </w:rPr>
        <w:t xml:space="preserve">the capital </w:t>
      </w:r>
      <w:r w:rsidRPr="00AC7F0D">
        <w:rPr>
          <w:sz w:val="19"/>
          <w:szCs w:val="19"/>
        </w:rPr>
        <w:t xml:space="preserve">Niamey, two activists are still awaiting trial. </w:t>
      </w:r>
      <w:r w:rsidRPr="00AC7F0D">
        <w:rPr>
          <w:b/>
          <w:sz w:val="19"/>
          <w:szCs w:val="19"/>
        </w:rPr>
        <w:t xml:space="preserve">Sadat </w:t>
      </w:r>
      <w:proofErr w:type="spellStart"/>
      <w:r w:rsidRPr="00AC7F0D">
        <w:rPr>
          <w:b/>
          <w:sz w:val="19"/>
          <w:szCs w:val="19"/>
        </w:rPr>
        <w:t>Illiya</w:t>
      </w:r>
      <w:proofErr w:type="spellEnd"/>
      <w:r w:rsidRPr="00AC7F0D">
        <w:rPr>
          <w:b/>
          <w:sz w:val="19"/>
          <w:szCs w:val="19"/>
        </w:rPr>
        <w:t xml:space="preserve"> Dan Malam</w:t>
      </w:r>
      <w:r w:rsidRPr="00AC7F0D">
        <w:rPr>
          <w:sz w:val="19"/>
          <w:szCs w:val="19"/>
        </w:rPr>
        <w:t xml:space="preserve">, Regional Coordinator of </w:t>
      </w:r>
      <w:proofErr w:type="spellStart"/>
      <w:r w:rsidRPr="00AC7F0D">
        <w:rPr>
          <w:sz w:val="19"/>
          <w:szCs w:val="19"/>
        </w:rPr>
        <w:t>Mouvement</w:t>
      </w:r>
      <w:proofErr w:type="spellEnd"/>
      <w:r w:rsidRPr="00AC7F0D">
        <w:rPr>
          <w:sz w:val="19"/>
          <w:szCs w:val="19"/>
        </w:rPr>
        <w:t xml:space="preserve"> </w:t>
      </w:r>
      <w:proofErr w:type="spellStart"/>
      <w:r w:rsidRPr="00AC7F0D">
        <w:rPr>
          <w:sz w:val="19"/>
          <w:szCs w:val="19"/>
        </w:rPr>
        <w:t>Patriotique</w:t>
      </w:r>
      <w:proofErr w:type="spellEnd"/>
      <w:r w:rsidRPr="00AC7F0D">
        <w:rPr>
          <w:sz w:val="19"/>
          <w:szCs w:val="19"/>
        </w:rPr>
        <w:t xml:space="preserve"> pour </w:t>
      </w:r>
      <w:proofErr w:type="spellStart"/>
      <w:r w:rsidRPr="00AC7F0D">
        <w:rPr>
          <w:sz w:val="19"/>
          <w:szCs w:val="19"/>
        </w:rPr>
        <w:t>une</w:t>
      </w:r>
      <w:proofErr w:type="spellEnd"/>
      <w:r w:rsidRPr="00AC7F0D">
        <w:rPr>
          <w:sz w:val="19"/>
          <w:szCs w:val="19"/>
        </w:rPr>
        <w:t xml:space="preserve"> </w:t>
      </w:r>
      <w:proofErr w:type="spellStart"/>
      <w:r w:rsidRPr="00AC7F0D">
        <w:rPr>
          <w:sz w:val="19"/>
          <w:szCs w:val="19"/>
        </w:rPr>
        <w:t>Citoyenneté</w:t>
      </w:r>
      <w:proofErr w:type="spellEnd"/>
      <w:r w:rsidRPr="00AC7F0D">
        <w:rPr>
          <w:sz w:val="19"/>
          <w:szCs w:val="19"/>
        </w:rPr>
        <w:t xml:space="preserve"> </w:t>
      </w:r>
      <w:r w:rsidR="00CE79C8" w:rsidRPr="00AC7F0D">
        <w:rPr>
          <w:sz w:val="19"/>
          <w:szCs w:val="19"/>
        </w:rPr>
        <w:t>(the Patriotic Movement for Responsible Citizenship)</w:t>
      </w:r>
      <w:r w:rsidRPr="00AC7F0D">
        <w:rPr>
          <w:sz w:val="19"/>
          <w:szCs w:val="19"/>
        </w:rPr>
        <w:t>, was arrested on 18 April</w:t>
      </w:r>
      <w:r w:rsidR="00764FAE" w:rsidRPr="00AC7F0D">
        <w:rPr>
          <w:sz w:val="19"/>
          <w:szCs w:val="19"/>
        </w:rPr>
        <w:t xml:space="preserve"> and</w:t>
      </w:r>
      <w:r w:rsidRPr="00AC7F0D">
        <w:rPr>
          <w:sz w:val="19"/>
          <w:szCs w:val="19"/>
        </w:rPr>
        <w:t xml:space="preserve"> charged with “participation in an insurrectional movement” and “conspiracy against state security”. </w:t>
      </w:r>
      <w:proofErr w:type="spellStart"/>
      <w:r w:rsidRPr="00AC7F0D">
        <w:rPr>
          <w:b/>
          <w:sz w:val="19"/>
          <w:szCs w:val="19"/>
        </w:rPr>
        <w:t>Yahaya</w:t>
      </w:r>
      <w:proofErr w:type="spellEnd"/>
      <w:r w:rsidRPr="00AC7F0D">
        <w:rPr>
          <w:b/>
          <w:sz w:val="19"/>
          <w:szCs w:val="19"/>
        </w:rPr>
        <w:t xml:space="preserve"> </w:t>
      </w:r>
      <w:proofErr w:type="spellStart"/>
      <w:r w:rsidRPr="00AC7F0D">
        <w:rPr>
          <w:b/>
          <w:sz w:val="19"/>
          <w:szCs w:val="19"/>
        </w:rPr>
        <w:t>Badamassi</w:t>
      </w:r>
      <w:proofErr w:type="spellEnd"/>
      <w:r w:rsidRPr="00AC7F0D">
        <w:rPr>
          <w:sz w:val="19"/>
          <w:szCs w:val="19"/>
        </w:rPr>
        <w:t xml:space="preserve">, Regional Coordinator of Alternative </w:t>
      </w:r>
      <w:proofErr w:type="spellStart"/>
      <w:r w:rsidRPr="00AC7F0D">
        <w:rPr>
          <w:sz w:val="19"/>
          <w:szCs w:val="19"/>
        </w:rPr>
        <w:t>Espaces</w:t>
      </w:r>
      <w:proofErr w:type="spellEnd"/>
      <w:r w:rsidRPr="00AC7F0D">
        <w:rPr>
          <w:sz w:val="19"/>
          <w:szCs w:val="19"/>
        </w:rPr>
        <w:t xml:space="preserve"> </w:t>
      </w:r>
      <w:proofErr w:type="spellStart"/>
      <w:r w:rsidRPr="00AC7F0D">
        <w:rPr>
          <w:sz w:val="19"/>
          <w:szCs w:val="19"/>
        </w:rPr>
        <w:t>Citoyens</w:t>
      </w:r>
      <w:proofErr w:type="spellEnd"/>
      <w:r w:rsidRPr="00AC7F0D">
        <w:rPr>
          <w:sz w:val="19"/>
          <w:szCs w:val="19"/>
        </w:rPr>
        <w:t xml:space="preserve">, was arrested on 25 April. He was initially charged with “organizing and participating in a banned demonstration” and “causing damage to public property” then, in June, </w:t>
      </w:r>
      <w:r w:rsidR="00764FAE" w:rsidRPr="00AC7F0D">
        <w:rPr>
          <w:sz w:val="19"/>
          <w:szCs w:val="19"/>
        </w:rPr>
        <w:t>he was also charged with</w:t>
      </w:r>
      <w:r w:rsidRPr="00AC7F0D">
        <w:rPr>
          <w:sz w:val="19"/>
          <w:szCs w:val="19"/>
        </w:rPr>
        <w:t xml:space="preserve"> “participation in an insurrectional movement” and “conspiracy against state security”</w:t>
      </w:r>
      <w:r w:rsidR="00522781" w:rsidRPr="00AC7F0D">
        <w:rPr>
          <w:sz w:val="19"/>
          <w:szCs w:val="19"/>
        </w:rPr>
        <w:t>.</w:t>
      </w:r>
      <w:r w:rsidR="00764FAE" w:rsidRPr="00AC7F0D">
        <w:rPr>
          <w:sz w:val="19"/>
          <w:szCs w:val="19"/>
        </w:rPr>
        <w:t xml:space="preserve"> The two activists were charged in relation to other protests against the Finance Law that had been organized in different parts of the country.</w:t>
      </w:r>
    </w:p>
    <w:p w:rsidR="00AC7F0D" w:rsidRPr="00AC7F0D" w:rsidRDefault="00AC7F0D" w:rsidP="00AC7F0D">
      <w:pPr>
        <w:pStyle w:val="AITableHeading"/>
        <w:rPr>
          <w:rFonts w:cs="Arial"/>
        </w:rPr>
      </w:pPr>
      <w:r w:rsidRPr="00AC7F0D">
        <w:rPr>
          <w:rFonts w:cs="Arial"/>
        </w:rPr>
        <w:t>1) TAKE ACTION</w:t>
      </w:r>
    </w:p>
    <w:p w:rsidR="0026766F" w:rsidRPr="00F95961" w:rsidRDefault="00AC7F0D" w:rsidP="00AC7F0D">
      <w:pPr>
        <w:pStyle w:val="AITableHeading"/>
        <w:tabs>
          <w:tab w:val="clear" w:pos="567"/>
        </w:tabs>
        <w:rPr>
          <w:rFonts w:cs="Arial"/>
        </w:rPr>
      </w:pPr>
      <w:r w:rsidRPr="00AC7F0D">
        <w:rPr>
          <w:rFonts w:cs="Arial"/>
        </w:rPr>
        <w:t>Write a letter, send an email, call, fax or tweet</w:t>
      </w:r>
      <w:r w:rsidR="0026766F" w:rsidRPr="00F95961">
        <w:rPr>
          <w:rFonts w:cs="Arial"/>
        </w:rPr>
        <w:t>:</w:t>
      </w:r>
    </w:p>
    <w:p w:rsidR="002D6F8F" w:rsidRPr="00AC7F0D" w:rsidRDefault="002D6F8F" w:rsidP="00AC7F0D">
      <w:pPr>
        <w:numPr>
          <w:ilvl w:val="0"/>
          <w:numId w:val="4"/>
        </w:numPr>
        <w:rPr>
          <w:rFonts w:ascii="Arial" w:hAnsi="Arial" w:cs="Arial"/>
          <w:sz w:val="19"/>
          <w:szCs w:val="19"/>
        </w:rPr>
      </w:pPr>
      <w:r w:rsidRPr="00AC7F0D">
        <w:rPr>
          <w:rFonts w:ascii="Arial" w:hAnsi="Arial" w:cs="Arial"/>
          <w:sz w:val="19"/>
          <w:szCs w:val="19"/>
        </w:rPr>
        <w:t xml:space="preserve">Calling on the authorities to immediately and unconditionally release the two activists detained solely in relation to their peaceful human rights work </w:t>
      </w:r>
      <w:r w:rsidR="002845CA" w:rsidRPr="00AC7F0D">
        <w:rPr>
          <w:rFonts w:ascii="Arial" w:hAnsi="Arial" w:cs="Arial"/>
          <w:sz w:val="19"/>
          <w:szCs w:val="19"/>
        </w:rPr>
        <w:t xml:space="preserve">and other </w:t>
      </w:r>
      <w:r w:rsidRPr="00AC7F0D">
        <w:rPr>
          <w:rFonts w:ascii="Arial" w:hAnsi="Arial" w:cs="Arial"/>
          <w:sz w:val="19"/>
          <w:szCs w:val="19"/>
        </w:rPr>
        <w:t>protest</w:t>
      </w:r>
      <w:r w:rsidR="002845CA" w:rsidRPr="00AC7F0D">
        <w:rPr>
          <w:rFonts w:ascii="Arial" w:hAnsi="Arial" w:cs="Arial"/>
          <w:sz w:val="19"/>
          <w:szCs w:val="19"/>
        </w:rPr>
        <w:t>e</w:t>
      </w:r>
      <w:r w:rsidRPr="00AC7F0D">
        <w:rPr>
          <w:rFonts w:ascii="Arial" w:hAnsi="Arial" w:cs="Arial"/>
          <w:sz w:val="19"/>
          <w:szCs w:val="19"/>
        </w:rPr>
        <w:t>r</w:t>
      </w:r>
      <w:r w:rsidR="002845CA" w:rsidRPr="00AC7F0D">
        <w:rPr>
          <w:rFonts w:ascii="Arial" w:hAnsi="Arial" w:cs="Arial"/>
          <w:sz w:val="19"/>
          <w:szCs w:val="19"/>
        </w:rPr>
        <w:t>s</w:t>
      </w:r>
      <w:r w:rsidRPr="00AC7F0D">
        <w:rPr>
          <w:rFonts w:ascii="Arial" w:hAnsi="Arial" w:cs="Arial"/>
          <w:sz w:val="19"/>
          <w:szCs w:val="19"/>
        </w:rPr>
        <w:t xml:space="preserve"> detained solely for peacefully exercising their right</w:t>
      </w:r>
      <w:r w:rsidR="0088216B" w:rsidRPr="00AC7F0D">
        <w:rPr>
          <w:rFonts w:ascii="Arial" w:hAnsi="Arial" w:cs="Arial"/>
          <w:sz w:val="19"/>
          <w:szCs w:val="19"/>
        </w:rPr>
        <w:t>s</w:t>
      </w:r>
      <w:r w:rsidRPr="00AC7F0D">
        <w:rPr>
          <w:rFonts w:ascii="Arial" w:hAnsi="Arial" w:cs="Arial"/>
          <w:sz w:val="19"/>
          <w:szCs w:val="19"/>
        </w:rPr>
        <w:t xml:space="preserve"> to freedom of expression and peaceful assembly, and drop all charges against them</w:t>
      </w:r>
      <w:r w:rsidR="00764FAE" w:rsidRPr="00AC7F0D">
        <w:rPr>
          <w:rFonts w:ascii="Arial" w:hAnsi="Arial" w:cs="Arial"/>
          <w:sz w:val="19"/>
          <w:szCs w:val="19"/>
        </w:rPr>
        <w:t>;</w:t>
      </w:r>
      <w:r w:rsidRPr="00AC7F0D">
        <w:rPr>
          <w:rFonts w:ascii="Arial" w:hAnsi="Arial" w:cs="Arial"/>
          <w:sz w:val="19"/>
          <w:szCs w:val="19"/>
        </w:rPr>
        <w:t xml:space="preserve"> </w:t>
      </w:r>
    </w:p>
    <w:p w:rsidR="0026766F" w:rsidRPr="00AC7F0D" w:rsidRDefault="002D6F8F" w:rsidP="00AC7F0D">
      <w:pPr>
        <w:numPr>
          <w:ilvl w:val="0"/>
          <w:numId w:val="4"/>
        </w:numPr>
        <w:rPr>
          <w:rFonts w:ascii="Arial" w:hAnsi="Arial" w:cs="Arial"/>
          <w:sz w:val="19"/>
          <w:szCs w:val="19"/>
          <w:lang w:val="it-IT"/>
        </w:rPr>
      </w:pPr>
      <w:r w:rsidRPr="00AC7F0D">
        <w:rPr>
          <w:rFonts w:ascii="Arial" w:hAnsi="Arial" w:cs="Arial"/>
          <w:sz w:val="19"/>
          <w:szCs w:val="19"/>
        </w:rPr>
        <w:t xml:space="preserve">Urging them to guarantee that human rights defenders </w:t>
      </w:r>
      <w:r w:rsidR="00C76DF5" w:rsidRPr="00AC7F0D">
        <w:rPr>
          <w:rFonts w:ascii="Arial" w:hAnsi="Arial" w:cs="Arial"/>
          <w:sz w:val="19"/>
          <w:szCs w:val="19"/>
        </w:rPr>
        <w:t xml:space="preserve">and activists </w:t>
      </w:r>
      <w:r w:rsidRPr="00AC7F0D">
        <w:rPr>
          <w:rFonts w:ascii="Arial" w:hAnsi="Arial" w:cs="Arial"/>
          <w:sz w:val="19"/>
          <w:szCs w:val="19"/>
        </w:rPr>
        <w:t xml:space="preserve">in Niger are able to carry out their human rights activities without </w:t>
      </w:r>
      <w:r w:rsidR="00C76DF5" w:rsidRPr="00AC7F0D">
        <w:rPr>
          <w:rFonts w:ascii="Arial" w:hAnsi="Arial" w:cs="Arial"/>
          <w:sz w:val="19"/>
          <w:szCs w:val="19"/>
        </w:rPr>
        <w:t xml:space="preserve">unlawful restrictions and </w:t>
      </w:r>
      <w:r w:rsidRPr="00AC7F0D">
        <w:rPr>
          <w:rFonts w:ascii="Arial" w:hAnsi="Arial" w:cs="Arial"/>
          <w:sz w:val="19"/>
          <w:szCs w:val="19"/>
        </w:rPr>
        <w:t xml:space="preserve">fear of reprisals </w:t>
      </w:r>
    </w:p>
    <w:p w:rsidR="0026766F" w:rsidRPr="00F95961" w:rsidRDefault="0026766F" w:rsidP="00AC7F0D">
      <w:pPr>
        <w:pStyle w:val="AITableHeading"/>
        <w:tabs>
          <w:tab w:val="clear" w:pos="567"/>
        </w:tabs>
        <w:rPr>
          <w:rFonts w:cs="Arial"/>
        </w:rPr>
      </w:pPr>
    </w:p>
    <w:p w:rsidR="005534BC" w:rsidRDefault="00AC7F0D" w:rsidP="00AC7F0D">
      <w:pPr>
        <w:pStyle w:val="AITableHeading"/>
        <w:tabs>
          <w:tab w:val="clear" w:pos="567"/>
        </w:tabs>
      </w:pPr>
      <w:r>
        <w:t>Contact these two officials by</w:t>
      </w:r>
      <w:r w:rsidR="0026766F">
        <w:t xml:space="preserve"> </w:t>
      </w:r>
      <w:r w:rsidR="00B83C33">
        <w:t>22</w:t>
      </w:r>
      <w:r>
        <w:t xml:space="preserve"> November</w:t>
      </w:r>
      <w:r w:rsidR="00E7322C">
        <w:t xml:space="preserve"> </w:t>
      </w:r>
      <w:r w:rsidR="005A3805">
        <w:t>2018</w:t>
      </w:r>
      <w:r w:rsidR="0026766F" w:rsidRPr="00F95961">
        <w:t>:</w:t>
      </w:r>
    </w:p>
    <w:p w:rsidR="005534BC" w:rsidRDefault="005534BC" w:rsidP="00AC7F0D">
      <w:pPr>
        <w:pStyle w:val="AIAddressText"/>
        <w:tabs>
          <w:tab w:val="clear" w:pos="567"/>
        </w:tabs>
        <w:spacing w:line="240" w:lineRule="auto"/>
        <w:rPr>
          <w:rFonts w:cs="Arial"/>
          <w:sz w:val="16"/>
          <w:szCs w:val="16"/>
        </w:rPr>
        <w:sectPr w:rsidR="005534BC" w:rsidSect="00AC7F0D">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534BC" w:rsidRPr="005A3805" w:rsidRDefault="005A3805" w:rsidP="00AC7F0D">
      <w:pPr>
        <w:pStyle w:val="AIAddressText"/>
        <w:tabs>
          <w:tab w:val="clear" w:pos="567"/>
        </w:tabs>
        <w:spacing w:line="240" w:lineRule="auto"/>
        <w:rPr>
          <w:rFonts w:cs="Arial"/>
          <w:sz w:val="16"/>
          <w:szCs w:val="16"/>
          <w:u w:val="single"/>
        </w:rPr>
      </w:pPr>
      <w:r w:rsidRPr="005A3805">
        <w:rPr>
          <w:rFonts w:cs="Arial"/>
          <w:sz w:val="16"/>
          <w:szCs w:val="16"/>
          <w:u w:val="single"/>
        </w:rPr>
        <w:t>President of the Republic of Niger</w:t>
      </w:r>
    </w:p>
    <w:p w:rsidR="005534BC" w:rsidRPr="00AC7F0D" w:rsidRDefault="005A3805" w:rsidP="00AC7F0D">
      <w:pPr>
        <w:pStyle w:val="AIAddressText"/>
        <w:tabs>
          <w:tab w:val="clear" w:pos="567"/>
        </w:tabs>
        <w:spacing w:line="240" w:lineRule="auto"/>
        <w:rPr>
          <w:u w:val="single"/>
          <w:lang w:val="fr-FR"/>
        </w:rPr>
      </w:pPr>
      <w:r w:rsidRPr="00AC7F0D">
        <w:rPr>
          <w:rFonts w:cs="Arial"/>
          <w:sz w:val="16"/>
          <w:szCs w:val="16"/>
          <w:u w:val="single"/>
          <w:lang w:val="fr-FR"/>
        </w:rPr>
        <w:t xml:space="preserve">M. </w:t>
      </w:r>
      <w:proofErr w:type="spellStart"/>
      <w:r w:rsidRPr="00AC7F0D">
        <w:rPr>
          <w:rFonts w:cs="Arial"/>
          <w:sz w:val="16"/>
          <w:szCs w:val="16"/>
          <w:u w:val="single"/>
          <w:lang w:val="fr-FR"/>
        </w:rPr>
        <w:t>Issoufou</w:t>
      </w:r>
      <w:proofErr w:type="spellEnd"/>
      <w:r w:rsidRPr="00AC7F0D">
        <w:rPr>
          <w:rFonts w:cs="Arial"/>
          <w:sz w:val="16"/>
          <w:szCs w:val="16"/>
          <w:u w:val="single"/>
          <w:lang w:val="fr-FR"/>
        </w:rPr>
        <w:t xml:space="preserve"> Mahamadou</w:t>
      </w:r>
    </w:p>
    <w:p w:rsidR="005534BC" w:rsidRPr="005A3805" w:rsidRDefault="005A3805" w:rsidP="00AC7F0D">
      <w:pPr>
        <w:pStyle w:val="AIAddressText"/>
        <w:tabs>
          <w:tab w:val="clear" w:pos="567"/>
        </w:tabs>
        <w:spacing w:line="240" w:lineRule="auto"/>
        <w:rPr>
          <w:rFonts w:cs="Arial"/>
          <w:sz w:val="16"/>
          <w:szCs w:val="16"/>
          <w:lang w:val="fr-FR"/>
        </w:rPr>
      </w:pPr>
      <w:r w:rsidRPr="005A3805">
        <w:rPr>
          <w:rFonts w:cs="Arial"/>
          <w:sz w:val="16"/>
          <w:szCs w:val="16"/>
          <w:lang w:val="fr-FR"/>
        </w:rPr>
        <w:t>Palais Présidentiel</w:t>
      </w:r>
      <w:r w:rsidR="005534BC" w:rsidRPr="005A3805">
        <w:rPr>
          <w:rFonts w:cs="Arial"/>
          <w:sz w:val="16"/>
          <w:szCs w:val="16"/>
          <w:lang w:val="fr-FR"/>
        </w:rPr>
        <w:tab/>
      </w:r>
    </w:p>
    <w:p w:rsidR="005A3805" w:rsidRDefault="005A3805" w:rsidP="00AC7F0D">
      <w:pPr>
        <w:pStyle w:val="AIAddressText"/>
        <w:tabs>
          <w:tab w:val="clear" w:pos="567"/>
        </w:tabs>
        <w:spacing w:line="240" w:lineRule="auto"/>
        <w:rPr>
          <w:rFonts w:cs="Arial"/>
          <w:sz w:val="16"/>
          <w:szCs w:val="16"/>
          <w:lang w:val="fr-FR"/>
        </w:rPr>
      </w:pPr>
      <w:r w:rsidRPr="005A3805">
        <w:rPr>
          <w:rFonts w:cs="Arial"/>
          <w:sz w:val="16"/>
          <w:szCs w:val="16"/>
          <w:lang w:val="fr-FR"/>
        </w:rPr>
        <w:t>Boulevard de la République,</w:t>
      </w:r>
    </w:p>
    <w:p w:rsidR="005A3805" w:rsidRPr="00522781" w:rsidRDefault="005A3805" w:rsidP="00AC7F0D">
      <w:pPr>
        <w:pStyle w:val="AIAddressText"/>
        <w:tabs>
          <w:tab w:val="clear" w:pos="567"/>
        </w:tabs>
        <w:spacing w:line="240" w:lineRule="auto"/>
        <w:rPr>
          <w:rFonts w:cs="Arial"/>
          <w:sz w:val="16"/>
          <w:szCs w:val="16"/>
          <w:lang w:val="fr-FR"/>
        </w:rPr>
      </w:pPr>
      <w:r w:rsidRPr="00522781">
        <w:rPr>
          <w:rFonts w:cs="Arial"/>
          <w:sz w:val="16"/>
          <w:szCs w:val="16"/>
          <w:lang w:val="fr-FR"/>
        </w:rPr>
        <w:t>Niamey, Niger</w:t>
      </w:r>
    </w:p>
    <w:p w:rsidR="005534BC" w:rsidRPr="005A3805" w:rsidRDefault="005534BC" w:rsidP="00AC7F0D">
      <w:pPr>
        <w:pStyle w:val="AIAddressText"/>
        <w:tabs>
          <w:tab w:val="clear" w:pos="567"/>
        </w:tabs>
        <w:spacing w:line="240" w:lineRule="auto"/>
        <w:rPr>
          <w:rFonts w:cs="Arial"/>
          <w:sz w:val="16"/>
          <w:szCs w:val="16"/>
          <w:lang w:val="en-US"/>
        </w:rPr>
      </w:pPr>
      <w:r w:rsidRPr="005A3805">
        <w:rPr>
          <w:rFonts w:cs="Arial"/>
          <w:sz w:val="16"/>
          <w:szCs w:val="16"/>
          <w:lang w:val="en-US"/>
        </w:rPr>
        <w:t xml:space="preserve">Fax: </w:t>
      </w:r>
      <w:r w:rsidR="005A3805" w:rsidRPr="005A3805">
        <w:rPr>
          <w:rFonts w:cs="Arial"/>
          <w:sz w:val="16"/>
          <w:szCs w:val="16"/>
        </w:rPr>
        <w:t>+ 227 20 73 34 30</w:t>
      </w:r>
    </w:p>
    <w:p w:rsidR="005534BC" w:rsidRPr="00AC7F0D" w:rsidRDefault="005534BC" w:rsidP="00AC7F0D">
      <w:pPr>
        <w:pStyle w:val="AIAddressText"/>
        <w:tabs>
          <w:tab w:val="clear" w:pos="567"/>
        </w:tabs>
        <w:spacing w:line="240" w:lineRule="auto"/>
        <w:rPr>
          <w:rFonts w:cs="Arial"/>
          <w:color w:val="000000" w:themeColor="text1"/>
          <w:sz w:val="16"/>
          <w:szCs w:val="16"/>
        </w:rPr>
      </w:pPr>
      <w:r w:rsidRPr="005D159E">
        <w:rPr>
          <w:rFonts w:cs="Arial"/>
          <w:sz w:val="16"/>
          <w:szCs w:val="16"/>
        </w:rPr>
        <w:t>Email:</w:t>
      </w:r>
      <w:r w:rsidRPr="00AC7F0D">
        <w:rPr>
          <w:rFonts w:cs="Arial"/>
          <w:color w:val="000000" w:themeColor="text1"/>
          <w:sz w:val="16"/>
          <w:szCs w:val="16"/>
        </w:rPr>
        <w:t xml:space="preserve"> </w:t>
      </w:r>
      <w:hyperlink r:id="rId11" w:history="1">
        <w:r w:rsidR="005A3805" w:rsidRPr="00AC7F0D">
          <w:rPr>
            <w:rStyle w:val="Hyperlink"/>
            <w:rFonts w:cs="Arial"/>
            <w:color w:val="000000" w:themeColor="text1"/>
            <w:sz w:val="16"/>
            <w:szCs w:val="16"/>
          </w:rPr>
          <w:t>pneniger@gmail.com</w:t>
        </w:r>
      </w:hyperlink>
      <w:r w:rsidRPr="00AC7F0D">
        <w:rPr>
          <w:rFonts w:cs="Arial"/>
          <w:color w:val="000000" w:themeColor="text1"/>
          <w:sz w:val="16"/>
          <w:szCs w:val="16"/>
        </w:rPr>
        <w:t xml:space="preserve"> </w:t>
      </w:r>
    </w:p>
    <w:p w:rsidR="005534BC" w:rsidRPr="00AC7F0D" w:rsidRDefault="005534BC" w:rsidP="00AC7F0D">
      <w:pPr>
        <w:pStyle w:val="AITableHeading"/>
        <w:tabs>
          <w:tab w:val="clear" w:pos="567"/>
        </w:tabs>
        <w:rPr>
          <w:rFonts w:cs="Arial"/>
          <w:color w:val="000000" w:themeColor="text1"/>
          <w:sz w:val="16"/>
          <w:szCs w:val="16"/>
        </w:rPr>
      </w:pPr>
      <w:r w:rsidRPr="00AC7F0D">
        <w:rPr>
          <w:rFonts w:cs="Arial"/>
          <w:color w:val="000000" w:themeColor="text1"/>
          <w:sz w:val="16"/>
          <w:szCs w:val="16"/>
        </w:rPr>
        <w:t xml:space="preserve">Salutation: </w:t>
      </w:r>
      <w:r w:rsidR="00AC7F0D">
        <w:rPr>
          <w:rFonts w:cs="Arial"/>
          <w:color w:val="000000" w:themeColor="text1"/>
          <w:sz w:val="16"/>
          <w:szCs w:val="16"/>
        </w:rPr>
        <w:t>Dear President</w:t>
      </w:r>
    </w:p>
    <w:p w:rsidR="00AC7F0D" w:rsidRPr="00AC7F0D" w:rsidRDefault="00AC7F0D" w:rsidP="00AC7F0D">
      <w:pPr>
        <w:pStyle w:val="AIAddressText"/>
        <w:tabs>
          <w:tab w:val="clear" w:pos="567"/>
        </w:tabs>
        <w:spacing w:line="240" w:lineRule="auto"/>
        <w:rPr>
          <w:rFonts w:cs="Arial"/>
          <w:color w:val="000000" w:themeColor="text1"/>
          <w:sz w:val="16"/>
          <w:szCs w:val="16"/>
        </w:rPr>
      </w:pPr>
      <w:bookmarkStart w:id="1" w:name="Text17"/>
    </w:p>
    <w:p w:rsidR="00AC7F0D" w:rsidRPr="00AC7F0D" w:rsidRDefault="00AC7F0D" w:rsidP="00AC7F0D">
      <w:pPr>
        <w:pStyle w:val="PlainText"/>
        <w:rPr>
          <w:rFonts w:ascii="Arial" w:hAnsi="Arial" w:cs="Arial"/>
          <w:color w:val="000000" w:themeColor="text1"/>
          <w:sz w:val="16"/>
          <w:szCs w:val="16"/>
          <w:u w:val="single"/>
        </w:rPr>
      </w:pPr>
      <w:r w:rsidRPr="00AC7F0D">
        <w:rPr>
          <w:rFonts w:ascii="Arial" w:hAnsi="Arial" w:cs="Arial"/>
          <w:color w:val="000000" w:themeColor="text1"/>
          <w:sz w:val="16"/>
          <w:szCs w:val="16"/>
          <w:u w:val="single"/>
        </w:rPr>
        <w:t xml:space="preserve">Ambassador H.E Professor </w:t>
      </w:r>
      <w:proofErr w:type="spellStart"/>
      <w:r w:rsidRPr="00AC7F0D">
        <w:rPr>
          <w:rFonts w:ascii="Arial" w:hAnsi="Arial" w:cs="Arial"/>
          <w:color w:val="000000" w:themeColor="text1"/>
          <w:sz w:val="16"/>
          <w:szCs w:val="16"/>
          <w:u w:val="single"/>
        </w:rPr>
        <w:t>Hassana</w:t>
      </w:r>
      <w:proofErr w:type="spellEnd"/>
      <w:r w:rsidRPr="00AC7F0D">
        <w:rPr>
          <w:rFonts w:ascii="Arial" w:hAnsi="Arial" w:cs="Arial"/>
          <w:color w:val="000000" w:themeColor="text1"/>
          <w:sz w:val="16"/>
          <w:szCs w:val="16"/>
          <w:u w:val="single"/>
        </w:rPr>
        <w:t xml:space="preserve"> </w:t>
      </w:r>
      <w:proofErr w:type="spellStart"/>
      <w:r w:rsidRPr="00AC7F0D">
        <w:rPr>
          <w:rFonts w:ascii="Arial" w:hAnsi="Arial" w:cs="Arial"/>
          <w:color w:val="000000" w:themeColor="text1"/>
          <w:sz w:val="16"/>
          <w:szCs w:val="16"/>
          <w:u w:val="single"/>
        </w:rPr>
        <w:t>Alidou</w:t>
      </w:r>
      <w:proofErr w:type="spellEnd"/>
      <w:r w:rsidRPr="00AC7F0D">
        <w:rPr>
          <w:rFonts w:ascii="Arial" w:hAnsi="Arial" w:cs="Arial"/>
          <w:color w:val="000000" w:themeColor="text1"/>
          <w:sz w:val="16"/>
          <w:szCs w:val="16"/>
          <w:u w:val="single"/>
        </w:rPr>
        <w:t xml:space="preserve">, </w:t>
      </w:r>
    </w:p>
    <w:p w:rsidR="00AC7F0D" w:rsidRPr="00AC7F0D" w:rsidRDefault="00AC7F0D" w:rsidP="00AC7F0D">
      <w:pPr>
        <w:pStyle w:val="PlainText"/>
        <w:rPr>
          <w:rFonts w:ascii="Arial" w:hAnsi="Arial" w:cs="Arial"/>
          <w:color w:val="000000" w:themeColor="text1"/>
          <w:sz w:val="16"/>
          <w:szCs w:val="16"/>
          <w:u w:val="single"/>
        </w:rPr>
      </w:pPr>
      <w:r w:rsidRPr="00AC7F0D">
        <w:rPr>
          <w:rFonts w:ascii="Arial" w:hAnsi="Arial" w:cs="Arial"/>
          <w:color w:val="000000" w:themeColor="text1"/>
          <w:sz w:val="16"/>
          <w:szCs w:val="16"/>
          <w:u w:val="single"/>
        </w:rPr>
        <w:t>Embassy of the Republic of Niger</w:t>
      </w:r>
    </w:p>
    <w:p w:rsidR="00AC7F0D" w:rsidRPr="00AC7F0D" w:rsidRDefault="00AC7F0D" w:rsidP="00AC7F0D">
      <w:pPr>
        <w:pStyle w:val="PlainText"/>
        <w:rPr>
          <w:rFonts w:ascii="Arial" w:hAnsi="Arial" w:cs="Arial"/>
          <w:color w:val="000000" w:themeColor="text1"/>
          <w:sz w:val="16"/>
          <w:szCs w:val="16"/>
        </w:rPr>
      </w:pPr>
      <w:r w:rsidRPr="00AC7F0D">
        <w:rPr>
          <w:rFonts w:ascii="Arial" w:hAnsi="Arial" w:cs="Arial"/>
          <w:color w:val="000000" w:themeColor="text1"/>
          <w:sz w:val="16"/>
          <w:szCs w:val="16"/>
        </w:rPr>
        <w:t>2204 R St. NW</w:t>
      </w:r>
    </w:p>
    <w:p w:rsidR="00AC7F0D" w:rsidRPr="00AC7F0D" w:rsidRDefault="00AC7F0D" w:rsidP="00AC7F0D">
      <w:pPr>
        <w:pStyle w:val="PlainText"/>
        <w:rPr>
          <w:rFonts w:ascii="Arial" w:hAnsi="Arial" w:cs="Arial"/>
          <w:color w:val="000000" w:themeColor="text1"/>
          <w:sz w:val="16"/>
          <w:szCs w:val="16"/>
        </w:rPr>
      </w:pPr>
      <w:r w:rsidRPr="00AC7F0D">
        <w:rPr>
          <w:rFonts w:ascii="Arial" w:hAnsi="Arial" w:cs="Arial"/>
          <w:color w:val="000000" w:themeColor="text1"/>
          <w:sz w:val="16"/>
          <w:szCs w:val="16"/>
        </w:rPr>
        <w:t>Washington, DC 20008</w:t>
      </w:r>
    </w:p>
    <w:p w:rsidR="00AC7F0D" w:rsidRPr="00AC7F0D" w:rsidRDefault="00AC7F0D" w:rsidP="00AC7F0D">
      <w:pPr>
        <w:pStyle w:val="PlainText"/>
        <w:rPr>
          <w:rFonts w:ascii="Arial" w:hAnsi="Arial" w:cs="Arial"/>
          <w:color w:val="000000" w:themeColor="text1"/>
          <w:sz w:val="16"/>
          <w:szCs w:val="16"/>
        </w:rPr>
      </w:pPr>
      <w:r w:rsidRPr="00AC7F0D">
        <w:rPr>
          <w:rFonts w:ascii="Arial" w:hAnsi="Arial" w:cs="Arial"/>
          <w:color w:val="000000" w:themeColor="text1"/>
          <w:sz w:val="16"/>
          <w:szCs w:val="16"/>
        </w:rPr>
        <w:t xml:space="preserve">Phone: 202 483 4224  </w:t>
      </w:r>
    </w:p>
    <w:p w:rsidR="00AC7F0D" w:rsidRPr="00AC7F0D" w:rsidRDefault="00AC7F0D" w:rsidP="00AC7F0D">
      <w:pPr>
        <w:pStyle w:val="PlainText"/>
        <w:rPr>
          <w:rFonts w:ascii="Arial" w:hAnsi="Arial" w:cs="Arial"/>
          <w:color w:val="000000" w:themeColor="text1"/>
          <w:sz w:val="16"/>
          <w:szCs w:val="16"/>
        </w:rPr>
      </w:pPr>
      <w:r w:rsidRPr="00AC7F0D">
        <w:rPr>
          <w:rFonts w:ascii="Arial" w:hAnsi="Arial" w:cs="Arial"/>
          <w:color w:val="000000" w:themeColor="text1"/>
          <w:sz w:val="16"/>
          <w:szCs w:val="16"/>
        </w:rPr>
        <w:t>Fax: 202 483 3169</w:t>
      </w:r>
    </w:p>
    <w:p w:rsidR="00AC7F0D" w:rsidRPr="00AC7F0D" w:rsidRDefault="00AC7F0D" w:rsidP="00AC7F0D">
      <w:pPr>
        <w:pStyle w:val="PlainText"/>
        <w:rPr>
          <w:rFonts w:ascii="Arial" w:hAnsi="Arial" w:cs="Arial"/>
          <w:color w:val="000000" w:themeColor="text1"/>
          <w:sz w:val="16"/>
          <w:szCs w:val="16"/>
        </w:rPr>
      </w:pPr>
      <w:r w:rsidRPr="00AC7F0D">
        <w:rPr>
          <w:rFonts w:ascii="Arial" w:hAnsi="Arial" w:cs="Arial"/>
          <w:color w:val="000000" w:themeColor="text1"/>
          <w:sz w:val="16"/>
          <w:szCs w:val="16"/>
        </w:rPr>
        <w:t xml:space="preserve">Email: </w:t>
      </w:r>
      <w:hyperlink r:id="rId12" w:history="1">
        <w:r w:rsidRPr="00AC7F0D">
          <w:rPr>
            <w:rStyle w:val="Hyperlink"/>
            <w:rFonts w:ascii="Arial" w:hAnsi="Arial" w:cs="Arial"/>
            <w:color w:val="000000" w:themeColor="text1"/>
            <w:sz w:val="16"/>
            <w:szCs w:val="16"/>
          </w:rPr>
          <w:t>communication@embassyofniger.org</w:t>
        </w:r>
      </w:hyperlink>
    </w:p>
    <w:p w:rsidR="00AC7F0D" w:rsidRPr="00AC7F0D" w:rsidRDefault="00AC7F0D" w:rsidP="00AC7F0D">
      <w:pPr>
        <w:pStyle w:val="PlainText"/>
        <w:rPr>
          <w:rFonts w:ascii="Arial" w:hAnsi="Arial" w:cs="Arial"/>
          <w:b/>
          <w:sz w:val="16"/>
          <w:szCs w:val="16"/>
        </w:rPr>
      </w:pPr>
      <w:r w:rsidRPr="00AC7F0D">
        <w:rPr>
          <w:rFonts w:ascii="Arial" w:hAnsi="Arial" w:cs="Arial"/>
          <w:b/>
          <w:sz w:val="16"/>
          <w:szCs w:val="16"/>
        </w:rPr>
        <w:t>Salutation: Dear Ambassador</w:t>
      </w:r>
    </w:p>
    <w:p w:rsidR="00AC7F0D" w:rsidRDefault="00AC7F0D" w:rsidP="00AC7F0D">
      <w:pPr>
        <w:pStyle w:val="AIAddressText"/>
        <w:tabs>
          <w:tab w:val="clear" w:pos="567"/>
        </w:tabs>
        <w:spacing w:line="240" w:lineRule="auto"/>
        <w:rPr>
          <w:rFonts w:cs="Arial"/>
          <w:sz w:val="16"/>
          <w:szCs w:val="16"/>
        </w:rPr>
        <w:sectPr w:rsidR="00AC7F0D" w:rsidSect="00AC7F0D">
          <w:type w:val="continuous"/>
          <w:pgSz w:w="12240" w:h="15840" w:code="1"/>
          <w:pgMar w:top="720" w:right="720" w:bottom="2160" w:left="720" w:header="0" w:footer="562" w:gutter="0"/>
          <w:cols w:num="2" w:space="720"/>
          <w:titlePg/>
          <w:docGrid w:linePitch="360"/>
        </w:sectPr>
      </w:pPr>
    </w:p>
    <w:p w:rsidR="00AC7F0D" w:rsidRPr="009B1268" w:rsidRDefault="00AC7F0D" w:rsidP="00AC7F0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C7F0D" w:rsidRPr="00AC7F0D" w:rsidRDefault="00AC7F0D" w:rsidP="00AC7F0D">
      <w:pPr>
        <w:autoSpaceDE w:val="0"/>
        <w:autoSpaceDN w:val="0"/>
        <w:adjustRightInd w:val="0"/>
        <w:rPr>
          <w:rFonts w:ascii="Arial" w:hAnsi="Arial" w:cs="Arial"/>
          <w:color w:val="000000"/>
          <w:sz w:val="19"/>
          <w:szCs w:val="19"/>
        </w:rPr>
      </w:pPr>
      <w:hyperlink r:id="rId13" w:history="1">
        <w:r w:rsidRPr="00AC7F0D">
          <w:rPr>
            <w:rStyle w:val="Hyperlink"/>
            <w:rFonts w:ascii="Arial" w:hAnsi="Arial" w:cs="Arial"/>
            <w:sz w:val="19"/>
            <w:szCs w:val="19"/>
          </w:rPr>
          <w:t>Click here</w:t>
        </w:r>
      </w:hyperlink>
      <w:r w:rsidRPr="00AC7F0D">
        <w:rPr>
          <w:rFonts w:ascii="Arial" w:hAnsi="Arial" w:cs="Arial"/>
          <w:color w:val="000000"/>
          <w:sz w:val="19"/>
          <w:szCs w:val="19"/>
        </w:rPr>
        <w:t xml:space="preserve"> to let us know if you took action on this case! </w:t>
      </w:r>
      <w:r w:rsidRPr="00AC7F0D">
        <w:rPr>
          <w:rFonts w:ascii="Arial" w:hAnsi="Arial" w:cs="Arial"/>
          <w:i/>
          <w:iCs/>
          <w:color w:val="000000"/>
          <w:sz w:val="19"/>
          <w:szCs w:val="19"/>
        </w:rPr>
        <w:t>This is Urgent Action 93.18.</w:t>
      </w:r>
      <w:r w:rsidRPr="00AC7F0D">
        <w:rPr>
          <w:rFonts w:ascii="Arial" w:hAnsi="Arial" w:cs="Arial"/>
          <w:i/>
          <w:iCs/>
          <w:color w:val="000000"/>
          <w:sz w:val="19"/>
          <w:szCs w:val="19"/>
        </w:rPr>
        <w:t xml:space="preserve"> </w:t>
      </w:r>
    </w:p>
    <w:p w:rsidR="00AC7F0D" w:rsidRPr="00AC7F0D" w:rsidRDefault="00AC7F0D" w:rsidP="00AC7F0D">
      <w:pPr>
        <w:rPr>
          <w:rFonts w:ascii="Arial" w:hAnsi="Arial" w:cs="Arial"/>
          <w:color w:val="000000"/>
          <w:sz w:val="19"/>
          <w:szCs w:val="19"/>
        </w:rPr>
      </w:pPr>
      <w:r w:rsidRPr="00AC7F0D">
        <w:rPr>
          <w:rFonts w:ascii="Arial" w:hAnsi="Arial" w:cs="Arial"/>
          <w:color w:val="000000"/>
          <w:sz w:val="19"/>
          <w:szCs w:val="19"/>
        </w:rPr>
        <w:t>Here's why it is so important to report your actions: we record the actions taken on each case—letters, emails, calls and tweets—and use that information in our advocacy.</w:t>
      </w:r>
    </w:p>
    <w:p w:rsidR="00AC7F0D" w:rsidRDefault="00AC7F0D" w:rsidP="00AC7F0D">
      <w:pPr>
        <w:pStyle w:val="AIAddressText"/>
        <w:tabs>
          <w:tab w:val="clear" w:pos="567"/>
        </w:tabs>
        <w:spacing w:line="240" w:lineRule="auto"/>
        <w:rPr>
          <w:rFonts w:cs="Arial"/>
          <w:sz w:val="16"/>
          <w:szCs w:val="16"/>
        </w:rPr>
      </w:pPr>
    </w:p>
    <w:bookmarkEnd w:id="1"/>
    <w:p w:rsidR="0026766F" w:rsidRPr="00F95961" w:rsidRDefault="0026766F" w:rsidP="00AC7F0D">
      <w:pPr>
        <w:pStyle w:val="AIUASecondHeading"/>
        <w:spacing w:line="240" w:lineRule="auto"/>
        <w:rPr>
          <w:rFonts w:ascii="Arial" w:hAnsi="Arial" w:cs="Arial"/>
        </w:rPr>
      </w:pPr>
      <w:r w:rsidRPr="00F95961">
        <w:rPr>
          <w:rFonts w:ascii="Arial" w:hAnsi="Arial" w:cs="Arial"/>
        </w:rPr>
        <w:t>URGENT ACTION</w:t>
      </w:r>
    </w:p>
    <w:p w:rsidR="0026766F" w:rsidRPr="000F0AF1" w:rsidRDefault="00345FEF" w:rsidP="00AC7F0D">
      <w:pPr>
        <w:rPr>
          <w:rStyle w:val="AIHeadline"/>
          <w:rFonts w:cs="Arial"/>
          <w:snapToGrid w:val="0"/>
          <w:sz w:val="38"/>
          <w:szCs w:val="38"/>
        </w:rPr>
      </w:pPr>
      <w:r w:rsidRPr="00345FEF">
        <w:rPr>
          <w:rStyle w:val="AIHeadline"/>
          <w:rFonts w:cs="Arial"/>
          <w:snapToGrid w:val="0"/>
          <w:sz w:val="36"/>
          <w:szCs w:val="36"/>
        </w:rPr>
        <w:t>ACTIVISTS CLEARED OF CHARGES, TWO AWAITING TRIAL</w:t>
      </w:r>
    </w:p>
    <w:p w:rsidR="0026766F" w:rsidRPr="00F95961" w:rsidRDefault="0026766F" w:rsidP="00AC7F0D">
      <w:pPr>
        <w:pStyle w:val="Heading2"/>
        <w:spacing w:before="120" w:after="120" w:line="240" w:lineRule="auto"/>
        <w:rPr>
          <w:rFonts w:ascii="Arial" w:hAnsi="Arial" w:cs="Arial"/>
        </w:rPr>
      </w:pPr>
      <w:r w:rsidRPr="00F95961">
        <w:rPr>
          <w:rFonts w:ascii="Arial" w:hAnsi="Arial" w:cs="Arial"/>
        </w:rPr>
        <w:t>ADditional Information</w:t>
      </w:r>
    </w:p>
    <w:p w:rsidR="00764FAE" w:rsidRDefault="00281314" w:rsidP="00AC7F0D">
      <w:pPr>
        <w:rPr>
          <w:rFonts w:ascii="Arial" w:hAnsi="Arial" w:cs="Arial"/>
          <w:sz w:val="18"/>
          <w:szCs w:val="20"/>
          <w:lang w:eastAsia="en-US"/>
        </w:rPr>
      </w:pPr>
      <w:r w:rsidRPr="00281314">
        <w:rPr>
          <w:rFonts w:ascii="Arial" w:hAnsi="Arial" w:cs="Arial"/>
          <w:sz w:val="18"/>
          <w:szCs w:val="20"/>
          <w:lang w:eastAsia="en-US"/>
        </w:rPr>
        <w:t>Since the 2018 Finance Bill, which provides for new taxes on housing, power and other items, was tabled in Parliament in November 2017, civil society organizations have campaigned for it to be repealed for what they denounce as its “anti-social” character. Protests have been organized since November 2017.</w:t>
      </w:r>
    </w:p>
    <w:p w:rsidR="00281314" w:rsidRPr="00281314" w:rsidRDefault="00281314" w:rsidP="00AC7F0D">
      <w:pPr>
        <w:rPr>
          <w:rFonts w:ascii="Arial" w:hAnsi="Arial" w:cs="Arial"/>
          <w:sz w:val="18"/>
          <w:szCs w:val="20"/>
          <w:lang w:eastAsia="en-US"/>
        </w:rPr>
      </w:pPr>
      <w:r w:rsidRPr="00281314">
        <w:rPr>
          <w:rFonts w:ascii="Arial" w:hAnsi="Arial" w:cs="Arial"/>
          <w:sz w:val="18"/>
          <w:szCs w:val="20"/>
          <w:lang w:eastAsia="en-US"/>
        </w:rPr>
        <w:t xml:space="preserve"> </w:t>
      </w:r>
    </w:p>
    <w:p w:rsidR="00281314" w:rsidRDefault="00281314" w:rsidP="00AC7F0D">
      <w:pPr>
        <w:rPr>
          <w:rFonts w:ascii="Arial" w:hAnsi="Arial" w:cs="Arial"/>
          <w:sz w:val="18"/>
          <w:szCs w:val="20"/>
          <w:lang w:eastAsia="en-US"/>
        </w:rPr>
      </w:pPr>
      <w:r w:rsidRPr="00281314">
        <w:rPr>
          <w:rFonts w:ascii="Arial" w:hAnsi="Arial" w:cs="Arial"/>
          <w:sz w:val="18"/>
          <w:szCs w:val="20"/>
          <w:lang w:eastAsia="en-US"/>
        </w:rPr>
        <w:t xml:space="preserve">The Bill was </w:t>
      </w:r>
      <w:r w:rsidR="00743AF1">
        <w:rPr>
          <w:rFonts w:ascii="Arial" w:hAnsi="Arial" w:cs="Arial"/>
          <w:sz w:val="18"/>
          <w:szCs w:val="20"/>
          <w:lang w:eastAsia="en-US"/>
        </w:rPr>
        <w:t xml:space="preserve">passed </w:t>
      </w:r>
      <w:r w:rsidRPr="00281314">
        <w:rPr>
          <w:rFonts w:ascii="Arial" w:hAnsi="Arial" w:cs="Arial"/>
          <w:sz w:val="18"/>
          <w:szCs w:val="20"/>
          <w:lang w:eastAsia="en-US"/>
        </w:rPr>
        <w:t>into Law in January 2018. Civil society organi</w:t>
      </w:r>
      <w:r w:rsidR="00BD5E04">
        <w:rPr>
          <w:rFonts w:ascii="Arial" w:hAnsi="Arial" w:cs="Arial"/>
          <w:sz w:val="18"/>
          <w:szCs w:val="20"/>
          <w:lang w:eastAsia="en-US"/>
        </w:rPr>
        <w:t>z</w:t>
      </w:r>
      <w:r w:rsidRPr="00281314">
        <w:rPr>
          <w:rFonts w:ascii="Arial" w:hAnsi="Arial" w:cs="Arial"/>
          <w:sz w:val="18"/>
          <w:szCs w:val="20"/>
          <w:lang w:eastAsia="en-US"/>
        </w:rPr>
        <w:t xml:space="preserve">ations have continued to protest against the 2018 Finance Law and calling for it to be amended arguing that it would drastically increase the cost of living and violate the right to an adequate standard of living for many already living in poverty. Five peaceful demonstrations have been organized since November 2017 and the sixth demonstration was banned. </w:t>
      </w:r>
    </w:p>
    <w:p w:rsidR="00764FAE" w:rsidRPr="00281314" w:rsidRDefault="00764FAE" w:rsidP="00AC7F0D">
      <w:pPr>
        <w:rPr>
          <w:rFonts w:ascii="Arial" w:hAnsi="Arial" w:cs="Arial"/>
          <w:sz w:val="18"/>
          <w:szCs w:val="20"/>
          <w:lang w:eastAsia="en-US"/>
        </w:rPr>
      </w:pPr>
    </w:p>
    <w:p w:rsidR="002D6F8F" w:rsidRDefault="00281314" w:rsidP="00AC7F0D">
      <w:pPr>
        <w:rPr>
          <w:rFonts w:ascii="Arial" w:hAnsi="Arial" w:cs="Arial"/>
          <w:sz w:val="18"/>
          <w:szCs w:val="20"/>
          <w:lang w:eastAsia="en-US"/>
        </w:rPr>
      </w:pPr>
      <w:r w:rsidRPr="00281314">
        <w:rPr>
          <w:rFonts w:ascii="Arial" w:hAnsi="Arial" w:cs="Arial"/>
          <w:sz w:val="18"/>
          <w:szCs w:val="20"/>
          <w:lang w:eastAsia="en-US"/>
        </w:rPr>
        <w:t>In March</w:t>
      </w:r>
      <w:r w:rsidR="00345FEF">
        <w:rPr>
          <w:rFonts w:ascii="Arial" w:hAnsi="Arial" w:cs="Arial"/>
          <w:sz w:val="18"/>
          <w:szCs w:val="20"/>
          <w:lang w:eastAsia="en-US"/>
        </w:rPr>
        <w:t xml:space="preserve"> 2018</w:t>
      </w:r>
      <w:r w:rsidRPr="00281314">
        <w:rPr>
          <w:rFonts w:ascii="Arial" w:hAnsi="Arial" w:cs="Arial"/>
          <w:sz w:val="18"/>
          <w:szCs w:val="20"/>
          <w:lang w:eastAsia="en-US"/>
        </w:rPr>
        <w:t>, civil society organi</w:t>
      </w:r>
      <w:r w:rsidR="009C2037">
        <w:rPr>
          <w:rFonts w:ascii="Arial" w:hAnsi="Arial" w:cs="Arial"/>
          <w:sz w:val="18"/>
          <w:szCs w:val="20"/>
          <w:lang w:eastAsia="en-US"/>
        </w:rPr>
        <w:t>z</w:t>
      </w:r>
      <w:r w:rsidRPr="00281314">
        <w:rPr>
          <w:rFonts w:ascii="Arial" w:hAnsi="Arial" w:cs="Arial"/>
          <w:sz w:val="18"/>
          <w:szCs w:val="20"/>
          <w:lang w:eastAsia="en-US"/>
        </w:rPr>
        <w:t xml:space="preserve">ations held a peaceful </w:t>
      </w:r>
      <w:r w:rsidR="005050BB">
        <w:rPr>
          <w:rFonts w:ascii="Arial" w:hAnsi="Arial" w:cs="Arial"/>
          <w:sz w:val="18"/>
          <w:szCs w:val="20"/>
          <w:lang w:eastAsia="en-US"/>
        </w:rPr>
        <w:t xml:space="preserve">rally </w:t>
      </w:r>
      <w:r w:rsidRPr="00281314">
        <w:rPr>
          <w:rFonts w:ascii="Arial" w:hAnsi="Arial" w:cs="Arial"/>
          <w:sz w:val="18"/>
          <w:szCs w:val="20"/>
          <w:lang w:eastAsia="en-US"/>
        </w:rPr>
        <w:t xml:space="preserve">organized to protest against the finance law, despite the ban against it. The police lobbed tear gas to break up the protest. </w:t>
      </w:r>
      <w:r w:rsidR="00345FEF" w:rsidRPr="00281314">
        <w:rPr>
          <w:rFonts w:ascii="Arial" w:hAnsi="Arial" w:cs="Arial"/>
          <w:sz w:val="18"/>
          <w:szCs w:val="20"/>
          <w:lang w:eastAsia="en-US"/>
        </w:rPr>
        <w:t>Twenty-three</w:t>
      </w:r>
      <w:r w:rsidRPr="00281314">
        <w:rPr>
          <w:rFonts w:ascii="Arial" w:hAnsi="Arial" w:cs="Arial"/>
          <w:sz w:val="18"/>
          <w:szCs w:val="20"/>
          <w:lang w:eastAsia="en-US"/>
        </w:rPr>
        <w:t xml:space="preserve"> people were arrested in connection with the protest, some at the offices of civil society organizations and others during the protests.</w:t>
      </w:r>
      <w:r w:rsidR="00345FEF" w:rsidRPr="00345FEF">
        <w:rPr>
          <w:rFonts w:ascii="Arial" w:hAnsi="Arial" w:cs="Arial"/>
          <w:sz w:val="18"/>
          <w:szCs w:val="20"/>
          <w:lang w:eastAsia="en-US"/>
        </w:rPr>
        <w:t xml:space="preserve"> </w:t>
      </w:r>
      <w:r w:rsidR="00345FEF" w:rsidRPr="00281314">
        <w:rPr>
          <w:rFonts w:ascii="Arial" w:hAnsi="Arial" w:cs="Arial"/>
          <w:sz w:val="18"/>
          <w:szCs w:val="20"/>
          <w:lang w:eastAsia="en-US"/>
        </w:rPr>
        <w:t xml:space="preserve">A public gathering in support of the Law in </w:t>
      </w:r>
      <w:r w:rsidR="00345FEF">
        <w:rPr>
          <w:rFonts w:ascii="Arial" w:hAnsi="Arial" w:cs="Arial"/>
          <w:sz w:val="18"/>
          <w:szCs w:val="20"/>
          <w:lang w:eastAsia="en-US"/>
        </w:rPr>
        <w:t>in the same month</w:t>
      </w:r>
      <w:r w:rsidR="00345FEF" w:rsidRPr="00281314">
        <w:rPr>
          <w:rFonts w:ascii="Arial" w:hAnsi="Arial" w:cs="Arial"/>
          <w:sz w:val="18"/>
          <w:szCs w:val="20"/>
          <w:lang w:eastAsia="en-US"/>
        </w:rPr>
        <w:t xml:space="preserve"> was not banned.</w:t>
      </w:r>
    </w:p>
    <w:p w:rsidR="005A13BE" w:rsidRDefault="005A13BE" w:rsidP="00AC7F0D">
      <w:pPr>
        <w:rPr>
          <w:rFonts w:ascii="Arial" w:hAnsi="Arial" w:cs="Arial"/>
          <w:sz w:val="18"/>
          <w:szCs w:val="20"/>
          <w:lang w:eastAsia="en-US"/>
        </w:rPr>
      </w:pPr>
    </w:p>
    <w:p w:rsidR="002D6F8F" w:rsidRPr="002D6F8F" w:rsidRDefault="005A13BE" w:rsidP="00AC7F0D">
      <w:pPr>
        <w:rPr>
          <w:rFonts w:ascii="Arial" w:hAnsi="Arial" w:cs="Arial"/>
          <w:sz w:val="18"/>
          <w:szCs w:val="20"/>
          <w:lang w:eastAsia="en-US"/>
        </w:rPr>
      </w:pPr>
      <w:r>
        <w:rPr>
          <w:rFonts w:ascii="Arial" w:hAnsi="Arial" w:cs="Arial"/>
          <w:sz w:val="18"/>
          <w:szCs w:val="20"/>
          <w:lang w:eastAsia="en-US"/>
        </w:rPr>
        <w:t>A t</w:t>
      </w:r>
      <w:r w:rsidR="002D6F8F" w:rsidRPr="002D6F8F">
        <w:rPr>
          <w:rFonts w:ascii="Arial" w:hAnsi="Arial" w:cs="Arial"/>
          <w:sz w:val="18"/>
          <w:szCs w:val="20"/>
          <w:lang w:eastAsia="en-US"/>
        </w:rPr>
        <w:t>hird trial against human rights defenders</w:t>
      </w:r>
      <w:r w:rsidR="002D6F8F">
        <w:rPr>
          <w:rFonts w:ascii="Arial" w:hAnsi="Arial" w:cs="Arial"/>
          <w:sz w:val="18"/>
          <w:szCs w:val="20"/>
          <w:lang w:eastAsia="en-US"/>
        </w:rPr>
        <w:t xml:space="preserve"> took place</w:t>
      </w:r>
      <w:r w:rsidR="002D6F8F" w:rsidRPr="002D6F8F">
        <w:rPr>
          <w:rFonts w:ascii="Arial" w:hAnsi="Arial" w:cs="Arial"/>
          <w:sz w:val="18"/>
          <w:szCs w:val="20"/>
          <w:lang w:eastAsia="en-US"/>
        </w:rPr>
        <w:t xml:space="preserve"> in Niger in less than a year. All the trials are linked to the mobilization over the last ten months against the 2018 Finance Law. </w:t>
      </w:r>
    </w:p>
    <w:p w:rsidR="002D6F8F" w:rsidRPr="002D6F8F" w:rsidRDefault="002D6F8F" w:rsidP="00AC7F0D">
      <w:pPr>
        <w:rPr>
          <w:rFonts w:ascii="Arial" w:hAnsi="Arial" w:cs="Arial"/>
          <w:sz w:val="18"/>
          <w:szCs w:val="20"/>
          <w:lang w:eastAsia="en-US"/>
        </w:rPr>
      </w:pPr>
    </w:p>
    <w:p w:rsidR="002D6F8F" w:rsidRDefault="002D6F8F" w:rsidP="00AC7F0D">
      <w:pPr>
        <w:rPr>
          <w:rFonts w:ascii="Arial" w:hAnsi="Arial" w:cs="Arial"/>
          <w:sz w:val="18"/>
          <w:szCs w:val="20"/>
          <w:lang w:eastAsia="en-US"/>
        </w:rPr>
      </w:pPr>
      <w:r w:rsidRPr="002D6F8F">
        <w:rPr>
          <w:rFonts w:ascii="Arial" w:hAnsi="Arial" w:cs="Arial"/>
          <w:sz w:val="18"/>
          <w:szCs w:val="20"/>
          <w:lang w:eastAsia="en-US"/>
        </w:rPr>
        <w:t xml:space="preserve">With the 2019 Finance Law currently being reviewed by parliamentarians, </w:t>
      </w:r>
      <w:r w:rsidR="00B5356B">
        <w:rPr>
          <w:rFonts w:ascii="Arial" w:hAnsi="Arial" w:cs="Arial"/>
          <w:sz w:val="18"/>
          <w:szCs w:val="20"/>
          <w:lang w:eastAsia="en-US"/>
        </w:rPr>
        <w:t>Amnesty International</w:t>
      </w:r>
      <w:r w:rsidRPr="002D6F8F">
        <w:rPr>
          <w:rFonts w:ascii="Arial" w:hAnsi="Arial" w:cs="Arial"/>
          <w:sz w:val="18"/>
          <w:szCs w:val="20"/>
          <w:lang w:eastAsia="en-US"/>
        </w:rPr>
        <w:t xml:space="preserve"> </w:t>
      </w:r>
      <w:r w:rsidR="00A75E2A">
        <w:rPr>
          <w:rFonts w:ascii="Arial" w:hAnsi="Arial" w:cs="Arial"/>
          <w:sz w:val="18"/>
          <w:szCs w:val="20"/>
          <w:lang w:eastAsia="en-US"/>
        </w:rPr>
        <w:t xml:space="preserve">is concerned </w:t>
      </w:r>
      <w:r w:rsidRPr="002D6F8F">
        <w:rPr>
          <w:rFonts w:ascii="Arial" w:hAnsi="Arial" w:cs="Arial"/>
          <w:sz w:val="18"/>
          <w:szCs w:val="20"/>
          <w:lang w:eastAsia="en-US"/>
        </w:rPr>
        <w:t>that any further anti-austerity protests will also be suppressed by the authorities. As in 2018, the 2019 budget proposed by the government contains austerity measures and new taxes on small business owners and low-income households</w:t>
      </w:r>
    </w:p>
    <w:p w:rsidR="002D6F8F" w:rsidRDefault="002D6F8F" w:rsidP="00AC7F0D">
      <w:pPr>
        <w:rPr>
          <w:rFonts w:ascii="Arial" w:hAnsi="Arial" w:cs="Arial"/>
          <w:sz w:val="18"/>
          <w:szCs w:val="20"/>
          <w:lang w:eastAsia="en-US"/>
        </w:rPr>
      </w:pPr>
    </w:p>
    <w:p w:rsidR="0026766F" w:rsidRPr="00F95961" w:rsidRDefault="0026766F" w:rsidP="00AC7F0D">
      <w:pPr>
        <w:rPr>
          <w:rFonts w:ascii="Arial" w:hAnsi="Arial" w:cs="Arial"/>
          <w:sz w:val="16"/>
          <w:szCs w:val="16"/>
        </w:rPr>
      </w:pPr>
      <w:r w:rsidRPr="00F95961">
        <w:rPr>
          <w:rFonts w:ascii="Arial" w:hAnsi="Arial" w:cs="Arial"/>
          <w:sz w:val="16"/>
          <w:szCs w:val="16"/>
        </w:rPr>
        <w:t>Name:</w:t>
      </w:r>
      <w:r w:rsidR="00290B1F">
        <w:rPr>
          <w:rFonts w:ascii="Arial" w:hAnsi="Arial" w:cs="Arial"/>
          <w:sz w:val="16"/>
          <w:szCs w:val="16"/>
        </w:rPr>
        <w:t xml:space="preserve"> </w:t>
      </w:r>
      <w:r w:rsidR="00290B1F" w:rsidRPr="00290B1F">
        <w:rPr>
          <w:rFonts w:ascii="Arial" w:hAnsi="Arial" w:cs="Arial"/>
          <w:sz w:val="16"/>
          <w:szCs w:val="16"/>
        </w:rPr>
        <w:t xml:space="preserve">Ibrahim </w:t>
      </w:r>
      <w:proofErr w:type="spellStart"/>
      <w:r w:rsidR="00290B1F" w:rsidRPr="00290B1F">
        <w:rPr>
          <w:rFonts w:ascii="Arial" w:hAnsi="Arial" w:cs="Arial"/>
          <w:sz w:val="16"/>
          <w:szCs w:val="16"/>
        </w:rPr>
        <w:t>Diori</w:t>
      </w:r>
      <w:proofErr w:type="spellEnd"/>
      <w:r w:rsidR="00290B1F" w:rsidRPr="00290B1F">
        <w:rPr>
          <w:rFonts w:ascii="Arial" w:hAnsi="Arial" w:cs="Arial"/>
          <w:sz w:val="16"/>
          <w:szCs w:val="16"/>
        </w:rPr>
        <w:t xml:space="preserve">, </w:t>
      </w:r>
      <w:proofErr w:type="spellStart"/>
      <w:r w:rsidR="00290B1F" w:rsidRPr="00290B1F">
        <w:rPr>
          <w:rFonts w:ascii="Arial" w:hAnsi="Arial" w:cs="Arial"/>
          <w:sz w:val="16"/>
          <w:szCs w:val="16"/>
        </w:rPr>
        <w:t>Maïkoul</w:t>
      </w:r>
      <w:proofErr w:type="spellEnd"/>
      <w:r w:rsidR="00290B1F" w:rsidRPr="00290B1F">
        <w:rPr>
          <w:rFonts w:ascii="Arial" w:hAnsi="Arial" w:cs="Arial"/>
          <w:sz w:val="16"/>
          <w:szCs w:val="16"/>
        </w:rPr>
        <w:t xml:space="preserve"> </w:t>
      </w:r>
      <w:proofErr w:type="spellStart"/>
      <w:r w:rsidR="00290B1F" w:rsidRPr="00290B1F">
        <w:rPr>
          <w:rFonts w:ascii="Arial" w:hAnsi="Arial" w:cs="Arial"/>
          <w:sz w:val="16"/>
          <w:szCs w:val="16"/>
        </w:rPr>
        <w:t>Zodi</w:t>
      </w:r>
      <w:proofErr w:type="spellEnd"/>
      <w:r w:rsidR="00290B1F" w:rsidRPr="00290B1F">
        <w:rPr>
          <w:rFonts w:ascii="Arial" w:hAnsi="Arial" w:cs="Arial"/>
          <w:sz w:val="16"/>
          <w:szCs w:val="16"/>
        </w:rPr>
        <w:t xml:space="preserve">, </w:t>
      </w:r>
      <w:proofErr w:type="spellStart"/>
      <w:r w:rsidR="00290B1F" w:rsidRPr="00290B1F">
        <w:rPr>
          <w:rFonts w:ascii="Arial" w:hAnsi="Arial" w:cs="Arial"/>
          <w:sz w:val="16"/>
          <w:szCs w:val="16"/>
        </w:rPr>
        <w:t>Abdourahamane</w:t>
      </w:r>
      <w:proofErr w:type="spellEnd"/>
      <w:r w:rsidR="00290B1F" w:rsidRPr="00290B1F">
        <w:rPr>
          <w:rFonts w:ascii="Arial" w:hAnsi="Arial" w:cs="Arial"/>
          <w:sz w:val="16"/>
          <w:szCs w:val="16"/>
        </w:rPr>
        <w:t xml:space="preserve"> </w:t>
      </w:r>
      <w:proofErr w:type="spellStart"/>
      <w:r w:rsidR="00290B1F" w:rsidRPr="00290B1F">
        <w:rPr>
          <w:rFonts w:ascii="Arial" w:hAnsi="Arial" w:cs="Arial"/>
          <w:sz w:val="16"/>
          <w:szCs w:val="16"/>
        </w:rPr>
        <w:t>Idé</w:t>
      </w:r>
      <w:proofErr w:type="spellEnd"/>
      <w:r w:rsidR="00290B1F" w:rsidRPr="00290B1F">
        <w:rPr>
          <w:rFonts w:ascii="Arial" w:hAnsi="Arial" w:cs="Arial"/>
          <w:sz w:val="16"/>
          <w:szCs w:val="16"/>
        </w:rPr>
        <w:t xml:space="preserve"> </w:t>
      </w:r>
      <w:proofErr w:type="spellStart"/>
      <w:r w:rsidR="00290B1F" w:rsidRPr="00290B1F">
        <w:rPr>
          <w:rFonts w:ascii="Arial" w:hAnsi="Arial" w:cs="Arial"/>
          <w:sz w:val="16"/>
          <w:szCs w:val="16"/>
        </w:rPr>
        <w:t>Hassane</w:t>
      </w:r>
      <w:proofErr w:type="spellEnd"/>
      <w:r w:rsidR="00290B1F" w:rsidRPr="00290B1F">
        <w:rPr>
          <w:rFonts w:ascii="Arial" w:hAnsi="Arial" w:cs="Arial"/>
          <w:sz w:val="16"/>
          <w:szCs w:val="16"/>
        </w:rPr>
        <w:t xml:space="preserve">, </w:t>
      </w:r>
      <w:r w:rsidR="00290B1F">
        <w:rPr>
          <w:rFonts w:ascii="Arial" w:hAnsi="Arial" w:cs="Arial"/>
          <w:sz w:val="16"/>
          <w:szCs w:val="16"/>
        </w:rPr>
        <w:t xml:space="preserve">Karim </w:t>
      </w:r>
      <w:proofErr w:type="spellStart"/>
      <w:r w:rsidR="00290B1F">
        <w:rPr>
          <w:rFonts w:ascii="Arial" w:hAnsi="Arial" w:cs="Arial"/>
          <w:sz w:val="16"/>
          <w:szCs w:val="16"/>
        </w:rPr>
        <w:t>Tanko</w:t>
      </w:r>
      <w:proofErr w:type="spellEnd"/>
      <w:r w:rsidR="00290B1F">
        <w:rPr>
          <w:rFonts w:ascii="Arial" w:hAnsi="Arial" w:cs="Arial"/>
          <w:sz w:val="16"/>
          <w:szCs w:val="16"/>
        </w:rPr>
        <w:t xml:space="preserve">, </w:t>
      </w:r>
      <w:r w:rsidR="00290B1F" w:rsidRPr="00290B1F">
        <w:rPr>
          <w:rFonts w:ascii="Arial" w:hAnsi="Arial" w:cs="Arial"/>
          <w:sz w:val="16"/>
          <w:szCs w:val="16"/>
        </w:rPr>
        <w:t xml:space="preserve">Sadat </w:t>
      </w:r>
      <w:proofErr w:type="spellStart"/>
      <w:r w:rsidR="00290B1F" w:rsidRPr="00290B1F">
        <w:rPr>
          <w:rFonts w:ascii="Arial" w:hAnsi="Arial" w:cs="Arial"/>
          <w:sz w:val="16"/>
          <w:szCs w:val="16"/>
        </w:rPr>
        <w:t>Illiya</w:t>
      </w:r>
      <w:proofErr w:type="spellEnd"/>
      <w:r w:rsidR="00290B1F" w:rsidRPr="00290B1F">
        <w:rPr>
          <w:rFonts w:ascii="Arial" w:hAnsi="Arial" w:cs="Arial"/>
          <w:sz w:val="16"/>
          <w:szCs w:val="16"/>
        </w:rPr>
        <w:t xml:space="preserve"> Dan Malam and </w:t>
      </w:r>
      <w:proofErr w:type="spellStart"/>
      <w:r w:rsidR="00290B1F" w:rsidRPr="00290B1F">
        <w:rPr>
          <w:rFonts w:ascii="Arial" w:hAnsi="Arial" w:cs="Arial"/>
          <w:sz w:val="16"/>
          <w:szCs w:val="16"/>
        </w:rPr>
        <w:t>Yahaya</w:t>
      </w:r>
      <w:proofErr w:type="spellEnd"/>
      <w:r w:rsidR="00290B1F" w:rsidRPr="00290B1F">
        <w:rPr>
          <w:rFonts w:ascii="Arial" w:hAnsi="Arial" w:cs="Arial"/>
          <w:sz w:val="16"/>
          <w:szCs w:val="16"/>
        </w:rPr>
        <w:t xml:space="preserve"> </w:t>
      </w:r>
      <w:proofErr w:type="spellStart"/>
      <w:r w:rsidR="00290B1F" w:rsidRPr="00290B1F">
        <w:rPr>
          <w:rFonts w:ascii="Arial" w:hAnsi="Arial" w:cs="Arial"/>
          <w:sz w:val="16"/>
          <w:szCs w:val="16"/>
        </w:rPr>
        <w:t>Badamassi</w:t>
      </w:r>
      <w:proofErr w:type="spellEnd"/>
    </w:p>
    <w:p w:rsidR="0026766F" w:rsidRPr="00AC7F0D" w:rsidRDefault="0026766F" w:rsidP="00AC7F0D">
      <w:pPr>
        <w:rPr>
          <w:rStyle w:val="StyleAIBodytextAsianSimSunChar"/>
          <w:rFonts w:cs="Arial"/>
          <w:sz w:val="16"/>
          <w:szCs w:val="16"/>
          <w:lang w:eastAsia="zh-CN"/>
        </w:rPr>
        <w:sectPr w:rsidR="0026766F" w:rsidRPr="00AC7F0D" w:rsidSect="00AC7F0D">
          <w:footerReference w:type="default" r:id="rId14"/>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290B1F">
        <w:rPr>
          <w:rFonts w:ascii="Arial" w:hAnsi="Arial" w:cs="Arial"/>
          <w:sz w:val="16"/>
          <w:szCs w:val="16"/>
        </w:rPr>
        <w:t xml:space="preserve"> male</w:t>
      </w:r>
    </w:p>
    <w:p w:rsidR="0026766F" w:rsidRPr="00F95961" w:rsidRDefault="0026766F" w:rsidP="00AC7F0D">
      <w:pPr>
        <w:pStyle w:val="AITextSmallNoLineSpacing"/>
        <w:spacing w:line="240" w:lineRule="auto"/>
        <w:rPr>
          <w:rFonts w:cs="Arial"/>
          <w:sz w:val="18"/>
        </w:rPr>
      </w:pPr>
    </w:p>
    <w:p w:rsidR="001624EA" w:rsidRDefault="0026766F" w:rsidP="00AC7F0D">
      <w:pPr>
        <w:rPr>
          <w:rFonts w:ascii="Arial" w:hAnsi="Arial" w:cs="Arial"/>
          <w:sz w:val="16"/>
          <w:szCs w:val="16"/>
        </w:rPr>
      </w:pPr>
      <w:bookmarkStart w:id="2" w:name="_Hlk527023348"/>
      <w:r w:rsidRPr="00F95961">
        <w:rPr>
          <w:rFonts w:ascii="Arial" w:hAnsi="Arial" w:cs="Arial"/>
          <w:sz w:val="16"/>
          <w:szCs w:val="16"/>
        </w:rPr>
        <w:t xml:space="preserve">Further information on UA: </w:t>
      </w:r>
      <w:r w:rsidR="00B83C33">
        <w:rPr>
          <w:rFonts w:ascii="Arial" w:hAnsi="Arial" w:cs="Arial"/>
          <w:sz w:val="16"/>
          <w:szCs w:val="16"/>
        </w:rPr>
        <w:t xml:space="preserve">93/18 </w:t>
      </w:r>
      <w:r w:rsidRPr="00F95961">
        <w:rPr>
          <w:rFonts w:ascii="Arial" w:hAnsi="Arial" w:cs="Arial"/>
          <w:sz w:val="16"/>
          <w:szCs w:val="16"/>
        </w:rPr>
        <w:t xml:space="preserve">Index: </w:t>
      </w:r>
      <w:r w:rsidR="00B83C33" w:rsidRPr="00B83C33">
        <w:rPr>
          <w:rFonts w:ascii="Arial" w:hAnsi="Arial" w:cs="Arial"/>
          <w:sz w:val="16"/>
          <w:szCs w:val="16"/>
        </w:rPr>
        <w:t>AFR 43/9235/2018</w:t>
      </w:r>
      <w:r w:rsidRPr="00B83C33">
        <w:rPr>
          <w:rFonts w:ascii="Arial" w:hAnsi="Arial" w:cs="Arial"/>
          <w:sz w:val="16"/>
          <w:szCs w:val="16"/>
        </w:rPr>
        <w:t xml:space="preserve"> </w:t>
      </w:r>
      <w:bookmarkEnd w:id="2"/>
      <w:r w:rsidRPr="00F95961">
        <w:rPr>
          <w:rFonts w:ascii="Arial" w:hAnsi="Arial" w:cs="Arial"/>
          <w:sz w:val="16"/>
          <w:szCs w:val="16"/>
        </w:rPr>
        <w:t xml:space="preserve">Issue Date: </w:t>
      </w:r>
      <w:r w:rsidR="00B83C33">
        <w:rPr>
          <w:rFonts w:ascii="Arial" w:hAnsi="Arial" w:cs="Arial"/>
          <w:sz w:val="16"/>
          <w:szCs w:val="16"/>
        </w:rPr>
        <w:t>11 October 2018</w:t>
      </w:r>
    </w:p>
    <w:p w:rsidR="0026766F" w:rsidRPr="00F95961" w:rsidRDefault="0026766F" w:rsidP="00AC7F0D">
      <w:pPr>
        <w:rPr>
          <w:rFonts w:ascii="Arial" w:hAnsi="Arial" w:cs="Arial"/>
          <w:sz w:val="16"/>
          <w:szCs w:val="16"/>
        </w:rPr>
      </w:pPr>
      <w:bookmarkStart w:id="3" w:name="_GoBack"/>
      <w:bookmarkEnd w:id="3"/>
    </w:p>
    <w:sectPr w:rsidR="0026766F" w:rsidRPr="00F95961" w:rsidSect="00AC7F0D">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1D" w:rsidRDefault="0020461D">
      <w:r>
        <w:separator/>
      </w:r>
    </w:p>
  </w:endnote>
  <w:endnote w:type="continuationSeparator" w:id="0">
    <w:p w:rsidR="0020461D" w:rsidRDefault="0020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0D" w:rsidRPr="00D158C3" w:rsidRDefault="00AC7F0D" w:rsidP="00AC7F0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C7F0D" w:rsidRPr="00D158C3" w:rsidRDefault="00AC7F0D" w:rsidP="00AC7F0D">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0461D">
    <w:pPr>
      <w:pStyle w:val="Footer"/>
    </w:pPr>
    <w:r w:rsidRPr="0020461D">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0D" w:rsidRPr="00D158C3" w:rsidRDefault="00AC7F0D" w:rsidP="00AC7F0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C7F0D" w:rsidRPr="00D158C3" w:rsidRDefault="00AC7F0D" w:rsidP="00AC7F0D">
    <w:pPr>
      <w:jc w:val="center"/>
      <w:rPr>
        <w:rFonts w:ascii="Arial" w:hAnsi="Arial" w:cs="Arial"/>
        <w:sz w:val="16"/>
        <w:szCs w:val="16"/>
      </w:rPr>
    </w:pPr>
    <w:r w:rsidRPr="00D158C3">
      <w:rPr>
        <w:rFonts w:ascii="Arial" w:hAnsi="Arial" w:cs="Arial"/>
        <w:sz w:val="16"/>
        <w:szCs w:val="16"/>
      </w:rPr>
      <w:t>T (212) 807- 8400 | uan@aiusa.org | www.amnestyusa.org/uan</w:t>
    </w:r>
  </w:p>
  <w:p w:rsidR="00AC7F0D" w:rsidRPr="00D0106D" w:rsidRDefault="00AC7F0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1D" w:rsidRDefault="0020461D">
      <w:r>
        <w:separator/>
      </w:r>
    </w:p>
  </w:footnote>
  <w:footnote w:type="continuationSeparator" w:id="0">
    <w:p w:rsidR="0020461D" w:rsidRDefault="0020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83C33" w:rsidRDefault="00B83C33" w:rsidP="00B4432F">
    <w:pPr>
      <w:tabs>
        <w:tab w:val="right" w:pos="10203"/>
      </w:tabs>
      <w:rPr>
        <w:rFonts w:ascii="Arial" w:hAnsi="Arial" w:cs="Arial"/>
        <w:color w:val="FFFFFF"/>
      </w:rPr>
    </w:pPr>
    <w:r w:rsidRPr="00B83C33">
      <w:rPr>
        <w:rFonts w:ascii="Arial" w:hAnsi="Arial" w:cs="Arial"/>
        <w:sz w:val="16"/>
        <w:szCs w:val="16"/>
      </w:rPr>
      <w:t xml:space="preserve">Further Information on </w:t>
    </w:r>
    <w:r w:rsidR="0026766F" w:rsidRPr="00B83C33">
      <w:rPr>
        <w:rFonts w:ascii="Arial" w:hAnsi="Arial" w:cs="Arial"/>
        <w:sz w:val="16"/>
        <w:szCs w:val="16"/>
      </w:rPr>
      <w:t xml:space="preserve">UA: </w:t>
    </w:r>
    <w:r w:rsidRPr="00B83C33">
      <w:rPr>
        <w:rFonts w:ascii="Arial" w:hAnsi="Arial" w:cs="Arial"/>
        <w:sz w:val="16"/>
        <w:szCs w:val="16"/>
      </w:rPr>
      <w:t>93/18</w:t>
    </w:r>
    <w:r w:rsidR="0026766F" w:rsidRPr="00B83C33">
      <w:rPr>
        <w:rFonts w:ascii="Arial" w:hAnsi="Arial" w:cs="Arial"/>
        <w:sz w:val="16"/>
        <w:szCs w:val="16"/>
      </w:rPr>
      <w:t xml:space="preserve"> Index: </w:t>
    </w:r>
    <w:r w:rsidRPr="00B83C33">
      <w:rPr>
        <w:rFonts w:ascii="Arial" w:hAnsi="Arial" w:cs="Arial"/>
        <w:sz w:val="16"/>
        <w:szCs w:val="16"/>
      </w:rPr>
      <w:t>AFR 43/9235/2018</w:t>
    </w:r>
    <w:r>
      <w:rPr>
        <w:rFonts w:ascii="Arial" w:hAnsi="Arial" w:cs="Arial"/>
        <w:sz w:val="16"/>
        <w:szCs w:val="16"/>
      </w:rPr>
      <w:t xml:space="preserve"> </w:t>
    </w:r>
    <w:r w:rsidRPr="00B83C33">
      <w:rPr>
        <w:rFonts w:ascii="Arial" w:hAnsi="Arial" w:cs="Arial"/>
        <w:sz w:val="16"/>
        <w:szCs w:val="16"/>
      </w:rPr>
      <w:t>Niger</w:t>
    </w:r>
    <w:r w:rsidR="0026766F" w:rsidRPr="00B83C33">
      <w:rPr>
        <w:rFonts w:ascii="Arial" w:hAnsi="Arial" w:cs="Arial"/>
        <w:sz w:val="16"/>
        <w:szCs w:val="16"/>
      </w:rPr>
      <w:tab/>
      <w:t xml:space="preserve">Date: </w:t>
    </w:r>
    <w:r w:rsidRPr="00B83C33">
      <w:rPr>
        <w:rFonts w:ascii="Arial" w:hAnsi="Arial" w:cs="Arial"/>
        <w:sz w:val="16"/>
        <w:szCs w:val="16"/>
      </w:rPr>
      <w:t>11 October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B3"/>
    <w:rsid w:val="00003329"/>
    <w:rsid w:val="00023EE0"/>
    <w:rsid w:val="00092385"/>
    <w:rsid w:val="000B23F7"/>
    <w:rsid w:val="000F0AF1"/>
    <w:rsid w:val="000F11B8"/>
    <w:rsid w:val="00114598"/>
    <w:rsid w:val="001411BF"/>
    <w:rsid w:val="001624EA"/>
    <w:rsid w:val="001671E0"/>
    <w:rsid w:val="001951FB"/>
    <w:rsid w:val="00196F3C"/>
    <w:rsid w:val="001B7B2B"/>
    <w:rsid w:val="001E0993"/>
    <w:rsid w:val="001E4441"/>
    <w:rsid w:val="0020461D"/>
    <w:rsid w:val="0026766F"/>
    <w:rsid w:val="0027166B"/>
    <w:rsid w:val="00281314"/>
    <w:rsid w:val="002845CA"/>
    <w:rsid w:val="00290B1F"/>
    <w:rsid w:val="002923B7"/>
    <w:rsid w:val="002932CE"/>
    <w:rsid w:val="002D6F8F"/>
    <w:rsid w:val="00310926"/>
    <w:rsid w:val="00345FEF"/>
    <w:rsid w:val="00347243"/>
    <w:rsid w:val="003A2A73"/>
    <w:rsid w:val="003D377A"/>
    <w:rsid w:val="00415A74"/>
    <w:rsid w:val="00475586"/>
    <w:rsid w:val="004801B3"/>
    <w:rsid w:val="00483E30"/>
    <w:rsid w:val="004C21FD"/>
    <w:rsid w:val="004D19C7"/>
    <w:rsid w:val="004E6A6E"/>
    <w:rsid w:val="004F23C4"/>
    <w:rsid w:val="005040F2"/>
    <w:rsid w:val="005050BB"/>
    <w:rsid w:val="005149A9"/>
    <w:rsid w:val="00522781"/>
    <w:rsid w:val="00523D47"/>
    <w:rsid w:val="005307B0"/>
    <w:rsid w:val="00531584"/>
    <w:rsid w:val="0053584A"/>
    <w:rsid w:val="0054078A"/>
    <w:rsid w:val="005534BC"/>
    <w:rsid w:val="005A13BE"/>
    <w:rsid w:val="005A3805"/>
    <w:rsid w:val="005B25AB"/>
    <w:rsid w:val="005C2CBA"/>
    <w:rsid w:val="005C41FB"/>
    <w:rsid w:val="005D159E"/>
    <w:rsid w:val="005E3947"/>
    <w:rsid w:val="005F0D06"/>
    <w:rsid w:val="005F29C5"/>
    <w:rsid w:val="00606C38"/>
    <w:rsid w:val="006315F8"/>
    <w:rsid w:val="00646D31"/>
    <w:rsid w:val="006814D6"/>
    <w:rsid w:val="006820E8"/>
    <w:rsid w:val="006C2190"/>
    <w:rsid w:val="006C3DE2"/>
    <w:rsid w:val="00704E46"/>
    <w:rsid w:val="007179E8"/>
    <w:rsid w:val="00736B40"/>
    <w:rsid w:val="00743AF1"/>
    <w:rsid w:val="007479B8"/>
    <w:rsid w:val="007620A6"/>
    <w:rsid w:val="00764FAE"/>
    <w:rsid w:val="0077354F"/>
    <w:rsid w:val="00795D45"/>
    <w:rsid w:val="007A1959"/>
    <w:rsid w:val="007A5DA8"/>
    <w:rsid w:val="007A668D"/>
    <w:rsid w:val="007E0CAD"/>
    <w:rsid w:val="007E57A7"/>
    <w:rsid w:val="00811A76"/>
    <w:rsid w:val="00815508"/>
    <w:rsid w:val="00817001"/>
    <w:rsid w:val="008224D0"/>
    <w:rsid w:val="008241AB"/>
    <w:rsid w:val="0086100E"/>
    <w:rsid w:val="0086363D"/>
    <w:rsid w:val="00875E19"/>
    <w:rsid w:val="0088216B"/>
    <w:rsid w:val="008C6392"/>
    <w:rsid w:val="008E282C"/>
    <w:rsid w:val="008E48B0"/>
    <w:rsid w:val="008F64FC"/>
    <w:rsid w:val="00910DD5"/>
    <w:rsid w:val="009144AA"/>
    <w:rsid w:val="0091500B"/>
    <w:rsid w:val="00946781"/>
    <w:rsid w:val="00950C7F"/>
    <w:rsid w:val="00963CA3"/>
    <w:rsid w:val="00981BB5"/>
    <w:rsid w:val="00985339"/>
    <w:rsid w:val="00987C31"/>
    <w:rsid w:val="009971C5"/>
    <w:rsid w:val="009C0BC3"/>
    <w:rsid w:val="009C2037"/>
    <w:rsid w:val="009D5F0B"/>
    <w:rsid w:val="009E0910"/>
    <w:rsid w:val="009E479F"/>
    <w:rsid w:val="009F4BB3"/>
    <w:rsid w:val="00A53A60"/>
    <w:rsid w:val="00A61917"/>
    <w:rsid w:val="00A75E2A"/>
    <w:rsid w:val="00AC7F0D"/>
    <w:rsid w:val="00AF4CF9"/>
    <w:rsid w:val="00B043D9"/>
    <w:rsid w:val="00B06E79"/>
    <w:rsid w:val="00B20DCD"/>
    <w:rsid w:val="00B22D7A"/>
    <w:rsid w:val="00B4274B"/>
    <w:rsid w:val="00B4432F"/>
    <w:rsid w:val="00B5356B"/>
    <w:rsid w:val="00B60FB0"/>
    <w:rsid w:val="00B811E7"/>
    <w:rsid w:val="00B83C33"/>
    <w:rsid w:val="00B84EF8"/>
    <w:rsid w:val="00B9147D"/>
    <w:rsid w:val="00BA31FC"/>
    <w:rsid w:val="00BA52EF"/>
    <w:rsid w:val="00BD5E04"/>
    <w:rsid w:val="00BE4AEB"/>
    <w:rsid w:val="00BF2491"/>
    <w:rsid w:val="00BF711F"/>
    <w:rsid w:val="00C264C5"/>
    <w:rsid w:val="00C64997"/>
    <w:rsid w:val="00C76DF5"/>
    <w:rsid w:val="00CE2E88"/>
    <w:rsid w:val="00CE6658"/>
    <w:rsid w:val="00CE6E9F"/>
    <w:rsid w:val="00CE79C8"/>
    <w:rsid w:val="00D0106D"/>
    <w:rsid w:val="00D03746"/>
    <w:rsid w:val="00D20DEB"/>
    <w:rsid w:val="00D63AA5"/>
    <w:rsid w:val="00D6401F"/>
    <w:rsid w:val="00D85FE8"/>
    <w:rsid w:val="00DC14F7"/>
    <w:rsid w:val="00DC5FB0"/>
    <w:rsid w:val="00DD56E2"/>
    <w:rsid w:val="00DD777F"/>
    <w:rsid w:val="00DF0C26"/>
    <w:rsid w:val="00E15933"/>
    <w:rsid w:val="00E1655E"/>
    <w:rsid w:val="00E23769"/>
    <w:rsid w:val="00E2387F"/>
    <w:rsid w:val="00E601DC"/>
    <w:rsid w:val="00E6735E"/>
    <w:rsid w:val="00E7322C"/>
    <w:rsid w:val="00E96397"/>
    <w:rsid w:val="00E97E64"/>
    <w:rsid w:val="00EA7847"/>
    <w:rsid w:val="00EB3D70"/>
    <w:rsid w:val="00EC130D"/>
    <w:rsid w:val="00EC2C85"/>
    <w:rsid w:val="00EC7AE2"/>
    <w:rsid w:val="00ED61F1"/>
    <w:rsid w:val="00F133CB"/>
    <w:rsid w:val="00F20743"/>
    <w:rsid w:val="00F25545"/>
    <w:rsid w:val="00F53886"/>
    <w:rsid w:val="00F54365"/>
    <w:rsid w:val="00F7781E"/>
    <w:rsid w:val="00F95961"/>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BC01EC-7A88-4A1F-8B3E-27758B48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6315F8"/>
    <w:rPr>
      <w:rFonts w:cs="Times New Roman"/>
      <w:i/>
      <w:iCs/>
    </w:rPr>
  </w:style>
  <w:style w:type="paragraph" w:styleId="ListParagraph">
    <w:name w:val="List Paragraph"/>
    <w:basedOn w:val="Normal"/>
    <w:uiPriority w:val="34"/>
    <w:qFormat/>
    <w:rsid w:val="005A3805"/>
    <w:pPr>
      <w:ind w:left="720"/>
      <w:contextualSpacing/>
    </w:pPr>
  </w:style>
  <w:style w:type="paragraph" w:customStyle="1" w:styleId="Default">
    <w:name w:val="Default"/>
    <w:rsid w:val="005A380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290B1F"/>
    <w:rPr>
      <w:rFonts w:cs="Times New Roman"/>
      <w:sz w:val="16"/>
      <w:szCs w:val="16"/>
    </w:rPr>
  </w:style>
  <w:style w:type="paragraph" w:styleId="CommentText">
    <w:name w:val="annotation text"/>
    <w:basedOn w:val="Normal"/>
    <w:link w:val="CommentTextChar"/>
    <w:uiPriority w:val="99"/>
    <w:rsid w:val="00290B1F"/>
    <w:rPr>
      <w:sz w:val="20"/>
      <w:szCs w:val="20"/>
    </w:rPr>
  </w:style>
  <w:style w:type="character" w:customStyle="1" w:styleId="CommentTextChar">
    <w:name w:val="Comment Text Char"/>
    <w:basedOn w:val="DefaultParagraphFont"/>
    <w:link w:val="CommentText"/>
    <w:uiPriority w:val="99"/>
    <w:locked/>
    <w:rsid w:val="00290B1F"/>
    <w:rPr>
      <w:rFonts w:cs="Times New Roman"/>
      <w:lang w:val="en-GB" w:eastAsia="zh-CN"/>
    </w:rPr>
  </w:style>
  <w:style w:type="paragraph" w:styleId="CommentSubject">
    <w:name w:val="annotation subject"/>
    <w:basedOn w:val="CommentText"/>
    <w:next w:val="CommentText"/>
    <w:link w:val="CommentSubjectChar"/>
    <w:uiPriority w:val="99"/>
    <w:rsid w:val="00290B1F"/>
    <w:rPr>
      <w:b/>
      <w:bCs/>
    </w:rPr>
  </w:style>
  <w:style w:type="character" w:customStyle="1" w:styleId="CommentSubjectChar">
    <w:name w:val="Comment Subject Char"/>
    <w:basedOn w:val="CommentTextChar"/>
    <w:link w:val="CommentSubject"/>
    <w:uiPriority w:val="99"/>
    <w:locked/>
    <w:rsid w:val="00290B1F"/>
    <w:rPr>
      <w:rFonts w:cs="Times New Roman"/>
      <w:b/>
      <w:bCs/>
      <w:lang w:val="en-GB" w:eastAsia="zh-CN"/>
    </w:rPr>
  </w:style>
  <w:style w:type="paragraph" w:styleId="BalloonText">
    <w:name w:val="Balloon Text"/>
    <w:basedOn w:val="Normal"/>
    <w:link w:val="BalloonTextChar"/>
    <w:uiPriority w:val="99"/>
    <w:rsid w:val="00290B1F"/>
    <w:rPr>
      <w:rFonts w:ascii="Segoe UI" w:hAnsi="Segoe UI" w:cs="Segoe UI"/>
      <w:sz w:val="18"/>
      <w:szCs w:val="18"/>
    </w:rPr>
  </w:style>
  <w:style w:type="character" w:customStyle="1" w:styleId="BalloonTextChar">
    <w:name w:val="Balloon Text Char"/>
    <w:basedOn w:val="DefaultParagraphFont"/>
    <w:link w:val="BalloonText"/>
    <w:uiPriority w:val="99"/>
    <w:locked/>
    <w:rsid w:val="00290B1F"/>
    <w:rPr>
      <w:rFonts w:ascii="Segoe UI" w:hAnsi="Segoe UI" w:cs="Segoe UI"/>
      <w:sz w:val="18"/>
      <w:szCs w:val="18"/>
      <w:lang w:val="en-GB" w:eastAsia="zh-CN"/>
    </w:rPr>
  </w:style>
  <w:style w:type="character" w:styleId="Hyperlink">
    <w:name w:val="Hyperlink"/>
    <w:basedOn w:val="DefaultParagraphFont"/>
    <w:uiPriority w:val="99"/>
    <w:rsid w:val="00290B1F"/>
    <w:rPr>
      <w:rFonts w:cs="Times New Roman"/>
      <w:color w:val="0563C1" w:themeColor="hyperlink"/>
      <w:u w:val="single"/>
    </w:rPr>
  </w:style>
  <w:style w:type="paragraph" w:styleId="Revision">
    <w:name w:val="Revision"/>
    <w:hidden/>
    <w:uiPriority w:val="99"/>
    <w:semiHidden/>
    <w:rsid w:val="00A53A60"/>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C7F0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C7F0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mmunication@embassyofnige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eniger@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902</Words>
  <Characters>5147</Characters>
  <Application>Microsoft Office Word</Application>
  <DocSecurity>4</DocSecurity>
  <Lines>42</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Kine Fatim Diop</dc:creator>
  <cp:keywords/>
  <dc:description/>
  <cp:lastModifiedBy>IAR1Team</cp:lastModifiedBy>
  <cp:revision>2</cp:revision>
  <dcterms:created xsi:type="dcterms:W3CDTF">2018-10-12T14:12:00Z</dcterms:created>
  <dcterms:modified xsi:type="dcterms:W3CDTF">2018-10-12T14:12:00Z</dcterms:modified>
</cp:coreProperties>
</file>