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B46FE3" w:rsidRDefault="0026766F" w:rsidP="00B46FE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B46FE3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B46FE3" w:rsidRDefault="00AF1FE1" w:rsidP="00B46FE3">
      <w:pPr>
        <w:rPr>
          <w:rFonts w:ascii="Arial" w:hAnsi="Arial" w:cs="Arial"/>
          <w:b/>
          <w:sz w:val="20"/>
          <w:szCs w:val="20"/>
        </w:rPr>
      </w:pPr>
    </w:p>
    <w:p w14:paraId="679220D1" w14:textId="4A0E1440" w:rsidR="00696A6A" w:rsidRPr="00B46FE3" w:rsidRDefault="000E40C0" w:rsidP="00B46FE3">
      <w:pPr>
        <w:rPr>
          <w:rFonts w:ascii="Arial" w:hAnsi="Arial" w:cs="Arial"/>
          <w:b/>
          <w:i/>
          <w:sz w:val="38"/>
          <w:szCs w:val="38"/>
          <w:lang w:eastAsia="es-MX"/>
        </w:rPr>
      </w:pPr>
      <w:r w:rsidRPr="00B46FE3">
        <w:rPr>
          <w:rFonts w:ascii="Arial" w:hAnsi="Arial" w:cs="Arial"/>
          <w:b/>
          <w:sz w:val="38"/>
          <w:szCs w:val="38"/>
          <w:lang w:eastAsia="es-MX"/>
        </w:rPr>
        <w:t>MIKHAIL TSAKUNOV RELEASED</w:t>
      </w:r>
      <w:r w:rsidR="00541FA0" w:rsidRPr="00B46FE3">
        <w:rPr>
          <w:rFonts w:ascii="Arial" w:hAnsi="Arial" w:cs="Arial"/>
          <w:b/>
          <w:sz w:val="38"/>
          <w:szCs w:val="38"/>
          <w:lang w:eastAsia="es-MX"/>
        </w:rPr>
        <w:t>, TRIAL ONGOING</w:t>
      </w:r>
    </w:p>
    <w:p w14:paraId="6C01F26D" w14:textId="6F2535E9" w:rsidR="001539CA" w:rsidRPr="00B46FE3" w:rsidRDefault="00541FA0" w:rsidP="00B46FE3">
      <w:pPr>
        <w:rPr>
          <w:rFonts w:ascii="Arial" w:hAnsi="Arial" w:cs="Arial"/>
          <w:b/>
          <w:i/>
          <w:sz w:val="22"/>
          <w:szCs w:val="22"/>
          <w:lang w:eastAsia="es-MX"/>
        </w:rPr>
      </w:pPr>
      <w:r w:rsidRPr="00B46FE3">
        <w:rPr>
          <w:rFonts w:ascii="Arial" w:hAnsi="Arial" w:cs="Arial"/>
          <w:b/>
          <w:sz w:val="22"/>
          <w:szCs w:val="22"/>
          <w:lang w:eastAsia="es-MX"/>
        </w:rPr>
        <w:t xml:space="preserve">Prisoner of conscience </w:t>
      </w:r>
      <w:bookmarkStart w:id="0" w:name="_Hlk7188024"/>
      <w:r w:rsidRPr="00B46FE3">
        <w:rPr>
          <w:rFonts w:ascii="Arial" w:hAnsi="Arial" w:cs="Arial"/>
          <w:b/>
          <w:sz w:val="22"/>
          <w:szCs w:val="22"/>
          <w:lang w:eastAsia="es-MX"/>
        </w:rPr>
        <w:t xml:space="preserve">Mikhail </w:t>
      </w:r>
      <w:proofErr w:type="spellStart"/>
      <w:r w:rsidRPr="00B46FE3">
        <w:rPr>
          <w:rFonts w:ascii="Arial" w:hAnsi="Arial" w:cs="Arial"/>
          <w:b/>
          <w:sz w:val="22"/>
          <w:szCs w:val="22"/>
          <w:lang w:eastAsia="es-MX"/>
        </w:rPr>
        <w:t>Tsakunov</w:t>
      </w:r>
      <w:proofErr w:type="spellEnd"/>
      <w:r w:rsidRPr="00B46FE3">
        <w:rPr>
          <w:rFonts w:ascii="Arial" w:hAnsi="Arial" w:cs="Arial"/>
          <w:b/>
          <w:sz w:val="22"/>
          <w:szCs w:val="22"/>
          <w:lang w:eastAsia="es-MX"/>
        </w:rPr>
        <w:t xml:space="preserve"> was released </w:t>
      </w:r>
      <w:r w:rsidR="009F2561" w:rsidRPr="00B46FE3">
        <w:rPr>
          <w:rFonts w:ascii="Arial" w:hAnsi="Arial" w:cs="Arial"/>
          <w:b/>
          <w:sz w:val="22"/>
          <w:szCs w:val="22"/>
          <w:lang w:eastAsia="es-MX"/>
        </w:rPr>
        <w:t xml:space="preserve">under travel restrictions </w:t>
      </w:r>
      <w:r w:rsidRPr="00B46FE3">
        <w:rPr>
          <w:rFonts w:ascii="Arial" w:hAnsi="Arial" w:cs="Arial"/>
          <w:b/>
          <w:sz w:val="22"/>
          <w:szCs w:val="22"/>
          <w:lang w:eastAsia="es-MX"/>
        </w:rPr>
        <w:t xml:space="preserve">on 26 April after spending almost a year in pre-trial detention. </w:t>
      </w:r>
      <w:r w:rsidR="006E2153" w:rsidRPr="00B46FE3">
        <w:rPr>
          <w:rFonts w:ascii="Arial" w:hAnsi="Arial" w:cs="Arial"/>
          <w:b/>
          <w:sz w:val="22"/>
          <w:szCs w:val="22"/>
          <w:lang w:eastAsia="es-MX"/>
        </w:rPr>
        <w:t xml:space="preserve">He was </w:t>
      </w:r>
      <w:r w:rsidR="009F2561" w:rsidRPr="00B46FE3">
        <w:rPr>
          <w:rFonts w:ascii="Arial" w:hAnsi="Arial" w:cs="Arial"/>
          <w:b/>
          <w:sz w:val="22"/>
          <w:szCs w:val="22"/>
          <w:lang w:eastAsia="es-MX"/>
        </w:rPr>
        <w:t>arrested</w:t>
      </w:r>
      <w:r w:rsidR="006E2153" w:rsidRPr="00B46FE3">
        <w:rPr>
          <w:rFonts w:ascii="Arial" w:hAnsi="Arial" w:cs="Arial"/>
          <w:b/>
          <w:sz w:val="22"/>
          <w:szCs w:val="22"/>
          <w:lang w:eastAsia="es-MX"/>
        </w:rPr>
        <w:t xml:space="preserve"> in May 2018 </w:t>
      </w:r>
      <w:r w:rsidR="009F2561" w:rsidRPr="00B46FE3">
        <w:rPr>
          <w:rFonts w:ascii="Arial" w:hAnsi="Arial" w:cs="Arial"/>
          <w:b/>
          <w:sz w:val="22"/>
          <w:szCs w:val="22"/>
          <w:lang w:eastAsia="es-MX"/>
        </w:rPr>
        <w:t xml:space="preserve">and charged with violence against a police officer </w:t>
      </w:r>
      <w:r w:rsidR="006E2153" w:rsidRPr="00B46FE3">
        <w:rPr>
          <w:rFonts w:ascii="Arial" w:hAnsi="Arial" w:cs="Arial"/>
          <w:b/>
          <w:sz w:val="22"/>
          <w:szCs w:val="22"/>
          <w:lang w:eastAsia="es-MX"/>
        </w:rPr>
        <w:t xml:space="preserve">for his peaceful participation in an opposition rally. </w:t>
      </w:r>
      <w:r w:rsidR="009F2561" w:rsidRPr="00B46FE3">
        <w:rPr>
          <w:rFonts w:ascii="Arial" w:hAnsi="Arial" w:cs="Arial"/>
          <w:b/>
          <w:sz w:val="22"/>
          <w:szCs w:val="22"/>
          <w:lang w:eastAsia="es-MX"/>
        </w:rPr>
        <w:t>The criminal proceedings against him are</w:t>
      </w:r>
      <w:r w:rsidR="006E2153" w:rsidRPr="00B46FE3">
        <w:rPr>
          <w:rFonts w:ascii="Arial" w:hAnsi="Arial" w:cs="Arial"/>
          <w:b/>
          <w:sz w:val="22"/>
          <w:szCs w:val="22"/>
          <w:lang w:eastAsia="es-MX"/>
        </w:rPr>
        <w:t xml:space="preserve"> ongoing and he is still facing up to five years in prison</w:t>
      </w:r>
      <w:r w:rsidR="009F2561" w:rsidRPr="00B46FE3">
        <w:rPr>
          <w:rFonts w:ascii="Arial" w:hAnsi="Arial" w:cs="Arial"/>
          <w:b/>
          <w:sz w:val="22"/>
          <w:szCs w:val="22"/>
          <w:lang w:eastAsia="es-MX"/>
        </w:rPr>
        <w:t xml:space="preserve"> if convicted</w:t>
      </w:r>
      <w:r w:rsidR="006E2153" w:rsidRPr="00B46FE3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bookmarkEnd w:id="0"/>
    </w:p>
    <w:p w14:paraId="578D0650" w14:textId="77777777" w:rsidR="00660A35" w:rsidRPr="00B46FE3" w:rsidRDefault="00660A35" w:rsidP="00B46FE3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25E8302D" w:rsidR="00B64E15" w:rsidRPr="00B46FE3" w:rsidRDefault="00660A35" w:rsidP="00B46FE3">
      <w:pPr>
        <w:rPr>
          <w:rFonts w:ascii="Arial" w:hAnsi="Arial" w:cs="Arial"/>
          <w:b/>
          <w:color w:val="FF0000"/>
          <w:sz w:val="20"/>
          <w:szCs w:val="20"/>
          <w:lang w:eastAsia="es-MX"/>
        </w:rPr>
      </w:pPr>
      <w:r w:rsidRPr="00B46FE3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</w:t>
      </w:r>
      <w:r w:rsidR="00B64E15" w:rsidRPr="00B46FE3">
        <w:rPr>
          <w:rFonts w:ascii="Arial" w:hAnsi="Arial" w:cs="Arial"/>
          <w:b/>
          <w:color w:val="FF0000"/>
          <w:sz w:val="22"/>
          <w:szCs w:val="22"/>
          <w:lang w:eastAsia="es-MX"/>
        </w:rPr>
        <w:t>.</w:t>
      </w:r>
    </w:p>
    <w:p w14:paraId="2A641CFE" w14:textId="02CBF2C3" w:rsidR="001539CA" w:rsidRPr="00B46FE3" w:rsidRDefault="001539CA" w:rsidP="00B46FE3">
      <w:pPr>
        <w:rPr>
          <w:rFonts w:ascii="Arial" w:hAnsi="Arial" w:cs="Arial"/>
          <w:sz w:val="20"/>
          <w:szCs w:val="20"/>
          <w:lang w:eastAsia="en-US"/>
        </w:rPr>
      </w:pPr>
    </w:p>
    <w:p w14:paraId="2A2ACBF7" w14:textId="587D7935" w:rsidR="009839AD" w:rsidRPr="00B46FE3" w:rsidRDefault="00660A35" w:rsidP="00B46FE3">
      <w:pPr>
        <w:rPr>
          <w:rFonts w:ascii="Arial" w:hAnsi="Arial" w:cs="Arial"/>
          <w:sz w:val="20"/>
          <w:szCs w:val="20"/>
          <w:lang w:eastAsia="en-US"/>
        </w:rPr>
      </w:pPr>
      <w:r w:rsidRPr="00B46FE3">
        <w:rPr>
          <w:rFonts w:ascii="Arial" w:hAnsi="Arial" w:cs="Arial"/>
          <w:b/>
          <w:sz w:val="20"/>
          <w:szCs w:val="20"/>
          <w:lang w:eastAsia="en-US"/>
        </w:rPr>
        <w:t xml:space="preserve">Mikhail </w:t>
      </w:r>
      <w:proofErr w:type="spellStart"/>
      <w:r w:rsidRPr="00B46FE3">
        <w:rPr>
          <w:rFonts w:ascii="Arial" w:hAnsi="Arial" w:cs="Arial"/>
          <w:b/>
          <w:sz w:val="20"/>
          <w:szCs w:val="20"/>
          <w:lang w:eastAsia="en-US"/>
        </w:rPr>
        <w:t>Tsakunov</w:t>
      </w:r>
      <w:proofErr w:type="spellEnd"/>
      <w:r w:rsidRPr="00B46FE3">
        <w:rPr>
          <w:rFonts w:ascii="Arial" w:hAnsi="Arial" w:cs="Arial"/>
          <w:sz w:val="20"/>
          <w:szCs w:val="20"/>
          <w:lang w:eastAsia="en-US"/>
        </w:rPr>
        <w:t xml:space="preserve"> was released </w:t>
      </w:r>
      <w:r w:rsidR="009F2561" w:rsidRPr="00B46FE3">
        <w:rPr>
          <w:rFonts w:ascii="Arial" w:hAnsi="Arial" w:cs="Arial"/>
          <w:sz w:val="20"/>
          <w:szCs w:val="20"/>
          <w:lang w:eastAsia="en-US"/>
        </w:rPr>
        <w:t xml:space="preserve">under travel restrictions </w:t>
      </w:r>
      <w:r w:rsidRPr="00B46FE3">
        <w:rPr>
          <w:rFonts w:ascii="Arial" w:hAnsi="Arial" w:cs="Arial"/>
          <w:sz w:val="20"/>
          <w:szCs w:val="20"/>
          <w:lang w:eastAsia="en-US"/>
        </w:rPr>
        <w:t>on 26</w:t>
      </w:r>
      <w:r w:rsidR="009839AD" w:rsidRPr="00B46FE3">
        <w:rPr>
          <w:rFonts w:ascii="Arial" w:hAnsi="Arial" w:cs="Arial"/>
          <w:sz w:val="20"/>
          <w:szCs w:val="20"/>
          <w:lang w:eastAsia="en-US"/>
        </w:rPr>
        <w:t xml:space="preserve"> April after spending nearly a year in pre-trial detention. He was arrested </w:t>
      </w:r>
      <w:r w:rsidR="001B0646" w:rsidRPr="00B46FE3">
        <w:rPr>
          <w:rFonts w:ascii="Arial" w:hAnsi="Arial" w:cs="Arial"/>
          <w:sz w:val="20"/>
          <w:szCs w:val="20"/>
          <w:lang w:eastAsia="en-US"/>
        </w:rPr>
        <w:t xml:space="preserve">by riot police </w:t>
      </w:r>
      <w:r w:rsidR="009839AD" w:rsidRPr="00B46FE3">
        <w:rPr>
          <w:rFonts w:ascii="Arial" w:hAnsi="Arial" w:cs="Arial"/>
          <w:sz w:val="20"/>
          <w:szCs w:val="20"/>
          <w:lang w:eastAsia="en-US"/>
        </w:rPr>
        <w:t xml:space="preserve">on 5 May 2018 in central Saint-Petersburg, Russia, </w:t>
      </w:r>
      <w:r w:rsidR="00F66D9D" w:rsidRPr="00B46FE3">
        <w:rPr>
          <w:rFonts w:ascii="Arial" w:hAnsi="Arial" w:cs="Arial"/>
          <w:sz w:val="20"/>
          <w:szCs w:val="20"/>
          <w:lang w:eastAsia="en-US"/>
        </w:rPr>
        <w:t xml:space="preserve">while he was peacefully attending </w:t>
      </w:r>
      <w:r w:rsidR="009839AD" w:rsidRPr="00B46FE3">
        <w:rPr>
          <w:rFonts w:ascii="Arial" w:hAnsi="Arial" w:cs="Arial"/>
          <w:sz w:val="20"/>
          <w:szCs w:val="20"/>
          <w:lang w:eastAsia="en-US"/>
        </w:rPr>
        <w:t xml:space="preserve">a </w:t>
      </w:r>
      <w:proofErr w:type="gramStart"/>
      <w:r w:rsidR="009839AD" w:rsidRPr="00B46FE3">
        <w:rPr>
          <w:rFonts w:ascii="Arial" w:hAnsi="Arial" w:cs="Arial"/>
          <w:sz w:val="20"/>
          <w:szCs w:val="20"/>
          <w:lang w:eastAsia="en-US"/>
        </w:rPr>
        <w:t>protest against</w:t>
      </w:r>
      <w:proofErr w:type="gramEnd"/>
      <w:r w:rsidR="009839AD" w:rsidRPr="00B46FE3">
        <w:rPr>
          <w:rFonts w:ascii="Arial" w:hAnsi="Arial" w:cs="Arial"/>
          <w:sz w:val="20"/>
          <w:szCs w:val="20"/>
          <w:lang w:eastAsia="en-US"/>
        </w:rPr>
        <w:t xml:space="preserve"> Vladimir Putin’s re-elect</w:t>
      </w:r>
      <w:r w:rsidR="00F66D9D" w:rsidRPr="00B46FE3">
        <w:rPr>
          <w:rFonts w:ascii="Arial" w:hAnsi="Arial" w:cs="Arial"/>
          <w:sz w:val="20"/>
          <w:szCs w:val="20"/>
          <w:lang w:eastAsia="en-US"/>
        </w:rPr>
        <w:t>ion as president and was accused of hitting a police officer in the face and knocking out a tooth.</w:t>
      </w:r>
      <w:r w:rsidR="001B0646" w:rsidRPr="00B46FE3">
        <w:rPr>
          <w:rFonts w:ascii="Arial" w:hAnsi="Arial" w:cs="Arial"/>
          <w:sz w:val="20"/>
          <w:szCs w:val="20"/>
          <w:lang w:eastAsia="en-US"/>
        </w:rPr>
        <w:t xml:space="preserve"> He was initially charged under Art. 318(2) of the Criminal Code of Russia, “violence against a representative of authorities threatening their life or health”, whic</w:t>
      </w:r>
      <w:r w:rsidR="00927727" w:rsidRPr="00B46FE3">
        <w:rPr>
          <w:rFonts w:ascii="Arial" w:hAnsi="Arial" w:cs="Arial"/>
          <w:sz w:val="20"/>
          <w:szCs w:val="20"/>
          <w:lang w:eastAsia="en-US"/>
        </w:rPr>
        <w:t>h bears a maximum sentence of ten</w:t>
      </w:r>
      <w:r w:rsidR="001B0646" w:rsidRPr="00B46FE3">
        <w:rPr>
          <w:rFonts w:ascii="Arial" w:hAnsi="Arial" w:cs="Arial"/>
          <w:sz w:val="20"/>
          <w:szCs w:val="20"/>
          <w:lang w:eastAsia="en-US"/>
        </w:rPr>
        <w:t xml:space="preserve"> years in prison.</w:t>
      </w:r>
    </w:p>
    <w:p w14:paraId="353A942E" w14:textId="2353858D" w:rsidR="00F66D9D" w:rsidRPr="00B46FE3" w:rsidRDefault="00F66D9D" w:rsidP="00B46FE3">
      <w:pPr>
        <w:rPr>
          <w:rFonts w:ascii="Arial" w:hAnsi="Arial" w:cs="Arial"/>
          <w:sz w:val="20"/>
          <w:szCs w:val="20"/>
          <w:lang w:eastAsia="en-US"/>
        </w:rPr>
      </w:pPr>
    </w:p>
    <w:p w14:paraId="563727B8" w14:textId="6657B353" w:rsidR="00F66D9D" w:rsidRPr="00B46FE3" w:rsidRDefault="00B46FE3" w:rsidP="00B46FE3">
      <w:pPr>
        <w:rPr>
          <w:rFonts w:ascii="Arial" w:hAnsi="Arial" w:cs="Arial"/>
          <w:sz w:val="20"/>
          <w:szCs w:val="20"/>
          <w:lang w:eastAsia="en-US"/>
        </w:rPr>
      </w:pPr>
      <w:hyperlink r:id="rId8" w:history="1">
        <w:r w:rsidR="00F66D9D" w:rsidRPr="00B46FE3">
          <w:rPr>
            <w:rStyle w:val="Hyperlink"/>
            <w:rFonts w:ascii="Arial" w:hAnsi="Arial" w:cs="Arial"/>
            <w:sz w:val="20"/>
            <w:szCs w:val="20"/>
            <w:lang w:eastAsia="en-US"/>
          </w:rPr>
          <w:t>Video footage</w:t>
        </w:r>
      </w:hyperlink>
      <w:r w:rsidR="00F66D9D" w:rsidRPr="00B46FE3">
        <w:rPr>
          <w:rFonts w:ascii="Arial" w:hAnsi="Arial" w:cs="Arial"/>
          <w:sz w:val="20"/>
          <w:szCs w:val="20"/>
          <w:lang w:eastAsia="en-US"/>
        </w:rPr>
        <w:t xml:space="preserve"> of the arrest and additional available evidence contradicted the</w:t>
      </w:r>
      <w:r w:rsidR="001B0646" w:rsidRPr="00B46FE3">
        <w:rPr>
          <w:rFonts w:ascii="Arial" w:hAnsi="Arial" w:cs="Arial"/>
          <w:sz w:val="20"/>
          <w:szCs w:val="20"/>
          <w:lang w:eastAsia="en-US"/>
        </w:rPr>
        <w:t xml:space="preserve"> riot</w:t>
      </w:r>
      <w:r w:rsidR="00F66D9D" w:rsidRPr="00B46FE3">
        <w:rPr>
          <w:rFonts w:ascii="Arial" w:hAnsi="Arial" w:cs="Arial"/>
          <w:sz w:val="20"/>
          <w:szCs w:val="20"/>
          <w:lang w:eastAsia="en-US"/>
        </w:rPr>
        <w:t xml:space="preserve"> police’s claims and confirmed Mikhail </w:t>
      </w:r>
      <w:proofErr w:type="spellStart"/>
      <w:r w:rsidR="00F66D9D" w:rsidRPr="00B46FE3">
        <w:rPr>
          <w:rFonts w:ascii="Arial" w:hAnsi="Arial" w:cs="Arial"/>
          <w:sz w:val="20"/>
          <w:szCs w:val="20"/>
          <w:lang w:eastAsia="en-US"/>
        </w:rPr>
        <w:t>Tsakunov</w:t>
      </w:r>
      <w:proofErr w:type="spellEnd"/>
      <w:r w:rsidR="00F66D9D" w:rsidRPr="00B46FE3">
        <w:rPr>
          <w:rFonts w:ascii="Arial" w:hAnsi="Arial" w:cs="Arial"/>
          <w:sz w:val="20"/>
          <w:szCs w:val="20"/>
          <w:lang w:eastAsia="en-US"/>
        </w:rPr>
        <w:t xml:space="preserve"> was a prisoner of conscience </w:t>
      </w:r>
      <w:r w:rsidR="001B0646" w:rsidRPr="00B46FE3">
        <w:rPr>
          <w:rFonts w:ascii="Arial" w:hAnsi="Arial" w:cs="Arial"/>
          <w:sz w:val="20"/>
          <w:szCs w:val="20"/>
          <w:lang w:eastAsia="en-US"/>
        </w:rPr>
        <w:t xml:space="preserve">prosecuted solely for peacefully exercising his rights to freedom of expression and assembly and </w:t>
      </w:r>
      <w:r w:rsidR="00F66D9D" w:rsidRPr="00B46FE3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1B0646" w:rsidRPr="00B46FE3">
        <w:rPr>
          <w:rFonts w:ascii="Arial" w:hAnsi="Arial" w:cs="Arial"/>
          <w:sz w:val="20"/>
          <w:szCs w:val="20"/>
          <w:lang w:eastAsia="en-US"/>
        </w:rPr>
        <w:t>he needed to</w:t>
      </w:r>
      <w:r w:rsidR="00F66D9D" w:rsidRPr="00B46FE3">
        <w:rPr>
          <w:rFonts w:ascii="Arial" w:hAnsi="Arial" w:cs="Arial"/>
          <w:sz w:val="20"/>
          <w:szCs w:val="20"/>
          <w:lang w:eastAsia="en-US"/>
        </w:rPr>
        <w:t xml:space="preserve"> be immediately and unconditionally released.</w:t>
      </w:r>
      <w:r w:rsidR="005E1978" w:rsidRPr="00B46FE3">
        <w:rPr>
          <w:rFonts w:ascii="Arial" w:hAnsi="Arial" w:cs="Arial"/>
          <w:sz w:val="20"/>
          <w:szCs w:val="20"/>
          <w:lang w:eastAsia="en-US"/>
        </w:rPr>
        <w:t xml:space="preserve"> Moreover, the footage raised serious questions regarding the actions of the riot police and their use of force during the protest.</w:t>
      </w:r>
    </w:p>
    <w:p w14:paraId="07FA0795" w14:textId="77777777" w:rsidR="009839AD" w:rsidRPr="00B46FE3" w:rsidRDefault="009839AD" w:rsidP="00B46FE3">
      <w:pPr>
        <w:rPr>
          <w:rFonts w:ascii="Arial" w:hAnsi="Arial" w:cs="Arial"/>
          <w:sz w:val="20"/>
          <w:szCs w:val="20"/>
          <w:lang w:eastAsia="en-US"/>
        </w:rPr>
      </w:pPr>
    </w:p>
    <w:p w14:paraId="14CAEEEB" w14:textId="738261B6" w:rsidR="001B0646" w:rsidRPr="00B46FE3" w:rsidRDefault="6AEA8ED0" w:rsidP="00B46FE3">
      <w:pPr>
        <w:rPr>
          <w:rFonts w:ascii="Arial" w:hAnsi="Arial" w:cs="Arial"/>
          <w:sz w:val="20"/>
          <w:szCs w:val="20"/>
          <w:lang w:eastAsia="en-US"/>
        </w:rPr>
      </w:pPr>
      <w:r w:rsidRPr="00B46FE3">
        <w:rPr>
          <w:rFonts w:ascii="Arial" w:hAnsi="Arial" w:cs="Arial"/>
          <w:sz w:val="20"/>
          <w:szCs w:val="20"/>
          <w:lang w:eastAsia="en-US"/>
        </w:rPr>
        <w:t xml:space="preserve">We believe that the public campaign on behalf of Mikhail </w:t>
      </w:r>
      <w:proofErr w:type="spellStart"/>
      <w:r w:rsidRPr="00B46FE3">
        <w:rPr>
          <w:rFonts w:ascii="Arial" w:hAnsi="Arial" w:cs="Arial"/>
          <w:sz w:val="20"/>
          <w:szCs w:val="20"/>
          <w:lang w:eastAsia="en-US"/>
        </w:rPr>
        <w:t>Tsakunov</w:t>
      </w:r>
      <w:proofErr w:type="spellEnd"/>
      <w:r w:rsidRPr="00B46FE3">
        <w:rPr>
          <w:rFonts w:ascii="Arial" w:hAnsi="Arial" w:cs="Arial"/>
          <w:sz w:val="20"/>
          <w:szCs w:val="20"/>
          <w:lang w:eastAsia="en-US"/>
        </w:rPr>
        <w:t xml:space="preserve"> including appeals sent by Amnesty International members contributed to ensuring his release</w:t>
      </w:r>
      <w:r w:rsidR="009F2561" w:rsidRPr="00B46FE3">
        <w:rPr>
          <w:rFonts w:ascii="Arial" w:hAnsi="Arial" w:cs="Arial"/>
          <w:sz w:val="20"/>
          <w:szCs w:val="20"/>
          <w:lang w:eastAsia="en-US"/>
        </w:rPr>
        <w:t xml:space="preserve"> from pre-trial detention</w:t>
      </w:r>
      <w:r w:rsidRPr="00B46FE3">
        <w:rPr>
          <w:rFonts w:ascii="Arial" w:hAnsi="Arial" w:cs="Arial"/>
          <w:sz w:val="20"/>
          <w:szCs w:val="20"/>
          <w:lang w:eastAsia="en-US"/>
        </w:rPr>
        <w:t xml:space="preserve">. While it is a positive </w:t>
      </w:r>
      <w:r w:rsidR="009F2561" w:rsidRPr="00B46FE3">
        <w:rPr>
          <w:rFonts w:ascii="Arial" w:hAnsi="Arial" w:cs="Arial"/>
          <w:sz w:val="20"/>
          <w:szCs w:val="20"/>
          <w:lang w:eastAsia="en-US"/>
        </w:rPr>
        <w:t>development</w:t>
      </w:r>
      <w:r w:rsidRPr="00B46FE3">
        <w:rPr>
          <w:rFonts w:ascii="Arial" w:hAnsi="Arial" w:cs="Arial"/>
          <w:sz w:val="20"/>
          <w:szCs w:val="20"/>
          <w:lang w:eastAsia="en-US"/>
        </w:rPr>
        <w:t xml:space="preserve">, together with the </w:t>
      </w:r>
      <w:r w:rsidR="009F2561" w:rsidRPr="00B46FE3">
        <w:rPr>
          <w:rFonts w:ascii="Arial" w:hAnsi="Arial" w:cs="Arial"/>
          <w:sz w:val="20"/>
          <w:szCs w:val="20"/>
          <w:lang w:eastAsia="en-US"/>
        </w:rPr>
        <w:t>lessening of the</w:t>
      </w:r>
      <w:r w:rsidRPr="00B46FE3">
        <w:rPr>
          <w:rFonts w:ascii="Arial" w:hAnsi="Arial" w:cs="Arial"/>
          <w:sz w:val="20"/>
          <w:szCs w:val="20"/>
          <w:lang w:eastAsia="en-US"/>
        </w:rPr>
        <w:t xml:space="preserve"> charges against him, he should have never been arrested or imprisoned for protesting peacefully in the first place. </w:t>
      </w:r>
      <w:r w:rsidR="009F2561" w:rsidRPr="00B46FE3">
        <w:rPr>
          <w:rFonts w:ascii="Arial" w:hAnsi="Arial" w:cs="Arial"/>
          <w:sz w:val="20"/>
          <w:szCs w:val="20"/>
          <w:lang w:eastAsia="en-US"/>
        </w:rPr>
        <w:t>The criminal proceedings against him are still ongoing, and he may still face up to five years in prison if convicted.</w:t>
      </w:r>
    </w:p>
    <w:p w14:paraId="51FCD83E" w14:textId="77777777" w:rsidR="001B0646" w:rsidRPr="00B46FE3" w:rsidRDefault="001B0646" w:rsidP="00B46FE3">
      <w:pPr>
        <w:rPr>
          <w:rFonts w:ascii="Arial" w:hAnsi="Arial" w:cs="Arial"/>
          <w:sz w:val="20"/>
          <w:szCs w:val="20"/>
          <w:lang w:eastAsia="en-US"/>
        </w:rPr>
      </w:pPr>
    </w:p>
    <w:p w14:paraId="2F571D82" w14:textId="4558EFB1" w:rsidR="001539CA" w:rsidRPr="00B46FE3" w:rsidRDefault="001B0646" w:rsidP="00B46FE3">
      <w:pPr>
        <w:rPr>
          <w:rFonts w:ascii="Arial" w:hAnsi="Arial" w:cs="Arial"/>
          <w:sz w:val="20"/>
          <w:szCs w:val="20"/>
          <w:lang w:eastAsia="en-US"/>
        </w:rPr>
      </w:pPr>
      <w:r w:rsidRPr="00B46FE3">
        <w:rPr>
          <w:rFonts w:ascii="Arial" w:hAnsi="Arial" w:cs="Arial"/>
          <w:sz w:val="20"/>
          <w:szCs w:val="20"/>
          <w:lang w:eastAsia="en-US"/>
        </w:rPr>
        <w:t>We will continue monitoring the ongoing tri</w:t>
      </w:r>
      <w:r w:rsidR="005E1978" w:rsidRPr="00B46FE3">
        <w:rPr>
          <w:rFonts w:ascii="Arial" w:hAnsi="Arial" w:cs="Arial"/>
          <w:sz w:val="20"/>
          <w:szCs w:val="20"/>
          <w:lang w:eastAsia="en-US"/>
        </w:rPr>
        <w:t>al,</w:t>
      </w:r>
      <w:r w:rsidRPr="00B46FE3">
        <w:rPr>
          <w:rFonts w:ascii="Arial" w:hAnsi="Arial" w:cs="Arial"/>
          <w:sz w:val="20"/>
          <w:szCs w:val="20"/>
          <w:lang w:eastAsia="en-US"/>
        </w:rPr>
        <w:t xml:space="preserve"> insist that </w:t>
      </w:r>
      <w:r w:rsidR="00D535F7" w:rsidRPr="00B46FE3">
        <w:rPr>
          <w:rFonts w:ascii="Arial" w:hAnsi="Arial" w:cs="Arial"/>
          <w:sz w:val="20"/>
          <w:szCs w:val="20"/>
          <w:lang w:eastAsia="en-US"/>
        </w:rPr>
        <w:t xml:space="preserve">all </w:t>
      </w:r>
      <w:r w:rsidR="005E1978" w:rsidRPr="00B46FE3">
        <w:rPr>
          <w:rFonts w:ascii="Arial" w:hAnsi="Arial" w:cs="Arial"/>
          <w:sz w:val="20"/>
          <w:szCs w:val="20"/>
          <w:lang w:eastAsia="en-US"/>
        </w:rPr>
        <w:t>charges against him be dropped and renew our public campaigning if he is deprived of his freedom again.</w:t>
      </w:r>
      <w:r w:rsidRPr="00B46FE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13D41A" w14:textId="77777777" w:rsidR="001539CA" w:rsidRPr="00B46FE3" w:rsidRDefault="001539CA" w:rsidP="00B46FE3">
      <w:pPr>
        <w:rPr>
          <w:rFonts w:ascii="Arial" w:hAnsi="Arial" w:cs="Arial"/>
          <w:sz w:val="20"/>
          <w:szCs w:val="20"/>
        </w:rPr>
      </w:pPr>
    </w:p>
    <w:p w14:paraId="5FBCB50C" w14:textId="77777777" w:rsidR="001539CA" w:rsidRPr="00B46FE3" w:rsidRDefault="001539CA" w:rsidP="00B46FE3">
      <w:pPr>
        <w:rPr>
          <w:rFonts w:ascii="Arial" w:hAnsi="Arial" w:cs="Arial"/>
          <w:b/>
          <w:sz w:val="20"/>
          <w:szCs w:val="20"/>
        </w:rPr>
      </w:pPr>
    </w:p>
    <w:p w14:paraId="657A71C3" w14:textId="1C6C1A67" w:rsidR="001539CA" w:rsidRPr="00B46FE3" w:rsidRDefault="00660A35" w:rsidP="00B46FE3">
      <w:pPr>
        <w:rPr>
          <w:rFonts w:ascii="Arial" w:hAnsi="Arial" w:cs="Arial"/>
          <w:b/>
          <w:sz w:val="20"/>
          <w:szCs w:val="20"/>
        </w:rPr>
      </w:pPr>
      <w:r w:rsidRPr="00B46FE3">
        <w:rPr>
          <w:rFonts w:ascii="Arial" w:hAnsi="Arial" w:cs="Arial"/>
          <w:b/>
          <w:sz w:val="20"/>
          <w:szCs w:val="20"/>
        </w:rPr>
        <w:t xml:space="preserve">NAME AND PRONOUN: Mikhail </w:t>
      </w:r>
      <w:proofErr w:type="spellStart"/>
      <w:r w:rsidRPr="00B46FE3">
        <w:rPr>
          <w:rFonts w:ascii="Arial" w:hAnsi="Arial" w:cs="Arial"/>
          <w:b/>
          <w:sz w:val="20"/>
          <w:szCs w:val="20"/>
        </w:rPr>
        <w:t>Tsakunov</w:t>
      </w:r>
      <w:proofErr w:type="spellEnd"/>
      <w:r w:rsidR="001539CA" w:rsidRPr="00B46FE3">
        <w:rPr>
          <w:rFonts w:ascii="Arial" w:hAnsi="Arial" w:cs="Arial"/>
          <w:b/>
          <w:sz w:val="20"/>
          <w:szCs w:val="20"/>
        </w:rPr>
        <w:t xml:space="preserve"> </w:t>
      </w:r>
      <w:r w:rsidR="001539CA" w:rsidRPr="00B46FE3">
        <w:rPr>
          <w:rFonts w:ascii="Arial" w:hAnsi="Arial" w:cs="Arial"/>
          <w:sz w:val="20"/>
          <w:szCs w:val="20"/>
        </w:rPr>
        <w:t>(</w:t>
      </w:r>
      <w:r w:rsidRPr="00B46FE3">
        <w:rPr>
          <w:rFonts w:ascii="Arial" w:hAnsi="Arial" w:cs="Arial"/>
          <w:sz w:val="20"/>
          <w:szCs w:val="20"/>
        </w:rPr>
        <w:t>he/him</w:t>
      </w:r>
      <w:r w:rsidR="001539CA" w:rsidRPr="00B46FE3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B46FE3" w:rsidRDefault="001539CA" w:rsidP="00B46FE3">
      <w:pPr>
        <w:rPr>
          <w:rFonts w:ascii="Arial" w:hAnsi="Arial" w:cs="Arial"/>
          <w:b/>
          <w:sz w:val="20"/>
          <w:szCs w:val="20"/>
        </w:rPr>
      </w:pPr>
    </w:p>
    <w:p w14:paraId="1BF58D81" w14:textId="703B51AE" w:rsidR="00696A6A" w:rsidRPr="00B46FE3" w:rsidRDefault="00696A6A" w:rsidP="00B46FE3">
      <w:pPr>
        <w:rPr>
          <w:rFonts w:ascii="Arial" w:hAnsi="Arial" w:cs="Arial"/>
          <w:b/>
          <w:sz w:val="20"/>
          <w:szCs w:val="20"/>
        </w:rPr>
      </w:pPr>
      <w:r w:rsidRPr="00B46FE3">
        <w:rPr>
          <w:rFonts w:ascii="Arial" w:hAnsi="Arial" w:cs="Arial"/>
          <w:b/>
          <w:sz w:val="20"/>
          <w:szCs w:val="20"/>
        </w:rPr>
        <w:t xml:space="preserve">THIS IS THE </w:t>
      </w:r>
      <w:r w:rsidR="00660A35" w:rsidRPr="00B46FE3">
        <w:rPr>
          <w:rFonts w:ascii="Arial" w:hAnsi="Arial" w:cs="Arial"/>
          <w:b/>
          <w:sz w:val="20"/>
          <w:szCs w:val="20"/>
        </w:rPr>
        <w:t>SECOND</w:t>
      </w:r>
      <w:r w:rsidRPr="00B46FE3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660A35" w:rsidRPr="00B46FE3">
        <w:rPr>
          <w:rFonts w:ascii="Arial" w:hAnsi="Arial" w:cs="Arial"/>
          <w:b/>
          <w:sz w:val="20"/>
          <w:szCs w:val="20"/>
        </w:rPr>
        <w:t>90/18</w:t>
      </w:r>
    </w:p>
    <w:p w14:paraId="36424430" w14:textId="77777777" w:rsidR="00696A6A" w:rsidRPr="00B46FE3" w:rsidRDefault="00696A6A" w:rsidP="00B46FE3">
      <w:pPr>
        <w:rPr>
          <w:rFonts w:ascii="Arial" w:hAnsi="Arial" w:cs="Arial"/>
          <w:b/>
          <w:sz w:val="20"/>
          <w:szCs w:val="20"/>
        </w:rPr>
      </w:pPr>
    </w:p>
    <w:p w14:paraId="148D6202" w14:textId="39BFE558" w:rsidR="0026766F" w:rsidRPr="00B46FE3" w:rsidRDefault="001539CA" w:rsidP="00B46FE3">
      <w:pPr>
        <w:rPr>
          <w:rFonts w:ascii="Arial" w:hAnsi="Arial" w:cs="Arial"/>
          <w:sz w:val="20"/>
          <w:szCs w:val="20"/>
        </w:rPr>
      </w:pPr>
      <w:r w:rsidRPr="00B46FE3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9" w:history="1">
        <w:r w:rsidR="00B46FE3" w:rsidRPr="008556F5">
          <w:rPr>
            <w:rStyle w:val="Hyperlink"/>
            <w:rFonts w:ascii="Arial" w:hAnsi="Arial" w:cs="Arial"/>
            <w:sz w:val="20"/>
            <w:szCs w:val="20"/>
          </w:rPr>
          <w:t>https://www.amnesty.org/en/docum</w:t>
        </w:r>
        <w:bookmarkStart w:id="1" w:name="_GoBack"/>
        <w:bookmarkEnd w:id="1"/>
        <w:r w:rsidR="00B46FE3" w:rsidRPr="008556F5">
          <w:rPr>
            <w:rStyle w:val="Hyperlink"/>
            <w:rFonts w:ascii="Arial" w:hAnsi="Arial" w:cs="Arial"/>
            <w:sz w:val="20"/>
            <w:szCs w:val="20"/>
          </w:rPr>
          <w:t>ents/EUR46/8381/2018/en/</w:t>
        </w:r>
      </w:hyperlink>
      <w:r w:rsidR="00B46FE3">
        <w:rPr>
          <w:rFonts w:ascii="Arial" w:hAnsi="Arial" w:cs="Arial"/>
          <w:sz w:val="20"/>
          <w:szCs w:val="20"/>
        </w:rPr>
        <w:t xml:space="preserve"> </w:t>
      </w:r>
    </w:p>
    <w:sectPr w:rsidR="0026766F" w:rsidRPr="00B46FE3" w:rsidSect="00B46FE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3A24" w14:textId="77777777" w:rsidR="00B46FE3" w:rsidRPr="004D1533" w:rsidRDefault="00B46FE3" w:rsidP="00B46FE3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01B47509" w14:textId="77777777" w:rsidR="00B46FE3" w:rsidRPr="004D1533" w:rsidRDefault="00B46FE3" w:rsidP="00B46FE3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1276DA66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A6903F2" w14:textId="2FBEB717" w:rsidR="00582A06" w:rsidRPr="006E2153" w:rsidRDefault="006E2153" w:rsidP="006E2153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Second</w:t>
    </w:r>
    <w:r w:rsidR="001539CA" w:rsidRPr="001539CA">
      <w:rPr>
        <w:rFonts w:ascii="Amnesty Trade Gothic" w:hAnsi="Amnesty Trade Gothic"/>
        <w:sz w:val="16"/>
        <w:szCs w:val="16"/>
      </w:rPr>
      <w:t xml:space="preserve"> UA: </w:t>
    </w:r>
    <w:r w:rsidR="000E40C0">
      <w:rPr>
        <w:rFonts w:ascii="Amnesty Trade Gothic" w:hAnsi="Amnesty Trade Gothic"/>
        <w:sz w:val="16"/>
        <w:szCs w:val="16"/>
      </w:rPr>
      <w:t xml:space="preserve">90/18 Index: </w:t>
    </w:r>
    <w:r w:rsidR="000E40C0" w:rsidRPr="00972E0E">
      <w:rPr>
        <w:rFonts w:ascii="Amnesty Trade Gothic" w:hAnsi="Amnesty Trade Gothic"/>
        <w:sz w:val="16"/>
        <w:szCs w:val="16"/>
      </w:rPr>
      <w:t>EUR 46/0270/2019</w:t>
    </w:r>
    <w:r w:rsidR="001539CA" w:rsidRPr="001539CA">
      <w:rPr>
        <w:rFonts w:ascii="Amnesty Trade Gothic" w:hAnsi="Amnesty Trade Gothic"/>
        <w:sz w:val="16"/>
        <w:szCs w:val="16"/>
      </w:rPr>
      <w:t xml:space="preserve"> </w:t>
    </w:r>
    <w:r w:rsidR="000E40C0">
      <w:rPr>
        <w:rFonts w:ascii="Amnesty Trade Gothic" w:hAnsi="Amnesty Trade Gothic"/>
        <w:sz w:val="16"/>
        <w:szCs w:val="16"/>
      </w:rPr>
      <w:t>Russian Federation</w:t>
    </w:r>
    <w:r w:rsidR="001539CA"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0E40C0">
      <w:rPr>
        <w:rFonts w:ascii="Amnesty Trade Gothic" w:hAnsi="Amnesty Trade Gothic"/>
        <w:sz w:val="16"/>
        <w:szCs w:val="16"/>
      </w:rPr>
      <w:t>26 April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18B34D91" w:rsidR="00B64E15" w:rsidRPr="00817483" w:rsidRDefault="00660A3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>Outcome</w:t>
    </w:r>
    <w:r w:rsidR="00B64E15">
      <w:rPr>
        <w:rFonts w:ascii="Amnesty Trade Gothic" w:hAnsi="Amnesty Trade Gothic"/>
        <w:sz w:val="16"/>
        <w:szCs w:val="16"/>
      </w:rPr>
      <w:t xml:space="preserve"> </w:t>
    </w:r>
    <w:r w:rsidR="00B64E15" w:rsidRPr="005A58EB">
      <w:rPr>
        <w:rFonts w:ascii="Amnesty Trade Gothic" w:hAnsi="Amnesty Trade Gothic"/>
        <w:sz w:val="16"/>
        <w:szCs w:val="16"/>
      </w:rPr>
      <w:t>UA:</w:t>
    </w:r>
    <w:r w:rsidR="00B64E15">
      <w:rPr>
        <w:rFonts w:ascii="Amnesty Trade Gothic" w:hAnsi="Amnesty Trade Gothic"/>
        <w:sz w:val="16"/>
        <w:szCs w:val="16"/>
      </w:rPr>
      <w:t xml:space="preserve"> </w:t>
    </w:r>
    <w:r w:rsidR="00972E0E">
      <w:rPr>
        <w:rFonts w:ascii="Amnesty Trade Gothic" w:hAnsi="Amnesty Trade Gothic"/>
        <w:sz w:val="16"/>
        <w:szCs w:val="16"/>
      </w:rPr>
      <w:t>90/18</w:t>
    </w:r>
    <w:r w:rsidR="00B64E15">
      <w:rPr>
        <w:rFonts w:ascii="Amnesty Trade Gothic" w:hAnsi="Amnesty Trade Gothic"/>
        <w:sz w:val="16"/>
        <w:szCs w:val="16"/>
      </w:rPr>
      <w:t xml:space="preserve"> Index: </w:t>
    </w:r>
    <w:r w:rsidR="00972E0E" w:rsidRPr="00972E0E">
      <w:rPr>
        <w:rFonts w:ascii="Amnesty Trade Gothic" w:hAnsi="Amnesty Trade Gothic"/>
        <w:sz w:val="16"/>
        <w:szCs w:val="16"/>
      </w:rPr>
      <w:t>EUR 46/0270/2019</w:t>
    </w:r>
    <w:r w:rsidR="00B64E15">
      <w:rPr>
        <w:rFonts w:ascii="Amnesty Trade Gothic" w:hAnsi="Amnesty Trade Gothic"/>
        <w:sz w:val="16"/>
        <w:szCs w:val="16"/>
      </w:rPr>
      <w:t xml:space="preserve"> </w:t>
    </w:r>
    <w:r w:rsidR="00972E0E">
      <w:rPr>
        <w:rFonts w:ascii="Amnesty Trade Gothic" w:hAnsi="Amnesty Trade Gothic"/>
        <w:sz w:val="16"/>
        <w:szCs w:val="16"/>
      </w:rPr>
      <w:t>Russian Federation</w:t>
    </w:r>
    <w:r w:rsidR="00B64E15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29</w:t>
    </w:r>
    <w:r w:rsidR="00972E0E">
      <w:rPr>
        <w:rFonts w:ascii="Amnesty Trade Gothic" w:hAnsi="Amnesty Trade Gothic"/>
        <w:sz w:val="16"/>
        <w:szCs w:val="16"/>
      </w:rPr>
      <w:t xml:space="preserve"> April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E40C0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A374C"/>
    <w:rsid w:val="001B0646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C638E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41FA0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1978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60A35"/>
    <w:rsid w:val="006814D6"/>
    <w:rsid w:val="00681FB0"/>
    <w:rsid w:val="006820E8"/>
    <w:rsid w:val="00685C2C"/>
    <w:rsid w:val="006966F6"/>
    <w:rsid w:val="00696A6A"/>
    <w:rsid w:val="006B1410"/>
    <w:rsid w:val="006B33BA"/>
    <w:rsid w:val="006C2190"/>
    <w:rsid w:val="006C3DE2"/>
    <w:rsid w:val="006C522F"/>
    <w:rsid w:val="006E2153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2F64"/>
    <w:rsid w:val="009144AA"/>
    <w:rsid w:val="009160F6"/>
    <w:rsid w:val="00916573"/>
    <w:rsid w:val="00923BFF"/>
    <w:rsid w:val="00927727"/>
    <w:rsid w:val="00946781"/>
    <w:rsid w:val="00950C7F"/>
    <w:rsid w:val="00963CA3"/>
    <w:rsid w:val="0097246F"/>
    <w:rsid w:val="00972E0E"/>
    <w:rsid w:val="009824A6"/>
    <w:rsid w:val="009839AD"/>
    <w:rsid w:val="00985339"/>
    <w:rsid w:val="00987C31"/>
    <w:rsid w:val="009904C9"/>
    <w:rsid w:val="009971C5"/>
    <w:rsid w:val="009C0BC3"/>
    <w:rsid w:val="009D5F0B"/>
    <w:rsid w:val="009E0910"/>
    <w:rsid w:val="009E2CC1"/>
    <w:rsid w:val="009F256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46FE3"/>
    <w:rsid w:val="00B60FB0"/>
    <w:rsid w:val="00B64E15"/>
    <w:rsid w:val="00B75784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35F7"/>
    <w:rsid w:val="00D57BA5"/>
    <w:rsid w:val="00D63166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141BC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66D9D"/>
    <w:rsid w:val="00F7781E"/>
    <w:rsid w:val="00F95961"/>
    <w:rsid w:val="00F97D51"/>
    <w:rsid w:val="00FA12DE"/>
    <w:rsid w:val="00FB2BDA"/>
    <w:rsid w:val="00FB3CEC"/>
    <w:rsid w:val="00FC42DA"/>
    <w:rsid w:val="6AEA8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F6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czxJAwv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nesty.org/en/documents/EUR46/8381/2018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7430-AAFD-44C1-BEB6-C6634668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2019-04-29T16:29:00Z</dcterms:created>
  <dcterms:modified xsi:type="dcterms:W3CDTF">2019-04-29T16:29:00Z</dcterms:modified>
</cp:coreProperties>
</file>