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D61B0">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1116B" w:rsidP="009D61B0">
      <w:pPr>
        <w:rPr>
          <w:rStyle w:val="AIHeadline"/>
          <w:rFonts w:cs="Arial"/>
          <w:snapToGrid w:val="0"/>
          <w:sz w:val="38"/>
          <w:szCs w:val="38"/>
        </w:rPr>
      </w:pPr>
      <w:r>
        <w:rPr>
          <w:rStyle w:val="AIHeadline"/>
          <w:rFonts w:cs="Arial"/>
          <w:snapToGrid w:val="0"/>
          <w:sz w:val="38"/>
          <w:szCs w:val="38"/>
        </w:rPr>
        <w:t xml:space="preserve">yet ANOTHER </w:t>
      </w:r>
      <w:r w:rsidR="00320E12">
        <w:rPr>
          <w:rStyle w:val="AIHeadline"/>
          <w:rFonts w:cs="Arial"/>
          <w:snapToGrid w:val="0"/>
          <w:sz w:val="38"/>
          <w:szCs w:val="38"/>
        </w:rPr>
        <w:t>Environmental</w:t>
      </w:r>
      <w:r w:rsidR="00341868">
        <w:rPr>
          <w:rStyle w:val="AIHeadline"/>
          <w:rFonts w:cs="Arial"/>
          <w:snapToGrid w:val="0"/>
          <w:sz w:val="38"/>
          <w:szCs w:val="38"/>
        </w:rPr>
        <w:t xml:space="preserve"> defender </w:t>
      </w:r>
      <w:r>
        <w:rPr>
          <w:rStyle w:val="AIHeadline"/>
          <w:rFonts w:cs="Arial"/>
          <w:snapToGrid w:val="0"/>
          <w:sz w:val="38"/>
          <w:szCs w:val="38"/>
        </w:rPr>
        <w:t>killed</w:t>
      </w:r>
      <w:r w:rsidR="00341868">
        <w:rPr>
          <w:rStyle w:val="AIHeadline"/>
          <w:rFonts w:cs="Arial"/>
          <w:snapToGrid w:val="0"/>
          <w:sz w:val="38"/>
          <w:szCs w:val="38"/>
        </w:rPr>
        <w:t xml:space="preserve"> </w:t>
      </w:r>
    </w:p>
    <w:p w:rsidR="0026766F" w:rsidRPr="00F95961" w:rsidRDefault="00D86A8A" w:rsidP="009D61B0">
      <w:pPr>
        <w:pStyle w:val="AIintropara"/>
        <w:spacing w:line="240" w:lineRule="auto"/>
        <w:rPr>
          <w:rFonts w:cs="Arial"/>
        </w:rPr>
      </w:pPr>
      <w:r>
        <w:rPr>
          <w:rFonts w:cs="Arial"/>
        </w:rPr>
        <w:t>In less than a week</w:t>
      </w:r>
      <w:r w:rsidR="00C27A8C">
        <w:rPr>
          <w:rFonts w:cs="Arial"/>
        </w:rPr>
        <w:t>,</w:t>
      </w:r>
      <w:r>
        <w:rPr>
          <w:rFonts w:cs="Arial"/>
        </w:rPr>
        <w:t xml:space="preserve"> two </w:t>
      </w:r>
      <w:r w:rsidR="00CF06B1">
        <w:rPr>
          <w:rFonts w:cs="Arial"/>
        </w:rPr>
        <w:t>member</w:t>
      </w:r>
      <w:r>
        <w:rPr>
          <w:rFonts w:cs="Arial"/>
        </w:rPr>
        <w:t>s</w:t>
      </w:r>
      <w:r w:rsidR="00CF06B1">
        <w:rPr>
          <w:rFonts w:cs="Arial"/>
        </w:rPr>
        <w:t xml:space="preserve"> of the </w:t>
      </w:r>
      <w:r w:rsidR="0035365D">
        <w:rPr>
          <w:rFonts w:cs="Arial"/>
        </w:rPr>
        <w:t>Ríos Vivos (</w:t>
      </w:r>
      <w:r w:rsidR="00CF06B1">
        <w:rPr>
          <w:rFonts w:cs="Arial"/>
        </w:rPr>
        <w:t>Living Rivers</w:t>
      </w:r>
      <w:r w:rsidR="0035365D">
        <w:rPr>
          <w:rFonts w:cs="Arial"/>
        </w:rPr>
        <w:t xml:space="preserve">) </w:t>
      </w:r>
      <w:r w:rsidR="0072001C">
        <w:rPr>
          <w:rFonts w:cs="Arial"/>
        </w:rPr>
        <w:t xml:space="preserve">Movement </w:t>
      </w:r>
      <w:r>
        <w:rPr>
          <w:rFonts w:cs="Arial"/>
        </w:rPr>
        <w:t xml:space="preserve">have been </w:t>
      </w:r>
      <w:r w:rsidR="005E00DC">
        <w:rPr>
          <w:rFonts w:cs="Arial"/>
        </w:rPr>
        <w:t xml:space="preserve">killed </w:t>
      </w:r>
      <w:r w:rsidR="00422CA1">
        <w:rPr>
          <w:rFonts w:cs="Arial"/>
        </w:rPr>
        <w:t>in Antioquia</w:t>
      </w:r>
      <w:r w:rsidR="0035365D">
        <w:rPr>
          <w:rFonts w:cs="Arial"/>
        </w:rPr>
        <w:t xml:space="preserve">, </w:t>
      </w:r>
      <w:r>
        <w:rPr>
          <w:rFonts w:cs="Arial"/>
        </w:rPr>
        <w:t xml:space="preserve">Colombia. </w:t>
      </w:r>
      <w:r w:rsidR="00422CA1">
        <w:rPr>
          <w:rFonts w:cs="Arial"/>
        </w:rPr>
        <w:t xml:space="preserve">The lives of other Ríos Vivos </w:t>
      </w:r>
      <w:r w:rsidR="00E16F21">
        <w:rPr>
          <w:rFonts w:cs="Arial"/>
        </w:rPr>
        <w:t>members are</w:t>
      </w:r>
      <w:r w:rsidR="00422CA1">
        <w:rPr>
          <w:rFonts w:cs="Arial"/>
        </w:rPr>
        <w:t xml:space="preserve"> at </w:t>
      </w:r>
      <w:r w:rsidR="00E16F21">
        <w:rPr>
          <w:rFonts w:cs="Arial"/>
        </w:rPr>
        <w:t>risk</w:t>
      </w:r>
      <w:r w:rsidR="00A24453">
        <w:rPr>
          <w:rFonts w:cs="Arial"/>
        </w:rPr>
        <w:t xml:space="preserve"> as they continue demonstrating against the Hidroituango hydroelectric project.</w:t>
      </w:r>
    </w:p>
    <w:p w:rsidR="00AA6334" w:rsidRPr="009D61B0" w:rsidRDefault="008715F6" w:rsidP="009D61B0">
      <w:pPr>
        <w:pStyle w:val="AIBodytext"/>
        <w:tabs>
          <w:tab w:val="clear" w:pos="567"/>
        </w:tabs>
        <w:spacing w:line="240" w:lineRule="auto"/>
        <w:rPr>
          <w:rStyle w:val="StyleAIBodytextAsianSimSunChar"/>
          <w:rFonts w:cs="Arial"/>
          <w:sz w:val="18"/>
          <w:szCs w:val="18"/>
        </w:rPr>
      </w:pPr>
      <w:r w:rsidRPr="009D61B0">
        <w:rPr>
          <w:rStyle w:val="StyleAIBodytextAsianSimSunChar"/>
          <w:rFonts w:cs="Arial"/>
          <w:sz w:val="18"/>
          <w:szCs w:val="18"/>
        </w:rPr>
        <w:t>On</w:t>
      </w:r>
      <w:r w:rsidR="00E1116B" w:rsidRPr="009D61B0">
        <w:rPr>
          <w:rStyle w:val="StyleAIBodytextAsianSimSunChar"/>
          <w:rFonts w:cs="Arial"/>
          <w:sz w:val="18"/>
          <w:szCs w:val="18"/>
        </w:rPr>
        <w:t xml:space="preserve"> 8</w:t>
      </w:r>
      <w:r w:rsidRPr="009D61B0">
        <w:rPr>
          <w:rStyle w:val="StyleAIBodytextAsianSimSunChar"/>
          <w:rFonts w:cs="Arial"/>
          <w:sz w:val="18"/>
          <w:szCs w:val="18"/>
        </w:rPr>
        <w:t xml:space="preserve"> May,</w:t>
      </w:r>
      <w:r w:rsidR="00E16F21" w:rsidRPr="009D61B0">
        <w:rPr>
          <w:rStyle w:val="StyleAIBodytextAsianSimSunChar"/>
          <w:rFonts w:cs="Arial"/>
          <w:sz w:val="18"/>
          <w:szCs w:val="18"/>
        </w:rPr>
        <w:t xml:space="preserve"> </w:t>
      </w:r>
      <w:r w:rsidR="00B9409A" w:rsidRPr="009D61B0">
        <w:rPr>
          <w:rFonts w:cs="Arial"/>
          <w:b/>
          <w:sz w:val="18"/>
          <w:szCs w:val="18"/>
        </w:rPr>
        <w:t>Luis Alberto Torres Montoya</w:t>
      </w:r>
      <w:r w:rsidR="00B9409A" w:rsidRPr="009D61B0">
        <w:rPr>
          <w:rFonts w:cs="Arial"/>
          <w:sz w:val="18"/>
          <w:szCs w:val="18"/>
        </w:rPr>
        <w:t xml:space="preserve">, 35, </w:t>
      </w:r>
      <w:r w:rsidR="00B50B09" w:rsidRPr="009D61B0">
        <w:rPr>
          <w:rFonts w:cs="Arial"/>
          <w:sz w:val="18"/>
          <w:szCs w:val="18"/>
        </w:rPr>
        <w:t xml:space="preserve">and his brother Duvián Andrés Correa Sánchez </w:t>
      </w:r>
      <w:r w:rsidR="00B87B69" w:rsidRPr="009D61B0">
        <w:rPr>
          <w:rFonts w:cs="Arial"/>
          <w:sz w:val="18"/>
          <w:szCs w:val="18"/>
        </w:rPr>
        <w:t>w</w:t>
      </w:r>
      <w:r w:rsidR="00B50B09" w:rsidRPr="009D61B0">
        <w:rPr>
          <w:rFonts w:cs="Arial"/>
          <w:sz w:val="18"/>
          <w:szCs w:val="18"/>
        </w:rPr>
        <w:t>ere</w:t>
      </w:r>
      <w:r w:rsidR="00B87B69" w:rsidRPr="009D61B0">
        <w:rPr>
          <w:rFonts w:cs="Arial"/>
          <w:sz w:val="18"/>
          <w:szCs w:val="18"/>
        </w:rPr>
        <w:t xml:space="preserve"> killed </w:t>
      </w:r>
      <w:r w:rsidR="00B50B09" w:rsidRPr="009D61B0">
        <w:rPr>
          <w:rFonts w:cs="Arial"/>
          <w:sz w:val="18"/>
          <w:szCs w:val="18"/>
        </w:rPr>
        <w:t>by unknown assailants in the sector known as El Pescadero</w:t>
      </w:r>
      <w:r w:rsidR="001B6B2E" w:rsidRPr="009D61B0">
        <w:rPr>
          <w:rFonts w:cs="Arial"/>
          <w:sz w:val="18"/>
          <w:szCs w:val="18"/>
        </w:rPr>
        <w:t xml:space="preserve"> while working in the field</w:t>
      </w:r>
      <w:r w:rsidR="00B87B69" w:rsidRPr="009D61B0">
        <w:rPr>
          <w:rFonts w:cs="Arial"/>
          <w:sz w:val="18"/>
          <w:szCs w:val="18"/>
        </w:rPr>
        <w:t xml:space="preserve">. </w:t>
      </w:r>
      <w:r w:rsidR="001B3174" w:rsidRPr="009D61B0">
        <w:rPr>
          <w:rFonts w:cs="Arial"/>
          <w:sz w:val="18"/>
          <w:szCs w:val="18"/>
        </w:rPr>
        <w:t xml:space="preserve">Luis </w:t>
      </w:r>
      <w:r w:rsidR="00C27A8C" w:rsidRPr="009D61B0">
        <w:rPr>
          <w:rFonts w:cs="Arial"/>
          <w:sz w:val="18"/>
          <w:szCs w:val="18"/>
        </w:rPr>
        <w:t>Torres</w:t>
      </w:r>
      <w:r w:rsidR="00B87B69" w:rsidRPr="009D61B0">
        <w:rPr>
          <w:rFonts w:cs="Arial"/>
          <w:sz w:val="18"/>
          <w:szCs w:val="18"/>
        </w:rPr>
        <w:t xml:space="preserve"> was a member</w:t>
      </w:r>
      <w:r w:rsidRPr="009D61B0">
        <w:rPr>
          <w:rStyle w:val="StyleAIBodytextAsianSimSunChar"/>
          <w:rFonts w:cs="Arial"/>
          <w:sz w:val="18"/>
          <w:szCs w:val="18"/>
        </w:rPr>
        <w:t xml:space="preserve"> of the </w:t>
      </w:r>
      <w:r w:rsidR="00B9409A" w:rsidRPr="009D61B0">
        <w:rPr>
          <w:rStyle w:val="StyleAIBodytextAsianSimSunChar"/>
          <w:rFonts w:cs="Arial"/>
          <w:sz w:val="18"/>
          <w:szCs w:val="18"/>
        </w:rPr>
        <w:t xml:space="preserve">Association of </w:t>
      </w:r>
      <w:r w:rsidR="006425F8" w:rsidRPr="009D61B0">
        <w:rPr>
          <w:rStyle w:val="StyleAIBodytextAsianSimSunChar"/>
          <w:rFonts w:cs="Arial"/>
          <w:sz w:val="18"/>
          <w:szCs w:val="18"/>
        </w:rPr>
        <w:t>artisanal</w:t>
      </w:r>
      <w:r w:rsidR="00B9409A" w:rsidRPr="009D61B0">
        <w:rPr>
          <w:rStyle w:val="StyleAIBodytextAsianSimSunChar"/>
          <w:rFonts w:cs="Arial"/>
          <w:sz w:val="18"/>
          <w:szCs w:val="18"/>
        </w:rPr>
        <w:t xml:space="preserve"> miners and fishermen of Puerto Valdivia, </w:t>
      </w:r>
      <w:r w:rsidR="00B50B09" w:rsidRPr="009D61B0">
        <w:rPr>
          <w:rStyle w:val="StyleAIBodytextAsianSimSunChar"/>
          <w:rFonts w:cs="Arial"/>
          <w:sz w:val="18"/>
          <w:szCs w:val="18"/>
        </w:rPr>
        <w:t xml:space="preserve">and </w:t>
      </w:r>
      <w:r w:rsidR="00B9409A" w:rsidRPr="009D61B0">
        <w:rPr>
          <w:rStyle w:val="StyleAIBodytextAsianSimSunChar"/>
          <w:rFonts w:cs="Arial"/>
          <w:sz w:val="18"/>
          <w:szCs w:val="18"/>
        </w:rPr>
        <w:t xml:space="preserve">part </w:t>
      </w:r>
      <w:r w:rsidRPr="009D61B0">
        <w:rPr>
          <w:rStyle w:val="StyleAIBodytextAsianSimSunChar"/>
          <w:rFonts w:cs="Arial"/>
          <w:sz w:val="18"/>
          <w:szCs w:val="18"/>
        </w:rPr>
        <w:t xml:space="preserve">of the </w:t>
      </w:r>
      <w:r w:rsidRPr="009D61B0">
        <w:rPr>
          <w:rStyle w:val="StyleAIBodytextAsianSimSunChar"/>
          <w:rFonts w:cs="Arial"/>
          <w:b/>
          <w:sz w:val="18"/>
          <w:szCs w:val="18"/>
        </w:rPr>
        <w:t xml:space="preserve">Antioquia </w:t>
      </w:r>
      <w:r w:rsidR="00E246D1" w:rsidRPr="009D61B0">
        <w:rPr>
          <w:rStyle w:val="StyleAIBodytextAsianSimSunChar"/>
          <w:rFonts w:cs="Arial"/>
          <w:b/>
          <w:sz w:val="18"/>
          <w:szCs w:val="18"/>
        </w:rPr>
        <w:t>Rí</w:t>
      </w:r>
      <w:r w:rsidR="000C6BE3" w:rsidRPr="009D61B0">
        <w:rPr>
          <w:rStyle w:val="StyleAIBodytextAsianSimSunChar"/>
          <w:rFonts w:cs="Arial"/>
          <w:b/>
          <w:sz w:val="18"/>
          <w:szCs w:val="18"/>
        </w:rPr>
        <w:t>os Vivos</w:t>
      </w:r>
      <w:r w:rsidRPr="009D61B0">
        <w:rPr>
          <w:rStyle w:val="StyleAIBodytextAsianSimSunChar"/>
          <w:rFonts w:cs="Arial"/>
          <w:b/>
          <w:sz w:val="18"/>
          <w:szCs w:val="18"/>
        </w:rPr>
        <w:t xml:space="preserve"> Movement</w:t>
      </w:r>
      <w:r w:rsidR="0072001C" w:rsidRPr="009D61B0">
        <w:rPr>
          <w:rStyle w:val="StyleAIBodytextAsianSimSunChar"/>
          <w:rFonts w:cs="Arial"/>
          <w:sz w:val="18"/>
          <w:szCs w:val="18"/>
        </w:rPr>
        <w:t xml:space="preserve"> (</w:t>
      </w:r>
      <w:r w:rsidR="0035365D" w:rsidRPr="009D61B0">
        <w:rPr>
          <w:rStyle w:val="StyleAIBodytextAsianSimSunChar"/>
          <w:rFonts w:cs="Arial"/>
          <w:sz w:val="18"/>
          <w:szCs w:val="18"/>
        </w:rPr>
        <w:t xml:space="preserve">Movimiento Ríos Vivos Antioquia, </w:t>
      </w:r>
      <w:r w:rsidR="006643F0" w:rsidRPr="009D61B0">
        <w:rPr>
          <w:rStyle w:val="StyleAIBodytextAsianSimSunChar"/>
          <w:rFonts w:cs="Arial"/>
          <w:sz w:val="18"/>
          <w:szCs w:val="18"/>
        </w:rPr>
        <w:t>MRVA</w:t>
      </w:r>
      <w:r w:rsidR="0072001C" w:rsidRPr="009D61B0">
        <w:rPr>
          <w:rStyle w:val="StyleAIBodytextAsianSimSunChar"/>
          <w:rFonts w:cs="Arial"/>
          <w:sz w:val="18"/>
          <w:szCs w:val="18"/>
        </w:rPr>
        <w:t>)</w:t>
      </w:r>
      <w:r w:rsidR="000951DE" w:rsidRPr="009D61B0">
        <w:rPr>
          <w:rStyle w:val="StyleAIBodytextAsianSimSunChar"/>
          <w:rFonts w:cs="Arial"/>
          <w:sz w:val="18"/>
          <w:szCs w:val="18"/>
        </w:rPr>
        <w:t>;</w:t>
      </w:r>
      <w:r w:rsidR="001B6B2E" w:rsidRPr="009D61B0">
        <w:rPr>
          <w:rStyle w:val="StyleAIBodytextAsianSimSunChar"/>
          <w:rFonts w:cs="Arial"/>
          <w:sz w:val="18"/>
          <w:szCs w:val="18"/>
        </w:rPr>
        <w:t xml:space="preserve"> he was an active leader in his community</w:t>
      </w:r>
      <w:r w:rsidR="00CF06B1" w:rsidRPr="009D61B0">
        <w:rPr>
          <w:rStyle w:val="StyleAIBodytextAsianSimSunChar"/>
          <w:rFonts w:cs="Arial"/>
          <w:sz w:val="18"/>
          <w:szCs w:val="18"/>
        </w:rPr>
        <w:t xml:space="preserve">. </w:t>
      </w:r>
      <w:r w:rsidR="006425F8" w:rsidRPr="009D61B0">
        <w:rPr>
          <w:rStyle w:val="StyleAIBodytextAsianSimSunChar"/>
          <w:rFonts w:cs="Arial"/>
          <w:sz w:val="18"/>
          <w:szCs w:val="18"/>
        </w:rPr>
        <w:t xml:space="preserve">This </w:t>
      </w:r>
      <w:r w:rsidR="000951DE" w:rsidRPr="009D61B0">
        <w:rPr>
          <w:rStyle w:val="StyleAIBodytextAsianSimSunChar"/>
          <w:rFonts w:cs="Arial"/>
          <w:sz w:val="18"/>
          <w:szCs w:val="18"/>
        </w:rPr>
        <w:t xml:space="preserve">killing </w:t>
      </w:r>
      <w:r w:rsidR="006425F8" w:rsidRPr="009D61B0">
        <w:rPr>
          <w:rStyle w:val="StyleAIBodytextAsianSimSunChar"/>
          <w:rFonts w:cs="Arial"/>
          <w:sz w:val="18"/>
          <w:szCs w:val="18"/>
        </w:rPr>
        <w:t xml:space="preserve">occurred </w:t>
      </w:r>
      <w:r w:rsidR="00E16F21" w:rsidRPr="009D61B0">
        <w:rPr>
          <w:rStyle w:val="StyleAIBodytextAsianSimSunChar"/>
          <w:rFonts w:cs="Arial"/>
          <w:sz w:val="18"/>
          <w:szCs w:val="18"/>
        </w:rPr>
        <w:t>six</w:t>
      </w:r>
      <w:r w:rsidR="006425F8" w:rsidRPr="009D61B0">
        <w:rPr>
          <w:rStyle w:val="StyleAIBodytextAsianSimSunChar"/>
          <w:rFonts w:cs="Arial"/>
          <w:sz w:val="18"/>
          <w:szCs w:val="18"/>
        </w:rPr>
        <w:t xml:space="preserve"> days after</w:t>
      </w:r>
      <w:r w:rsidR="00E16F21" w:rsidRPr="009D61B0">
        <w:rPr>
          <w:rStyle w:val="StyleAIBodytextAsianSimSunChar"/>
          <w:rFonts w:cs="Arial"/>
          <w:sz w:val="18"/>
          <w:szCs w:val="18"/>
        </w:rPr>
        <w:t xml:space="preserve"> unknown assailants</w:t>
      </w:r>
      <w:r w:rsidR="006425F8" w:rsidRPr="009D61B0">
        <w:rPr>
          <w:rStyle w:val="StyleAIBodytextAsianSimSunChar"/>
          <w:rFonts w:cs="Arial"/>
          <w:sz w:val="18"/>
          <w:szCs w:val="18"/>
        </w:rPr>
        <w:t xml:space="preserve"> murder</w:t>
      </w:r>
      <w:r w:rsidR="00E16F21" w:rsidRPr="009D61B0">
        <w:rPr>
          <w:rStyle w:val="StyleAIBodytextAsianSimSunChar"/>
          <w:rFonts w:cs="Arial"/>
          <w:sz w:val="18"/>
          <w:szCs w:val="18"/>
        </w:rPr>
        <w:t>ed</w:t>
      </w:r>
      <w:r w:rsidR="006425F8" w:rsidRPr="009D61B0">
        <w:rPr>
          <w:rStyle w:val="StyleAIBodytextAsianSimSunChar"/>
          <w:rFonts w:cs="Arial"/>
          <w:sz w:val="18"/>
          <w:szCs w:val="18"/>
        </w:rPr>
        <w:t xml:space="preserve"> </w:t>
      </w:r>
      <w:r w:rsidR="006425F8" w:rsidRPr="009D61B0">
        <w:rPr>
          <w:rStyle w:val="StyleAIBodytextAsianSimSunChar"/>
          <w:rFonts w:cs="Arial"/>
          <w:b/>
          <w:sz w:val="18"/>
          <w:szCs w:val="18"/>
        </w:rPr>
        <w:t>Hugo Albeiro George Pérez</w:t>
      </w:r>
      <w:r w:rsidR="006425F8" w:rsidRPr="009D61B0">
        <w:rPr>
          <w:rStyle w:val="StyleAIBodytextAsianSimSunChar"/>
          <w:rFonts w:cs="Arial"/>
          <w:sz w:val="18"/>
          <w:szCs w:val="18"/>
        </w:rPr>
        <w:t xml:space="preserve"> </w:t>
      </w:r>
      <w:r w:rsidR="00E16F21" w:rsidRPr="009D61B0">
        <w:rPr>
          <w:rStyle w:val="StyleAIBodytextAsianSimSunChar"/>
          <w:rFonts w:cs="Arial"/>
          <w:sz w:val="18"/>
          <w:szCs w:val="18"/>
        </w:rPr>
        <w:t>in Puerto Valdivia, as t</w:t>
      </w:r>
      <w:r w:rsidR="006425F8" w:rsidRPr="009D61B0">
        <w:rPr>
          <w:rStyle w:val="StyleAIBodytextAsianSimSunChar"/>
          <w:rFonts w:cs="Arial"/>
          <w:sz w:val="18"/>
          <w:szCs w:val="18"/>
        </w:rPr>
        <w:t xml:space="preserve">he community </w:t>
      </w:r>
      <w:r w:rsidR="0027533D" w:rsidRPr="009D61B0">
        <w:rPr>
          <w:rStyle w:val="StyleAIBodytextAsianSimSunChar"/>
          <w:rFonts w:cs="Arial"/>
          <w:sz w:val="18"/>
          <w:szCs w:val="18"/>
        </w:rPr>
        <w:t>wa</w:t>
      </w:r>
      <w:r w:rsidR="006425F8" w:rsidRPr="009D61B0">
        <w:rPr>
          <w:rStyle w:val="StyleAIBodytextAsianSimSunChar"/>
          <w:rFonts w:cs="Arial"/>
          <w:sz w:val="18"/>
          <w:szCs w:val="18"/>
        </w:rPr>
        <w:t xml:space="preserve">s preparing a new demonstration </w:t>
      </w:r>
      <w:r w:rsidR="00E16F21" w:rsidRPr="009D61B0">
        <w:rPr>
          <w:rStyle w:val="StyleAIBodytextAsianSimSunChar"/>
          <w:rFonts w:cs="Arial"/>
          <w:sz w:val="18"/>
          <w:szCs w:val="18"/>
        </w:rPr>
        <w:t>against the Hidro</w:t>
      </w:r>
      <w:r w:rsidR="0027533D" w:rsidRPr="009D61B0">
        <w:rPr>
          <w:rStyle w:val="StyleAIBodytextAsianSimSunChar"/>
          <w:rFonts w:cs="Arial"/>
          <w:sz w:val="18"/>
          <w:szCs w:val="18"/>
        </w:rPr>
        <w:t>i</w:t>
      </w:r>
      <w:r w:rsidR="00E16F21" w:rsidRPr="009D61B0">
        <w:rPr>
          <w:rStyle w:val="StyleAIBodytextAsianSimSunChar"/>
          <w:rFonts w:cs="Arial"/>
          <w:sz w:val="18"/>
          <w:szCs w:val="18"/>
        </w:rPr>
        <w:t xml:space="preserve">tuango hydroelectric project to </w:t>
      </w:r>
      <w:r w:rsidR="001E4AEE" w:rsidRPr="009D61B0">
        <w:rPr>
          <w:rStyle w:val="StyleAIBodytextAsianSimSunChar"/>
          <w:rFonts w:cs="Arial"/>
          <w:sz w:val="18"/>
          <w:szCs w:val="18"/>
        </w:rPr>
        <w:t>denounc</w:t>
      </w:r>
      <w:r w:rsidR="00E16F21" w:rsidRPr="009D61B0">
        <w:rPr>
          <w:rStyle w:val="StyleAIBodytextAsianSimSunChar"/>
          <w:rFonts w:cs="Arial"/>
          <w:sz w:val="18"/>
          <w:szCs w:val="18"/>
        </w:rPr>
        <w:t>e</w:t>
      </w:r>
      <w:r w:rsidR="001E4AEE" w:rsidRPr="009D61B0">
        <w:rPr>
          <w:rStyle w:val="StyleAIBodytextAsianSimSunChar"/>
          <w:rFonts w:cs="Arial"/>
          <w:sz w:val="18"/>
          <w:szCs w:val="18"/>
        </w:rPr>
        <w:t xml:space="preserve"> the</w:t>
      </w:r>
      <w:r w:rsidR="006425F8" w:rsidRPr="009D61B0">
        <w:rPr>
          <w:rStyle w:val="StyleAIBodytextAsianSimSunChar"/>
          <w:rFonts w:cs="Arial"/>
          <w:sz w:val="18"/>
          <w:szCs w:val="18"/>
        </w:rPr>
        <w:t xml:space="preserve"> damages the dam has brought to the area</w:t>
      </w:r>
      <w:r w:rsidR="00AA6334" w:rsidRPr="009D61B0">
        <w:rPr>
          <w:rStyle w:val="StyleAIBodytextAsianSimSunChar"/>
          <w:rFonts w:cs="Arial"/>
          <w:sz w:val="18"/>
          <w:szCs w:val="18"/>
        </w:rPr>
        <w:t>.</w:t>
      </w:r>
      <w:r w:rsidR="00EA600A" w:rsidRPr="009D61B0">
        <w:rPr>
          <w:rStyle w:val="StyleAIBodytextAsianSimSunChar"/>
          <w:rFonts w:cs="Arial"/>
          <w:sz w:val="18"/>
          <w:szCs w:val="18"/>
        </w:rPr>
        <w:t xml:space="preserve"> Both Luis Torres and Hugo George publicly opposed the construction of the </w:t>
      </w:r>
      <w:r w:rsidR="00A24453" w:rsidRPr="009D61B0">
        <w:rPr>
          <w:rStyle w:val="StyleAIBodytextAsianSimSunChar"/>
          <w:rFonts w:cs="Arial"/>
          <w:sz w:val="18"/>
          <w:szCs w:val="18"/>
        </w:rPr>
        <w:t>dam</w:t>
      </w:r>
      <w:r w:rsidR="00EA600A" w:rsidRPr="009D61B0">
        <w:rPr>
          <w:rStyle w:val="StyleAIBodytextAsianSimSunChar"/>
          <w:rFonts w:cs="Arial"/>
          <w:sz w:val="18"/>
          <w:szCs w:val="18"/>
        </w:rPr>
        <w:t xml:space="preserve"> and </w:t>
      </w:r>
      <w:r w:rsidR="00305E89" w:rsidRPr="009D61B0">
        <w:rPr>
          <w:rStyle w:val="StyleAIBodytextAsianSimSunChar"/>
          <w:rFonts w:cs="Arial"/>
          <w:sz w:val="18"/>
          <w:szCs w:val="18"/>
        </w:rPr>
        <w:t xml:space="preserve">demanded </w:t>
      </w:r>
      <w:r w:rsidR="00EA600A" w:rsidRPr="009D61B0">
        <w:rPr>
          <w:rStyle w:val="StyleAIBodytextAsianSimSunChar"/>
          <w:rFonts w:cs="Arial"/>
          <w:sz w:val="18"/>
          <w:szCs w:val="18"/>
        </w:rPr>
        <w:t xml:space="preserve">compensation for affected families in 2013 after the construction of a road connecting </w:t>
      </w:r>
      <w:r w:rsidR="00A24453" w:rsidRPr="009D61B0">
        <w:rPr>
          <w:rStyle w:val="StyleAIBodytextAsianSimSunChar"/>
          <w:rFonts w:cs="Arial"/>
          <w:sz w:val="18"/>
          <w:szCs w:val="18"/>
        </w:rPr>
        <w:t>it</w:t>
      </w:r>
      <w:r w:rsidR="00EA600A" w:rsidRPr="009D61B0">
        <w:rPr>
          <w:rStyle w:val="StyleAIBodytextAsianSimSunChar"/>
          <w:rFonts w:cs="Arial"/>
          <w:sz w:val="18"/>
          <w:szCs w:val="18"/>
        </w:rPr>
        <w:t xml:space="preserve"> with Puerto Valdivia impacted their land and their farming activities.</w:t>
      </w:r>
    </w:p>
    <w:p w:rsidR="00EF1EC0" w:rsidRPr="009D61B0" w:rsidRDefault="00C27A8C" w:rsidP="009D61B0">
      <w:pPr>
        <w:pStyle w:val="AIBodytext"/>
        <w:tabs>
          <w:tab w:val="clear" w:pos="567"/>
        </w:tabs>
        <w:spacing w:line="240" w:lineRule="auto"/>
        <w:rPr>
          <w:rStyle w:val="StyleAIBodytextAsianSimSunChar"/>
          <w:rFonts w:cs="Arial"/>
          <w:sz w:val="18"/>
          <w:szCs w:val="18"/>
        </w:rPr>
      </w:pPr>
      <w:r w:rsidRPr="009D61B0">
        <w:rPr>
          <w:rStyle w:val="StyleAIBodytextAsianSimSunChar"/>
          <w:rFonts w:cs="Arial"/>
          <w:sz w:val="18"/>
          <w:szCs w:val="18"/>
        </w:rPr>
        <w:t>H</w:t>
      </w:r>
      <w:r w:rsidR="00931260" w:rsidRPr="009D61B0">
        <w:rPr>
          <w:rStyle w:val="StyleAIBodytextAsianSimSunChar"/>
          <w:rFonts w:cs="Arial"/>
          <w:sz w:val="18"/>
          <w:szCs w:val="18"/>
        </w:rPr>
        <w:t xml:space="preserve">eavy rain </w:t>
      </w:r>
      <w:r w:rsidRPr="009D61B0">
        <w:rPr>
          <w:rStyle w:val="StyleAIBodytextAsianSimSunChar"/>
          <w:rFonts w:cs="Arial"/>
          <w:sz w:val="18"/>
          <w:szCs w:val="18"/>
        </w:rPr>
        <w:t xml:space="preserve">has </w:t>
      </w:r>
      <w:r w:rsidR="00931260" w:rsidRPr="009D61B0">
        <w:rPr>
          <w:rStyle w:val="StyleAIBodytextAsianSimSunChar"/>
          <w:rFonts w:cs="Arial"/>
          <w:sz w:val="18"/>
          <w:szCs w:val="18"/>
        </w:rPr>
        <w:t xml:space="preserve">blocked a tunnel </w:t>
      </w:r>
      <w:r w:rsidR="00CF06B1" w:rsidRPr="009D61B0">
        <w:rPr>
          <w:rStyle w:val="StyleAIBodytextAsianSimSunChar"/>
          <w:rFonts w:cs="Arial"/>
          <w:sz w:val="18"/>
          <w:szCs w:val="18"/>
        </w:rPr>
        <w:t>built by the hydroelectric proj</w:t>
      </w:r>
      <w:r w:rsidR="00931260" w:rsidRPr="009D61B0">
        <w:rPr>
          <w:rStyle w:val="StyleAIBodytextAsianSimSunChar"/>
          <w:rFonts w:cs="Arial"/>
          <w:sz w:val="18"/>
          <w:szCs w:val="18"/>
        </w:rPr>
        <w:t>ect</w:t>
      </w:r>
      <w:r w:rsidR="001E4AEE" w:rsidRPr="009D61B0">
        <w:rPr>
          <w:rStyle w:val="StyleAIBodytextAsianSimSunChar"/>
          <w:rFonts w:cs="Arial"/>
          <w:sz w:val="18"/>
          <w:szCs w:val="18"/>
        </w:rPr>
        <w:t xml:space="preserve"> that help</w:t>
      </w:r>
      <w:r w:rsidR="0027533D" w:rsidRPr="009D61B0">
        <w:rPr>
          <w:rStyle w:val="StyleAIBodytextAsianSimSunChar"/>
          <w:rFonts w:cs="Arial"/>
          <w:sz w:val="18"/>
          <w:szCs w:val="18"/>
        </w:rPr>
        <w:t>s</w:t>
      </w:r>
      <w:r w:rsidR="001E4AEE" w:rsidRPr="009D61B0">
        <w:rPr>
          <w:rStyle w:val="StyleAIBodytextAsianSimSunChar"/>
          <w:rFonts w:cs="Arial"/>
          <w:sz w:val="18"/>
          <w:szCs w:val="18"/>
        </w:rPr>
        <w:t xml:space="preserve"> divert the Cauca river</w:t>
      </w:r>
      <w:r w:rsidR="00931260" w:rsidRPr="009D61B0">
        <w:rPr>
          <w:rStyle w:val="StyleAIBodytextAsianSimSunChar"/>
          <w:rFonts w:cs="Arial"/>
          <w:sz w:val="18"/>
          <w:szCs w:val="18"/>
        </w:rPr>
        <w:t>. This caused an increase in water levels that, a</w:t>
      </w:r>
      <w:r w:rsidR="00EF1EC0" w:rsidRPr="009D61B0">
        <w:rPr>
          <w:rStyle w:val="StyleAIBodytextAsianSimSunChar"/>
          <w:rFonts w:cs="Arial"/>
          <w:sz w:val="18"/>
          <w:szCs w:val="18"/>
        </w:rPr>
        <w:t xml:space="preserve">ccording to </w:t>
      </w:r>
      <w:r w:rsidR="00175B08" w:rsidRPr="009D61B0">
        <w:rPr>
          <w:rStyle w:val="StyleAIBodytextAsianSimSunChar"/>
          <w:rFonts w:cs="Arial"/>
          <w:sz w:val="18"/>
          <w:szCs w:val="18"/>
        </w:rPr>
        <w:t>Ríos Vivos</w:t>
      </w:r>
      <w:r w:rsidR="00931260" w:rsidRPr="009D61B0">
        <w:rPr>
          <w:rStyle w:val="StyleAIBodytextAsianSimSunChar"/>
          <w:rFonts w:cs="Arial"/>
          <w:sz w:val="18"/>
          <w:szCs w:val="18"/>
        </w:rPr>
        <w:t>,</w:t>
      </w:r>
      <w:r w:rsidR="006643F0" w:rsidRPr="009D61B0">
        <w:rPr>
          <w:rStyle w:val="StyleAIBodytextAsianSimSunChar"/>
          <w:rFonts w:cs="Arial"/>
          <w:sz w:val="18"/>
          <w:szCs w:val="18"/>
        </w:rPr>
        <w:t xml:space="preserve"> has </w:t>
      </w:r>
      <w:r w:rsidR="00EA600A" w:rsidRPr="009D61B0">
        <w:rPr>
          <w:rStyle w:val="StyleAIBodytextAsianSimSunChar"/>
          <w:rFonts w:cs="Arial"/>
          <w:sz w:val="18"/>
          <w:szCs w:val="18"/>
        </w:rPr>
        <w:t xml:space="preserve">caused flooding </w:t>
      </w:r>
      <w:r w:rsidR="0051223E" w:rsidRPr="009D61B0">
        <w:rPr>
          <w:rStyle w:val="StyleAIBodytextAsianSimSunChar"/>
          <w:rFonts w:cs="Arial"/>
          <w:sz w:val="18"/>
          <w:szCs w:val="18"/>
        </w:rPr>
        <w:t>affecting nearby communities</w:t>
      </w:r>
      <w:r w:rsidR="001B6B2E" w:rsidRPr="009D61B0">
        <w:rPr>
          <w:rStyle w:val="StyleAIBodytextAsianSimSunChar"/>
          <w:rFonts w:cs="Arial"/>
          <w:sz w:val="18"/>
          <w:szCs w:val="18"/>
        </w:rPr>
        <w:t xml:space="preserve">. </w:t>
      </w:r>
      <w:r w:rsidRPr="009D61B0">
        <w:rPr>
          <w:rStyle w:val="StyleAIBodytextAsianSimSunChar"/>
          <w:rFonts w:cs="Arial"/>
          <w:sz w:val="18"/>
          <w:szCs w:val="18"/>
        </w:rPr>
        <w:t xml:space="preserve">Medellín Energy Company (Empresas Públicas de Medellín, </w:t>
      </w:r>
      <w:r w:rsidR="0051223E" w:rsidRPr="009D61B0">
        <w:rPr>
          <w:rStyle w:val="StyleAIBodytextAsianSimSunChar"/>
          <w:rFonts w:cs="Arial"/>
          <w:sz w:val="18"/>
          <w:szCs w:val="18"/>
        </w:rPr>
        <w:t xml:space="preserve">EPM), </w:t>
      </w:r>
      <w:r w:rsidRPr="009D61B0">
        <w:rPr>
          <w:rStyle w:val="StyleAIBodytextAsianSimSunChar"/>
          <w:rFonts w:cs="Arial"/>
          <w:sz w:val="18"/>
          <w:szCs w:val="18"/>
        </w:rPr>
        <w:t>who are</w:t>
      </w:r>
      <w:r w:rsidR="0051223E" w:rsidRPr="009D61B0">
        <w:rPr>
          <w:rStyle w:val="StyleAIBodytextAsianSimSunChar"/>
          <w:rFonts w:cs="Arial"/>
          <w:sz w:val="18"/>
          <w:szCs w:val="18"/>
        </w:rPr>
        <w:t xml:space="preserve"> in charge of the dam construction</w:t>
      </w:r>
      <w:r w:rsidR="001B3174" w:rsidRPr="009D61B0">
        <w:rPr>
          <w:rStyle w:val="StyleAIBodytextAsianSimSunChar"/>
          <w:rFonts w:cs="Arial"/>
          <w:sz w:val="18"/>
          <w:szCs w:val="18"/>
        </w:rPr>
        <w:t>,</w:t>
      </w:r>
      <w:r w:rsidR="001B6B2E" w:rsidRPr="009D61B0">
        <w:rPr>
          <w:rStyle w:val="StyleAIBodytextAsianSimSunChar"/>
          <w:rFonts w:cs="Arial"/>
          <w:sz w:val="18"/>
          <w:szCs w:val="18"/>
        </w:rPr>
        <w:t xml:space="preserve"> announced </w:t>
      </w:r>
      <w:r w:rsidR="001B3174" w:rsidRPr="009D61B0">
        <w:rPr>
          <w:rStyle w:val="StyleAIBodytextAsianSimSunChar"/>
          <w:rFonts w:cs="Arial"/>
          <w:sz w:val="18"/>
          <w:szCs w:val="18"/>
        </w:rPr>
        <w:t xml:space="preserve">that </w:t>
      </w:r>
      <w:r w:rsidR="001B6B2E" w:rsidRPr="009D61B0">
        <w:rPr>
          <w:rStyle w:val="StyleAIBodytextAsianSimSunChar"/>
          <w:rFonts w:cs="Arial"/>
          <w:sz w:val="18"/>
          <w:szCs w:val="18"/>
        </w:rPr>
        <w:t xml:space="preserve">the tunnel will be cleared </w:t>
      </w:r>
      <w:r w:rsidR="0051223E" w:rsidRPr="009D61B0">
        <w:rPr>
          <w:rStyle w:val="StyleAIBodytextAsianSimSunChar"/>
          <w:rFonts w:cs="Arial"/>
          <w:sz w:val="18"/>
          <w:szCs w:val="18"/>
        </w:rPr>
        <w:t xml:space="preserve">by flooding the controlling room area. Ríos Vivos </w:t>
      </w:r>
      <w:r w:rsidR="000951DE" w:rsidRPr="009D61B0">
        <w:rPr>
          <w:rStyle w:val="StyleAIBodytextAsianSimSunChar"/>
          <w:rFonts w:cs="Arial"/>
          <w:sz w:val="18"/>
          <w:szCs w:val="18"/>
        </w:rPr>
        <w:t xml:space="preserve">said </w:t>
      </w:r>
      <w:r w:rsidR="0051223E" w:rsidRPr="009D61B0">
        <w:rPr>
          <w:rStyle w:val="StyleAIBodytextAsianSimSunChar"/>
          <w:rFonts w:cs="Arial"/>
          <w:sz w:val="18"/>
          <w:szCs w:val="18"/>
        </w:rPr>
        <w:lastRenderedPageBreak/>
        <w:t xml:space="preserve">that </w:t>
      </w:r>
      <w:r w:rsidR="000951DE" w:rsidRPr="009D61B0">
        <w:rPr>
          <w:rStyle w:val="StyleAIBodytextAsianSimSunChar"/>
          <w:rFonts w:cs="Arial"/>
          <w:sz w:val="18"/>
          <w:szCs w:val="18"/>
        </w:rPr>
        <w:t xml:space="preserve">once the blockage is cleared, </w:t>
      </w:r>
      <w:r w:rsidR="0051223E" w:rsidRPr="009D61B0">
        <w:rPr>
          <w:rStyle w:val="StyleAIBodytextAsianSimSunChar"/>
          <w:rFonts w:cs="Arial"/>
          <w:sz w:val="18"/>
          <w:szCs w:val="18"/>
        </w:rPr>
        <w:t xml:space="preserve">there is </w:t>
      </w:r>
      <w:r w:rsidR="000951DE" w:rsidRPr="009D61B0">
        <w:rPr>
          <w:rStyle w:val="StyleAIBodytextAsianSimSunChar"/>
          <w:rFonts w:cs="Arial"/>
          <w:sz w:val="18"/>
          <w:szCs w:val="18"/>
        </w:rPr>
        <w:t xml:space="preserve">still </w:t>
      </w:r>
      <w:r w:rsidRPr="009D61B0">
        <w:rPr>
          <w:rStyle w:val="StyleAIBodytextAsianSimSunChar"/>
          <w:rFonts w:cs="Arial"/>
          <w:sz w:val="18"/>
          <w:szCs w:val="18"/>
        </w:rPr>
        <w:t>a risk that</w:t>
      </w:r>
      <w:r w:rsidR="0051223E" w:rsidRPr="009D61B0">
        <w:rPr>
          <w:rStyle w:val="StyleAIBodytextAsianSimSunChar"/>
          <w:rFonts w:cs="Arial"/>
          <w:sz w:val="18"/>
          <w:szCs w:val="18"/>
        </w:rPr>
        <w:t xml:space="preserve"> water levels will rise, potentially affecting communities further up the river.</w:t>
      </w:r>
    </w:p>
    <w:p w:rsidR="00B2472B" w:rsidRPr="009D61B0" w:rsidRDefault="00422CA1" w:rsidP="009D61B0">
      <w:pPr>
        <w:pStyle w:val="AIBodytext"/>
        <w:tabs>
          <w:tab w:val="clear" w:pos="567"/>
          <w:tab w:val="left" w:pos="708"/>
        </w:tabs>
        <w:spacing w:line="240" w:lineRule="auto"/>
        <w:rPr>
          <w:rFonts w:cs="Arial"/>
          <w:sz w:val="18"/>
          <w:szCs w:val="18"/>
        </w:rPr>
      </w:pPr>
      <w:r w:rsidRPr="009D61B0">
        <w:rPr>
          <w:rStyle w:val="StyleAIBodytextAsianSimSunChar"/>
          <w:rFonts w:cs="Arial"/>
          <w:sz w:val="18"/>
          <w:szCs w:val="18"/>
        </w:rPr>
        <w:t>Members of</w:t>
      </w:r>
      <w:r w:rsidR="00320E12" w:rsidRPr="009D61B0">
        <w:rPr>
          <w:rStyle w:val="StyleAIBodytextAsianSimSunChar"/>
          <w:rFonts w:cs="Arial"/>
          <w:sz w:val="18"/>
          <w:szCs w:val="18"/>
        </w:rPr>
        <w:t xml:space="preserve"> t</w:t>
      </w:r>
      <w:r w:rsidR="008043E8" w:rsidRPr="009D61B0">
        <w:rPr>
          <w:rStyle w:val="StyleAIBodytextAsianSimSunChar"/>
          <w:rFonts w:cs="Arial"/>
          <w:sz w:val="18"/>
          <w:szCs w:val="18"/>
        </w:rPr>
        <w:t xml:space="preserve">he </w:t>
      </w:r>
      <w:r w:rsidR="000C6BE3" w:rsidRPr="009D61B0">
        <w:rPr>
          <w:rStyle w:val="StyleAIBodytextAsianSimSunChar"/>
          <w:rFonts w:cs="Arial"/>
          <w:sz w:val="18"/>
          <w:szCs w:val="18"/>
        </w:rPr>
        <w:t xml:space="preserve">Ríos Vivos </w:t>
      </w:r>
      <w:r w:rsidR="008043E8" w:rsidRPr="009D61B0">
        <w:rPr>
          <w:rStyle w:val="StyleAIBodytextAsianSimSunChar"/>
          <w:rFonts w:cs="Arial"/>
          <w:sz w:val="18"/>
          <w:szCs w:val="18"/>
        </w:rPr>
        <w:t>m</w:t>
      </w:r>
      <w:r w:rsidR="00B2472B" w:rsidRPr="009D61B0">
        <w:rPr>
          <w:rStyle w:val="StyleAIBodytextAsianSimSunChar"/>
          <w:rFonts w:cs="Arial"/>
          <w:sz w:val="18"/>
          <w:szCs w:val="18"/>
        </w:rPr>
        <w:t xml:space="preserve">ovement </w:t>
      </w:r>
      <w:r w:rsidR="00320E12" w:rsidRPr="009D61B0">
        <w:rPr>
          <w:rStyle w:val="StyleAIBodytextAsianSimSunChar"/>
          <w:rFonts w:cs="Arial"/>
          <w:sz w:val="18"/>
          <w:szCs w:val="18"/>
        </w:rPr>
        <w:t xml:space="preserve">told Amnesty International </w:t>
      </w:r>
      <w:r w:rsidR="00AA6334" w:rsidRPr="009D61B0">
        <w:rPr>
          <w:rStyle w:val="StyleAIBodytextAsianSimSunChar"/>
          <w:rFonts w:cs="Arial"/>
          <w:sz w:val="18"/>
          <w:szCs w:val="18"/>
        </w:rPr>
        <w:t xml:space="preserve">that government authorities continue </w:t>
      </w:r>
      <w:r w:rsidR="00EA600A" w:rsidRPr="009D61B0">
        <w:rPr>
          <w:rStyle w:val="StyleAIBodytextAsianSimSunChar"/>
          <w:rFonts w:cs="Arial"/>
          <w:sz w:val="18"/>
          <w:szCs w:val="18"/>
        </w:rPr>
        <w:t xml:space="preserve">to </w:t>
      </w:r>
      <w:r w:rsidR="00AA6334" w:rsidRPr="009D61B0">
        <w:rPr>
          <w:rStyle w:val="StyleAIBodytextAsianSimSunChar"/>
          <w:rFonts w:cs="Arial"/>
          <w:sz w:val="18"/>
          <w:szCs w:val="18"/>
        </w:rPr>
        <w:t>delegitimiz</w:t>
      </w:r>
      <w:r w:rsidR="00EA600A" w:rsidRPr="009D61B0">
        <w:rPr>
          <w:rStyle w:val="StyleAIBodytextAsianSimSunChar"/>
          <w:rFonts w:cs="Arial"/>
          <w:sz w:val="18"/>
          <w:szCs w:val="18"/>
        </w:rPr>
        <w:t>e</w:t>
      </w:r>
      <w:r w:rsidR="00AA6334" w:rsidRPr="009D61B0">
        <w:rPr>
          <w:rStyle w:val="StyleAIBodytextAsianSimSunChar"/>
          <w:rFonts w:cs="Arial"/>
          <w:sz w:val="18"/>
          <w:szCs w:val="18"/>
        </w:rPr>
        <w:t xml:space="preserve"> their work</w:t>
      </w:r>
      <w:r w:rsidR="00D86A8A" w:rsidRPr="009D61B0">
        <w:rPr>
          <w:rStyle w:val="StyleAIBodytextAsianSimSunChar"/>
          <w:rFonts w:cs="Arial"/>
          <w:sz w:val="18"/>
          <w:szCs w:val="18"/>
        </w:rPr>
        <w:t>.</w:t>
      </w:r>
      <w:r w:rsidR="00AA6334" w:rsidRPr="009D61B0">
        <w:rPr>
          <w:rStyle w:val="StyleAIBodytextAsianSimSunChar"/>
          <w:rFonts w:cs="Arial"/>
          <w:sz w:val="18"/>
          <w:szCs w:val="18"/>
        </w:rPr>
        <w:t xml:space="preserve"> </w:t>
      </w:r>
      <w:r w:rsidR="00D86A8A" w:rsidRPr="009D61B0">
        <w:rPr>
          <w:rStyle w:val="StyleAIBodytextAsianSimSunChar"/>
          <w:sz w:val="18"/>
          <w:szCs w:val="18"/>
        </w:rPr>
        <w:t>T</w:t>
      </w:r>
      <w:r w:rsidR="00EA600A" w:rsidRPr="009D61B0">
        <w:rPr>
          <w:rStyle w:val="StyleAIBodytextAsianSimSunChar"/>
          <w:sz w:val="18"/>
          <w:szCs w:val="18"/>
        </w:rPr>
        <w:t>he Ministry of the Interior, which is responsible for the collective Prevention and Protection plan for Ríos Vivos members, has not taken any specific steps to implement a comprehensive collective protection plan for them.</w:t>
      </w:r>
      <w:r w:rsidR="00EA600A" w:rsidRPr="009D61B0">
        <w:rPr>
          <w:rStyle w:val="StyleAIBodytextAsianSimSunChar"/>
          <w:rFonts w:cs="Arial"/>
          <w:sz w:val="18"/>
          <w:szCs w:val="18"/>
        </w:rPr>
        <w:t xml:space="preserve"> They state that the authorities </w:t>
      </w:r>
      <w:r w:rsidR="00AA6334" w:rsidRPr="009D61B0">
        <w:rPr>
          <w:rStyle w:val="StyleAIBodytextAsianSimSunChar"/>
          <w:rFonts w:cs="Arial"/>
          <w:sz w:val="18"/>
          <w:szCs w:val="18"/>
        </w:rPr>
        <w:t xml:space="preserve">are </w:t>
      </w:r>
      <w:r w:rsidRPr="009D61B0">
        <w:rPr>
          <w:rStyle w:val="StyleAIBodytextAsianSimSunChar"/>
          <w:rFonts w:cs="Arial"/>
          <w:sz w:val="18"/>
          <w:szCs w:val="18"/>
        </w:rPr>
        <w:t xml:space="preserve">also </w:t>
      </w:r>
      <w:r w:rsidR="00AA6334" w:rsidRPr="009D61B0">
        <w:rPr>
          <w:rStyle w:val="StyleAIBodytextAsianSimSunChar"/>
          <w:rFonts w:cs="Arial"/>
          <w:sz w:val="18"/>
          <w:szCs w:val="18"/>
        </w:rPr>
        <w:t>reluctant to recognize the dire situation</w:t>
      </w:r>
      <w:r w:rsidRPr="009D61B0">
        <w:rPr>
          <w:rStyle w:val="StyleAIBodytextAsianSimSunChar"/>
          <w:rFonts w:cs="Arial"/>
          <w:sz w:val="18"/>
          <w:szCs w:val="18"/>
        </w:rPr>
        <w:t xml:space="preserve"> that</w:t>
      </w:r>
      <w:r w:rsidR="00AA6334" w:rsidRPr="009D61B0">
        <w:rPr>
          <w:rStyle w:val="StyleAIBodytextAsianSimSunChar"/>
          <w:rFonts w:cs="Arial"/>
          <w:sz w:val="18"/>
          <w:szCs w:val="18"/>
        </w:rPr>
        <w:t xml:space="preserve"> inhabitants of the area are living in and the potential threat</w:t>
      </w:r>
      <w:r w:rsidRPr="009D61B0">
        <w:rPr>
          <w:rStyle w:val="StyleAIBodytextAsianSimSunChar"/>
          <w:rFonts w:cs="Arial"/>
          <w:sz w:val="18"/>
          <w:szCs w:val="18"/>
        </w:rPr>
        <w:t xml:space="preserve"> that</w:t>
      </w:r>
      <w:r w:rsidR="00AA6334" w:rsidRPr="009D61B0">
        <w:rPr>
          <w:rStyle w:val="StyleAIBodytextAsianSimSunChar"/>
          <w:rFonts w:cs="Arial"/>
          <w:sz w:val="18"/>
          <w:szCs w:val="18"/>
        </w:rPr>
        <w:t xml:space="preserve"> th</w:t>
      </w:r>
      <w:r w:rsidRPr="009D61B0">
        <w:rPr>
          <w:rStyle w:val="StyleAIBodytextAsianSimSunChar"/>
          <w:rFonts w:cs="Arial"/>
          <w:sz w:val="18"/>
          <w:szCs w:val="18"/>
        </w:rPr>
        <w:t>e</w:t>
      </w:r>
      <w:r w:rsidR="00AA6334" w:rsidRPr="009D61B0">
        <w:rPr>
          <w:rStyle w:val="StyleAIBodytextAsianSimSunChar"/>
          <w:rFonts w:cs="Arial"/>
          <w:sz w:val="18"/>
          <w:szCs w:val="18"/>
        </w:rPr>
        <w:t xml:space="preserve"> </w:t>
      </w:r>
      <w:r w:rsidR="00266D13" w:rsidRPr="009D61B0">
        <w:rPr>
          <w:rStyle w:val="StyleAIBodytextAsianSimSunChar"/>
          <w:rFonts w:cs="Arial"/>
          <w:sz w:val="18"/>
          <w:szCs w:val="18"/>
        </w:rPr>
        <w:t>flo</w:t>
      </w:r>
      <w:r w:rsidR="00D86A8A" w:rsidRPr="009D61B0">
        <w:rPr>
          <w:rStyle w:val="StyleAIBodytextAsianSimSunChar"/>
          <w:rFonts w:cs="Arial"/>
          <w:sz w:val="18"/>
          <w:szCs w:val="18"/>
        </w:rPr>
        <w:t>o</w:t>
      </w:r>
      <w:r w:rsidR="00266D13" w:rsidRPr="009D61B0">
        <w:rPr>
          <w:rStyle w:val="StyleAIBodytextAsianSimSunChar"/>
          <w:rFonts w:cs="Arial"/>
          <w:sz w:val="18"/>
          <w:szCs w:val="18"/>
        </w:rPr>
        <w:t xml:space="preserve">ds </w:t>
      </w:r>
      <w:r w:rsidR="00AA6334" w:rsidRPr="009D61B0">
        <w:rPr>
          <w:rStyle w:val="StyleAIBodytextAsianSimSunChar"/>
          <w:rFonts w:cs="Arial"/>
          <w:sz w:val="18"/>
          <w:szCs w:val="18"/>
        </w:rPr>
        <w:t xml:space="preserve">might </w:t>
      </w:r>
      <w:r w:rsidRPr="009D61B0">
        <w:rPr>
          <w:rStyle w:val="StyleAIBodytextAsianSimSunChar"/>
          <w:rFonts w:cs="Arial"/>
          <w:sz w:val="18"/>
          <w:szCs w:val="18"/>
        </w:rPr>
        <w:t xml:space="preserve">cause </w:t>
      </w:r>
      <w:r w:rsidR="00AA6334" w:rsidRPr="009D61B0">
        <w:rPr>
          <w:rStyle w:val="StyleAIBodytextAsianSimSunChar"/>
          <w:rFonts w:cs="Arial"/>
          <w:sz w:val="18"/>
          <w:szCs w:val="18"/>
        </w:rPr>
        <w:t xml:space="preserve">to the </w:t>
      </w:r>
      <w:r w:rsidR="001E4AEE" w:rsidRPr="009D61B0">
        <w:rPr>
          <w:rStyle w:val="StyleAIBodytextAsianSimSunChar"/>
          <w:rFonts w:cs="Arial"/>
          <w:sz w:val="18"/>
          <w:szCs w:val="18"/>
        </w:rPr>
        <w:t>environment.</w:t>
      </w:r>
      <w:r w:rsidR="00AA6334" w:rsidRPr="009D61B0">
        <w:rPr>
          <w:rStyle w:val="StyleAIBodytextAsianSimSunChar"/>
          <w:rFonts w:cs="Arial"/>
          <w:sz w:val="18"/>
          <w:szCs w:val="18"/>
        </w:rPr>
        <w:t xml:space="preserve"> R</w:t>
      </w:r>
      <w:r w:rsidRPr="009D61B0">
        <w:rPr>
          <w:rStyle w:val="StyleAIBodytextAsianSimSunChar"/>
          <w:rFonts w:cs="Arial"/>
          <w:sz w:val="18"/>
          <w:szCs w:val="18"/>
        </w:rPr>
        <w:t>í</w:t>
      </w:r>
      <w:r w:rsidR="00AA6334" w:rsidRPr="009D61B0">
        <w:rPr>
          <w:rStyle w:val="StyleAIBodytextAsianSimSunChar"/>
          <w:rFonts w:cs="Arial"/>
          <w:sz w:val="18"/>
          <w:szCs w:val="18"/>
        </w:rPr>
        <w:t xml:space="preserve">os Vivos is </w:t>
      </w:r>
      <w:r w:rsidRPr="009D61B0">
        <w:rPr>
          <w:rStyle w:val="StyleAIBodytextAsianSimSunChar"/>
          <w:rFonts w:cs="Arial"/>
          <w:sz w:val="18"/>
          <w:szCs w:val="18"/>
        </w:rPr>
        <w:t>calling on</w:t>
      </w:r>
      <w:r w:rsidR="00AA6334" w:rsidRPr="009D61B0">
        <w:rPr>
          <w:rStyle w:val="StyleAIBodytextAsianSimSunChar"/>
          <w:rFonts w:cs="Arial"/>
          <w:sz w:val="18"/>
          <w:szCs w:val="18"/>
        </w:rPr>
        <w:t xml:space="preserve"> the regional government </w:t>
      </w:r>
      <w:r w:rsidRPr="009D61B0">
        <w:rPr>
          <w:rStyle w:val="StyleAIBodytextAsianSimSunChar"/>
          <w:rFonts w:cs="Arial"/>
          <w:sz w:val="18"/>
          <w:szCs w:val="18"/>
        </w:rPr>
        <w:t xml:space="preserve">to </w:t>
      </w:r>
      <w:r w:rsidR="00AA6334" w:rsidRPr="009D61B0">
        <w:rPr>
          <w:rStyle w:val="StyleAIBodytextAsianSimSunChar"/>
          <w:rFonts w:cs="Arial"/>
          <w:sz w:val="18"/>
          <w:szCs w:val="18"/>
        </w:rPr>
        <w:t>declare a social and environmental emergency</w:t>
      </w:r>
      <w:r w:rsidRPr="009D61B0">
        <w:rPr>
          <w:rStyle w:val="StyleAIBodytextAsianSimSunChar"/>
          <w:rFonts w:cs="Arial"/>
          <w:sz w:val="18"/>
          <w:szCs w:val="18"/>
        </w:rPr>
        <w:t xml:space="preserve"> in the area</w:t>
      </w:r>
      <w:r w:rsidR="00AA6334" w:rsidRPr="009D61B0">
        <w:rPr>
          <w:rStyle w:val="StyleAIBodytextAsianSimSunChar"/>
          <w:rFonts w:cs="Arial"/>
          <w:sz w:val="18"/>
          <w:szCs w:val="18"/>
        </w:rPr>
        <w:t xml:space="preserve">.  </w:t>
      </w:r>
    </w:p>
    <w:p w:rsidR="009D61B0" w:rsidRPr="009D61B0" w:rsidRDefault="009D61B0" w:rsidP="009D61B0">
      <w:pPr>
        <w:widowControl w:val="0"/>
        <w:tabs>
          <w:tab w:val="left" w:pos="284"/>
        </w:tabs>
        <w:autoSpaceDE w:val="0"/>
        <w:autoSpaceDN w:val="0"/>
        <w:adjustRightInd w:val="0"/>
        <w:ind w:right="-6"/>
        <w:rPr>
          <w:rFonts w:ascii="ArialMT" w:hAnsi="ArialMT" w:cs="ArialMT"/>
          <w:b/>
          <w:bCs/>
          <w:kern w:val="1"/>
          <w:sz w:val="18"/>
          <w:szCs w:val="18"/>
        </w:rPr>
      </w:pPr>
      <w:r w:rsidRPr="009D61B0">
        <w:rPr>
          <w:rFonts w:ascii="ArialMT" w:hAnsi="ArialMT" w:cs="ArialMT"/>
          <w:b/>
          <w:bCs/>
          <w:kern w:val="1"/>
          <w:sz w:val="18"/>
          <w:szCs w:val="18"/>
        </w:rPr>
        <w:t>1) TAKE ACTION</w:t>
      </w:r>
    </w:p>
    <w:p w:rsidR="0026766F" w:rsidRPr="009D61B0" w:rsidRDefault="009D61B0" w:rsidP="009D61B0">
      <w:pPr>
        <w:pStyle w:val="AITableHeading"/>
        <w:tabs>
          <w:tab w:val="clear" w:pos="567"/>
        </w:tabs>
        <w:rPr>
          <w:rFonts w:cs="Arial"/>
          <w:sz w:val="18"/>
          <w:szCs w:val="18"/>
        </w:rPr>
      </w:pPr>
      <w:r w:rsidRPr="009D61B0">
        <w:rPr>
          <w:rFonts w:ascii="ArialMT" w:hAnsi="ArialMT" w:cs="ArialMT"/>
          <w:kern w:val="1"/>
          <w:sz w:val="18"/>
          <w:szCs w:val="18"/>
        </w:rPr>
        <w:t>Write a letter, send an email, call, fax or tweet</w:t>
      </w:r>
      <w:r w:rsidR="0026766F" w:rsidRPr="009D61B0">
        <w:rPr>
          <w:rFonts w:cs="Arial"/>
          <w:sz w:val="18"/>
          <w:szCs w:val="18"/>
        </w:rPr>
        <w:t>:</w:t>
      </w:r>
    </w:p>
    <w:p w:rsidR="00175B08" w:rsidRPr="009D61B0" w:rsidRDefault="00BC0D63" w:rsidP="009D61B0">
      <w:pPr>
        <w:numPr>
          <w:ilvl w:val="0"/>
          <w:numId w:val="2"/>
        </w:numPr>
        <w:rPr>
          <w:rFonts w:ascii="Arial" w:hAnsi="Arial" w:cs="Arial"/>
          <w:sz w:val="18"/>
          <w:szCs w:val="18"/>
        </w:rPr>
      </w:pPr>
      <w:r w:rsidRPr="009D61B0">
        <w:rPr>
          <w:rFonts w:ascii="Arial" w:hAnsi="Arial" w:cs="Arial"/>
          <w:sz w:val="18"/>
          <w:szCs w:val="18"/>
        </w:rPr>
        <w:t xml:space="preserve">Requesting that authorities conduct a prompt, thorough and impartial investigation into the </w:t>
      </w:r>
      <w:r w:rsidR="00320E12" w:rsidRPr="009D61B0">
        <w:rPr>
          <w:rFonts w:ascii="Arial" w:hAnsi="Arial" w:cs="Arial"/>
          <w:sz w:val="18"/>
          <w:szCs w:val="18"/>
        </w:rPr>
        <w:t xml:space="preserve">killing of </w:t>
      </w:r>
      <w:r w:rsidRPr="009D61B0">
        <w:rPr>
          <w:rFonts w:ascii="Arial" w:hAnsi="Arial" w:cs="Arial"/>
          <w:sz w:val="18"/>
          <w:szCs w:val="18"/>
        </w:rPr>
        <w:t xml:space="preserve">Hugo </w:t>
      </w:r>
      <w:r w:rsidR="00175B08" w:rsidRPr="009D61B0">
        <w:rPr>
          <w:rFonts w:ascii="Arial" w:hAnsi="Arial" w:cs="Arial"/>
          <w:sz w:val="18"/>
          <w:szCs w:val="18"/>
        </w:rPr>
        <w:t xml:space="preserve">Albeiro George Pérez </w:t>
      </w:r>
      <w:r w:rsidR="001E4AEE" w:rsidRPr="009D61B0">
        <w:rPr>
          <w:rFonts w:ascii="Arial" w:hAnsi="Arial" w:cs="Arial"/>
          <w:sz w:val="18"/>
          <w:szCs w:val="18"/>
        </w:rPr>
        <w:t xml:space="preserve">and Luis Alberto Torres Montoya </w:t>
      </w:r>
      <w:r w:rsidR="00320E12" w:rsidRPr="009D61B0">
        <w:rPr>
          <w:rFonts w:ascii="Arial" w:hAnsi="Arial" w:cs="Arial"/>
          <w:sz w:val="18"/>
          <w:szCs w:val="18"/>
        </w:rPr>
        <w:t xml:space="preserve">taking into account </w:t>
      </w:r>
      <w:r w:rsidR="00EA600A" w:rsidRPr="009D61B0">
        <w:rPr>
          <w:rFonts w:ascii="Arial" w:hAnsi="Arial" w:cs="Arial"/>
          <w:sz w:val="18"/>
          <w:szCs w:val="18"/>
        </w:rPr>
        <w:t xml:space="preserve">their </w:t>
      </w:r>
      <w:r w:rsidR="00320E12" w:rsidRPr="009D61B0">
        <w:rPr>
          <w:rFonts w:ascii="Arial" w:hAnsi="Arial" w:cs="Arial"/>
          <w:sz w:val="18"/>
          <w:szCs w:val="18"/>
        </w:rPr>
        <w:t>role</w:t>
      </w:r>
      <w:r w:rsidR="00EA600A" w:rsidRPr="009D61B0">
        <w:rPr>
          <w:rFonts w:ascii="Arial" w:hAnsi="Arial" w:cs="Arial"/>
          <w:sz w:val="18"/>
          <w:szCs w:val="18"/>
        </w:rPr>
        <w:t>s</w:t>
      </w:r>
      <w:r w:rsidRPr="009D61B0">
        <w:rPr>
          <w:rFonts w:ascii="Arial" w:hAnsi="Arial" w:cs="Arial"/>
          <w:sz w:val="18"/>
          <w:szCs w:val="18"/>
        </w:rPr>
        <w:t xml:space="preserve"> defending the rights of </w:t>
      </w:r>
      <w:r w:rsidR="00EA600A" w:rsidRPr="009D61B0">
        <w:rPr>
          <w:rFonts w:ascii="Arial" w:hAnsi="Arial" w:cs="Arial"/>
          <w:sz w:val="18"/>
          <w:szCs w:val="18"/>
        </w:rPr>
        <w:t xml:space="preserve">those </w:t>
      </w:r>
      <w:r w:rsidRPr="009D61B0">
        <w:rPr>
          <w:rFonts w:ascii="Arial" w:hAnsi="Arial" w:cs="Arial"/>
          <w:sz w:val="18"/>
          <w:szCs w:val="18"/>
        </w:rPr>
        <w:t xml:space="preserve">affected by the Hidroituango hydroelectric project, </w:t>
      </w:r>
      <w:r w:rsidR="008043E8" w:rsidRPr="009D61B0">
        <w:rPr>
          <w:rFonts w:ascii="Arial" w:hAnsi="Arial" w:cs="Arial"/>
          <w:sz w:val="18"/>
          <w:szCs w:val="18"/>
        </w:rPr>
        <w:t xml:space="preserve">and that all those found responsible </w:t>
      </w:r>
      <w:r w:rsidR="00F22FAF" w:rsidRPr="009D61B0">
        <w:rPr>
          <w:rFonts w:ascii="Arial" w:hAnsi="Arial" w:cs="Arial"/>
          <w:sz w:val="18"/>
          <w:szCs w:val="18"/>
        </w:rPr>
        <w:t>be brought to</w:t>
      </w:r>
      <w:r w:rsidR="008043E8" w:rsidRPr="009D61B0">
        <w:rPr>
          <w:rFonts w:ascii="Arial" w:hAnsi="Arial" w:cs="Arial"/>
          <w:sz w:val="18"/>
          <w:szCs w:val="18"/>
        </w:rPr>
        <w:t xml:space="preserve"> justice</w:t>
      </w:r>
      <w:r w:rsidR="00175B08" w:rsidRPr="009D61B0">
        <w:rPr>
          <w:rFonts w:ascii="Arial" w:hAnsi="Arial" w:cs="Arial"/>
          <w:sz w:val="18"/>
          <w:szCs w:val="18"/>
        </w:rPr>
        <w:t>;</w:t>
      </w:r>
      <w:r w:rsidR="008043E8" w:rsidRPr="009D61B0">
        <w:rPr>
          <w:rFonts w:ascii="Arial" w:hAnsi="Arial" w:cs="Arial"/>
          <w:sz w:val="18"/>
          <w:szCs w:val="18"/>
        </w:rPr>
        <w:t xml:space="preserve"> </w:t>
      </w:r>
    </w:p>
    <w:p w:rsidR="00320E12" w:rsidRPr="009D61B0" w:rsidRDefault="00320E12" w:rsidP="009D61B0">
      <w:pPr>
        <w:numPr>
          <w:ilvl w:val="0"/>
          <w:numId w:val="2"/>
        </w:numPr>
        <w:tabs>
          <w:tab w:val="left" w:pos="284"/>
        </w:tabs>
        <w:rPr>
          <w:rFonts w:ascii="Arial" w:hAnsi="Arial" w:cs="Arial"/>
          <w:sz w:val="18"/>
          <w:szCs w:val="18"/>
        </w:rPr>
      </w:pPr>
      <w:r w:rsidRPr="009D61B0">
        <w:rPr>
          <w:rFonts w:ascii="Arial" w:hAnsi="Arial" w:cs="Arial"/>
          <w:sz w:val="18"/>
          <w:szCs w:val="18"/>
        </w:rPr>
        <w:t xml:space="preserve">Calling for </w:t>
      </w:r>
      <w:r w:rsidR="00DC6F87" w:rsidRPr="009D61B0">
        <w:rPr>
          <w:rFonts w:ascii="Arial" w:hAnsi="Arial" w:cs="Arial"/>
          <w:sz w:val="18"/>
          <w:szCs w:val="18"/>
        </w:rPr>
        <w:t xml:space="preserve">full and </w:t>
      </w:r>
      <w:r w:rsidRPr="009D61B0">
        <w:rPr>
          <w:rFonts w:ascii="Arial" w:hAnsi="Arial" w:cs="Arial"/>
          <w:sz w:val="18"/>
          <w:szCs w:val="18"/>
        </w:rPr>
        <w:t>immed</w:t>
      </w:r>
      <w:r w:rsidR="00DC6F87" w:rsidRPr="009D61B0">
        <w:rPr>
          <w:rFonts w:ascii="Arial" w:hAnsi="Arial" w:cs="Arial"/>
          <w:sz w:val="18"/>
          <w:szCs w:val="18"/>
        </w:rPr>
        <w:t xml:space="preserve">iate </w:t>
      </w:r>
      <w:r w:rsidRPr="009D61B0">
        <w:rPr>
          <w:rFonts w:ascii="Arial" w:hAnsi="Arial" w:cs="Arial"/>
          <w:sz w:val="18"/>
          <w:szCs w:val="18"/>
        </w:rPr>
        <w:t>implement</w:t>
      </w:r>
      <w:r w:rsidR="00DC6F87" w:rsidRPr="009D61B0">
        <w:rPr>
          <w:rFonts w:ascii="Arial" w:hAnsi="Arial" w:cs="Arial"/>
          <w:sz w:val="18"/>
          <w:szCs w:val="18"/>
        </w:rPr>
        <w:t>ation</w:t>
      </w:r>
      <w:r w:rsidRPr="009D61B0">
        <w:rPr>
          <w:rFonts w:ascii="Arial" w:hAnsi="Arial" w:cs="Arial"/>
          <w:sz w:val="18"/>
          <w:szCs w:val="18"/>
        </w:rPr>
        <w:t xml:space="preserve"> </w:t>
      </w:r>
      <w:r w:rsidR="00DC6F87" w:rsidRPr="009D61B0">
        <w:rPr>
          <w:rFonts w:ascii="Arial" w:hAnsi="Arial" w:cs="Arial"/>
          <w:sz w:val="18"/>
          <w:szCs w:val="18"/>
        </w:rPr>
        <w:t xml:space="preserve">of </w:t>
      </w:r>
      <w:r w:rsidRPr="009D61B0">
        <w:rPr>
          <w:rFonts w:ascii="Arial" w:hAnsi="Arial" w:cs="Arial"/>
          <w:sz w:val="18"/>
          <w:szCs w:val="18"/>
        </w:rPr>
        <w:t>the collective Prevention and Protection Plan for members of the Ríos Vivos</w:t>
      </w:r>
      <w:r w:rsidR="00E246D1" w:rsidRPr="009D61B0">
        <w:rPr>
          <w:rFonts w:ascii="Arial" w:hAnsi="Arial" w:cs="Arial"/>
          <w:sz w:val="18"/>
          <w:szCs w:val="18"/>
        </w:rPr>
        <w:t xml:space="preserve"> Movement;</w:t>
      </w:r>
    </w:p>
    <w:p w:rsidR="00320E12" w:rsidRPr="009D61B0" w:rsidRDefault="00BC0D63" w:rsidP="009D61B0">
      <w:pPr>
        <w:numPr>
          <w:ilvl w:val="0"/>
          <w:numId w:val="2"/>
        </w:numPr>
        <w:tabs>
          <w:tab w:val="left" w:pos="284"/>
        </w:tabs>
        <w:rPr>
          <w:rFonts w:ascii="Arial" w:hAnsi="Arial" w:cs="Arial"/>
          <w:sz w:val="18"/>
          <w:szCs w:val="18"/>
        </w:rPr>
      </w:pPr>
      <w:r w:rsidRPr="009D61B0">
        <w:rPr>
          <w:rFonts w:ascii="Arial" w:hAnsi="Arial" w:cs="Arial"/>
          <w:sz w:val="18"/>
          <w:szCs w:val="18"/>
        </w:rPr>
        <w:t xml:space="preserve">Demanding that </w:t>
      </w:r>
      <w:r w:rsidR="006643F0" w:rsidRPr="009D61B0">
        <w:rPr>
          <w:rFonts w:ascii="Arial" w:hAnsi="Arial" w:cs="Arial"/>
          <w:sz w:val="18"/>
          <w:szCs w:val="18"/>
        </w:rPr>
        <w:t xml:space="preserve">they </w:t>
      </w:r>
      <w:r w:rsidRPr="009D61B0">
        <w:rPr>
          <w:rFonts w:ascii="Arial" w:hAnsi="Arial" w:cs="Arial"/>
          <w:sz w:val="18"/>
          <w:szCs w:val="18"/>
        </w:rPr>
        <w:t xml:space="preserve">take immediate steps to overcome the structural causes </w:t>
      </w:r>
      <w:r w:rsidR="00EB72A8" w:rsidRPr="009D61B0">
        <w:rPr>
          <w:rFonts w:ascii="Arial" w:hAnsi="Arial" w:cs="Arial"/>
          <w:sz w:val="18"/>
          <w:szCs w:val="18"/>
        </w:rPr>
        <w:t xml:space="preserve">behind the </w:t>
      </w:r>
      <w:r w:rsidR="008043E8" w:rsidRPr="009D61B0">
        <w:rPr>
          <w:rFonts w:ascii="Arial" w:hAnsi="Arial" w:cs="Arial"/>
          <w:sz w:val="18"/>
          <w:szCs w:val="18"/>
        </w:rPr>
        <w:t xml:space="preserve">threats, </w:t>
      </w:r>
      <w:r w:rsidR="00EB72A8" w:rsidRPr="009D61B0">
        <w:rPr>
          <w:rFonts w:ascii="Arial" w:hAnsi="Arial" w:cs="Arial"/>
          <w:sz w:val="18"/>
          <w:szCs w:val="18"/>
        </w:rPr>
        <w:t>killings and attacks</w:t>
      </w:r>
      <w:r w:rsidRPr="009D61B0">
        <w:rPr>
          <w:rFonts w:ascii="Arial" w:hAnsi="Arial" w:cs="Arial"/>
          <w:sz w:val="18"/>
          <w:szCs w:val="18"/>
        </w:rPr>
        <w:t xml:space="preserve"> faced by human rights defenders in the context of the Hidroituango hydroelectric project</w:t>
      </w:r>
      <w:r w:rsidR="00320E12" w:rsidRPr="009D61B0">
        <w:rPr>
          <w:rFonts w:ascii="Arial" w:hAnsi="Arial" w:cs="Arial"/>
          <w:sz w:val="18"/>
          <w:szCs w:val="18"/>
        </w:rPr>
        <w:t>.</w:t>
      </w:r>
      <w:r w:rsidRPr="009D61B0">
        <w:rPr>
          <w:rFonts w:ascii="Arial" w:hAnsi="Arial" w:cs="Arial"/>
          <w:sz w:val="18"/>
          <w:szCs w:val="18"/>
        </w:rPr>
        <w:t xml:space="preserve"> </w:t>
      </w:r>
    </w:p>
    <w:p w:rsidR="0026766F" w:rsidRPr="00175B08" w:rsidRDefault="0026766F" w:rsidP="009D61B0">
      <w:pPr>
        <w:rPr>
          <w:rFonts w:ascii="Arial" w:hAnsi="Arial" w:cs="Arial"/>
          <w:sz w:val="20"/>
          <w:szCs w:val="20"/>
        </w:rPr>
      </w:pPr>
    </w:p>
    <w:p w:rsidR="005534BC" w:rsidRDefault="009D61B0" w:rsidP="009D61B0">
      <w:pPr>
        <w:pStyle w:val="AITableHeading"/>
        <w:tabs>
          <w:tab w:val="clear" w:pos="567"/>
        </w:tabs>
      </w:pPr>
      <w:r w:rsidRPr="00BE78B2">
        <w:rPr>
          <w:rFonts w:ascii="ArialMT" w:hAnsi="ArialMT" w:cs="ArialMT"/>
          <w:kern w:val="1"/>
        </w:rPr>
        <w:t xml:space="preserve">Contact these two officials by </w:t>
      </w:r>
      <w:r>
        <w:rPr>
          <w:rFonts w:ascii="ArialMT" w:hAnsi="ArialMT" w:cs="ArialMT"/>
          <w:kern w:val="1"/>
        </w:rPr>
        <w:t>21</w:t>
      </w:r>
      <w:r>
        <w:rPr>
          <w:rFonts w:ascii="ArialMT" w:hAnsi="ArialMT" w:cs="ArialMT"/>
          <w:kern w:val="1"/>
        </w:rPr>
        <w:t xml:space="preserve"> June</w:t>
      </w:r>
      <w:r w:rsidRPr="00BE78B2">
        <w:rPr>
          <w:rFonts w:ascii="ArialMT" w:hAnsi="ArialMT" w:cs="ArialMT"/>
          <w:kern w:val="1"/>
        </w:rPr>
        <w:t>, 2018</w:t>
      </w:r>
      <w:r w:rsidR="0026766F" w:rsidRPr="006643F0">
        <w:t>:</w:t>
      </w:r>
    </w:p>
    <w:p w:rsidR="005534BC" w:rsidRDefault="005534BC" w:rsidP="009D61B0">
      <w:pPr>
        <w:pStyle w:val="AIAddressText"/>
        <w:tabs>
          <w:tab w:val="clear" w:pos="567"/>
        </w:tabs>
        <w:spacing w:line="240" w:lineRule="auto"/>
        <w:rPr>
          <w:rFonts w:cs="Arial"/>
          <w:sz w:val="16"/>
          <w:szCs w:val="16"/>
        </w:rPr>
        <w:sectPr w:rsidR="005534BC" w:rsidSect="009D61B0">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0C6BE3" w:rsidRPr="006643F0" w:rsidRDefault="000C6BE3" w:rsidP="009D61B0">
      <w:pPr>
        <w:pStyle w:val="AITableHeading"/>
        <w:rPr>
          <w:rFonts w:cs="Arial"/>
          <w:b w:val="0"/>
          <w:bCs w:val="0"/>
          <w:sz w:val="16"/>
          <w:szCs w:val="16"/>
          <w:u w:val="single"/>
          <w:lang w:val="es-PE" w:eastAsia="en-US"/>
        </w:rPr>
      </w:pPr>
      <w:r w:rsidRPr="006643F0">
        <w:rPr>
          <w:rFonts w:cs="Arial"/>
          <w:b w:val="0"/>
          <w:bCs w:val="0"/>
          <w:sz w:val="16"/>
          <w:szCs w:val="16"/>
          <w:u w:val="single"/>
          <w:lang w:val="es-PE" w:eastAsia="en-US"/>
        </w:rPr>
        <w:t>Attorney General</w:t>
      </w:r>
    </w:p>
    <w:p w:rsidR="000C6BE3" w:rsidRPr="006643F0" w:rsidRDefault="000C6BE3" w:rsidP="009D61B0">
      <w:pPr>
        <w:pStyle w:val="AITableHeading"/>
        <w:rPr>
          <w:rFonts w:cs="Arial"/>
          <w:b w:val="0"/>
          <w:bCs w:val="0"/>
          <w:sz w:val="16"/>
          <w:szCs w:val="16"/>
          <w:lang w:val="es-PE" w:eastAsia="en-US"/>
        </w:rPr>
      </w:pPr>
      <w:r w:rsidRPr="006643F0">
        <w:rPr>
          <w:rFonts w:cs="Arial"/>
          <w:b w:val="0"/>
          <w:bCs w:val="0"/>
          <w:sz w:val="16"/>
          <w:szCs w:val="16"/>
          <w:lang w:val="es-PE" w:eastAsia="en-US"/>
        </w:rPr>
        <w:t>Nestor Humberto Martinez</w:t>
      </w:r>
    </w:p>
    <w:p w:rsidR="000C6BE3"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Fiscal General de Colombia</w:t>
      </w:r>
    </w:p>
    <w:p w:rsidR="00175B08"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Diagonal 22B No. 52-01</w:t>
      </w:r>
    </w:p>
    <w:p w:rsidR="000C6BE3" w:rsidRPr="0071735B" w:rsidRDefault="000C6BE3" w:rsidP="009D61B0">
      <w:pPr>
        <w:pStyle w:val="AITableHeading"/>
        <w:rPr>
          <w:rFonts w:cs="Arial"/>
          <w:b w:val="0"/>
          <w:bCs w:val="0"/>
          <w:color w:val="000000" w:themeColor="text1"/>
          <w:sz w:val="16"/>
          <w:szCs w:val="16"/>
          <w:lang w:val="es-PE" w:eastAsia="en-US"/>
        </w:rPr>
      </w:pPr>
      <w:r w:rsidRPr="0071735B">
        <w:rPr>
          <w:rFonts w:cs="Arial"/>
          <w:b w:val="0"/>
          <w:bCs w:val="0"/>
          <w:color w:val="000000" w:themeColor="text1"/>
          <w:sz w:val="16"/>
          <w:szCs w:val="16"/>
          <w:lang w:val="es-PE" w:eastAsia="en-US"/>
        </w:rPr>
        <w:t>Bogotá, D.C.</w:t>
      </w:r>
      <w:r w:rsidR="00175B08" w:rsidRPr="0071735B">
        <w:rPr>
          <w:rFonts w:cs="Arial"/>
          <w:b w:val="0"/>
          <w:bCs w:val="0"/>
          <w:color w:val="000000" w:themeColor="text1"/>
          <w:sz w:val="16"/>
          <w:szCs w:val="16"/>
          <w:lang w:val="es-PE" w:eastAsia="en-US"/>
        </w:rPr>
        <w:t>, Colombia</w:t>
      </w:r>
    </w:p>
    <w:p w:rsidR="000C6BE3" w:rsidRPr="0071735B" w:rsidRDefault="000C6BE3" w:rsidP="009D61B0">
      <w:pPr>
        <w:pStyle w:val="AITableHeading"/>
        <w:rPr>
          <w:rFonts w:cs="Arial"/>
          <w:b w:val="0"/>
          <w:bCs w:val="0"/>
          <w:color w:val="000000" w:themeColor="text1"/>
          <w:sz w:val="16"/>
          <w:szCs w:val="16"/>
          <w:lang w:val="es-MX" w:eastAsia="en-US"/>
        </w:rPr>
      </w:pPr>
      <w:r w:rsidRPr="0071735B">
        <w:rPr>
          <w:rFonts w:cs="Arial"/>
          <w:b w:val="0"/>
          <w:bCs w:val="0"/>
          <w:color w:val="000000" w:themeColor="text1"/>
          <w:sz w:val="16"/>
          <w:szCs w:val="16"/>
          <w:lang w:val="es-MX" w:eastAsia="en-US"/>
        </w:rPr>
        <w:t xml:space="preserve">Email: </w:t>
      </w:r>
      <w:hyperlink r:id="rId12" w:history="1">
        <w:r w:rsidRPr="0071735B">
          <w:rPr>
            <w:rStyle w:val="Hyperlink"/>
            <w:rFonts w:cs="Arial"/>
            <w:b w:val="0"/>
            <w:bCs w:val="0"/>
            <w:color w:val="000000" w:themeColor="text1"/>
            <w:sz w:val="16"/>
            <w:szCs w:val="16"/>
            <w:lang w:val="es-MX" w:eastAsia="en-US"/>
          </w:rPr>
          <w:t>contacto@fiscalia.gov.co</w:t>
        </w:r>
      </w:hyperlink>
      <w:r w:rsidR="0071735B" w:rsidRPr="0071735B">
        <w:rPr>
          <w:rFonts w:cs="Arial"/>
          <w:b w:val="0"/>
          <w:bCs w:val="0"/>
          <w:color w:val="000000" w:themeColor="text1"/>
          <w:sz w:val="16"/>
          <w:szCs w:val="16"/>
          <w:lang w:val="es-MX" w:eastAsia="en-US"/>
        </w:rPr>
        <w:t xml:space="preserve"> OR</w:t>
      </w:r>
      <w:r w:rsidRPr="0071735B">
        <w:rPr>
          <w:rFonts w:cs="Arial"/>
          <w:b w:val="0"/>
          <w:bCs w:val="0"/>
          <w:color w:val="000000" w:themeColor="text1"/>
          <w:sz w:val="16"/>
          <w:szCs w:val="16"/>
          <w:lang w:val="es-MX" w:eastAsia="en-US"/>
        </w:rPr>
        <w:t xml:space="preserve"> </w:t>
      </w:r>
      <w:hyperlink r:id="rId13" w:history="1">
        <w:r w:rsidRPr="0071735B">
          <w:rPr>
            <w:rStyle w:val="Hyperlink"/>
            <w:rFonts w:cs="Arial"/>
            <w:b w:val="0"/>
            <w:bCs w:val="0"/>
            <w:color w:val="000000" w:themeColor="text1"/>
            <w:sz w:val="16"/>
            <w:szCs w:val="16"/>
            <w:lang w:val="es-MX" w:eastAsia="en-US"/>
          </w:rPr>
          <w:t>denuncie@fiscalia.gov.co</w:t>
        </w:r>
      </w:hyperlink>
    </w:p>
    <w:p w:rsidR="0071735B" w:rsidRPr="0082208F" w:rsidRDefault="0071735B" w:rsidP="0071735B">
      <w:pPr>
        <w:pStyle w:val="AITableHeading"/>
        <w:rPr>
          <w:rFonts w:cs="Arial"/>
          <w:b w:val="0"/>
          <w:color w:val="000000" w:themeColor="text1"/>
          <w:sz w:val="16"/>
          <w:szCs w:val="16"/>
          <w:u w:val="single"/>
        </w:rPr>
      </w:pPr>
      <w:r w:rsidRPr="0082208F">
        <w:rPr>
          <w:rFonts w:cs="Arial"/>
          <w:b w:val="0"/>
          <w:color w:val="000000" w:themeColor="text1"/>
          <w:sz w:val="16"/>
          <w:szCs w:val="16"/>
          <w:u w:val="single"/>
        </w:rPr>
        <w:t>Ambassador Camilo Reyes, Embassy of Colombia</w:t>
      </w:r>
    </w:p>
    <w:p w:rsidR="0071735B" w:rsidRPr="0071735B" w:rsidRDefault="0071735B" w:rsidP="0071735B">
      <w:pPr>
        <w:pStyle w:val="PlainText"/>
        <w:rPr>
          <w:rFonts w:ascii="Arial" w:hAnsi="Arial" w:cs="Arial"/>
          <w:color w:val="000000" w:themeColor="text1"/>
          <w:sz w:val="16"/>
          <w:szCs w:val="16"/>
        </w:rPr>
      </w:pPr>
      <w:r>
        <w:rPr>
          <w:rFonts w:ascii="Arial" w:hAnsi="Arial" w:cs="Arial"/>
          <w:color w:val="000000" w:themeColor="text1"/>
          <w:sz w:val="16"/>
          <w:szCs w:val="16"/>
        </w:rPr>
        <w:t>1724 Massachusetts Ave NW</w:t>
      </w:r>
      <w:r>
        <w:rPr>
          <w:rFonts w:ascii="Arial" w:hAnsi="Arial" w:cs="Arial"/>
          <w:color w:val="000000" w:themeColor="text1"/>
          <w:sz w:val="16"/>
          <w:szCs w:val="16"/>
        </w:rPr>
        <w:br/>
      </w:r>
      <w:r w:rsidRPr="0071735B">
        <w:rPr>
          <w:rFonts w:ascii="Arial" w:hAnsi="Arial" w:cs="Arial"/>
          <w:color w:val="000000" w:themeColor="text1"/>
          <w:sz w:val="16"/>
          <w:szCs w:val="16"/>
        </w:rPr>
        <w:t>Washington</w:t>
      </w:r>
      <w:r>
        <w:rPr>
          <w:rFonts w:ascii="Arial" w:hAnsi="Arial" w:cs="Arial"/>
          <w:color w:val="000000" w:themeColor="text1"/>
          <w:sz w:val="16"/>
          <w:szCs w:val="16"/>
        </w:rPr>
        <w:t>,</w:t>
      </w:r>
      <w:r w:rsidRPr="0071735B">
        <w:rPr>
          <w:rFonts w:ascii="Arial" w:hAnsi="Arial" w:cs="Arial"/>
          <w:color w:val="000000" w:themeColor="text1"/>
          <w:sz w:val="16"/>
          <w:szCs w:val="16"/>
        </w:rPr>
        <w:t xml:space="preserve"> DC 2</w:t>
      </w:r>
      <w:bookmarkStart w:id="0" w:name="_GoBack"/>
      <w:bookmarkEnd w:id="0"/>
      <w:r w:rsidRPr="0071735B">
        <w:rPr>
          <w:rFonts w:ascii="Arial" w:hAnsi="Arial" w:cs="Arial"/>
          <w:color w:val="000000" w:themeColor="text1"/>
          <w:sz w:val="16"/>
          <w:szCs w:val="16"/>
        </w:rPr>
        <w:t>0036</w:t>
      </w:r>
    </w:p>
    <w:p w:rsidR="0071735B" w:rsidRPr="0071735B" w:rsidRDefault="0071735B" w:rsidP="0071735B">
      <w:pPr>
        <w:pStyle w:val="PlainText"/>
        <w:rPr>
          <w:rFonts w:ascii="Arial" w:hAnsi="Arial" w:cs="Arial"/>
          <w:color w:val="000000" w:themeColor="text1"/>
          <w:sz w:val="16"/>
          <w:szCs w:val="16"/>
        </w:rPr>
      </w:pPr>
      <w:r w:rsidRPr="0071735B">
        <w:rPr>
          <w:rFonts w:ascii="Arial" w:hAnsi="Arial" w:cs="Arial"/>
          <w:color w:val="000000" w:themeColor="text1"/>
          <w:sz w:val="16"/>
          <w:szCs w:val="16"/>
        </w:rPr>
        <w:t>Phone: 202 387 8338 I Fax: 202-232-8643</w:t>
      </w:r>
    </w:p>
    <w:p w:rsidR="0071735B" w:rsidRPr="0071735B" w:rsidRDefault="0071735B" w:rsidP="0071735B">
      <w:pPr>
        <w:pStyle w:val="PlainText"/>
        <w:rPr>
          <w:rStyle w:val="Hyperlink"/>
          <w:rFonts w:ascii="Arial" w:hAnsi="Arial" w:cs="Arial"/>
          <w:color w:val="000000" w:themeColor="text1"/>
          <w:sz w:val="16"/>
          <w:szCs w:val="16"/>
        </w:rPr>
      </w:pPr>
      <w:r w:rsidRPr="0071735B">
        <w:rPr>
          <w:rFonts w:ascii="Arial" w:hAnsi="Arial" w:cs="Arial"/>
          <w:color w:val="000000" w:themeColor="text1"/>
          <w:sz w:val="16"/>
          <w:szCs w:val="16"/>
        </w:rPr>
        <w:t xml:space="preserve">Email: </w:t>
      </w:r>
      <w:r w:rsidRPr="0071735B">
        <w:rPr>
          <w:rFonts w:ascii="Arial" w:hAnsi="Arial" w:cs="Arial"/>
          <w:color w:val="000000" w:themeColor="text1"/>
          <w:sz w:val="16"/>
          <w:szCs w:val="16"/>
        </w:rPr>
        <w:fldChar w:fldCharType="begin"/>
      </w:r>
      <w:r w:rsidRPr="0071735B">
        <w:rPr>
          <w:rFonts w:ascii="Arial" w:hAnsi="Arial" w:cs="Arial"/>
          <w:color w:val="000000" w:themeColor="text1"/>
          <w:sz w:val="16"/>
          <w:szCs w:val="16"/>
        </w:rPr>
        <w:instrText xml:space="preserve"> HYPERLINK "mailto:embassyofcolombia@colombiaemb.org" </w:instrText>
      </w:r>
      <w:r w:rsidRPr="0071735B">
        <w:rPr>
          <w:rFonts w:ascii="Arial" w:hAnsi="Arial" w:cs="Arial"/>
          <w:color w:val="000000" w:themeColor="text1"/>
          <w:sz w:val="16"/>
          <w:szCs w:val="16"/>
        </w:rPr>
      </w:r>
      <w:r w:rsidRPr="0071735B">
        <w:rPr>
          <w:rFonts w:ascii="Arial" w:hAnsi="Arial" w:cs="Arial"/>
          <w:color w:val="000000" w:themeColor="text1"/>
          <w:sz w:val="16"/>
          <w:szCs w:val="16"/>
        </w:rPr>
        <w:fldChar w:fldCharType="separate"/>
      </w:r>
      <w:r w:rsidRPr="0071735B">
        <w:rPr>
          <w:rStyle w:val="Hyperlink"/>
          <w:rFonts w:ascii="Arial" w:hAnsi="Arial" w:cs="Arial"/>
          <w:color w:val="000000" w:themeColor="text1"/>
          <w:sz w:val="16"/>
          <w:szCs w:val="16"/>
        </w:rPr>
        <w:t>embassyofcolombia@colombiaemb.org</w:t>
      </w:r>
    </w:p>
    <w:p w:rsidR="0071735B" w:rsidRPr="0071735B" w:rsidRDefault="0071735B" w:rsidP="0071735B">
      <w:pPr>
        <w:pStyle w:val="PlainText"/>
        <w:rPr>
          <w:rFonts w:ascii="Arial" w:hAnsi="Arial" w:cs="Arial"/>
          <w:b/>
          <w:color w:val="000000" w:themeColor="text1"/>
          <w:sz w:val="16"/>
          <w:szCs w:val="16"/>
        </w:rPr>
        <w:sectPr w:rsidR="0071735B" w:rsidRPr="0071735B" w:rsidSect="0071735B">
          <w:type w:val="continuous"/>
          <w:pgSz w:w="12240" w:h="15840" w:code="1"/>
          <w:pgMar w:top="720" w:right="720" w:bottom="2160" w:left="720" w:header="0" w:footer="567" w:gutter="0"/>
          <w:cols w:num="2" w:space="720"/>
          <w:titlePg/>
          <w:docGrid w:linePitch="360"/>
        </w:sectPr>
      </w:pPr>
      <w:r w:rsidRPr="0071735B">
        <w:rPr>
          <w:rFonts w:ascii="Arial" w:hAnsi="Arial" w:cs="Arial"/>
          <w:color w:val="000000" w:themeColor="text1"/>
          <w:sz w:val="16"/>
          <w:szCs w:val="16"/>
        </w:rPr>
        <w:fldChar w:fldCharType="end"/>
      </w:r>
      <w:r w:rsidRPr="0071735B">
        <w:rPr>
          <w:rFonts w:ascii="Arial" w:hAnsi="Arial" w:cs="Arial"/>
          <w:b/>
          <w:color w:val="000000" w:themeColor="text1"/>
          <w:sz w:val="16"/>
          <w:szCs w:val="16"/>
        </w:rPr>
        <w:t>Salutation: Dear Ambassador</w:t>
      </w:r>
    </w:p>
    <w:p w:rsidR="0071735B" w:rsidRPr="0071735B" w:rsidRDefault="0071735B" w:rsidP="0071735B">
      <w:pPr>
        <w:pStyle w:val="AIAddressText"/>
        <w:tabs>
          <w:tab w:val="clear" w:pos="567"/>
        </w:tabs>
        <w:spacing w:line="240" w:lineRule="auto"/>
        <w:rPr>
          <w:rFonts w:cs="Arial"/>
          <w:b/>
          <w:sz w:val="16"/>
          <w:szCs w:val="16"/>
          <w:lang w:val="es-PE"/>
        </w:rPr>
        <w:sectPr w:rsidR="0071735B" w:rsidRPr="0071735B" w:rsidSect="009D61B0">
          <w:type w:val="continuous"/>
          <w:pgSz w:w="12240" w:h="15840" w:code="1"/>
          <w:pgMar w:top="720" w:right="720" w:bottom="2160" w:left="720" w:header="0" w:footer="567" w:gutter="0"/>
          <w:cols w:space="720"/>
          <w:titlePg/>
          <w:docGrid w:linePitch="360"/>
        </w:sectPr>
      </w:pPr>
      <w:r w:rsidRPr="0071735B">
        <w:rPr>
          <w:rFonts w:cs="Arial"/>
          <w:b/>
          <w:bCs/>
          <w:sz w:val="16"/>
          <w:szCs w:val="16"/>
          <w:lang w:val="en-US"/>
        </w:rPr>
        <w:t>Salutation: Dear Attorney General/ Estimado Señ</w:t>
      </w:r>
      <w:r w:rsidRPr="0071735B">
        <w:rPr>
          <w:rFonts w:cs="Arial"/>
          <w:b/>
          <w:bCs/>
          <w:sz w:val="16"/>
          <w:szCs w:val="16"/>
          <w:lang w:val="en-US"/>
        </w:rPr>
        <w:t>or Fiscal</w:t>
      </w:r>
    </w:p>
    <w:p w:rsidR="0071735B" w:rsidRPr="0071735B" w:rsidRDefault="0071735B" w:rsidP="0071735B">
      <w:pPr>
        <w:pStyle w:val="AITableHeading"/>
        <w:rPr>
          <w:rFonts w:cs="Arial"/>
          <w:i/>
          <w:sz w:val="16"/>
          <w:szCs w:val="16"/>
        </w:rPr>
        <w:sectPr w:rsidR="0071735B" w:rsidRPr="0071735B" w:rsidSect="0071735B">
          <w:type w:val="continuous"/>
          <w:pgSz w:w="12240" w:h="15840" w:code="1"/>
          <w:pgMar w:top="720" w:right="720" w:bottom="2160" w:left="720" w:header="0" w:footer="567" w:gutter="0"/>
          <w:cols w:num="2" w:space="720"/>
          <w:titlePg/>
          <w:docGrid w:linePitch="360"/>
        </w:sectPr>
      </w:pPr>
    </w:p>
    <w:p w:rsidR="005534BC" w:rsidRPr="003823D7" w:rsidRDefault="005534BC" w:rsidP="009D61B0">
      <w:pPr>
        <w:pStyle w:val="AITextSmallNoLineSpacing"/>
        <w:spacing w:line="240" w:lineRule="auto"/>
        <w:rPr>
          <w:rFonts w:cs="Arial"/>
          <w:b/>
          <w:bCs/>
          <w:lang w:val="es-PE"/>
        </w:rPr>
        <w:sectPr w:rsidR="005534BC" w:rsidRPr="003823D7" w:rsidSect="009D61B0">
          <w:type w:val="continuous"/>
          <w:pgSz w:w="12240" w:h="15840" w:code="1"/>
          <w:pgMar w:top="720" w:right="720" w:bottom="2160" w:left="720" w:header="0" w:footer="567" w:gutter="0"/>
          <w:cols w:num="3" w:space="720"/>
          <w:titlePg/>
          <w:docGrid w:linePitch="360"/>
        </w:sectPr>
      </w:pPr>
    </w:p>
    <w:p w:rsidR="009D61B0" w:rsidRPr="009D61B0" w:rsidRDefault="009D61B0" w:rsidP="009D61B0">
      <w:pPr>
        <w:autoSpaceDE w:val="0"/>
        <w:autoSpaceDN w:val="0"/>
        <w:adjustRightInd w:val="0"/>
        <w:rPr>
          <w:rFonts w:ascii="Arial" w:hAnsi="Arial" w:cs="Arial"/>
          <w:b/>
          <w:color w:val="000000"/>
          <w:sz w:val="18"/>
          <w:szCs w:val="18"/>
        </w:rPr>
      </w:pPr>
      <w:r w:rsidRPr="009D61B0">
        <w:rPr>
          <w:rFonts w:ascii="Arial" w:hAnsi="Arial" w:cs="Arial"/>
          <w:b/>
          <w:color w:val="000000"/>
          <w:sz w:val="18"/>
          <w:szCs w:val="18"/>
        </w:rPr>
        <w:t xml:space="preserve">2) LET US KNOW YOU TOOK ACTION </w:t>
      </w:r>
    </w:p>
    <w:p w:rsidR="009D61B0" w:rsidRPr="009D61B0" w:rsidRDefault="009D61B0" w:rsidP="009D61B0">
      <w:pPr>
        <w:autoSpaceDE w:val="0"/>
        <w:autoSpaceDN w:val="0"/>
        <w:adjustRightInd w:val="0"/>
        <w:rPr>
          <w:rFonts w:ascii="Arial" w:hAnsi="Arial" w:cs="Arial"/>
          <w:color w:val="000000"/>
          <w:sz w:val="18"/>
          <w:szCs w:val="18"/>
        </w:rPr>
      </w:pPr>
      <w:hyperlink r:id="rId14" w:history="1">
        <w:r w:rsidRPr="009D61B0">
          <w:rPr>
            <w:rStyle w:val="Hyperlink"/>
            <w:rFonts w:ascii="Arial" w:hAnsi="Arial" w:cs="Arial"/>
            <w:sz w:val="18"/>
            <w:szCs w:val="18"/>
          </w:rPr>
          <w:t>Click here</w:t>
        </w:r>
      </w:hyperlink>
      <w:r w:rsidRPr="009D61B0">
        <w:rPr>
          <w:rFonts w:ascii="Arial" w:hAnsi="Arial" w:cs="Arial"/>
          <w:color w:val="000000"/>
          <w:sz w:val="18"/>
          <w:szCs w:val="18"/>
        </w:rPr>
        <w:t xml:space="preserve"> to let us know if you took action on this case! </w:t>
      </w:r>
      <w:r w:rsidRPr="009D61B0">
        <w:rPr>
          <w:rFonts w:ascii="Arial" w:hAnsi="Arial" w:cs="Arial"/>
          <w:i/>
          <w:iCs/>
          <w:color w:val="000000"/>
          <w:sz w:val="18"/>
          <w:szCs w:val="18"/>
        </w:rPr>
        <w:t xml:space="preserve">This is Urgent Action </w:t>
      </w:r>
      <w:r>
        <w:rPr>
          <w:rFonts w:ascii="Arial" w:hAnsi="Arial" w:cs="Arial"/>
          <w:i/>
          <w:iCs/>
          <w:color w:val="000000"/>
          <w:sz w:val="18"/>
          <w:szCs w:val="18"/>
        </w:rPr>
        <w:t>88.18</w:t>
      </w:r>
      <w:r w:rsidRPr="009D61B0">
        <w:rPr>
          <w:rFonts w:ascii="Arial" w:hAnsi="Arial" w:cs="Arial"/>
          <w:i/>
          <w:iCs/>
          <w:color w:val="000000"/>
          <w:sz w:val="18"/>
          <w:szCs w:val="18"/>
        </w:rPr>
        <w:t xml:space="preserve"> </w:t>
      </w:r>
    </w:p>
    <w:p w:rsidR="009D61B0" w:rsidRPr="009D61B0" w:rsidRDefault="009D61B0" w:rsidP="009D61B0">
      <w:pPr>
        <w:rPr>
          <w:rFonts w:ascii="Arial" w:hAnsi="Arial" w:cs="Arial"/>
          <w:color w:val="000000"/>
          <w:sz w:val="18"/>
          <w:szCs w:val="18"/>
        </w:rPr>
        <w:sectPr w:rsidR="009D61B0" w:rsidRPr="009D61B0" w:rsidSect="00BE78B2">
          <w:type w:val="continuous"/>
          <w:pgSz w:w="12240" w:h="15840" w:code="1"/>
          <w:pgMar w:top="720" w:right="720" w:bottom="2160" w:left="720" w:header="720" w:footer="720" w:gutter="0"/>
          <w:cols w:space="720"/>
          <w:noEndnote/>
          <w:docGrid w:linePitch="299"/>
        </w:sectPr>
      </w:pPr>
      <w:r w:rsidRPr="009D61B0">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9D61B0">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422CA1" w:rsidP="009D61B0">
      <w:pPr>
        <w:rPr>
          <w:rStyle w:val="AIHeadline"/>
          <w:rFonts w:cs="Arial"/>
          <w:snapToGrid w:val="0"/>
          <w:sz w:val="38"/>
          <w:szCs w:val="38"/>
        </w:rPr>
      </w:pPr>
      <w:r>
        <w:rPr>
          <w:rStyle w:val="AIHeadline"/>
          <w:rFonts w:cs="Arial"/>
          <w:snapToGrid w:val="0"/>
          <w:sz w:val="38"/>
          <w:szCs w:val="38"/>
        </w:rPr>
        <w:t xml:space="preserve">yet another </w:t>
      </w:r>
      <w:r w:rsidR="00013C8C">
        <w:rPr>
          <w:rStyle w:val="AIHeadline"/>
          <w:rFonts w:cs="Arial"/>
          <w:snapToGrid w:val="0"/>
          <w:sz w:val="38"/>
          <w:szCs w:val="38"/>
        </w:rPr>
        <w:t>ENVIRONMENTAL</w:t>
      </w:r>
      <w:r w:rsidR="00341868">
        <w:rPr>
          <w:rStyle w:val="AIHeadline"/>
          <w:rFonts w:cs="Arial"/>
          <w:snapToGrid w:val="0"/>
          <w:sz w:val="38"/>
          <w:szCs w:val="38"/>
        </w:rPr>
        <w:t xml:space="preserve"> defender killed</w:t>
      </w:r>
    </w:p>
    <w:p w:rsidR="0026766F" w:rsidRPr="00F95961" w:rsidRDefault="0026766F" w:rsidP="009D61B0">
      <w:pPr>
        <w:pStyle w:val="Heading2"/>
        <w:spacing w:before="120" w:after="120" w:line="240" w:lineRule="auto"/>
        <w:rPr>
          <w:rFonts w:ascii="Arial" w:hAnsi="Arial" w:cs="Arial"/>
        </w:rPr>
      </w:pPr>
      <w:r w:rsidRPr="00F95961">
        <w:rPr>
          <w:rFonts w:ascii="Arial" w:hAnsi="Arial" w:cs="Arial"/>
        </w:rPr>
        <w:t>ADditional Information</w:t>
      </w:r>
    </w:p>
    <w:p w:rsidR="00EA600A" w:rsidRDefault="00EA600A" w:rsidP="009D61B0">
      <w:pPr>
        <w:pStyle w:val="AIBodytext"/>
        <w:tabs>
          <w:tab w:val="clear" w:pos="567"/>
          <w:tab w:val="left" w:pos="708"/>
        </w:tabs>
        <w:spacing w:line="240" w:lineRule="auto"/>
        <w:rPr>
          <w:rStyle w:val="StyleAIBodytextAsianSimSunChar"/>
          <w:sz w:val="18"/>
          <w:szCs w:val="18"/>
        </w:rPr>
      </w:pPr>
      <w:r w:rsidRPr="00A24453">
        <w:rPr>
          <w:rStyle w:val="StyleAIBodytextAsianSimSunChar"/>
          <w:sz w:val="18"/>
          <w:szCs w:val="18"/>
        </w:rPr>
        <w:t>On 2 May, unknown assailants killed Hugo Albeiro George Pérez, 47, a member of the Association for Victims and Individuals affected by Megaprojects (Asociación de Víctimas y Afectados por Megaproyectos, ASVAM), part of the Antioquia Ríos Vivos Movement (MRVA). Two armed men on motorcycles shot him twice while he was in a café in Puerto Valdivia in northern Antioquia, resulting in his death. Hugo George’s nephew, Domar Egidio Zapata George, 23, was also killed during the course of the attack. These events took place the same day as Ríos Vivos orga</w:t>
      </w:r>
      <w:r w:rsidRPr="00EA600A">
        <w:rPr>
          <w:rStyle w:val="StyleAIBodytextAsianSimSunChar"/>
          <w:sz w:val="18"/>
          <w:szCs w:val="18"/>
        </w:rPr>
        <w:t>nized an all-day demonstration, where a</w:t>
      </w:r>
      <w:r w:rsidRPr="00A24453">
        <w:rPr>
          <w:rStyle w:val="StyleAIBodytextAsianSimSunChar"/>
          <w:sz w:val="18"/>
          <w:szCs w:val="18"/>
        </w:rPr>
        <w:t xml:space="preserve">round 160 people gathered to express their concerns over flooding and the risk of avalanches in their communities. </w:t>
      </w:r>
    </w:p>
    <w:p w:rsidR="00EA600A" w:rsidRPr="00A24453" w:rsidRDefault="00EA600A" w:rsidP="009D61B0">
      <w:pPr>
        <w:pStyle w:val="AIBodytext"/>
        <w:tabs>
          <w:tab w:val="clear" w:pos="567"/>
          <w:tab w:val="left" w:pos="708"/>
        </w:tabs>
        <w:spacing w:line="240" w:lineRule="auto"/>
        <w:rPr>
          <w:rStyle w:val="StyleAIBodytextAsianSimSunChar"/>
          <w:rFonts w:cs="Arial"/>
          <w:sz w:val="18"/>
          <w:szCs w:val="18"/>
        </w:rPr>
      </w:pPr>
      <w:r w:rsidRPr="00A24453">
        <w:rPr>
          <w:rStyle w:val="StyleAIBodytextAsianSimSunChar"/>
          <w:sz w:val="18"/>
          <w:szCs w:val="18"/>
        </w:rPr>
        <w:t>People from the Ríos Vivos movement told Amnesty International that despite police presence after Hugo George was killed, authorities did not restrict access to the crime scene, and the body was moved without forensic protocol being followed. They also denounced that the governor of Antioquia and the Antioquia police denied that Hugo George was a leader from their mo</w:t>
      </w:r>
      <w:r w:rsidRPr="00EA600A">
        <w:rPr>
          <w:rStyle w:val="StyleAIBodytextAsianSimSunChar"/>
          <w:sz w:val="18"/>
          <w:szCs w:val="18"/>
        </w:rPr>
        <w:t>vement in public declarations. O</w:t>
      </w:r>
      <w:r w:rsidRPr="00A24453">
        <w:rPr>
          <w:rStyle w:val="StyleAIBodytextAsianSimSunChar"/>
          <w:sz w:val="18"/>
          <w:szCs w:val="18"/>
        </w:rPr>
        <w:t xml:space="preserve">n previous occasions, regional authorities have publicly delegitimized the Ríos Vivos movement. </w:t>
      </w:r>
    </w:p>
    <w:p w:rsidR="00F84C5B" w:rsidRDefault="00814825" w:rsidP="009D61B0">
      <w:pPr>
        <w:pStyle w:val="AIAdditionalinformationtext"/>
        <w:tabs>
          <w:tab w:val="clear" w:pos="567"/>
        </w:tabs>
        <w:spacing w:line="240" w:lineRule="auto"/>
        <w:rPr>
          <w:rFonts w:cs="Arial"/>
        </w:rPr>
      </w:pPr>
      <w:r>
        <w:rPr>
          <w:rFonts w:cs="Arial"/>
        </w:rPr>
        <w:t xml:space="preserve">Construction of the Hidroituango hydroelectric </w:t>
      </w:r>
      <w:r w:rsidR="008043E8">
        <w:rPr>
          <w:rFonts w:cs="Arial"/>
        </w:rPr>
        <w:t>project began in 2010. The dam</w:t>
      </w:r>
      <w:r>
        <w:rPr>
          <w:rFonts w:cs="Arial"/>
        </w:rPr>
        <w:t xml:space="preserve"> is located on the Cauca river in Antioquia. One of the stated activities of the project includes the “temporary diversion of the Cauca river”, amongst other activities. According to </w:t>
      </w:r>
      <w:r w:rsidR="006643F0">
        <w:rPr>
          <w:rFonts w:cs="Arial"/>
        </w:rPr>
        <w:t>Ríos Vivos</w:t>
      </w:r>
      <w:r>
        <w:rPr>
          <w:rFonts w:cs="Arial"/>
        </w:rPr>
        <w:t>, more than 500 families have been displaced as a consequence of the project</w:t>
      </w:r>
      <w:r w:rsidR="008043E8">
        <w:rPr>
          <w:rFonts w:cs="Arial"/>
        </w:rPr>
        <w:t xml:space="preserve"> to date</w:t>
      </w:r>
      <w:r>
        <w:rPr>
          <w:rFonts w:cs="Arial"/>
        </w:rPr>
        <w:t>. Hidroituango’s ow</w:t>
      </w:r>
      <w:r w:rsidR="00F84C5B">
        <w:rPr>
          <w:rFonts w:cs="Arial"/>
        </w:rPr>
        <w:t>n social and environmental impact study states that the communities of Orobajo and Barbacoas</w:t>
      </w:r>
      <w:r w:rsidR="006643F0">
        <w:rPr>
          <w:rFonts w:cs="Arial"/>
        </w:rPr>
        <w:t xml:space="preserve"> in the area</w:t>
      </w:r>
      <w:r w:rsidR="00F84C5B">
        <w:rPr>
          <w:rFonts w:cs="Arial"/>
        </w:rPr>
        <w:t xml:space="preserve"> “will be completely flooded”</w:t>
      </w:r>
      <w:r w:rsidR="008043E8">
        <w:rPr>
          <w:rFonts w:cs="Arial"/>
        </w:rPr>
        <w:t xml:space="preserve"> as a result of the project. </w:t>
      </w:r>
    </w:p>
    <w:p w:rsidR="001E4AEE" w:rsidRDefault="001E4AEE" w:rsidP="009D61B0">
      <w:pPr>
        <w:pStyle w:val="AIAdditionalinformationtext"/>
        <w:tabs>
          <w:tab w:val="clear" w:pos="567"/>
        </w:tabs>
        <w:spacing w:line="240" w:lineRule="auto"/>
        <w:rPr>
          <w:rFonts w:cs="Arial"/>
        </w:rPr>
      </w:pPr>
      <w:r>
        <w:rPr>
          <w:rFonts w:cs="Arial"/>
        </w:rPr>
        <w:t>The dam is being built by</w:t>
      </w:r>
      <w:r w:rsidRPr="001E4AEE">
        <w:rPr>
          <w:rFonts w:cs="Arial"/>
        </w:rPr>
        <w:t xml:space="preserve"> EPM Ituango, a consortium of </w:t>
      </w:r>
      <w:r w:rsidR="00C27A8C">
        <w:rPr>
          <w:rFonts w:cs="Arial"/>
        </w:rPr>
        <w:t xml:space="preserve">the Medellín Energy Company (Empresas Públicas de Medellín, </w:t>
      </w:r>
      <w:r w:rsidRPr="001E4AEE">
        <w:rPr>
          <w:rFonts w:cs="Arial"/>
        </w:rPr>
        <w:t>EPM) and the Antioquia government</w:t>
      </w:r>
      <w:r w:rsidR="00C27A8C">
        <w:rPr>
          <w:rFonts w:cs="Arial"/>
        </w:rPr>
        <w:t>. T</w:t>
      </w:r>
      <w:r w:rsidR="002C383D">
        <w:rPr>
          <w:rFonts w:cs="Arial"/>
        </w:rPr>
        <w:t>he project is also</w:t>
      </w:r>
      <w:r w:rsidR="002C383D" w:rsidRPr="001E4AEE">
        <w:rPr>
          <w:rFonts w:cs="Arial"/>
        </w:rPr>
        <w:t xml:space="preserve"> partly</w:t>
      </w:r>
      <w:r w:rsidR="002C383D">
        <w:rPr>
          <w:rFonts w:cs="Arial"/>
        </w:rPr>
        <w:t xml:space="preserve"> financed</w:t>
      </w:r>
      <w:r w:rsidR="002C383D" w:rsidRPr="001E4AEE">
        <w:rPr>
          <w:rFonts w:cs="Arial"/>
        </w:rPr>
        <w:t xml:space="preserve"> by the </w:t>
      </w:r>
      <w:r w:rsidR="002C383D">
        <w:rPr>
          <w:rFonts w:cs="Arial"/>
        </w:rPr>
        <w:t>Inter-American Development Bank.</w:t>
      </w:r>
      <w:r>
        <w:rPr>
          <w:rFonts w:cs="Arial"/>
        </w:rPr>
        <w:t xml:space="preserve"> </w:t>
      </w:r>
      <w:r w:rsidRPr="001E4AEE">
        <w:rPr>
          <w:rFonts w:cs="Arial"/>
        </w:rPr>
        <w:t xml:space="preserve">EPM </w:t>
      </w:r>
      <w:r w:rsidR="002C383D">
        <w:rPr>
          <w:rFonts w:cs="Arial"/>
        </w:rPr>
        <w:t>wants</w:t>
      </w:r>
      <w:r w:rsidRPr="001E4AEE">
        <w:rPr>
          <w:rFonts w:cs="Arial"/>
        </w:rPr>
        <w:t xml:space="preserve"> to flood the area on </w:t>
      </w:r>
      <w:r w:rsidR="00C27A8C">
        <w:rPr>
          <w:rFonts w:cs="Arial"/>
        </w:rPr>
        <w:t>1 July</w:t>
      </w:r>
      <w:r>
        <w:rPr>
          <w:rFonts w:cs="Arial"/>
        </w:rPr>
        <w:t xml:space="preserve"> 2018</w:t>
      </w:r>
      <w:r w:rsidRPr="001E4AEE">
        <w:rPr>
          <w:rFonts w:cs="Arial"/>
        </w:rPr>
        <w:t xml:space="preserve"> </w:t>
      </w:r>
      <w:r w:rsidR="002C383D">
        <w:rPr>
          <w:rFonts w:cs="Arial"/>
        </w:rPr>
        <w:t>in order to start operations by 30 November.</w:t>
      </w:r>
    </w:p>
    <w:p w:rsidR="0026766F" w:rsidRDefault="00F84C5B" w:rsidP="009D61B0">
      <w:pPr>
        <w:pStyle w:val="AIAdditionalinformationtext"/>
        <w:tabs>
          <w:tab w:val="clear" w:pos="567"/>
        </w:tabs>
        <w:spacing w:line="240" w:lineRule="auto"/>
        <w:rPr>
          <w:rFonts w:cs="Arial"/>
        </w:rPr>
      </w:pPr>
      <w:r>
        <w:rPr>
          <w:rFonts w:cs="Arial"/>
        </w:rPr>
        <w:t>In the context of protests against the</w:t>
      </w:r>
      <w:r w:rsidR="008043E8">
        <w:rPr>
          <w:rFonts w:cs="Arial"/>
        </w:rPr>
        <w:t xml:space="preserve"> Hidroituango hydroelectric project</w:t>
      </w:r>
      <w:r>
        <w:rPr>
          <w:rFonts w:cs="Arial"/>
        </w:rPr>
        <w:t xml:space="preserve">, </w:t>
      </w:r>
      <w:r w:rsidR="00E36773">
        <w:rPr>
          <w:rFonts w:cs="Arial"/>
        </w:rPr>
        <w:t>R</w:t>
      </w:r>
      <w:r w:rsidR="006643F0">
        <w:rPr>
          <w:rFonts w:cs="Arial"/>
        </w:rPr>
        <w:t>í</w:t>
      </w:r>
      <w:r w:rsidR="00E36773">
        <w:rPr>
          <w:rFonts w:cs="Arial"/>
        </w:rPr>
        <w:t>os Vivos</w:t>
      </w:r>
      <w:r>
        <w:rPr>
          <w:rFonts w:cs="Arial"/>
        </w:rPr>
        <w:t xml:space="preserve"> reports that 151 attacks have been carried out against its members, </w:t>
      </w:r>
      <w:r w:rsidR="006643F0">
        <w:rPr>
          <w:rFonts w:cs="Arial"/>
        </w:rPr>
        <w:t>and three</w:t>
      </w:r>
      <w:r w:rsidR="00E36773">
        <w:rPr>
          <w:rFonts w:cs="Arial"/>
        </w:rPr>
        <w:t xml:space="preserve"> </w:t>
      </w:r>
      <w:r w:rsidR="006643F0">
        <w:rPr>
          <w:rFonts w:cs="Arial"/>
        </w:rPr>
        <w:t xml:space="preserve">members </w:t>
      </w:r>
      <w:r w:rsidR="00C2149F">
        <w:rPr>
          <w:rFonts w:cs="Arial"/>
        </w:rPr>
        <w:t>have</w:t>
      </w:r>
      <w:r>
        <w:rPr>
          <w:rFonts w:cs="Arial"/>
        </w:rPr>
        <w:t xml:space="preserve"> been killed. A further two attempts have reportedly been made against the lives of its members, and more than 60 threats have been recorded. </w:t>
      </w:r>
    </w:p>
    <w:p w:rsidR="00E36773" w:rsidRDefault="00E36773" w:rsidP="009D61B0">
      <w:pPr>
        <w:pStyle w:val="AIAdditionalinformationtext"/>
        <w:tabs>
          <w:tab w:val="clear" w:pos="567"/>
        </w:tabs>
        <w:spacing w:line="240" w:lineRule="auto"/>
        <w:rPr>
          <w:rFonts w:cs="Arial"/>
        </w:rPr>
      </w:pPr>
      <w:r>
        <w:rPr>
          <w:rFonts w:cs="Arial"/>
        </w:rPr>
        <w:lastRenderedPageBreak/>
        <w:t>On 20 April</w:t>
      </w:r>
      <w:r w:rsidR="006643F0">
        <w:rPr>
          <w:rFonts w:cs="Arial"/>
        </w:rPr>
        <w:t xml:space="preserve"> 2018</w:t>
      </w:r>
      <w:r w:rsidRPr="00E36773">
        <w:rPr>
          <w:rFonts w:cs="Arial"/>
        </w:rPr>
        <w:t xml:space="preserve">, 25 </w:t>
      </w:r>
      <w:r>
        <w:rPr>
          <w:rFonts w:cs="Arial"/>
        </w:rPr>
        <w:t>members of the European parliament</w:t>
      </w:r>
      <w:r w:rsidRPr="00E36773">
        <w:rPr>
          <w:rFonts w:cs="Arial"/>
        </w:rPr>
        <w:t xml:space="preserve"> sent a letter to the Colombian authorities expressing their concern about the situation</w:t>
      </w:r>
      <w:r>
        <w:rPr>
          <w:rFonts w:cs="Arial"/>
        </w:rPr>
        <w:t xml:space="preserve"> of the inhabitants of this area</w:t>
      </w:r>
      <w:r w:rsidRPr="00E36773">
        <w:rPr>
          <w:rFonts w:cs="Arial"/>
        </w:rPr>
        <w:t xml:space="preserve"> before the imminent filling of the dam. </w:t>
      </w:r>
      <w:r>
        <w:rPr>
          <w:rFonts w:cs="Arial"/>
        </w:rPr>
        <w:t xml:space="preserve">They expressed great concern regarding the fact that the dam is </w:t>
      </w:r>
      <w:r w:rsidRPr="00E36773">
        <w:rPr>
          <w:rFonts w:cs="Arial"/>
        </w:rPr>
        <w:t>located in an area with the presence of m</w:t>
      </w:r>
      <w:r>
        <w:rPr>
          <w:rFonts w:cs="Arial"/>
        </w:rPr>
        <w:t xml:space="preserve">ass graves and scattered bodies, to date </w:t>
      </w:r>
      <w:r w:rsidRPr="00E36773">
        <w:rPr>
          <w:rFonts w:cs="Arial"/>
        </w:rPr>
        <w:t xml:space="preserve">159 bodies </w:t>
      </w:r>
      <w:r>
        <w:rPr>
          <w:rFonts w:cs="Arial"/>
        </w:rPr>
        <w:t xml:space="preserve">have been </w:t>
      </w:r>
      <w:r w:rsidRPr="00E36773">
        <w:rPr>
          <w:rFonts w:cs="Arial"/>
        </w:rPr>
        <w:t>exhum</w:t>
      </w:r>
      <w:r>
        <w:rPr>
          <w:rFonts w:cs="Arial"/>
        </w:rPr>
        <w:t xml:space="preserve">ed, </w:t>
      </w:r>
      <w:r w:rsidRPr="00E36773">
        <w:rPr>
          <w:rFonts w:cs="Arial"/>
        </w:rPr>
        <w:t xml:space="preserve">but </w:t>
      </w:r>
      <w:r>
        <w:rPr>
          <w:rFonts w:cs="Arial"/>
        </w:rPr>
        <w:t xml:space="preserve">there is a </w:t>
      </w:r>
      <w:r w:rsidRPr="00E36773">
        <w:rPr>
          <w:rFonts w:cs="Arial"/>
        </w:rPr>
        <w:t>high probability that m</w:t>
      </w:r>
      <w:r>
        <w:rPr>
          <w:rFonts w:cs="Arial"/>
        </w:rPr>
        <w:t xml:space="preserve">any more bodies </w:t>
      </w:r>
      <w:r w:rsidR="006643F0">
        <w:rPr>
          <w:rFonts w:cs="Arial"/>
        </w:rPr>
        <w:t>will be</w:t>
      </w:r>
      <w:r>
        <w:rPr>
          <w:rFonts w:cs="Arial"/>
        </w:rPr>
        <w:t xml:space="preserve"> found there. </w:t>
      </w:r>
    </w:p>
    <w:p w:rsidR="00F84C5B" w:rsidRDefault="00F84C5B" w:rsidP="009D61B0">
      <w:pPr>
        <w:pStyle w:val="AIAdditionalinformationtext"/>
        <w:tabs>
          <w:tab w:val="clear" w:pos="567"/>
        </w:tabs>
        <w:spacing w:line="240" w:lineRule="auto"/>
        <w:rPr>
          <w:rFonts w:cs="Arial"/>
        </w:rPr>
      </w:pPr>
      <w:r>
        <w:rPr>
          <w:rFonts w:cs="Arial"/>
        </w:rPr>
        <w:t xml:space="preserve">A collective Prevention and Protection plan was granted to members of the </w:t>
      </w:r>
      <w:r w:rsidR="006643F0">
        <w:rPr>
          <w:rFonts w:cs="Arial"/>
        </w:rPr>
        <w:t xml:space="preserve">Ríos Vivos </w:t>
      </w:r>
      <w:r>
        <w:rPr>
          <w:rFonts w:cs="Arial"/>
        </w:rPr>
        <w:t xml:space="preserve">movement in 2013, however, to date, authorities have reportedly not initiated implementation of this plan. </w:t>
      </w:r>
      <w:r w:rsidR="00164A5A">
        <w:rPr>
          <w:rFonts w:cs="Arial"/>
        </w:rPr>
        <w:t>To this regard, a</w:t>
      </w:r>
      <w:r w:rsidR="00164A5A" w:rsidRPr="00E36773">
        <w:rPr>
          <w:rFonts w:cs="Arial"/>
        </w:rPr>
        <w:t xml:space="preserve"> group of deputies from Sweden sent a letter requesting the implementation of the MRVA Prevention and Protection Plan.</w:t>
      </w:r>
    </w:p>
    <w:p w:rsidR="00F84C5B" w:rsidRPr="00F84C5B" w:rsidRDefault="00F84C5B" w:rsidP="009D61B0">
      <w:pPr>
        <w:pStyle w:val="AIAdditionalinformationtext"/>
        <w:tabs>
          <w:tab w:val="clear" w:pos="567"/>
        </w:tabs>
        <w:spacing w:line="240" w:lineRule="auto"/>
        <w:rPr>
          <w:rFonts w:cs="Arial"/>
        </w:rPr>
      </w:pPr>
      <w:r>
        <w:rPr>
          <w:rFonts w:cs="Arial"/>
        </w:rPr>
        <w:t xml:space="preserve">According to </w:t>
      </w:r>
      <w:r w:rsidR="0035365D">
        <w:rPr>
          <w:rFonts w:cs="Arial"/>
        </w:rPr>
        <w:t xml:space="preserve">the NGO </w:t>
      </w:r>
      <w:r>
        <w:rPr>
          <w:rFonts w:cs="Arial"/>
        </w:rPr>
        <w:t xml:space="preserve">Somos Defensores, more than 40 human rights defenders have been killed in Colombia since the beginning of the year. </w:t>
      </w:r>
    </w:p>
    <w:p w:rsidR="0026766F" w:rsidRPr="00F95961" w:rsidRDefault="0026766F" w:rsidP="009D61B0">
      <w:pPr>
        <w:rPr>
          <w:rFonts w:ascii="Arial" w:hAnsi="Arial" w:cs="Arial"/>
          <w:sz w:val="16"/>
          <w:szCs w:val="16"/>
        </w:rPr>
      </w:pPr>
      <w:r w:rsidRPr="00F95961">
        <w:rPr>
          <w:rFonts w:ascii="Arial" w:hAnsi="Arial" w:cs="Arial"/>
          <w:sz w:val="16"/>
          <w:szCs w:val="16"/>
        </w:rPr>
        <w:t>Name:</w:t>
      </w:r>
      <w:r w:rsidR="006643F0">
        <w:rPr>
          <w:rFonts w:ascii="Arial" w:hAnsi="Arial" w:cs="Arial"/>
          <w:sz w:val="16"/>
          <w:szCs w:val="16"/>
        </w:rPr>
        <w:t xml:space="preserve"> </w:t>
      </w:r>
      <w:r w:rsidR="00422CA1">
        <w:rPr>
          <w:rFonts w:ascii="Arial" w:hAnsi="Arial" w:cs="Arial"/>
          <w:sz w:val="16"/>
          <w:szCs w:val="16"/>
        </w:rPr>
        <w:t xml:space="preserve">Luis Alberto Torres Montoya (m), </w:t>
      </w:r>
      <w:r w:rsidR="006643F0">
        <w:rPr>
          <w:rFonts w:ascii="Arial" w:hAnsi="Arial" w:cs="Arial"/>
          <w:sz w:val="16"/>
          <w:szCs w:val="16"/>
        </w:rPr>
        <w:t>Hugo Albeiro George Pérez (m) and other members of the Antioquia Ríos Vivos Movement</w:t>
      </w:r>
    </w:p>
    <w:p w:rsidR="0026766F" w:rsidRPr="00F95961" w:rsidRDefault="0026766F" w:rsidP="009D61B0">
      <w:pPr>
        <w:rPr>
          <w:rFonts w:ascii="Arial" w:hAnsi="Arial" w:cs="Arial"/>
        </w:rPr>
      </w:pPr>
      <w:r w:rsidRPr="00F95961">
        <w:rPr>
          <w:rFonts w:ascii="Arial" w:hAnsi="Arial" w:cs="Arial"/>
          <w:sz w:val="16"/>
          <w:szCs w:val="16"/>
        </w:rPr>
        <w:t>Gender m/f</w:t>
      </w:r>
      <w:r>
        <w:rPr>
          <w:rFonts w:ascii="Arial" w:hAnsi="Arial" w:cs="Arial"/>
          <w:sz w:val="16"/>
          <w:szCs w:val="16"/>
        </w:rPr>
        <w:t>:</w:t>
      </w:r>
      <w:r w:rsidR="006643F0">
        <w:rPr>
          <w:rFonts w:ascii="Arial" w:hAnsi="Arial" w:cs="Arial"/>
          <w:sz w:val="16"/>
          <w:szCs w:val="16"/>
        </w:rPr>
        <w:t xml:space="preserve"> all</w:t>
      </w:r>
    </w:p>
    <w:p w:rsidR="0026766F" w:rsidRPr="00F95961" w:rsidRDefault="0026766F" w:rsidP="009D61B0">
      <w:pPr>
        <w:pStyle w:val="AITextSmallNoLineSpacing"/>
        <w:spacing w:line="240" w:lineRule="auto"/>
        <w:rPr>
          <w:rStyle w:val="StyleAIBodytextAsianSimSunChar"/>
          <w:rFonts w:cs="Arial"/>
          <w:sz w:val="18"/>
          <w:szCs w:val="18"/>
        </w:rPr>
        <w:sectPr w:rsidR="0026766F" w:rsidRPr="00F95961" w:rsidSect="009D61B0">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9D61B0">
      <w:pPr>
        <w:pStyle w:val="AITextSmallNoLineSpacing"/>
        <w:spacing w:line="240" w:lineRule="auto"/>
        <w:jc w:val="right"/>
        <w:rPr>
          <w:rFonts w:cs="Arial"/>
          <w:sz w:val="18"/>
        </w:rPr>
      </w:pPr>
    </w:p>
    <w:p w:rsidR="0026766F" w:rsidRPr="00F95961" w:rsidRDefault="0026766F" w:rsidP="009D61B0">
      <w:pPr>
        <w:pStyle w:val="AITextSmallNoLineSpacing"/>
        <w:spacing w:line="240" w:lineRule="auto"/>
        <w:jc w:val="right"/>
        <w:rPr>
          <w:rFonts w:cs="Arial"/>
          <w:sz w:val="18"/>
        </w:rPr>
      </w:pPr>
    </w:p>
    <w:p w:rsidR="0026766F" w:rsidRPr="00F95961" w:rsidRDefault="00422CA1" w:rsidP="009D61B0">
      <w:pPr>
        <w:rPr>
          <w:rFonts w:ascii="Arial" w:hAnsi="Arial" w:cs="Arial"/>
          <w:sz w:val="16"/>
          <w:szCs w:val="16"/>
        </w:rPr>
      </w:pPr>
      <w:r>
        <w:rPr>
          <w:rFonts w:ascii="Arial" w:hAnsi="Arial" w:cs="Arial"/>
          <w:sz w:val="16"/>
          <w:szCs w:val="16"/>
        </w:rPr>
        <w:t xml:space="preserve">Further information on </w:t>
      </w:r>
      <w:r w:rsidR="0026766F" w:rsidRPr="00F95961">
        <w:rPr>
          <w:rFonts w:ascii="Arial" w:hAnsi="Arial" w:cs="Arial"/>
          <w:sz w:val="16"/>
          <w:szCs w:val="16"/>
        </w:rPr>
        <w:t xml:space="preserve">UA: </w:t>
      </w:r>
      <w:r w:rsidR="0035365D">
        <w:rPr>
          <w:rFonts w:ascii="Arial" w:hAnsi="Arial" w:cs="Arial"/>
          <w:sz w:val="16"/>
          <w:szCs w:val="16"/>
        </w:rPr>
        <w:t>88/18</w:t>
      </w:r>
      <w:r w:rsidR="0035365D" w:rsidRPr="00F95961">
        <w:rPr>
          <w:rFonts w:ascii="Arial" w:hAnsi="Arial" w:cs="Arial"/>
          <w:sz w:val="16"/>
          <w:szCs w:val="16"/>
        </w:rPr>
        <w:t xml:space="preserve"> </w:t>
      </w:r>
      <w:r w:rsidR="0026766F" w:rsidRPr="00F95961">
        <w:rPr>
          <w:rFonts w:ascii="Arial" w:hAnsi="Arial" w:cs="Arial"/>
          <w:sz w:val="16"/>
          <w:szCs w:val="16"/>
        </w:rPr>
        <w:t xml:space="preserve">Index: </w:t>
      </w:r>
      <w:r w:rsidR="0035365D">
        <w:rPr>
          <w:rFonts w:ascii="Arial" w:hAnsi="Arial" w:cs="Arial"/>
          <w:sz w:val="16"/>
          <w:szCs w:val="16"/>
        </w:rPr>
        <w:t>AMR 23/83</w:t>
      </w:r>
      <w:r>
        <w:rPr>
          <w:rFonts w:ascii="Arial" w:hAnsi="Arial" w:cs="Arial"/>
          <w:sz w:val="16"/>
          <w:szCs w:val="16"/>
        </w:rPr>
        <w:t>84</w:t>
      </w:r>
      <w:r w:rsidR="0035365D">
        <w:rPr>
          <w:rFonts w:ascii="Arial" w:hAnsi="Arial" w:cs="Arial"/>
          <w:sz w:val="16"/>
          <w:szCs w:val="16"/>
        </w:rPr>
        <w:t>/2018</w:t>
      </w:r>
      <w:r w:rsidR="0035365D" w:rsidRPr="00F95961">
        <w:rPr>
          <w:rFonts w:ascii="Arial" w:hAnsi="Arial" w:cs="Arial"/>
          <w:sz w:val="16"/>
          <w:szCs w:val="16"/>
        </w:rPr>
        <w:t xml:space="preserve"> </w:t>
      </w:r>
      <w:r w:rsidR="0026766F" w:rsidRPr="00F95961">
        <w:rPr>
          <w:rFonts w:ascii="Arial" w:hAnsi="Arial" w:cs="Arial"/>
          <w:sz w:val="16"/>
          <w:szCs w:val="16"/>
        </w:rPr>
        <w:t xml:space="preserve">Issue Date: </w:t>
      </w:r>
      <w:r w:rsidR="001B3174">
        <w:rPr>
          <w:rFonts w:ascii="Arial" w:hAnsi="Arial" w:cs="Arial"/>
          <w:sz w:val="16"/>
          <w:szCs w:val="16"/>
        </w:rPr>
        <w:t>10</w:t>
      </w:r>
      <w:r w:rsidR="0035365D">
        <w:rPr>
          <w:rFonts w:ascii="Arial" w:hAnsi="Arial" w:cs="Arial"/>
          <w:sz w:val="16"/>
          <w:szCs w:val="16"/>
        </w:rPr>
        <w:t xml:space="preserve"> May 2018</w:t>
      </w:r>
    </w:p>
    <w:sectPr w:rsidR="0026766F" w:rsidRPr="00F95961" w:rsidSect="009D61B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77" w:rsidRDefault="00793677">
      <w:r>
        <w:separator/>
      </w:r>
    </w:p>
  </w:endnote>
  <w:endnote w:type="continuationSeparator" w:id="0">
    <w:p w:rsidR="00793677" w:rsidRDefault="0079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B" w:rsidRPr="00D158C3" w:rsidRDefault="0071735B" w:rsidP="007173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735B" w:rsidRPr="00D158C3" w:rsidRDefault="0071735B" w:rsidP="0071735B">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93677">
    <w:pPr>
      <w:pStyle w:val="Footer"/>
    </w:pPr>
    <w:r w:rsidRPr="00793677">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35B" w:rsidRPr="00D158C3" w:rsidRDefault="0071735B" w:rsidP="0071735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1735B" w:rsidRPr="00D158C3" w:rsidRDefault="0071735B" w:rsidP="0071735B">
    <w:pPr>
      <w:jc w:val="center"/>
      <w:rPr>
        <w:rFonts w:ascii="Arial" w:hAnsi="Arial" w:cs="Arial"/>
        <w:sz w:val="16"/>
        <w:szCs w:val="16"/>
      </w:rPr>
    </w:pPr>
    <w:r w:rsidRPr="00D158C3">
      <w:rPr>
        <w:rFonts w:ascii="Arial" w:hAnsi="Arial" w:cs="Arial"/>
        <w:sz w:val="16"/>
        <w:szCs w:val="16"/>
      </w:rPr>
      <w:t>T (212) 807- 8400 | uan@aiusa.org | www.amnestyusa.org/uan</w:t>
    </w:r>
  </w:p>
  <w:p w:rsidR="0071735B" w:rsidRPr="00D0106D" w:rsidRDefault="0071735B"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77" w:rsidRDefault="00793677">
      <w:r>
        <w:separator/>
      </w:r>
    </w:p>
  </w:footnote>
  <w:footnote w:type="continuationSeparator" w:id="0">
    <w:p w:rsidR="00793677" w:rsidRDefault="00793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Default="00447950" w:rsidP="000E6155">
    <w:pPr>
      <w:tabs>
        <w:tab w:val="right" w:pos="10203"/>
      </w:tabs>
    </w:pPr>
    <w:r>
      <w:rPr>
        <w:rFonts w:ascii="Arial" w:hAnsi="Arial" w:cs="Arial"/>
        <w:sz w:val="16"/>
        <w:szCs w:val="16"/>
      </w:rPr>
      <w:t xml:space="preserve">Further information on </w:t>
    </w:r>
    <w:r w:rsidR="0026766F" w:rsidRPr="00B33D3D">
      <w:rPr>
        <w:rFonts w:ascii="Arial" w:hAnsi="Arial" w:cs="Arial"/>
        <w:sz w:val="16"/>
        <w:szCs w:val="16"/>
      </w:rPr>
      <w:t xml:space="preserve">UA: </w:t>
    </w:r>
    <w:r w:rsidR="0035365D">
      <w:rPr>
        <w:rFonts w:ascii="Arial" w:hAnsi="Arial" w:cs="Arial"/>
        <w:sz w:val="16"/>
        <w:szCs w:val="16"/>
      </w:rPr>
      <w:t>88/18</w:t>
    </w:r>
    <w:r w:rsidR="0035365D" w:rsidRPr="00B33D3D">
      <w:rPr>
        <w:rFonts w:ascii="Arial" w:hAnsi="Arial" w:cs="Arial"/>
        <w:sz w:val="16"/>
        <w:szCs w:val="16"/>
      </w:rPr>
      <w:t xml:space="preserve"> </w:t>
    </w:r>
    <w:r w:rsidR="0026766F" w:rsidRPr="00B33D3D">
      <w:rPr>
        <w:rFonts w:ascii="Arial" w:hAnsi="Arial" w:cs="Arial"/>
        <w:sz w:val="16"/>
        <w:szCs w:val="16"/>
      </w:rPr>
      <w:t xml:space="preserve">Index: </w:t>
    </w:r>
    <w:r w:rsidR="0035365D">
      <w:rPr>
        <w:rFonts w:ascii="Arial" w:hAnsi="Arial" w:cs="Arial"/>
        <w:sz w:val="16"/>
        <w:szCs w:val="16"/>
      </w:rPr>
      <w:t>AMR 23/83</w:t>
    </w:r>
    <w:r>
      <w:rPr>
        <w:rFonts w:ascii="Arial" w:hAnsi="Arial" w:cs="Arial"/>
        <w:sz w:val="16"/>
        <w:szCs w:val="16"/>
      </w:rPr>
      <w:t>84</w:t>
    </w:r>
    <w:r w:rsidR="0035365D">
      <w:rPr>
        <w:rFonts w:ascii="Arial" w:hAnsi="Arial" w:cs="Arial"/>
        <w:sz w:val="16"/>
        <w:szCs w:val="16"/>
      </w:rPr>
      <w:t>/2018</w:t>
    </w:r>
    <w:r w:rsidR="0035365D" w:rsidRPr="00B33D3D">
      <w:rPr>
        <w:rFonts w:ascii="Arial" w:hAnsi="Arial" w:cs="Arial"/>
        <w:sz w:val="16"/>
        <w:szCs w:val="16"/>
      </w:rPr>
      <w:t xml:space="preserve"> </w:t>
    </w:r>
    <w:r w:rsidR="0035365D">
      <w:rPr>
        <w:rFonts w:ascii="Arial" w:hAnsi="Arial" w:cs="Arial"/>
        <w:sz w:val="16"/>
        <w:szCs w:val="16"/>
      </w:rPr>
      <w:t>Colombia</w:t>
    </w:r>
    <w:r w:rsidR="0026766F" w:rsidRPr="00B33D3D">
      <w:rPr>
        <w:rFonts w:ascii="Arial" w:hAnsi="Arial" w:cs="Arial"/>
        <w:sz w:val="16"/>
        <w:szCs w:val="16"/>
      </w:rPr>
      <w:tab/>
      <w:t xml:space="preserve">Date: </w:t>
    </w:r>
    <w:r w:rsidR="001B3174">
      <w:rPr>
        <w:rFonts w:ascii="Arial" w:hAnsi="Arial" w:cs="Arial"/>
        <w:sz w:val="16"/>
        <w:szCs w:val="16"/>
      </w:rPr>
      <w:t>10</w:t>
    </w:r>
    <w:r w:rsidR="0035365D">
      <w:rPr>
        <w:rFonts w:ascii="Arial" w:hAnsi="Arial" w:cs="Arial"/>
        <w:sz w:val="16"/>
        <w:szCs w:val="16"/>
      </w:rPr>
      <w:t xml:space="preserve"> May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3C8C"/>
    <w:rsid w:val="00023EE0"/>
    <w:rsid w:val="00093670"/>
    <w:rsid w:val="000951DE"/>
    <w:rsid w:val="000B23F7"/>
    <w:rsid w:val="000C6BE3"/>
    <w:rsid w:val="000E6155"/>
    <w:rsid w:val="000F0AF1"/>
    <w:rsid w:val="000F11B8"/>
    <w:rsid w:val="00114598"/>
    <w:rsid w:val="001411BF"/>
    <w:rsid w:val="001624EA"/>
    <w:rsid w:val="00164A5A"/>
    <w:rsid w:val="001671E0"/>
    <w:rsid w:val="00175B08"/>
    <w:rsid w:val="001951FB"/>
    <w:rsid w:val="00196F3C"/>
    <w:rsid w:val="001A704A"/>
    <w:rsid w:val="001B3174"/>
    <w:rsid w:val="001B6B2E"/>
    <w:rsid w:val="001B7B2B"/>
    <w:rsid w:val="001E0993"/>
    <w:rsid w:val="001E4AEE"/>
    <w:rsid w:val="00266D13"/>
    <w:rsid w:val="0026766F"/>
    <w:rsid w:val="0027166B"/>
    <w:rsid w:val="0027533D"/>
    <w:rsid w:val="00281361"/>
    <w:rsid w:val="00282ADC"/>
    <w:rsid w:val="002923B7"/>
    <w:rsid w:val="002932CE"/>
    <w:rsid w:val="00296158"/>
    <w:rsid w:val="002C383D"/>
    <w:rsid w:val="002C6EE6"/>
    <w:rsid w:val="00305E89"/>
    <w:rsid w:val="00310926"/>
    <w:rsid w:val="00320E12"/>
    <w:rsid w:val="00325FB1"/>
    <w:rsid w:val="00341868"/>
    <w:rsid w:val="00347243"/>
    <w:rsid w:val="0035365D"/>
    <w:rsid w:val="00364209"/>
    <w:rsid w:val="00370CFC"/>
    <w:rsid w:val="003823D7"/>
    <w:rsid w:val="00396EE8"/>
    <w:rsid w:val="003A2A73"/>
    <w:rsid w:val="003D377A"/>
    <w:rsid w:val="00400DA8"/>
    <w:rsid w:val="004072DA"/>
    <w:rsid w:val="00412510"/>
    <w:rsid w:val="00415A74"/>
    <w:rsid w:val="00420AB9"/>
    <w:rsid w:val="00422CA1"/>
    <w:rsid w:val="00447950"/>
    <w:rsid w:val="00474EEF"/>
    <w:rsid w:val="00475586"/>
    <w:rsid w:val="0048035D"/>
    <w:rsid w:val="00483E30"/>
    <w:rsid w:val="00490671"/>
    <w:rsid w:val="004A6CD9"/>
    <w:rsid w:val="004D19C7"/>
    <w:rsid w:val="004E6A6E"/>
    <w:rsid w:val="005040F2"/>
    <w:rsid w:val="00504DB4"/>
    <w:rsid w:val="005078F0"/>
    <w:rsid w:val="0051223E"/>
    <w:rsid w:val="005149A9"/>
    <w:rsid w:val="0053584A"/>
    <w:rsid w:val="005534BC"/>
    <w:rsid w:val="0058087C"/>
    <w:rsid w:val="005C2CBA"/>
    <w:rsid w:val="005C41FB"/>
    <w:rsid w:val="005D159E"/>
    <w:rsid w:val="005D2092"/>
    <w:rsid w:val="005E00DC"/>
    <w:rsid w:val="005E3947"/>
    <w:rsid w:val="005F0D06"/>
    <w:rsid w:val="005F29C5"/>
    <w:rsid w:val="00606C38"/>
    <w:rsid w:val="006425F8"/>
    <w:rsid w:val="00656893"/>
    <w:rsid w:val="006643F0"/>
    <w:rsid w:val="006814D6"/>
    <w:rsid w:val="006820E8"/>
    <w:rsid w:val="006C2190"/>
    <w:rsid w:val="006C3DE2"/>
    <w:rsid w:val="006C522F"/>
    <w:rsid w:val="006F6F95"/>
    <w:rsid w:val="0071735B"/>
    <w:rsid w:val="007179E8"/>
    <w:rsid w:val="0072001C"/>
    <w:rsid w:val="007350E2"/>
    <w:rsid w:val="00736B40"/>
    <w:rsid w:val="007479B8"/>
    <w:rsid w:val="007620A6"/>
    <w:rsid w:val="0077354F"/>
    <w:rsid w:val="00793677"/>
    <w:rsid w:val="00795D45"/>
    <w:rsid w:val="007A1959"/>
    <w:rsid w:val="007A5DA8"/>
    <w:rsid w:val="007E0CAD"/>
    <w:rsid w:val="007E57A7"/>
    <w:rsid w:val="007F1204"/>
    <w:rsid w:val="008043E8"/>
    <w:rsid w:val="00814825"/>
    <w:rsid w:val="00815508"/>
    <w:rsid w:val="0082208F"/>
    <w:rsid w:val="008224D0"/>
    <w:rsid w:val="008241AB"/>
    <w:rsid w:val="0086100E"/>
    <w:rsid w:val="0086363D"/>
    <w:rsid w:val="0087097A"/>
    <w:rsid w:val="008715F6"/>
    <w:rsid w:val="00875E19"/>
    <w:rsid w:val="008B69FA"/>
    <w:rsid w:val="008C6392"/>
    <w:rsid w:val="008E48B0"/>
    <w:rsid w:val="008F64FC"/>
    <w:rsid w:val="009144AA"/>
    <w:rsid w:val="00931260"/>
    <w:rsid w:val="00946781"/>
    <w:rsid w:val="00950C7F"/>
    <w:rsid w:val="00963CA3"/>
    <w:rsid w:val="00967F57"/>
    <w:rsid w:val="00985339"/>
    <w:rsid w:val="00987C31"/>
    <w:rsid w:val="009971C5"/>
    <w:rsid w:val="009C0BC3"/>
    <w:rsid w:val="009D5F0B"/>
    <w:rsid w:val="009D61B0"/>
    <w:rsid w:val="009E0910"/>
    <w:rsid w:val="009F4BB3"/>
    <w:rsid w:val="00A20ACC"/>
    <w:rsid w:val="00A24453"/>
    <w:rsid w:val="00A45CA9"/>
    <w:rsid w:val="00AA6334"/>
    <w:rsid w:val="00AF4CF9"/>
    <w:rsid w:val="00B043D9"/>
    <w:rsid w:val="00B06E79"/>
    <w:rsid w:val="00B22D7A"/>
    <w:rsid w:val="00B2472B"/>
    <w:rsid w:val="00B33D3D"/>
    <w:rsid w:val="00B4432F"/>
    <w:rsid w:val="00B4736B"/>
    <w:rsid w:val="00B50B09"/>
    <w:rsid w:val="00B60FB0"/>
    <w:rsid w:val="00B811E7"/>
    <w:rsid w:val="00B84EF8"/>
    <w:rsid w:val="00B87B69"/>
    <w:rsid w:val="00B9147D"/>
    <w:rsid w:val="00B9409A"/>
    <w:rsid w:val="00BA31FC"/>
    <w:rsid w:val="00BC0D63"/>
    <w:rsid w:val="00BC5B95"/>
    <w:rsid w:val="00BD5333"/>
    <w:rsid w:val="00BE4AEB"/>
    <w:rsid w:val="00C2149F"/>
    <w:rsid w:val="00C2249E"/>
    <w:rsid w:val="00C264C5"/>
    <w:rsid w:val="00C27A8C"/>
    <w:rsid w:val="00C424DA"/>
    <w:rsid w:val="00C43546"/>
    <w:rsid w:val="00C64997"/>
    <w:rsid w:val="00C71173"/>
    <w:rsid w:val="00CE6658"/>
    <w:rsid w:val="00CF06B1"/>
    <w:rsid w:val="00D0106D"/>
    <w:rsid w:val="00D03746"/>
    <w:rsid w:val="00D20DEB"/>
    <w:rsid w:val="00D364BE"/>
    <w:rsid w:val="00D63AA5"/>
    <w:rsid w:val="00D6401F"/>
    <w:rsid w:val="00D85FE8"/>
    <w:rsid w:val="00D86A8A"/>
    <w:rsid w:val="00DA0C5A"/>
    <w:rsid w:val="00DC5FB0"/>
    <w:rsid w:val="00DC6F87"/>
    <w:rsid w:val="00DD777F"/>
    <w:rsid w:val="00DF0C26"/>
    <w:rsid w:val="00E1116B"/>
    <w:rsid w:val="00E16F21"/>
    <w:rsid w:val="00E23769"/>
    <w:rsid w:val="00E2387F"/>
    <w:rsid w:val="00E246D1"/>
    <w:rsid w:val="00E36773"/>
    <w:rsid w:val="00E601DC"/>
    <w:rsid w:val="00E6735E"/>
    <w:rsid w:val="00E96397"/>
    <w:rsid w:val="00E97E64"/>
    <w:rsid w:val="00EA600A"/>
    <w:rsid w:val="00EA7847"/>
    <w:rsid w:val="00EA7EC7"/>
    <w:rsid w:val="00EB3D70"/>
    <w:rsid w:val="00EB72A8"/>
    <w:rsid w:val="00EC130D"/>
    <w:rsid w:val="00EC2C85"/>
    <w:rsid w:val="00ED61F1"/>
    <w:rsid w:val="00EF1EC0"/>
    <w:rsid w:val="00F20743"/>
    <w:rsid w:val="00F22FAF"/>
    <w:rsid w:val="00F25545"/>
    <w:rsid w:val="00F51C03"/>
    <w:rsid w:val="00F54365"/>
    <w:rsid w:val="00F7781E"/>
    <w:rsid w:val="00F82B9A"/>
    <w:rsid w:val="00F84C5B"/>
    <w:rsid w:val="00F95961"/>
    <w:rsid w:val="00F97804"/>
    <w:rsid w:val="00FA31B8"/>
    <w:rsid w:val="00FD26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E43836-8CBE-480F-AD95-11A6DAD0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8043E8"/>
    <w:rPr>
      <w:rFonts w:cs="Times New Roman"/>
      <w:sz w:val="16"/>
    </w:rPr>
  </w:style>
  <w:style w:type="paragraph" w:styleId="CommentText">
    <w:name w:val="annotation text"/>
    <w:basedOn w:val="Normal"/>
    <w:link w:val="CommentTextChar"/>
    <w:uiPriority w:val="99"/>
    <w:rsid w:val="008043E8"/>
    <w:rPr>
      <w:sz w:val="20"/>
      <w:szCs w:val="20"/>
    </w:rPr>
  </w:style>
  <w:style w:type="character" w:customStyle="1" w:styleId="CommentTextChar">
    <w:name w:val="Comment Text Char"/>
    <w:basedOn w:val="DefaultParagraphFont"/>
    <w:link w:val="CommentText"/>
    <w:uiPriority w:val="99"/>
    <w:locked/>
    <w:rsid w:val="008043E8"/>
    <w:rPr>
      <w:rFonts w:cs="Times New Roman"/>
      <w:lang w:val="en-GB" w:eastAsia="zh-CN"/>
    </w:rPr>
  </w:style>
  <w:style w:type="paragraph" w:styleId="CommentSubject">
    <w:name w:val="annotation subject"/>
    <w:basedOn w:val="CommentText"/>
    <w:next w:val="CommentText"/>
    <w:link w:val="CommentSubjectChar"/>
    <w:uiPriority w:val="99"/>
    <w:rsid w:val="008043E8"/>
    <w:rPr>
      <w:b/>
      <w:bCs/>
    </w:rPr>
  </w:style>
  <w:style w:type="character" w:customStyle="1" w:styleId="CommentSubjectChar">
    <w:name w:val="Comment Subject Char"/>
    <w:basedOn w:val="CommentTextChar"/>
    <w:link w:val="CommentSubject"/>
    <w:uiPriority w:val="99"/>
    <w:locked/>
    <w:rsid w:val="008043E8"/>
    <w:rPr>
      <w:rFonts w:cs="Times New Roman"/>
      <w:b/>
      <w:lang w:val="en-GB" w:eastAsia="zh-CN"/>
    </w:rPr>
  </w:style>
  <w:style w:type="paragraph" w:styleId="BalloonText">
    <w:name w:val="Balloon Text"/>
    <w:basedOn w:val="Normal"/>
    <w:link w:val="BalloonTextChar"/>
    <w:uiPriority w:val="99"/>
    <w:rsid w:val="008043E8"/>
    <w:rPr>
      <w:rFonts w:ascii="Segoe UI" w:hAnsi="Segoe UI" w:cs="Segoe UI"/>
      <w:sz w:val="18"/>
      <w:szCs w:val="18"/>
    </w:rPr>
  </w:style>
  <w:style w:type="character" w:customStyle="1" w:styleId="BalloonTextChar">
    <w:name w:val="Balloon Text Char"/>
    <w:basedOn w:val="DefaultParagraphFont"/>
    <w:link w:val="BalloonText"/>
    <w:uiPriority w:val="99"/>
    <w:locked/>
    <w:rsid w:val="008043E8"/>
    <w:rPr>
      <w:rFonts w:ascii="Segoe UI" w:hAnsi="Segoe UI" w:cs="Times New Roman"/>
      <w:sz w:val="18"/>
      <w:lang w:val="en-GB" w:eastAsia="zh-CN"/>
    </w:rPr>
  </w:style>
  <w:style w:type="character" w:styleId="Hyperlink">
    <w:name w:val="Hyperlink"/>
    <w:basedOn w:val="DefaultParagraphFont"/>
    <w:uiPriority w:val="99"/>
    <w:rsid w:val="000C6BE3"/>
    <w:rPr>
      <w:rFonts w:cs="Times New Roman"/>
      <w:color w:val="0563C1"/>
      <w:u w:val="single"/>
    </w:rPr>
  </w:style>
  <w:style w:type="paragraph" w:styleId="Revision">
    <w:name w:val="Revision"/>
    <w:hidden/>
    <w:uiPriority w:val="99"/>
    <w:semiHidden/>
    <w:rsid w:val="00A24453"/>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D61B0"/>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D61B0"/>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58407">
      <w:marLeft w:val="0"/>
      <w:marRight w:val="0"/>
      <w:marTop w:val="0"/>
      <w:marBottom w:val="0"/>
      <w:divBdr>
        <w:top w:val="none" w:sz="0" w:space="0" w:color="auto"/>
        <w:left w:val="none" w:sz="0" w:space="0" w:color="auto"/>
        <w:bottom w:val="none" w:sz="0" w:space="0" w:color="auto"/>
        <w:right w:val="none" w:sz="0" w:space="0" w:color="auto"/>
      </w:divBdr>
    </w:div>
    <w:div w:id="1586958408">
      <w:marLeft w:val="0"/>
      <w:marRight w:val="0"/>
      <w:marTop w:val="0"/>
      <w:marBottom w:val="0"/>
      <w:divBdr>
        <w:top w:val="none" w:sz="0" w:space="0" w:color="auto"/>
        <w:left w:val="none" w:sz="0" w:space="0" w:color="auto"/>
        <w:bottom w:val="none" w:sz="0" w:space="0" w:color="auto"/>
        <w:right w:val="none" w:sz="0" w:space="0" w:color="auto"/>
      </w:divBdr>
    </w:div>
    <w:div w:id="15869584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enuncie@fiscali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fiscal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F459E-937D-4298-A6A3-F7ADA0B3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1192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iar3team</cp:lastModifiedBy>
  <cp:revision>3</cp:revision>
  <cp:lastPrinted>2018-05-10T18:35:00Z</cp:lastPrinted>
  <dcterms:created xsi:type="dcterms:W3CDTF">2018-05-10T18:34:00Z</dcterms:created>
  <dcterms:modified xsi:type="dcterms:W3CDTF">2018-05-10T19:03:00Z</dcterms:modified>
</cp:coreProperties>
</file>