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602C0A" w:rsidRDefault="0026766F" w:rsidP="00602C0A">
      <w:pPr>
        <w:pStyle w:val="AIUrgentActionTopHeading"/>
        <w:tabs>
          <w:tab w:val="clear" w:pos="567"/>
        </w:tabs>
        <w:spacing w:line="240" w:lineRule="auto"/>
        <w:rPr>
          <w:rFonts w:cs="Arial"/>
          <w:sz w:val="80"/>
          <w:szCs w:val="80"/>
        </w:rPr>
      </w:pPr>
      <w:r w:rsidRPr="00602C0A">
        <w:rPr>
          <w:rFonts w:cs="Arial"/>
          <w:sz w:val="80"/>
          <w:szCs w:val="80"/>
          <w:highlight w:val="yellow"/>
        </w:rPr>
        <w:t>URGENT ACTION</w:t>
      </w:r>
    </w:p>
    <w:p w14:paraId="265FD39F" w14:textId="65AC6C62" w:rsidR="00AF1FE1" w:rsidRPr="00602C0A" w:rsidRDefault="00AF1FE1" w:rsidP="00602C0A">
      <w:pPr>
        <w:rPr>
          <w:rFonts w:ascii="Arial" w:hAnsi="Arial" w:cs="Arial"/>
          <w:b/>
          <w:sz w:val="20"/>
          <w:szCs w:val="20"/>
        </w:rPr>
      </w:pPr>
    </w:p>
    <w:p w14:paraId="4FD565EF" w14:textId="77777777" w:rsidR="00C5484D" w:rsidRPr="00602C0A" w:rsidRDefault="00C5484D" w:rsidP="00602C0A">
      <w:pPr>
        <w:ind w:left="-283" w:firstLine="283"/>
        <w:rPr>
          <w:rFonts w:ascii="Arial" w:hAnsi="Arial" w:cs="Arial"/>
          <w:b/>
          <w:i/>
          <w:sz w:val="36"/>
          <w:lang w:eastAsia="es-MX"/>
        </w:rPr>
      </w:pPr>
      <w:r w:rsidRPr="00602C0A">
        <w:rPr>
          <w:rFonts w:ascii="Arial" w:hAnsi="Arial" w:cs="Arial"/>
          <w:b/>
          <w:sz w:val="36"/>
          <w:lang w:eastAsia="es-MX"/>
        </w:rPr>
        <w:t>HUMAN RIGHTS DEFENDER RELEASED</w:t>
      </w:r>
    </w:p>
    <w:p w14:paraId="0B12BA08" w14:textId="77777777" w:rsidR="00B64E15" w:rsidRPr="00602C0A" w:rsidRDefault="00B64E15" w:rsidP="00602C0A">
      <w:pPr>
        <w:rPr>
          <w:rFonts w:ascii="Arial" w:hAnsi="Arial" w:cs="Arial"/>
          <w:b/>
          <w:color w:val="000000"/>
          <w:lang w:eastAsia="es-MX"/>
        </w:rPr>
      </w:pPr>
    </w:p>
    <w:p w14:paraId="4AA57586" w14:textId="1766EADA" w:rsidR="00B64E15" w:rsidRPr="00602C0A" w:rsidRDefault="00C5484D" w:rsidP="00602C0A">
      <w:pPr>
        <w:jc w:val="both"/>
        <w:rPr>
          <w:rFonts w:ascii="Arial" w:hAnsi="Arial" w:cs="Arial"/>
          <w:b/>
          <w:color w:val="000000"/>
          <w:sz w:val="22"/>
          <w:szCs w:val="22"/>
          <w:lang w:eastAsia="es-MX"/>
        </w:rPr>
      </w:pPr>
      <w:r w:rsidRPr="00602C0A">
        <w:rPr>
          <w:rFonts w:ascii="Arial" w:hAnsi="Arial" w:cs="Arial"/>
          <w:b/>
          <w:color w:val="000000"/>
          <w:sz w:val="22"/>
          <w:szCs w:val="22"/>
          <w:lang w:eastAsia="es-MX"/>
        </w:rPr>
        <w:t xml:space="preserve">On 5 April 2019, human rights defender Zine El </w:t>
      </w:r>
      <w:proofErr w:type="spellStart"/>
      <w:r w:rsidRPr="00602C0A">
        <w:rPr>
          <w:rFonts w:ascii="Arial" w:hAnsi="Arial" w:cs="Arial"/>
          <w:b/>
          <w:color w:val="000000"/>
          <w:sz w:val="22"/>
          <w:szCs w:val="22"/>
          <w:lang w:eastAsia="es-MX"/>
        </w:rPr>
        <w:t>Abidine</w:t>
      </w:r>
      <w:proofErr w:type="spellEnd"/>
      <w:r w:rsidRPr="00602C0A">
        <w:rPr>
          <w:rFonts w:ascii="Arial" w:hAnsi="Arial" w:cs="Arial"/>
          <w:b/>
          <w:color w:val="000000"/>
          <w:sz w:val="22"/>
          <w:szCs w:val="22"/>
          <w:lang w:eastAsia="es-MX"/>
        </w:rPr>
        <w:t xml:space="preserve"> </w:t>
      </w:r>
      <w:proofErr w:type="spellStart"/>
      <w:r w:rsidRPr="00602C0A">
        <w:rPr>
          <w:rFonts w:ascii="Arial" w:hAnsi="Arial" w:cs="Arial"/>
          <w:b/>
          <w:color w:val="000000"/>
          <w:sz w:val="22"/>
          <w:szCs w:val="22"/>
          <w:lang w:eastAsia="es-MX"/>
        </w:rPr>
        <w:t>Erradi</w:t>
      </w:r>
      <w:proofErr w:type="spellEnd"/>
      <w:r w:rsidRPr="00602C0A">
        <w:rPr>
          <w:rFonts w:ascii="Arial" w:hAnsi="Arial" w:cs="Arial"/>
          <w:b/>
          <w:color w:val="000000"/>
          <w:sz w:val="22"/>
          <w:szCs w:val="22"/>
          <w:lang w:eastAsia="es-MX"/>
        </w:rPr>
        <w:t xml:space="preserve"> was released after serving a one-year sentence in Agadir local prison, following an unfair trial. Zine El </w:t>
      </w:r>
      <w:proofErr w:type="spellStart"/>
      <w:r w:rsidRPr="00602C0A">
        <w:rPr>
          <w:rFonts w:ascii="Arial" w:hAnsi="Arial" w:cs="Arial"/>
          <w:b/>
          <w:color w:val="000000"/>
          <w:sz w:val="22"/>
          <w:szCs w:val="22"/>
          <w:lang w:eastAsia="es-MX"/>
        </w:rPr>
        <w:t>Abidine</w:t>
      </w:r>
      <w:proofErr w:type="spellEnd"/>
      <w:r w:rsidRPr="00602C0A">
        <w:rPr>
          <w:rFonts w:ascii="Arial" w:hAnsi="Arial" w:cs="Arial"/>
          <w:b/>
          <w:color w:val="000000"/>
          <w:sz w:val="22"/>
          <w:szCs w:val="22"/>
          <w:lang w:eastAsia="es-MX"/>
        </w:rPr>
        <w:t xml:space="preserve"> holds a refugee status in France and had been arrested upon his arrival in Morocco to visit his father. As of 15 May, he could eventually come back in safety in France after receiving his travel documents.</w:t>
      </w:r>
    </w:p>
    <w:p w14:paraId="463A127A" w14:textId="77777777" w:rsidR="00C5484D" w:rsidRPr="00602C0A" w:rsidRDefault="00C5484D" w:rsidP="00602C0A">
      <w:pPr>
        <w:rPr>
          <w:rFonts w:ascii="Arial" w:hAnsi="Arial" w:cs="Arial"/>
          <w:b/>
          <w:color w:val="000000"/>
          <w:lang w:eastAsia="es-MX"/>
        </w:rPr>
      </w:pPr>
    </w:p>
    <w:p w14:paraId="73095F4E" w14:textId="692A2722" w:rsidR="0024477A" w:rsidRPr="00602C0A" w:rsidRDefault="00B64E15" w:rsidP="00602C0A">
      <w:pPr>
        <w:rPr>
          <w:rFonts w:ascii="Arial" w:hAnsi="Arial" w:cs="Arial"/>
          <w:i/>
          <w:sz w:val="20"/>
          <w:szCs w:val="20"/>
        </w:rPr>
      </w:pPr>
      <w:r w:rsidRPr="00602C0A">
        <w:rPr>
          <w:rFonts w:ascii="Arial" w:hAnsi="Arial" w:cs="Arial"/>
          <w:b/>
          <w:color w:val="FF0000"/>
          <w:sz w:val="22"/>
          <w:szCs w:val="22"/>
          <w:lang w:eastAsia="es-MX"/>
        </w:rPr>
        <w:t>NO FURTHER ACTION IS REQUESTED. MANY THANKS TO ALL WHO SENT APPEALS.</w:t>
      </w:r>
    </w:p>
    <w:p w14:paraId="0A65BEC6" w14:textId="77777777" w:rsidR="00B64E15" w:rsidRPr="00602C0A" w:rsidRDefault="00B64E15" w:rsidP="00602C0A">
      <w:pPr>
        <w:rPr>
          <w:rFonts w:ascii="Arial" w:hAnsi="Arial" w:cs="Arial"/>
          <w:sz w:val="20"/>
          <w:szCs w:val="20"/>
        </w:rPr>
      </w:pPr>
    </w:p>
    <w:p w14:paraId="79891958" w14:textId="6094508D" w:rsidR="00C5484D" w:rsidRPr="00602C0A" w:rsidRDefault="00C5484D" w:rsidP="00602C0A">
      <w:pPr>
        <w:jc w:val="both"/>
        <w:rPr>
          <w:rFonts w:ascii="Arial" w:hAnsi="Arial" w:cs="Arial"/>
          <w:sz w:val="20"/>
          <w:szCs w:val="20"/>
        </w:rPr>
      </w:pPr>
      <w:r w:rsidRPr="00602C0A">
        <w:rPr>
          <w:rFonts w:ascii="Arial" w:hAnsi="Arial" w:cs="Arial"/>
          <w:sz w:val="20"/>
          <w:szCs w:val="20"/>
        </w:rPr>
        <w:t xml:space="preserve">On 5 April 2019, human rights defender Zine El </w:t>
      </w:r>
      <w:proofErr w:type="spellStart"/>
      <w:r w:rsidRPr="00602C0A">
        <w:rPr>
          <w:rFonts w:ascii="Arial" w:hAnsi="Arial" w:cs="Arial"/>
          <w:sz w:val="20"/>
          <w:szCs w:val="20"/>
        </w:rPr>
        <w:t>Abidine</w:t>
      </w:r>
      <w:proofErr w:type="spellEnd"/>
      <w:r w:rsidRPr="00602C0A">
        <w:rPr>
          <w:rFonts w:ascii="Arial" w:hAnsi="Arial" w:cs="Arial"/>
          <w:sz w:val="20"/>
          <w:szCs w:val="20"/>
        </w:rPr>
        <w:t xml:space="preserve"> </w:t>
      </w:r>
      <w:proofErr w:type="spellStart"/>
      <w:r w:rsidRPr="00602C0A">
        <w:rPr>
          <w:rFonts w:ascii="Arial" w:hAnsi="Arial" w:cs="Arial"/>
          <w:sz w:val="20"/>
          <w:szCs w:val="20"/>
        </w:rPr>
        <w:t>Erradi</w:t>
      </w:r>
      <w:proofErr w:type="spellEnd"/>
      <w:r w:rsidRPr="00602C0A">
        <w:rPr>
          <w:rFonts w:ascii="Arial" w:hAnsi="Arial" w:cs="Arial"/>
          <w:sz w:val="20"/>
          <w:szCs w:val="20"/>
        </w:rPr>
        <w:t xml:space="preserve"> was released after serving a one-year sentence, solely in relation to his peaceful activism. After the Moroccan and French authorities granted him the needed travel documents on 15 May 2019, he could eventually travel back to France, where he holds a refugee status. </w:t>
      </w:r>
    </w:p>
    <w:p w14:paraId="1B9E39EF" w14:textId="77777777" w:rsidR="00C5484D" w:rsidRPr="00602C0A" w:rsidRDefault="00C5484D" w:rsidP="00602C0A">
      <w:pPr>
        <w:jc w:val="both"/>
        <w:rPr>
          <w:rFonts w:ascii="Arial" w:hAnsi="Arial" w:cs="Arial"/>
          <w:sz w:val="20"/>
          <w:szCs w:val="20"/>
        </w:rPr>
      </w:pPr>
    </w:p>
    <w:p w14:paraId="20214E22" w14:textId="5AC7A96B" w:rsidR="00C5484D" w:rsidRPr="00602C0A" w:rsidRDefault="00C5484D" w:rsidP="00602C0A">
      <w:pPr>
        <w:jc w:val="both"/>
        <w:rPr>
          <w:rFonts w:ascii="Arial" w:hAnsi="Arial" w:cs="Arial"/>
          <w:sz w:val="20"/>
          <w:szCs w:val="20"/>
        </w:rPr>
      </w:pPr>
      <w:r w:rsidRPr="00602C0A">
        <w:rPr>
          <w:rFonts w:ascii="Arial" w:hAnsi="Arial" w:cs="Arial"/>
          <w:sz w:val="20"/>
          <w:szCs w:val="20"/>
        </w:rPr>
        <w:t xml:space="preserve">In April 2018, Moroccan authorities arrested Zine El </w:t>
      </w:r>
      <w:proofErr w:type="spellStart"/>
      <w:r w:rsidRPr="00602C0A">
        <w:rPr>
          <w:rFonts w:ascii="Arial" w:hAnsi="Arial" w:cs="Arial"/>
          <w:sz w:val="20"/>
          <w:szCs w:val="20"/>
        </w:rPr>
        <w:t>Abidine</w:t>
      </w:r>
      <w:proofErr w:type="spellEnd"/>
      <w:r w:rsidRPr="00602C0A">
        <w:rPr>
          <w:rFonts w:ascii="Arial" w:hAnsi="Arial" w:cs="Arial"/>
          <w:sz w:val="20"/>
          <w:szCs w:val="20"/>
        </w:rPr>
        <w:t xml:space="preserve"> </w:t>
      </w:r>
      <w:proofErr w:type="spellStart"/>
      <w:r w:rsidRPr="00602C0A">
        <w:rPr>
          <w:rFonts w:ascii="Arial" w:hAnsi="Arial" w:cs="Arial"/>
          <w:sz w:val="20"/>
          <w:szCs w:val="20"/>
        </w:rPr>
        <w:t>Erradi</w:t>
      </w:r>
      <w:proofErr w:type="spellEnd"/>
      <w:r w:rsidRPr="00602C0A">
        <w:rPr>
          <w:rFonts w:ascii="Arial" w:hAnsi="Arial" w:cs="Arial"/>
          <w:sz w:val="20"/>
          <w:szCs w:val="20"/>
        </w:rPr>
        <w:t xml:space="preserve"> upon his arrival from France, at Agadir airport in Morocco. His arrest followed a warrant issued in absentia in December 2014 by a court in Agadir, based on trumped-up charges, including "violence and insults to public officers" and "destroying public properties". Zine El </w:t>
      </w:r>
      <w:proofErr w:type="spellStart"/>
      <w:r w:rsidRPr="00602C0A">
        <w:rPr>
          <w:rFonts w:ascii="Arial" w:hAnsi="Arial" w:cs="Arial"/>
          <w:sz w:val="20"/>
          <w:szCs w:val="20"/>
        </w:rPr>
        <w:t>Abidine</w:t>
      </w:r>
      <w:proofErr w:type="spellEnd"/>
      <w:r w:rsidRPr="00602C0A">
        <w:rPr>
          <w:rFonts w:ascii="Arial" w:hAnsi="Arial" w:cs="Arial"/>
          <w:sz w:val="20"/>
          <w:szCs w:val="20"/>
        </w:rPr>
        <w:t xml:space="preserve"> was travelling to Morocco for exceptional circumstances, with a travel document provided by the French authorities. </w:t>
      </w:r>
    </w:p>
    <w:p w14:paraId="38BF2CB1" w14:textId="77777777" w:rsidR="00C5484D" w:rsidRPr="00602C0A" w:rsidRDefault="00C5484D" w:rsidP="00602C0A">
      <w:pPr>
        <w:jc w:val="both"/>
        <w:rPr>
          <w:rFonts w:ascii="Arial" w:hAnsi="Arial" w:cs="Arial"/>
          <w:sz w:val="20"/>
          <w:szCs w:val="20"/>
        </w:rPr>
      </w:pPr>
    </w:p>
    <w:p w14:paraId="192260F0" w14:textId="38BB6409" w:rsidR="00C5484D" w:rsidRPr="00602C0A" w:rsidRDefault="00C5484D" w:rsidP="00602C0A">
      <w:pPr>
        <w:jc w:val="both"/>
        <w:rPr>
          <w:rFonts w:ascii="Arial" w:hAnsi="Arial" w:cs="Arial"/>
          <w:sz w:val="20"/>
          <w:szCs w:val="20"/>
        </w:rPr>
      </w:pPr>
      <w:r w:rsidRPr="00602C0A">
        <w:rPr>
          <w:rFonts w:ascii="Arial" w:hAnsi="Arial" w:cs="Arial"/>
          <w:sz w:val="20"/>
          <w:szCs w:val="20"/>
        </w:rPr>
        <w:t xml:space="preserve">Before leaving Morocco to seek asylum in France, he had been arrested twice and prosecuted three times for his work in defence of human rights in Sidi Ifni, his hometown, in southern Morocco. </w:t>
      </w:r>
    </w:p>
    <w:p w14:paraId="56ED9A79" w14:textId="77777777" w:rsidR="00C5484D" w:rsidRPr="00602C0A" w:rsidRDefault="00C5484D" w:rsidP="00602C0A">
      <w:pPr>
        <w:jc w:val="both"/>
        <w:rPr>
          <w:rFonts w:ascii="Arial" w:hAnsi="Arial" w:cs="Arial"/>
          <w:sz w:val="20"/>
          <w:szCs w:val="20"/>
        </w:rPr>
      </w:pPr>
    </w:p>
    <w:p w14:paraId="5ACB71BD" w14:textId="68449D98" w:rsidR="00B64E15" w:rsidRPr="00602C0A" w:rsidRDefault="00C5484D" w:rsidP="00602C0A">
      <w:pPr>
        <w:jc w:val="both"/>
        <w:rPr>
          <w:rFonts w:ascii="Arial" w:hAnsi="Arial" w:cs="Arial"/>
          <w:sz w:val="20"/>
          <w:szCs w:val="20"/>
        </w:rPr>
      </w:pPr>
      <w:r w:rsidRPr="00602C0A">
        <w:rPr>
          <w:rFonts w:ascii="Arial" w:hAnsi="Arial" w:cs="Arial"/>
          <w:sz w:val="20"/>
          <w:szCs w:val="20"/>
        </w:rPr>
        <w:t xml:space="preserve">Amnesty International has been calling for Zine El </w:t>
      </w:r>
      <w:proofErr w:type="spellStart"/>
      <w:r w:rsidRPr="00602C0A">
        <w:rPr>
          <w:rFonts w:ascii="Arial" w:hAnsi="Arial" w:cs="Arial"/>
          <w:sz w:val="20"/>
          <w:szCs w:val="20"/>
        </w:rPr>
        <w:t>Abidine</w:t>
      </w:r>
      <w:proofErr w:type="spellEnd"/>
      <w:r w:rsidRPr="00602C0A">
        <w:rPr>
          <w:rFonts w:ascii="Arial" w:hAnsi="Arial" w:cs="Arial"/>
          <w:sz w:val="20"/>
          <w:szCs w:val="20"/>
        </w:rPr>
        <w:t xml:space="preserve"> </w:t>
      </w:r>
      <w:proofErr w:type="spellStart"/>
      <w:r w:rsidRPr="00602C0A">
        <w:rPr>
          <w:rFonts w:ascii="Arial" w:hAnsi="Arial" w:cs="Arial"/>
          <w:sz w:val="20"/>
          <w:szCs w:val="20"/>
        </w:rPr>
        <w:t>Erradi’s</w:t>
      </w:r>
      <w:proofErr w:type="spellEnd"/>
      <w:r w:rsidRPr="00602C0A">
        <w:rPr>
          <w:rFonts w:ascii="Arial" w:hAnsi="Arial" w:cs="Arial"/>
          <w:sz w:val="20"/>
          <w:szCs w:val="20"/>
        </w:rPr>
        <w:t xml:space="preserve"> immediate and unconditional release, as he was held solely for his peaceful work in defence of human rights, and for his safe return to France. Amnesty’s mobilisation, particularly in Morocco and France, has been essential to increase the visibility on his case, and to pressure the authorities to grant him a safe return to France.</w:t>
      </w:r>
    </w:p>
    <w:p w14:paraId="11B63303" w14:textId="77777777" w:rsidR="00B64E15" w:rsidRPr="00602C0A" w:rsidRDefault="00B64E15" w:rsidP="00602C0A">
      <w:pPr>
        <w:ind w:left="142"/>
        <w:jc w:val="both"/>
        <w:rPr>
          <w:rFonts w:ascii="Arial" w:hAnsi="Arial" w:cs="Arial"/>
          <w:i/>
          <w:sz w:val="20"/>
          <w:szCs w:val="20"/>
        </w:rPr>
      </w:pPr>
    </w:p>
    <w:p w14:paraId="3604239E" w14:textId="43E63002" w:rsidR="00A54BC1" w:rsidRPr="00602C0A" w:rsidRDefault="00A54BC1" w:rsidP="00602C0A">
      <w:pPr>
        <w:rPr>
          <w:rFonts w:ascii="Arial" w:hAnsi="Arial" w:cs="Arial"/>
          <w:b/>
          <w:sz w:val="20"/>
          <w:szCs w:val="20"/>
        </w:rPr>
      </w:pPr>
    </w:p>
    <w:p w14:paraId="70CC85A1" w14:textId="712F6793" w:rsidR="00C5484D" w:rsidRPr="00602C0A" w:rsidRDefault="00C5484D" w:rsidP="00602C0A">
      <w:pPr>
        <w:rPr>
          <w:rFonts w:ascii="Arial" w:hAnsi="Arial" w:cs="Arial"/>
          <w:b/>
          <w:sz w:val="20"/>
          <w:szCs w:val="20"/>
        </w:rPr>
      </w:pPr>
    </w:p>
    <w:p w14:paraId="42A5566F" w14:textId="77777777" w:rsidR="00C5484D" w:rsidRPr="00602C0A" w:rsidRDefault="00C5484D" w:rsidP="00602C0A">
      <w:pPr>
        <w:rPr>
          <w:rFonts w:ascii="Arial" w:hAnsi="Arial" w:cs="Arial"/>
          <w:b/>
          <w:sz w:val="20"/>
          <w:szCs w:val="20"/>
        </w:rPr>
      </w:pPr>
    </w:p>
    <w:p w14:paraId="1973F8E9" w14:textId="5AEB62CF" w:rsidR="005A0B85" w:rsidRPr="00602C0A" w:rsidRDefault="00A54BC1" w:rsidP="00602C0A">
      <w:pPr>
        <w:rPr>
          <w:rFonts w:ascii="Arial" w:hAnsi="Arial" w:cs="Arial"/>
          <w:b/>
          <w:sz w:val="20"/>
          <w:szCs w:val="20"/>
        </w:rPr>
      </w:pPr>
      <w:r w:rsidRPr="00602C0A">
        <w:rPr>
          <w:rFonts w:ascii="Arial" w:hAnsi="Arial" w:cs="Arial"/>
          <w:b/>
          <w:sz w:val="20"/>
          <w:szCs w:val="20"/>
        </w:rPr>
        <w:t>NAME</w:t>
      </w:r>
      <w:r w:rsidR="006A1162" w:rsidRPr="00602C0A">
        <w:rPr>
          <w:rFonts w:ascii="Arial" w:hAnsi="Arial" w:cs="Arial"/>
          <w:b/>
          <w:sz w:val="20"/>
          <w:szCs w:val="20"/>
        </w:rPr>
        <w:t xml:space="preserve"> AND</w:t>
      </w:r>
      <w:r w:rsidR="0024477A" w:rsidRPr="00602C0A">
        <w:rPr>
          <w:rFonts w:ascii="Arial" w:hAnsi="Arial" w:cs="Arial"/>
          <w:b/>
          <w:sz w:val="20"/>
          <w:szCs w:val="20"/>
        </w:rPr>
        <w:t xml:space="preserve"> PRONOUN</w:t>
      </w:r>
      <w:r w:rsidR="00350BE6" w:rsidRPr="00602C0A">
        <w:rPr>
          <w:rFonts w:ascii="Arial" w:hAnsi="Arial" w:cs="Arial"/>
          <w:b/>
          <w:sz w:val="20"/>
          <w:szCs w:val="20"/>
        </w:rPr>
        <w:t xml:space="preserve">: </w:t>
      </w:r>
      <w:r w:rsidR="00C5484D" w:rsidRPr="00602C0A">
        <w:rPr>
          <w:rFonts w:ascii="Arial" w:hAnsi="Arial" w:cs="Arial"/>
          <w:b/>
          <w:sz w:val="20"/>
          <w:szCs w:val="20"/>
        </w:rPr>
        <w:t xml:space="preserve">Zine El </w:t>
      </w:r>
      <w:proofErr w:type="spellStart"/>
      <w:r w:rsidR="00C5484D" w:rsidRPr="00602C0A">
        <w:rPr>
          <w:rFonts w:ascii="Arial" w:hAnsi="Arial" w:cs="Arial"/>
          <w:b/>
          <w:sz w:val="20"/>
          <w:szCs w:val="20"/>
        </w:rPr>
        <w:t>Abidine</w:t>
      </w:r>
      <w:proofErr w:type="spellEnd"/>
      <w:r w:rsidR="00C5484D" w:rsidRPr="00602C0A">
        <w:rPr>
          <w:rFonts w:ascii="Arial" w:hAnsi="Arial" w:cs="Arial"/>
          <w:b/>
          <w:sz w:val="20"/>
          <w:szCs w:val="20"/>
        </w:rPr>
        <w:t xml:space="preserve"> </w:t>
      </w:r>
      <w:proofErr w:type="spellStart"/>
      <w:r w:rsidR="00C5484D" w:rsidRPr="00602C0A">
        <w:rPr>
          <w:rFonts w:ascii="Arial" w:hAnsi="Arial" w:cs="Arial"/>
          <w:b/>
          <w:sz w:val="20"/>
          <w:szCs w:val="20"/>
        </w:rPr>
        <w:t>Erradi</w:t>
      </w:r>
      <w:proofErr w:type="spellEnd"/>
      <w:r w:rsidR="00C5484D" w:rsidRPr="00602C0A">
        <w:rPr>
          <w:rFonts w:ascii="Arial" w:hAnsi="Arial" w:cs="Arial"/>
          <w:b/>
          <w:sz w:val="20"/>
          <w:szCs w:val="20"/>
        </w:rPr>
        <w:t xml:space="preserve"> (he/him)</w:t>
      </w:r>
    </w:p>
    <w:p w14:paraId="27BEC14F" w14:textId="51E35656" w:rsidR="000106EF" w:rsidRPr="00602C0A" w:rsidRDefault="000106EF" w:rsidP="00602C0A">
      <w:pPr>
        <w:rPr>
          <w:rFonts w:ascii="Arial" w:hAnsi="Arial" w:cs="Arial"/>
          <w:b/>
          <w:sz w:val="20"/>
          <w:szCs w:val="20"/>
        </w:rPr>
      </w:pPr>
    </w:p>
    <w:p w14:paraId="4A5BF421" w14:textId="3B220FB3" w:rsidR="00B64E15" w:rsidRPr="00602C0A" w:rsidRDefault="00B64E15" w:rsidP="00602C0A">
      <w:pPr>
        <w:rPr>
          <w:rFonts w:ascii="Arial" w:hAnsi="Arial" w:cs="Arial"/>
          <w:b/>
          <w:sz w:val="20"/>
          <w:szCs w:val="20"/>
        </w:rPr>
      </w:pPr>
      <w:r w:rsidRPr="00602C0A">
        <w:rPr>
          <w:rFonts w:ascii="Arial" w:hAnsi="Arial" w:cs="Arial"/>
          <w:b/>
          <w:sz w:val="20"/>
          <w:szCs w:val="20"/>
        </w:rPr>
        <w:t xml:space="preserve">THIS IS THE </w:t>
      </w:r>
      <w:r w:rsidR="00C5484D" w:rsidRPr="00602C0A">
        <w:rPr>
          <w:rFonts w:ascii="Arial" w:hAnsi="Arial" w:cs="Arial"/>
          <w:b/>
          <w:sz w:val="20"/>
          <w:szCs w:val="20"/>
        </w:rPr>
        <w:t>SECOND</w:t>
      </w:r>
      <w:r w:rsidRPr="00602C0A">
        <w:rPr>
          <w:rFonts w:ascii="Arial" w:hAnsi="Arial" w:cs="Arial"/>
          <w:b/>
          <w:sz w:val="20"/>
          <w:szCs w:val="20"/>
        </w:rPr>
        <w:t xml:space="preserve"> AND FINAL OUTPUT FOR UA </w:t>
      </w:r>
      <w:r w:rsidR="00C5484D" w:rsidRPr="00602C0A">
        <w:rPr>
          <w:rFonts w:ascii="Arial" w:hAnsi="Arial" w:cs="Arial"/>
          <w:b/>
          <w:sz w:val="20"/>
          <w:szCs w:val="20"/>
        </w:rPr>
        <w:t>76/18</w:t>
      </w:r>
      <w:r w:rsidR="00C5484D" w:rsidRPr="00602C0A">
        <w:rPr>
          <w:rFonts w:ascii="Arial" w:hAnsi="Arial" w:cs="Arial"/>
          <w:b/>
          <w:sz w:val="20"/>
          <w:szCs w:val="20"/>
        </w:rPr>
        <w:tab/>
      </w:r>
    </w:p>
    <w:p w14:paraId="65F96B3D" w14:textId="77777777" w:rsidR="00B64E15" w:rsidRPr="00602C0A" w:rsidRDefault="00B64E15" w:rsidP="00602C0A">
      <w:pPr>
        <w:rPr>
          <w:rFonts w:ascii="Arial" w:hAnsi="Arial" w:cs="Arial"/>
          <w:b/>
          <w:sz w:val="20"/>
          <w:szCs w:val="20"/>
        </w:rPr>
      </w:pPr>
    </w:p>
    <w:p w14:paraId="63CF3F29" w14:textId="63A56AE7" w:rsidR="005A0B85" w:rsidRPr="00602C0A" w:rsidRDefault="00A54BC1" w:rsidP="00602C0A">
      <w:pPr>
        <w:rPr>
          <w:rFonts w:ascii="Arial" w:hAnsi="Arial" w:cs="Arial"/>
          <w:b/>
          <w:sz w:val="20"/>
          <w:szCs w:val="20"/>
        </w:rPr>
      </w:pPr>
      <w:r w:rsidRPr="00602C0A">
        <w:rPr>
          <w:rFonts w:ascii="Arial" w:hAnsi="Arial" w:cs="Arial"/>
          <w:b/>
          <w:sz w:val="20"/>
          <w:szCs w:val="20"/>
        </w:rPr>
        <w:t>LINK TO PREVIOUS UA</w:t>
      </w:r>
      <w:r w:rsidR="00350BE6" w:rsidRPr="00602C0A">
        <w:rPr>
          <w:rFonts w:ascii="Arial" w:hAnsi="Arial" w:cs="Arial"/>
          <w:bCs/>
          <w:sz w:val="20"/>
          <w:szCs w:val="20"/>
        </w:rPr>
        <w:t xml:space="preserve">: </w:t>
      </w:r>
      <w:hyperlink r:id="rId8" w:history="1">
        <w:r w:rsidR="00C5484D" w:rsidRPr="00602C0A">
          <w:rPr>
            <w:rStyle w:val="Hyperlink"/>
            <w:rFonts w:ascii="Arial" w:hAnsi="Arial" w:cs="Arial"/>
            <w:bCs/>
            <w:sz w:val="20"/>
            <w:szCs w:val="20"/>
          </w:rPr>
          <w:t>https://www.amnesty.org/en/documents/mde29/8256/2018/en/</w:t>
        </w:r>
      </w:hyperlink>
    </w:p>
    <w:p w14:paraId="2476C439" w14:textId="77777777" w:rsidR="00C5484D" w:rsidRPr="00602C0A" w:rsidRDefault="00C5484D" w:rsidP="00602C0A">
      <w:pPr>
        <w:rPr>
          <w:rFonts w:ascii="Arial" w:hAnsi="Arial" w:cs="Arial"/>
          <w:sz w:val="20"/>
          <w:szCs w:val="20"/>
        </w:rPr>
      </w:pPr>
    </w:p>
    <w:p w14:paraId="4B6937D1" w14:textId="36F15824" w:rsidR="0026766F" w:rsidRPr="00602C0A" w:rsidRDefault="0026766F" w:rsidP="00602C0A">
      <w:pPr>
        <w:rPr>
          <w:rFonts w:ascii="Arial" w:hAnsi="Arial" w:cs="Arial"/>
          <w:sz w:val="20"/>
          <w:szCs w:val="20"/>
        </w:rPr>
      </w:pPr>
    </w:p>
    <w:p w14:paraId="1E8F1981" w14:textId="77777777" w:rsidR="0026766F" w:rsidRPr="00602C0A" w:rsidRDefault="0026766F" w:rsidP="00602C0A">
      <w:pPr>
        <w:rPr>
          <w:rFonts w:ascii="Arial" w:hAnsi="Arial" w:cs="Arial"/>
          <w:sz w:val="20"/>
          <w:szCs w:val="20"/>
        </w:rPr>
      </w:pPr>
      <w:bookmarkStart w:id="0" w:name="_GoBack"/>
      <w:bookmarkEnd w:id="0"/>
    </w:p>
    <w:sectPr w:rsidR="0026766F" w:rsidRPr="00602C0A" w:rsidSect="00602C0A">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FC371" w14:textId="77777777" w:rsidR="008F569F" w:rsidRDefault="008F569F">
      <w:r>
        <w:separator/>
      </w:r>
    </w:p>
  </w:endnote>
  <w:endnote w:type="continuationSeparator" w:id="0">
    <w:p w14:paraId="26F59653" w14:textId="77777777" w:rsidR="008F569F" w:rsidRDefault="008F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54DAA" w14:textId="77777777" w:rsidR="00602C0A" w:rsidRPr="004D1533" w:rsidRDefault="00602C0A" w:rsidP="00602C0A">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49C14BD9" w14:textId="77777777" w:rsidR="00602C0A" w:rsidRPr="004D1533" w:rsidRDefault="00602C0A" w:rsidP="00602C0A">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55AF2C5A"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8559D" w14:textId="77777777" w:rsidR="008F569F" w:rsidRDefault="008F569F">
      <w:r>
        <w:separator/>
      </w:r>
    </w:p>
  </w:footnote>
  <w:footnote w:type="continuationSeparator" w:id="0">
    <w:p w14:paraId="65596DFF" w14:textId="77777777" w:rsidR="008F569F" w:rsidRDefault="008F5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74BD323A" w14:textId="021DDC8C" w:rsidR="000B2B85" w:rsidRPr="001539CA" w:rsidRDefault="000B2B85" w:rsidP="000B2B85">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 xml:space="preserve">76/18 </w:t>
    </w:r>
    <w:r w:rsidRPr="001539CA">
      <w:rPr>
        <w:rFonts w:ascii="Amnesty Trade Gothic" w:hAnsi="Amnesty Trade Gothic"/>
        <w:sz w:val="16"/>
        <w:szCs w:val="16"/>
      </w:rPr>
      <w:t xml:space="preserve">Index: </w:t>
    </w:r>
    <w:r w:rsidR="00393E53">
      <w:rPr>
        <w:rFonts w:ascii="Amnesty Trade Gothic" w:hAnsi="Amnesty Trade Gothic"/>
        <w:sz w:val="16"/>
        <w:szCs w:val="16"/>
      </w:rPr>
      <w:t>MDE 29</w:t>
    </w:r>
    <w:r w:rsidRPr="00910DCD">
      <w:rPr>
        <w:rFonts w:ascii="Amnesty Trade Gothic" w:hAnsi="Amnesty Trade Gothic"/>
        <w:sz w:val="16"/>
        <w:szCs w:val="16"/>
      </w:rPr>
      <w:t>/0383/2019</w:t>
    </w:r>
    <w:r>
      <w:rPr>
        <w:rFonts w:ascii="Amnesty Trade Gothic" w:hAnsi="Amnesty Trade Gothic"/>
        <w:sz w:val="16"/>
        <w:szCs w:val="16"/>
      </w:rPr>
      <w:t xml:space="preserve"> Morocco</w:t>
    </w:r>
    <w:r w:rsidRPr="001539CA">
      <w:rPr>
        <w:rFonts w:ascii="Amnesty Trade Gothic" w:hAnsi="Amnesty Trade Gothic"/>
        <w:sz w:val="16"/>
        <w:szCs w:val="16"/>
      </w:rPr>
      <w:tab/>
      <w:t xml:space="preserve">Date: </w:t>
    </w:r>
    <w:r>
      <w:rPr>
        <w:rFonts w:ascii="Amnesty Trade Gothic" w:hAnsi="Amnesty Trade Gothic"/>
        <w:sz w:val="16"/>
        <w:szCs w:val="16"/>
      </w:rPr>
      <w:t>17 May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B2B85"/>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93E53"/>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2C0A"/>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569F"/>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484D"/>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393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29/8256/2018/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0FA43-22DA-4229-BE81-E8E3CD6F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2019-05-17T16:09:00Z</dcterms:created>
  <dcterms:modified xsi:type="dcterms:W3CDTF">2019-05-17T16:09:00Z</dcterms:modified>
</cp:coreProperties>
</file>