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666E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6F6794" w:rsidRDefault="006F6794" w:rsidP="00A666E0">
      <w:pPr>
        <w:rPr>
          <w:rStyle w:val="AIHeadline"/>
          <w:rFonts w:cs="Arial"/>
          <w:snapToGrid w:val="0"/>
          <w:sz w:val="38"/>
          <w:szCs w:val="38"/>
        </w:rPr>
      </w:pPr>
      <w:r w:rsidRPr="00901E80">
        <w:rPr>
          <w:rStyle w:val="AIHeadline"/>
          <w:rFonts w:cs="Arial"/>
          <w:snapToGrid w:val="0"/>
          <w:sz w:val="38"/>
          <w:szCs w:val="38"/>
        </w:rPr>
        <w:t xml:space="preserve">CIVIL </w:t>
      </w:r>
      <w:r w:rsidR="00365E11" w:rsidRPr="006F6794">
        <w:rPr>
          <w:rStyle w:val="AIHeadline"/>
          <w:rFonts w:cs="Arial"/>
          <w:snapToGrid w:val="0"/>
          <w:sz w:val="38"/>
          <w:szCs w:val="38"/>
        </w:rPr>
        <w:t>activist</w:t>
      </w:r>
      <w:r w:rsidR="00EB2B7C" w:rsidRPr="001E60B1">
        <w:rPr>
          <w:rStyle w:val="AIHeadline"/>
          <w:rFonts w:cs="Arial"/>
          <w:snapToGrid w:val="0"/>
          <w:sz w:val="38"/>
          <w:szCs w:val="38"/>
        </w:rPr>
        <w:t xml:space="preserve"> </w:t>
      </w:r>
      <w:r w:rsidRPr="00901E80">
        <w:rPr>
          <w:rStyle w:val="AIHeadline"/>
          <w:rFonts w:cs="Arial"/>
          <w:snapToGrid w:val="0"/>
          <w:sz w:val="38"/>
          <w:szCs w:val="38"/>
        </w:rPr>
        <w:t xml:space="preserve">DETAINED </w:t>
      </w:r>
      <w:r w:rsidR="00365E11" w:rsidRPr="006F6794">
        <w:rPr>
          <w:rStyle w:val="AIHeadline"/>
          <w:rFonts w:cs="Arial"/>
          <w:snapToGrid w:val="0"/>
          <w:sz w:val="38"/>
          <w:szCs w:val="38"/>
        </w:rPr>
        <w:t xml:space="preserve">in psychiatric </w:t>
      </w:r>
      <w:r w:rsidRPr="00901E80">
        <w:rPr>
          <w:rStyle w:val="AIHeadline"/>
          <w:rFonts w:cs="Arial"/>
          <w:snapToGrid w:val="0"/>
          <w:sz w:val="38"/>
          <w:szCs w:val="38"/>
        </w:rPr>
        <w:t>FACILITY</w:t>
      </w:r>
    </w:p>
    <w:p w:rsidR="00330C87" w:rsidRPr="00330C87" w:rsidRDefault="00330C87" w:rsidP="00A666E0">
      <w:pPr>
        <w:rPr>
          <w:rFonts w:ascii="Arial" w:hAnsi="Arial" w:cs="Arial"/>
          <w:b/>
          <w:lang w:val="en-US"/>
        </w:rPr>
      </w:pPr>
      <w:r w:rsidRPr="00330C87">
        <w:rPr>
          <w:rFonts w:ascii="Arial" w:hAnsi="Arial" w:cs="Arial"/>
          <w:b/>
        </w:rPr>
        <w:t>Ardak</w:t>
      </w:r>
      <w:r w:rsidRPr="00330C87">
        <w:rPr>
          <w:rFonts w:ascii="Arial" w:hAnsi="Arial" w:cs="Arial"/>
          <w:b/>
          <w:lang w:val="en-US"/>
        </w:rPr>
        <w:t xml:space="preserve"> Ashym, a 52-year-old </w:t>
      </w:r>
      <w:r w:rsidR="009B1F98">
        <w:rPr>
          <w:rFonts w:ascii="Arial" w:hAnsi="Arial" w:cs="Arial"/>
          <w:b/>
          <w:lang w:val="en-US"/>
        </w:rPr>
        <w:t xml:space="preserve">blogger and </w:t>
      </w:r>
      <w:r w:rsidRPr="00330C87">
        <w:rPr>
          <w:rFonts w:ascii="Arial" w:hAnsi="Arial" w:cs="Arial"/>
          <w:b/>
          <w:lang w:val="en-US"/>
        </w:rPr>
        <w:t xml:space="preserve">civil activist from Shymkent, </w:t>
      </w:r>
      <w:r w:rsidR="00133609">
        <w:rPr>
          <w:rFonts w:ascii="Arial" w:hAnsi="Arial" w:cs="Arial"/>
          <w:b/>
          <w:lang w:val="en-US"/>
        </w:rPr>
        <w:t>s</w:t>
      </w:r>
      <w:r w:rsidR="0045692E">
        <w:rPr>
          <w:rFonts w:ascii="Arial" w:hAnsi="Arial" w:cs="Arial"/>
          <w:b/>
          <w:lang w:val="en-US"/>
        </w:rPr>
        <w:t xml:space="preserve">outh </w:t>
      </w:r>
      <w:r w:rsidRPr="00330C87">
        <w:rPr>
          <w:rFonts w:ascii="Arial" w:hAnsi="Arial" w:cs="Arial"/>
          <w:b/>
          <w:lang w:val="en-US"/>
        </w:rPr>
        <w:t xml:space="preserve">Kazakhstan, has been </w:t>
      </w:r>
      <w:r w:rsidR="000209DF">
        <w:rPr>
          <w:rFonts w:ascii="Arial" w:hAnsi="Arial" w:cs="Arial"/>
          <w:b/>
          <w:lang w:val="en-US"/>
        </w:rPr>
        <w:t>detained</w:t>
      </w:r>
      <w:r w:rsidRPr="00330C87">
        <w:rPr>
          <w:rFonts w:ascii="Arial" w:hAnsi="Arial" w:cs="Arial"/>
          <w:b/>
          <w:lang w:val="en-US"/>
        </w:rPr>
        <w:t xml:space="preserve"> in a psychiatric facility </w:t>
      </w:r>
      <w:r w:rsidR="000209DF">
        <w:rPr>
          <w:rFonts w:ascii="Arial" w:hAnsi="Arial" w:cs="Arial"/>
          <w:b/>
          <w:lang w:val="en-US"/>
        </w:rPr>
        <w:t>after being</w:t>
      </w:r>
      <w:r w:rsidR="000209DF" w:rsidRPr="00330C87">
        <w:rPr>
          <w:rFonts w:ascii="Arial" w:hAnsi="Arial" w:cs="Arial"/>
          <w:b/>
          <w:lang w:val="en-US"/>
        </w:rPr>
        <w:t xml:space="preserve"> </w:t>
      </w:r>
      <w:r w:rsidR="009B0789">
        <w:rPr>
          <w:rFonts w:ascii="Arial" w:hAnsi="Arial" w:cs="Arial"/>
          <w:b/>
          <w:lang w:val="en-US"/>
        </w:rPr>
        <w:t>charged</w:t>
      </w:r>
      <w:r w:rsidR="009B0789" w:rsidRPr="00330C87">
        <w:rPr>
          <w:rFonts w:ascii="Arial" w:hAnsi="Arial" w:cs="Arial"/>
          <w:b/>
          <w:lang w:val="en-US"/>
        </w:rPr>
        <w:t xml:space="preserve"> </w:t>
      </w:r>
      <w:r w:rsidR="00D8390F">
        <w:rPr>
          <w:rFonts w:ascii="Arial" w:hAnsi="Arial" w:cs="Arial"/>
          <w:b/>
          <w:lang w:val="en-US"/>
        </w:rPr>
        <w:t>with</w:t>
      </w:r>
      <w:r w:rsidRPr="00330C87">
        <w:rPr>
          <w:rFonts w:ascii="Arial" w:hAnsi="Arial" w:cs="Arial"/>
          <w:b/>
          <w:lang w:val="en-US"/>
        </w:rPr>
        <w:t xml:space="preserve"> </w:t>
      </w:r>
      <w:r w:rsidR="00133609">
        <w:rPr>
          <w:rFonts w:ascii="Arial" w:hAnsi="Arial" w:cs="Arial"/>
          <w:b/>
          <w:lang w:val="en-US"/>
        </w:rPr>
        <w:t>“</w:t>
      </w:r>
      <w:r w:rsidR="00AA74AF">
        <w:rPr>
          <w:rFonts w:ascii="Arial" w:hAnsi="Arial" w:cs="Arial"/>
          <w:b/>
          <w:lang w:val="en-US"/>
        </w:rPr>
        <w:t xml:space="preserve">insulting a state official, with the </w:t>
      </w:r>
      <w:r w:rsidR="00AA74AF" w:rsidRPr="00AA74AF">
        <w:rPr>
          <w:rFonts w:ascii="Arial" w:hAnsi="Arial" w:cs="Arial"/>
          <w:b/>
          <w:lang w:val="en-US"/>
        </w:rPr>
        <w:t>use of mass media</w:t>
      </w:r>
      <w:r w:rsidR="00133609">
        <w:rPr>
          <w:rFonts w:ascii="Arial" w:hAnsi="Arial" w:cs="Arial"/>
          <w:b/>
          <w:lang w:val="en-US"/>
        </w:rPr>
        <w:t>”</w:t>
      </w:r>
      <w:r w:rsidR="00D55930">
        <w:rPr>
          <w:rFonts w:ascii="Arial" w:hAnsi="Arial" w:cs="Arial"/>
          <w:b/>
          <w:lang w:val="en-US"/>
        </w:rPr>
        <w:t xml:space="preserve"> </w:t>
      </w:r>
      <w:r w:rsidRPr="00330C87">
        <w:rPr>
          <w:rFonts w:ascii="Arial" w:hAnsi="Arial" w:cs="Arial"/>
          <w:b/>
          <w:lang w:val="en-US"/>
        </w:rPr>
        <w:t>under Article</w:t>
      </w:r>
      <w:r w:rsidR="00AA74AF">
        <w:rPr>
          <w:rFonts w:ascii="Arial" w:hAnsi="Arial" w:cs="Arial"/>
          <w:b/>
          <w:lang w:val="en-US"/>
        </w:rPr>
        <w:t xml:space="preserve"> 378</w:t>
      </w:r>
      <w:r w:rsidRPr="00330C87">
        <w:rPr>
          <w:rFonts w:ascii="Arial" w:hAnsi="Arial" w:cs="Arial"/>
          <w:b/>
          <w:lang w:val="en-US"/>
        </w:rPr>
        <w:t xml:space="preserve"> of the Criminal Code for her posts on social media which criticize the government.</w:t>
      </w:r>
      <w:r w:rsidR="0012002B">
        <w:rPr>
          <w:rFonts w:ascii="Arial" w:hAnsi="Arial" w:cs="Arial"/>
          <w:b/>
          <w:lang w:val="en-US"/>
        </w:rPr>
        <w:t xml:space="preserve"> Amnesty Internation</w:t>
      </w:r>
      <w:r w:rsidR="00D01015">
        <w:rPr>
          <w:rFonts w:ascii="Arial" w:hAnsi="Arial" w:cs="Arial"/>
          <w:b/>
          <w:lang w:val="en-US"/>
        </w:rPr>
        <w:t xml:space="preserve">al considers </w:t>
      </w:r>
      <w:r w:rsidR="00D01015" w:rsidRPr="00330C87">
        <w:rPr>
          <w:rFonts w:ascii="Arial" w:hAnsi="Arial" w:cs="Arial"/>
          <w:b/>
        </w:rPr>
        <w:t>Ardak</w:t>
      </w:r>
      <w:r w:rsidR="00D01015" w:rsidRPr="00330C87">
        <w:rPr>
          <w:rFonts w:ascii="Arial" w:hAnsi="Arial" w:cs="Arial"/>
          <w:b/>
          <w:lang w:val="en-US"/>
        </w:rPr>
        <w:t xml:space="preserve"> Ashym</w:t>
      </w:r>
      <w:r w:rsidR="0012002B">
        <w:rPr>
          <w:rFonts w:ascii="Arial" w:hAnsi="Arial" w:cs="Arial"/>
          <w:b/>
          <w:lang w:val="en-US"/>
        </w:rPr>
        <w:t xml:space="preserve"> to be a prisoner of conscience.</w:t>
      </w:r>
    </w:p>
    <w:p w:rsidR="00330C87" w:rsidRDefault="00330C87" w:rsidP="00A666E0">
      <w:pPr>
        <w:rPr>
          <w:lang w:val="en-US"/>
        </w:rPr>
      </w:pPr>
    </w:p>
    <w:p w:rsidR="00A71936" w:rsidRDefault="00330C87" w:rsidP="00A666E0">
      <w:pPr>
        <w:rPr>
          <w:rFonts w:ascii="Arial" w:hAnsi="Arial" w:cs="Arial"/>
          <w:sz w:val="20"/>
          <w:szCs w:val="20"/>
          <w:lang w:val="en-US"/>
        </w:rPr>
      </w:pPr>
      <w:r w:rsidRPr="00330C87">
        <w:rPr>
          <w:rFonts w:ascii="Arial" w:hAnsi="Arial" w:cs="Arial"/>
          <w:sz w:val="20"/>
          <w:szCs w:val="20"/>
          <w:lang w:val="en-US"/>
        </w:rPr>
        <w:t xml:space="preserve">On 15 March, police carried out a </w:t>
      </w:r>
      <w:r w:rsidR="00510EDA">
        <w:rPr>
          <w:rFonts w:ascii="Arial" w:hAnsi="Arial" w:cs="Arial"/>
          <w:sz w:val="20"/>
          <w:szCs w:val="20"/>
          <w:lang w:val="en-US"/>
        </w:rPr>
        <w:t xml:space="preserve">court-ordered </w:t>
      </w:r>
      <w:r w:rsidRPr="00330C87">
        <w:rPr>
          <w:rFonts w:ascii="Arial" w:hAnsi="Arial" w:cs="Arial"/>
          <w:sz w:val="20"/>
          <w:szCs w:val="20"/>
          <w:lang w:val="en-US"/>
        </w:rPr>
        <w:t xml:space="preserve">search of </w:t>
      </w:r>
      <w:r w:rsidR="00510EDA">
        <w:rPr>
          <w:rFonts w:ascii="Arial" w:hAnsi="Arial" w:cs="Arial"/>
          <w:sz w:val="20"/>
          <w:szCs w:val="20"/>
          <w:lang w:val="en-US"/>
        </w:rPr>
        <w:t xml:space="preserve">blogger and civil activist, </w:t>
      </w:r>
      <w:r w:rsidRPr="00133609">
        <w:rPr>
          <w:rFonts w:ascii="Arial" w:hAnsi="Arial" w:cs="Arial"/>
          <w:b/>
          <w:sz w:val="20"/>
          <w:szCs w:val="20"/>
          <w:lang w:val="en-US"/>
        </w:rPr>
        <w:t>Ardak Ashym’s</w:t>
      </w:r>
      <w:r w:rsidRPr="00330C87">
        <w:rPr>
          <w:rFonts w:ascii="Arial" w:hAnsi="Arial" w:cs="Arial"/>
          <w:sz w:val="20"/>
          <w:szCs w:val="20"/>
          <w:lang w:val="en-US"/>
        </w:rPr>
        <w:t xml:space="preserve"> house and took her for a psychiatric examinatio</w:t>
      </w:r>
      <w:r w:rsidR="0099483A">
        <w:rPr>
          <w:rFonts w:ascii="Arial" w:hAnsi="Arial" w:cs="Arial"/>
          <w:sz w:val="20"/>
          <w:szCs w:val="20"/>
          <w:lang w:val="en-US"/>
        </w:rPr>
        <w:t>n</w:t>
      </w:r>
      <w:r w:rsidR="00D8390F">
        <w:rPr>
          <w:rFonts w:ascii="Arial" w:hAnsi="Arial" w:cs="Arial"/>
          <w:sz w:val="20"/>
          <w:szCs w:val="20"/>
          <w:lang w:val="en-US"/>
        </w:rPr>
        <w:t xml:space="preserve">. They </w:t>
      </w:r>
      <w:r w:rsidR="0099483A">
        <w:rPr>
          <w:rFonts w:ascii="Arial" w:hAnsi="Arial" w:cs="Arial"/>
          <w:sz w:val="20"/>
          <w:szCs w:val="20"/>
          <w:lang w:val="en-US"/>
        </w:rPr>
        <w:t xml:space="preserve">informed her </w:t>
      </w:r>
      <w:r w:rsidR="00D8390F">
        <w:rPr>
          <w:rFonts w:ascii="Arial" w:hAnsi="Arial" w:cs="Arial"/>
          <w:sz w:val="20"/>
          <w:szCs w:val="20"/>
          <w:lang w:val="en-US"/>
        </w:rPr>
        <w:t xml:space="preserve">that </w:t>
      </w:r>
      <w:r w:rsidR="0099483A">
        <w:rPr>
          <w:rFonts w:ascii="Arial" w:hAnsi="Arial" w:cs="Arial"/>
          <w:sz w:val="20"/>
          <w:szCs w:val="20"/>
          <w:lang w:val="en-US"/>
        </w:rPr>
        <w:t xml:space="preserve">she was being charged </w:t>
      </w:r>
      <w:r w:rsidR="009B0789">
        <w:rPr>
          <w:rFonts w:ascii="Arial" w:hAnsi="Arial" w:cs="Arial"/>
          <w:sz w:val="20"/>
          <w:szCs w:val="20"/>
          <w:lang w:val="en-US"/>
        </w:rPr>
        <w:t>with</w:t>
      </w:r>
      <w:r w:rsidR="00D24595">
        <w:rPr>
          <w:rFonts w:ascii="Arial" w:hAnsi="Arial" w:cs="Arial"/>
          <w:sz w:val="20"/>
          <w:szCs w:val="20"/>
          <w:lang w:val="en-US"/>
        </w:rPr>
        <w:t xml:space="preserve"> </w:t>
      </w:r>
      <w:r w:rsidR="00133609">
        <w:rPr>
          <w:rFonts w:ascii="Arial" w:hAnsi="Arial" w:cs="Arial"/>
          <w:sz w:val="20"/>
          <w:szCs w:val="20"/>
          <w:lang w:val="en-US"/>
        </w:rPr>
        <w:t>”</w:t>
      </w:r>
      <w:r w:rsidR="00D24595" w:rsidRPr="00D24595">
        <w:rPr>
          <w:rFonts w:ascii="Arial" w:hAnsi="Arial" w:cs="Arial"/>
          <w:sz w:val="20"/>
          <w:szCs w:val="20"/>
          <w:lang w:val="en-US"/>
        </w:rPr>
        <w:t>inciting social, national, racial, class or religious discord</w:t>
      </w:r>
      <w:r w:rsidR="00133609">
        <w:rPr>
          <w:rFonts w:ascii="Arial" w:hAnsi="Arial" w:cs="Arial"/>
          <w:sz w:val="20"/>
          <w:szCs w:val="20"/>
          <w:lang w:val="en-US"/>
        </w:rPr>
        <w:t>”</w:t>
      </w:r>
      <w:r w:rsidR="00D24595" w:rsidRPr="00D24595">
        <w:rPr>
          <w:rFonts w:ascii="Arial" w:hAnsi="Arial" w:cs="Arial"/>
          <w:sz w:val="20"/>
          <w:szCs w:val="20"/>
          <w:lang w:val="en-US"/>
        </w:rPr>
        <w:t xml:space="preserve"> under Article 174 of the Criminal Code</w:t>
      </w:r>
      <w:r w:rsidR="00133609">
        <w:rPr>
          <w:rFonts w:ascii="Arial" w:hAnsi="Arial" w:cs="Arial"/>
          <w:sz w:val="20"/>
          <w:szCs w:val="20"/>
          <w:lang w:val="en-US"/>
        </w:rPr>
        <w:t xml:space="preserve"> of Kazakhstan</w:t>
      </w:r>
      <w:r w:rsidR="00D24595">
        <w:rPr>
          <w:rFonts w:ascii="Arial" w:hAnsi="Arial" w:cs="Arial"/>
          <w:sz w:val="20"/>
          <w:szCs w:val="20"/>
          <w:lang w:val="en-US"/>
        </w:rPr>
        <w:t>.</w:t>
      </w:r>
      <w:r w:rsidR="00AA74AF">
        <w:rPr>
          <w:rFonts w:ascii="Arial" w:hAnsi="Arial" w:cs="Arial"/>
          <w:sz w:val="20"/>
          <w:szCs w:val="20"/>
          <w:lang w:val="en-US"/>
        </w:rPr>
        <w:t xml:space="preserve"> The charges have since been changed to </w:t>
      </w:r>
      <w:r w:rsidR="00133609">
        <w:rPr>
          <w:rFonts w:ascii="Arial" w:hAnsi="Arial" w:cs="Arial"/>
          <w:sz w:val="20"/>
          <w:szCs w:val="20"/>
          <w:lang w:val="en-US"/>
        </w:rPr>
        <w:t>“</w:t>
      </w:r>
      <w:r w:rsidR="00AA74AF">
        <w:rPr>
          <w:rFonts w:ascii="Arial" w:hAnsi="Arial" w:cs="Arial"/>
          <w:sz w:val="20"/>
          <w:szCs w:val="20"/>
          <w:lang w:val="en-US"/>
        </w:rPr>
        <w:t>insult of a state official, with the use of mass media</w:t>
      </w:r>
      <w:r w:rsidR="00133609">
        <w:rPr>
          <w:rFonts w:ascii="Arial" w:hAnsi="Arial" w:cs="Arial"/>
          <w:sz w:val="20"/>
          <w:szCs w:val="20"/>
          <w:lang w:val="en-US"/>
        </w:rPr>
        <w:t>”</w:t>
      </w:r>
      <w:r w:rsidR="00AA74AF">
        <w:rPr>
          <w:rFonts w:ascii="Arial" w:hAnsi="Arial" w:cs="Arial"/>
          <w:sz w:val="20"/>
          <w:szCs w:val="20"/>
          <w:lang w:val="en-US"/>
        </w:rPr>
        <w:t xml:space="preserve"> under Article 378 of the Crim</w:t>
      </w:r>
      <w:r w:rsidR="003311F3">
        <w:rPr>
          <w:rFonts w:ascii="Arial" w:hAnsi="Arial" w:cs="Arial"/>
          <w:sz w:val="20"/>
          <w:szCs w:val="20"/>
          <w:lang w:val="en-US"/>
        </w:rPr>
        <w:t>inal</w:t>
      </w:r>
      <w:r w:rsidR="00AA74AF">
        <w:rPr>
          <w:rFonts w:ascii="Arial" w:hAnsi="Arial" w:cs="Arial"/>
          <w:sz w:val="20"/>
          <w:szCs w:val="20"/>
          <w:lang w:val="en-US"/>
        </w:rPr>
        <w:t xml:space="preserve"> Code</w:t>
      </w:r>
      <w:r w:rsidR="00370BA0">
        <w:rPr>
          <w:rFonts w:ascii="Arial" w:hAnsi="Arial" w:cs="Arial"/>
          <w:sz w:val="20"/>
          <w:szCs w:val="20"/>
          <w:lang w:val="en-US"/>
        </w:rPr>
        <w:t>; it</w:t>
      </w:r>
      <w:r w:rsidR="001E253F">
        <w:rPr>
          <w:rFonts w:ascii="Arial" w:hAnsi="Arial" w:cs="Arial"/>
          <w:sz w:val="20"/>
          <w:szCs w:val="20"/>
          <w:lang w:val="en-US"/>
        </w:rPr>
        <w:t xml:space="preserve"> ha</w:t>
      </w:r>
      <w:r w:rsidR="00370BA0">
        <w:rPr>
          <w:rFonts w:ascii="Arial" w:hAnsi="Arial" w:cs="Arial"/>
          <w:sz w:val="20"/>
          <w:szCs w:val="20"/>
          <w:lang w:val="en-US"/>
        </w:rPr>
        <w:t xml:space="preserve">s </w:t>
      </w:r>
      <w:r w:rsidR="001E253F">
        <w:rPr>
          <w:rFonts w:ascii="Arial" w:hAnsi="Arial" w:cs="Arial"/>
          <w:sz w:val="20"/>
          <w:szCs w:val="20"/>
          <w:lang w:val="en-US"/>
        </w:rPr>
        <w:t>not been specified</w:t>
      </w:r>
      <w:r w:rsidR="00370BA0">
        <w:rPr>
          <w:rFonts w:ascii="Arial" w:hAnsi="Arial" w:cs="Arial"/>
          <w:sz w:val="20"/>
          <w:szCs w:val="20"/>
          <w:lang w:val="en-US"/>
        </w:rPr>
        <w:t xml:space="preserve"> who the official Ardak Ashym is accused of insulting is.</w:t>
      </w:r>
      <w:r w:rsidRPr="00330C87">
        <w:rPr>
          <w:rFonts w:ascii="Arial" w:hAnsi="Arial" w:cs="Arial"/>
          <w:sz w:val="20"/>
          <w:szCs w:val="20"/>
          <w:lang w:val="en-US"/>
        </w:rPr>
        <w:t xml:space="preserve"> </w:t>
      </w:r>
      <w:r w:rsidR="00DD1A3C">
        <w:rPr>
          <w:rFonts w:ascii="Arial" w:hAnsi="Arial" w:cs="Arial"/>
          <w:sz w:val="20"/>
          <w:szCs w:val="20"/>
          <w:lang w:val="en-US"/>
        </w:rPr>
        <w:t>O</w:t>
      </w:r>
      <w:r w:rsidRPr="00330C87">
        <w:rPr>
          <w:rFonts w:ascii="Arial" w:hAnsi="Arial" w:cs="Arial"/>
          <w:sz w:val="20"/>
          <w:szCs w:val="20"/>
          <w:lang w:val="en-US"/>
        </w:rPr>
        <w:t>n 27 March, a judge at Abay District Court in Shymkent</w:t>
      </w:r>
      <w:r w:rsidR="00D24595">
        <w:rPr>
          <w:rFonts w:ascii="Arial" w:hAnsi="Arial" w:cs="Arial"/>
          <w:sz w:val="20"/>
          <w:szCs w:val="20"/>
          <w:lang w:val="en-US"/>
        </w:rPr>
        <w:t xml:space="preserve"> </w:t>
      </w:r>
      <w:r w:rsidRPr="00330C87">
        <w:rPr>
          <w:rFonts w:ascii="Arial" w:hAnsi="Arial" w:cs="Arial"/>
          <w:sz w:val="20"/>
          <w:szCs w:val="20"/>
          <w:lang w:val="en-US"/>
        </w:rPr>
        <w:t xml:space="preserve">ruled </w:t>
      </w:r>
      <w:r w:rsidR="000209DF">
        <w:rPr>
          <w:rFonts w:ascii="Arial" w:hAnsi="Arial" w:cs="Arial"/>
          <w:sz w:val="20"/>
          <w:szCs w:val="20"/>
          <w:lang w:val="en-US"/>
        </w:rPr>
        <w:t xml:space="preserve">in her absence </w:t>
      </w:r>
      <w:r w:rsidRPr="00330C87">
        <w:rPr>
          <w:rFonts w:ascii="Arial" w:hAnsi="Arial" w:cs="Arial"/>
          <w:sz w:val="20"/>
          <w:szCs w:val="20"/>
          <w:lang w:val="en-US"/>
        </w:rPr>
        <w:t xml:space="preserve">that Ardak Ashym should be placed in a psychiatric hospital pending trial because she has suffered from “episodic paranoid schizophrenia” since 2015 and that she was </w:t>
      </w:r>
      <w:r w:rsidR="00133609">
        <w:rPr>
          <w:rFonts w:ascii="Arial" w:hAnsi="Arial" w:cs="Arial"/>
          <w:sz w:val="20"/>
          <w:szCs w:val="20"/>
          <w:lang w:val="en-US"/>
        </w:rPr>
        <w:t>purportedly “</w:t>
      </w:r>
      <w:r w:rsidRPr="00330C87">
        <w:rPr>
          <w:rFonts w:ascii="Arial" w:hAnsi="Arial" w:cs="Arial"/>
          <w:sz w:val="20"/>
          <w:szCs w:val="20"/>
          <w:lang w:val="en-US"/>
        </w:rPr>
        <w:t>not in a condition to understand the danger to society of her actions”. The</w:t>
      </w:r>
      <w:r w:rsidRPr="00330C87">
        <w:rPr>
          <w:rFonts w:ascii="Arial" w:hAnsi="Arial" w:cs="Arial"/>
          <w:sz w:val="20"/>
          <w:szCs w:val="20"/>
        </w:rPr>
        <w:t xml:space="preserve"> </w:t>
      </w:r>
      <w:r w:rsidRPr="00330C87">
        <w:rPr>
          <w:rFonts w:ascii="Arial" w:hAnsi="Arial" w:cs="Arial"/>
          <w:sz w:val="20"/>
          <w:szCs w:val="20"/>
          <w:lang w:val="en-US"/>
        </w:rPr>
        <w:t>judge</w:t>
      </w:r>
      <w:r w:rsidRPr="00330C87">
        <w:rPr>
          <w:rFonts w:ascii="Arial" w:hAnsi="Arial" w:cs="Arial"/>
          <w:sz w:val="20"/>
          <w:szCs w:val="20"/>
        </w:rPr>
        <w:t xml:space="preserve"> </w:t>
      </w:r>
      <w:r w:rsidRPr="00330C87">
        <w:rPr>
          <w:rFonts w:ascii="Arial" w:hAnsi="Arial" w:cs="Arial"/>
          <w:sz w:val="20"/>
          <w:szCs w:val="20"/>
          <w:lang w:val="en-US"/>
        </w:rPr>
        <w:t>also</w:t>
      </w:r>
      <w:r w:rsidRPr="00330C87">
        <w:rPr>
          <w:rFonts w:ascii="Arial" w:hAnsi="Arial" w:cs="Arial"/>
          <w:sz w:val="20"/>
          <w:szCs w:val="20"/>
        </w:rPr>
        <w:t xml:space="preserve"> </w:t>
      </w:r>
      <w:r w:rsidRPr="00330C87">
        <w:rPr>
          <w:rFonts w:ascii="Arial" w:hAnsi="Arial" w:cs="Arial"/>
          <w:sz w:val="20"/>
          <w:szCs w:val="20"/>
          <w:lang w:val="en-US"/>
        </w:rPr>
        <w:t>stated</w:t>
      </w:r>
      <w:r w:rsidRPr="00330C87">
        <w:rPr>
          <w:rFonts w:ascii="Arial" w:hAnsi="Arial" w:cs="Arial"/>
          <w:sz w:val="20"/>
          <w:szCs w:val="20"/>
        </w:rPr>
        <w:t xml:space="preserve"> </w:t>
      </w:r>
      <w:r w:rsidRPr="00330C87">
        <w:rPr>
          <w:rFonts w:ascii="Arial" w:hAnsi="Arial" w:cs="Arial"/>
          <w:sz w:val="20"/>
          <w:szCs w:val="20"/>
          <w:lang w:val="en-US"/>
        </w:rPr>
        <w:t>that</w:t>
      </w:r>
      <w:r w:rsidRPr="00330C87">
        <w:rPr>
          <w:rFonts w:ascii="Arial" w:hAnsi="Arial" w:cs="Arial"/>
          <w:sz w:val="20"/>
          <w:szCs w:val="20"/>
        </w:rPr>
        <w:t xml:space="preserve"> </w:t>
      </w:r>
      <w:r w:rsidRPr="00330C87">
        <w:rPr>
          <w:rFonts w:ascii="Arial" w:hAnsi="Arial" w:cs="Arial"/>
          <w:sz w:val="20"/>
          <w:szCs w:val="20"/>
          <w:lang w:val="en-US"/>
        </w:rPr>
        <w:t>she</w:t>
      </w:r>
      <w:r w:rsidRPr="00330C87">
        <w:rPr>
          <w:rFonts w:ascii="Arial" w:hAnsi="Arial" w:cs="Arial"/>
          <w:sz w:val="20"/>
          <w:szCs w:val="20"/>
        </w:rPr>
        <w:t xml:space="preserve"> </w:t>
      </w:r>
      <w:r w:rsidRPr="00330C87">
        <w:rPr>
          <w:rFonts w:ascii="Arial" w:hAnsi="Arial" w:cs="Arial"/>
          <w:sz w:val="20"/>
          <w:szCs w:val="20"/>
          <w:lang w:val="en-US"/>
        </w:rPr>
        <w:t>was</w:t>
      </w:r>
      <w:r w:rsidRPr="00330C87">
        <w:rPr>
          <w:rFonts w:ascii="Arial" w:hAnsi="Arial" w:cs="Arial"/>
          <w:sz w:val="20"/>
          <w:szCs w:val="20"/>
        </w:rPr>
        <w:t xml:space="preserve"> </w:t>
      </w:r>
      <w:r w:rsidRPr="00330C87">
        <w:rPr>
          <w:rFonts w:ascii="Arial" w:hAnsi="Arial" w:cs="Arial"/>
          <w:sz w:val="20"/>
          <w:szCs w:val="20"/>
          <w:lang w:val="en-US"/>
        </w:rPr>
        <w:t>under</w:t>
      </w:r>
      <w:r w:rsidRPr="00330C87">
        <w:rPr>
          <w:rFonts w:ascii="Arial" w:hAnsi="Arial" w:cs="Arial"/>
          <w:sz w:val="20"/>
          <w:szCs w:val="20"/>
        </w:rPr>
        <w:t xml:space="preserve"> </w:t>
      </w:r>
      <w:r w:rsidRPr="00330C87">
        <w:rPr>
          <w:rFonts w:ascii="Arial" w:hAnsi="Arial" w:cs="Arial"/>
          <w:sz w:val="20"/>
          <w:szCs w:val="20"/>
          <w:lang w:val="en-US"/>
        </w:rPr>
        <w:t>investigation</w:t>
      </w:r>
      <w:r w:rsidRPr="00330C87">
        <w:rPr>
          <w:rFonts w:ascii="Arial" w:hAnsi="Arial" w:cs="Arial"/>
          <w:sz w:val="20"/>
          <w:szCs w:val="20"/>
        </w:rPr>
        <w:t xml:space="preserve"> for having published “various materials against the authorities on a Facebook page”. Ardak Ashym only found out about this court decision o</w:t>
      </w:r>
      <w:r w:rsidRPr="00330C87">
        <w:rPr>
          <w:rFonts w:ascii="Arial" w:hAnsi="Arial" w:cs="Arial"/>
          <w:sz w:val="20"/>
          <w:szCs w:val="20"/>
          <w:lang w:val="en-US"/>
        </w:rPr>
        <w:t>n 31 March</w:t>
      </w:r>
      <w:r w:rsidR="00B27A7F">
        <w:rPr>
          <w:rFonts w:ascii="Arial" w:hAnsi="Arial" w:cs="Arial"/>
          <w:sz w:val="20"/>
          <w:szCs w:val="20"/>
          <w:lang w:val="en-US"/>
        </w:rPr>
        <w:t>,</w:t>
      </w:r>
      <w:r w:rsidRPr="00330C87">
        <w:rPr>
          <w:rFonts w:ascii="Arial" w:hAnsi="Arial" w:cs="Arial"/>
          <w:sz w:val="20"/>
          <w:szCs w:val="20"/>
          <w:lang w:val="en-US"/>
        </w:rPr>
        <w:t xml:space="preserve"> when she was summoned to the police station for interrogation and </w:t>
      </w:r>
      <w:r w:rsidR="000209DF">
        <w:rPr>
          <w:rFonts w:ascii="Arial" w:hAnsi="Arial" w:cs="Arial"/>
          <w:sz w:val="20"/>
          <w:szCs w:val="20"/>
          <w:lang w:val="en-US"/>
        </w:rPr>
        <w:t>subsequently detained at</w:t>
      </w:r>
      <w:r w:rsidRPr="00330C87">
        <w:rPr>
          <w:rFonts w:ascii="Arial" w:hAnsi="Arial" w:cs="Arial"/>
          <w:sz w:val="20"/>
          <w:szCs w:val="20"/>
          <w:lang w:val="en-US"/>
        </w:rPr>
        <w:t xml:space="preserve"> the psychiatric facility. Ardak Ashym’s family were not allowed to see her for three days following her forced institutionalization. On 12 April, the South Kazakhstan Regional Court upheld the decision of the </w:t>
      </w:r>
      <w:r w:rsidR="000209DF">
        <w:rPr>
          <w:rFonts w:ascii="Arial" w:hAnsi="Arial" w:cs="Arial"/>
          <w:sz w:val="20"/>
          <w:szCs w:val="20"/>
          <w:lang w:val="en-US"/>
        </w:rPr>
        <w:t>D</w:t>
      </w:r>
      <w:r w:rsidR="000209DF" w:rsidRPr="00330C87">
        <w:rPr>
          <w:rFonts w:ascii="Arial" w:hAnsi="Arial" w:cs="Arial"/>
          <w:sz w:val="20"/>
          <w:szCs w:val="20"/>
          <w:lang w:val="en-US"/>
        </w:rPr>
        <w:t xml:space="preserve">istrict </w:t>
      </w:r>
      <w:r w:rsidR="000209DF">
        <w:rPr>
          <w:rFonts w:ascii="Arial" w:hAnsi="Arial" w:cs="Arial"/>
          <w:sz w:val="20"/>
          <w:szCs w:val="20"/>
          <w:lang w:val="en-US"/>
        </w:rPr>
        <w:t>C</w:t>
      </w:r>
      <w:r w:rsidR="000209DF" w:rsidRPr="00330C87">
        <w:rPr>
          <w:rFonts w:ascii="Arial" w:hAnsi="Arial" w:cs="Arial"/>
          <w:sz w:val="20"/>
          <w:szCs w:val="20"/>
          <w:lang w:val="en-US"/>
        </w:rPr>
        <w:t xml:space="preserve">ourt </w:t>
      </w:r>
      <w:r w:rsidRPr="00330C87">
        <w:rPr>
          <w:rFonts w:ascii="Arial" w:hAnsi="Arial" w:cs="Arial"/>
          <w:sz w:val="20"/>
          <w:szCs w:val="20"/>
          <w:lang w:val="en-US"/>
        </w:rPr>
        <w:t xml:space="preserve">and detained Ardak Ashym in the institution for </w:t>
      </w:r>
      <w:r w:rsidR="000209DF">
        <w:rPr>
          <w:rFonts w:ascii="Arial" w:hAnsi="Arial" w:cs="Arial"/>
          <w:sz w:val="20"/>
          <w:szCs w:val="20"/>
          <w:lang w:val="en-US"/>
        </w:rPr>
        <w:t>a further</w:t>
      </w:r>
      <w:r w:rsidR="000209DF" w:rsidRPr="00330C87">
        <w:rPr>
          <w:rFonts w:ascii="Arial" w:hAnsi="Arial" w:cs="Arial"/>
          <w:sz w:val="20"/>
          <w:szCs w:val="20"/>
          <w:lang w:val="en-US"/>
        </w:rPr>
        <w:t xml:space="preserve"> </w:t>
      </w:r>
      <w:r w:rsidRPr="00330C87">
        <w:rPr>
          <w:rFonts w:ascii="Arial" w:hAnsi="Arial" w:cs="Arial"/>
          <w:sz w:val="20"/>
          <w:szCs w:val="20"/>
          <w:lang w:val="en-US"/>
        </w:rPr>
        <w:t xml:space="preserve">month </w:t>
      </w:r>
      <w:r w:rsidR="00510EDA">
        <w:rPr>
          <w:rFonts w:ascii="Arial" w:hAnsi="Arial" w:cs="Arial"/>
          <w:sz w:val="20"/>
          <w:szCs w:val="20"/>
          <w:lang w:val="en-US"/>
        </w:rPr>
        <w:t>pending</w:t>
      </w:r>
      <w:r w:rsidRPr="00330C87">
        <w:rPr>
          <w:rFonts w:ascii="Arial" w:hAnsi="Arial" w:cs="Arial"/>
          <w:sz w:val="20"/>
          <w:szCs w:val="20"/>
          <w:lang w:val="en-US"/>
        </w:rPr>
        <w:t xml:space="preserve"> trial</w:t>
      </w:r>
      <w:r w:rsidR="001F21AF">
        <w:rPr>
          <w:rFonts w:ascii="Arial" w:hAnsi="Arial" w:cs="Arial"/>
          <w:sz w:val="20"/>
          <w:szCs w:val="20"/>
          <w:lang w:val="en-US"/>
        </w:rPr>
        <w:t>.</w:t>
      </w:r>
      <w:r w:rsidRPr="00330C87">
        <w:rPr>
          <w:rFonts w:ascii="Arial" w:hAnsi="Arial" w:cs="Arial"/>
          <w:sz w:val="20"/>
          <w:szCs w:val="20"/>
          <w:lang w:val="en-US"/>
        </w:rPr>
        <w:t xml:space="preserve"> </w:t>
      </w:r>
      <w:r w:rsidR="00441048">
        <w:rPr>
          <w:rFonts w:ascii="Arial" w:hAnsi="Arial" w:cs="Arial"/>
          <w:sz w:val="20"/>
          <w:szCs w:val="20"/>
          <w:lang w:val="en-US"/>
        </w:rPr>
        <w:t xml:space="preserve">On </w:t>
      </w:r>
      <w:r w:rsidR="001F21AF">
        <w:rPr>
          <w:rFonts w:ascii="Arial" w:hAnsi="Arial" w:cs="Arial"/>
          <w:sz w:val="20"/>
          <w:szCs w:val="20"/>
          <w:lang w:val="en-US"/>
        </w:rPr>
        <w:t xml:space="preserve">26 </w:t>
      </w:r>
      <w:r w:rsidR="00441048">
        <w:rPr>
          <w:rFonts w:ascii="Arial" w:hAnsi="Arial" w:cs="Arial"/>
          <w:sz w:val="20"/>
          <w:szCs w:val="20"/>
          <w:lang w:val="en-US"/>
        </w:rPr>
        <w:t xml:space="preserve">April, the Abay District Court in Shymkent extended </w:t>
      </w:r>
      <w:r w:rsidR="00370BA0">
        <w:rPr>
          <w:rFonts w:ascii="Arial" w:hAnsi="Arial" w:cs="Arial"/>
          <w:sz w:val="20"/>
          <w:szCs w:val="20"/>
          <w:lang w:val="en-US"/>
        </w:rPr>
        <w:t>her</w:t>
      </w:r>
      <w:r w:rsidR="00441048">
        <w:rPr>
          <w:rFonts w:ascii="Arial" w:hAnsi="Arial" w:cs="Arial"/>
          <w:sz w:val="20"/>
          <w:szCs w:val="20"/>
          <w:lang w:val="en-US"/>
        </w:rPr>
        <w:t xml:space="preserve"> pre-trial detention </w:t>
      </w:r>
      <w:r w:rsidR="0037486B">
        <w:rPr>
          <w:rFonts w:ascii="Arial" w:hAnsi="Arial" w:cs="Arial"/>
          <w:sz w:val="20"/>
          <w:szCs w:val="20"/>
          <w:lang w:val="en-US"/>
        </w:rPr>
        <w:t>for</w:t>
      </w:r>
      <w:r w:rsidR="00441048">
        <w:rPr>
          <w:rFonts w:ascii="Arial" w:hAnsi="Arial" w:cs="Arial"/>
          <w:sz w:val="20"/>
          <w:szCs w:val="20"/>
          <w:lang w:val="en-US"/>
        </w:rPr>
        <w:t xml:space="preserve"> another month.</w:t>
      </w:r>
      <w:r w:rsidR="0037486B">
        <w:rPr>
          <w:rFonts w:ascii="Arial" w:hAnsi="Arial" w:cs="Arial"/>
          <w:sz w:val="20"/>
          <w:szCs w:val="20"/>
          <w:lang w:val="en-US"/>
        </w:rPr>
        <w:t xml:space="preserve"> </w:t>
      </w:r>
      <w:r w:rsidRPr="00330C87">
        <w:rPr>
          <w:rFonts w:ascii="Arial" w:hAnsi="Arial" w:cs="Arial"/>
          <w:sz w:val="20"/>
          <w:szCs w:val="20"/>
          <w:lang w:val="en-US"/>
        </w:rPr>
        <w:t>The hearing o</w:t>
      </w:r>
      <w:r w:rsidR="00346568">
        <w:rPr>
          <w:rFonts w:ascii="Arial" w:hAnsi="Arial" w:cs="Arial"/>
          <w:sz w:val="20"/>
          <w:szCs w:val="20"/>
          <w:lang w:val="en-US"/>
        </w:rPr>
        <w:t>n</w:t>
      </w:r>
      <w:r w:rsidRPr="00330C87">
        <w:rPr>
          <w:rFonts w:ascii="Arial" w:hAnsi="Arial" w:cs="Arial"/>
          <w:sz w:val="20"/>
          <w:szCs w:val="20"/>
          <w:lang w:val="en-US"/>
        </w:rPr>
        <w:t xml:space="preserve"> the charges is expected to take place </w:t>
      </w:r>
      <w:r w:rsidR="00441048">
        <w:rPr>
          <w:rFonts w:ascii="Arial" w:hAnsi="Arial" w:cs="Arial"/>
          <w:sz w:val="20"/>
          <w:szCs w:val="20"/>
          <w:lang w:val="en-US"/>
        </w:rPr>
        <w:t>in early June</w:t>
      </w:r>
      <w:r w:rsidRPr="00330C87">
        <w:rPr>
          <w:rFonts w:ascii="Arial" w:hAnsi="Arial" w:cs="Arial"/>
          <w:sz w:val="20"/>
          <w:szCs w:val="20"/>
          <w:lang w:val="en-US"/>
        </w:rPr>
        <w:t xml:space="preserve"> in Shymkent. </w:t>
      </w:r>
      <w:r w:rsidR="00AA74AF">
        <w:rPr>
          <w:rFonts w:ascii="Arial" w:hAnsi="Arial" w:cs="Arial"/>
          <w:sz w:val="20"/>
          <w:szCs w:val="20"/>
          <w:lang w:val="en-US"/>
        </w:rPr>
        <w:t>If convicted</w:t>
      </w:r>
      <w:r w:rsidR="00B27A7F">
        <w:rPr>
          <w:rFonts w:ascii="Arial" w:hAnsi="Arial" w:cs="Arial"/>
          <w:sz w:val="20"/>
          <w:szCs w:val="20"/>
          <w:lang w:val="en-US"/>
        </w:rPr>
        <w:t>,</w:t>
      </w:r>
      <w:r w:rsidR="00AA74AF">
        <w:rPr>
          <w:rFonts w:ascii="Arial" w:hAnsi="Arial" w:cs="Arial"/>
          <w:sz w:val="20"/>
          <w:szCs w:val="20"/>
          <w:lang w:val="en-US"/>
        </w:rPr>
        <w:t xml:space="preserve"> </w:t>
      </w:r>
      <w:r w:rsidR="001F21AF">
        <w:rPr>
          <w:rFonts w:ascii="Arial" w:hAnsi="Arial" w:cs="Arial"/>
          <w:sz w:val="20"/>
          <w:szCs w:val="20"/>
          <w:lang w:val="en-US"/>
        </w:rPr>
        <w:t>the activist</w:t>
      </w:r>
      <w:r w:rsidR="00AA74AF">
        <w:rPr>
          <w:rFonts w:ascii="Arial" w:hAnsi="Arial" w:cs="Arial"/>
          <w:sz w:val="20"/>
          <w:szCs w:val="20"/>
          <w:lang w:val="en-US"/>
        </w:rPr>
        <w:t xml:space="preserve"> could face </w:t>
      </w:r>
      <w:r w:rsidR="00133609" w:rsidRPr="00BD6CDF">
        <w:rPr>
          <w:rFonts w:ascii="Arial" w:hAnsi="Arial" w:cs="Arial"/>
          <w:sz w:val="20"/>
          <w:szCs w:val="20"/>
        </w:rPr>
        <w:t>75</w:t>
      </w:r>
      <w:r w:rsidR="00133609">
        <w:rPr>
          <w:rFonts w:ascii="Arial" w:hAnsi="Arial" w:cs="Arial"/>
          <w:sz w:val="20"/>
          <w:szCs w:val="20"/>
          <w:lang w:val="en-US"/>
        </w:rPr>
        <w:t xml:space="preserve"> </w:t>
      </w:r>
      <w:r w:rsidR="00B27A7F">
        <w:rPr>
          <w:rFonts w:ascii="Arial" w:hAnsi="Arial" w:cs="Arial"/>
          <w:sz w:val="20"/>
          <w:szCs w:val="20"/>
          <w:lang w:val="en-US"/>
        </w:rPr>
        <w:t>days</w:t>
      </w:r>
      <w:r w:rsidR="00370BA0">
        <w:rPr>
          <w:rFonts w:ascii="Arial" w:hAnsi="Arial" w:cs="Arial"/>
          <w:sz w:val="20"/>
          <w:szCs w:val="20"/>
          <w:lang w:val="en-US"/>
        </w:rPr>
        <w:t xml:space="preserve"> in detention</w:t>
      </w:r>
      <w:r w:rsidR="00B27A7F">
        <w:rPr>
          <w:rFonts w:ascii="Arial" w:hAnsi="Arial" w:cs="Arial"/>
          <w:sz w:val="20"/>
          <w:szCs w:val="20"/>
          <w:lang w:val="en-US"/>
        </w:rPr>
        <w:t xml:space="preserve"> and </w:t>
      </w:r>
      <w:r w:rsidR="00AA74AF">
        <w:rPr>
          <w:rFonts w:ascii="Arial" w:hAnsi="Arial" w:cs="Arial"/>
          <w:sz w:val="20"/>
          <w:szCs w:val="20"/>
          <w:lang w:val="en-US"/>
        </w:rPr>
        <w:t>a fine of up t</w:t>
      </w:r>
      <w:r w:rsidR="00392981">
        <w:rPr>
          <w:rFonts w:ascii="Arial" w:hAnsi="Arial" w:cs="Arial"/>
          <w:sz w:val="20"/>
          <w:szCs w:val="20"/>
          <w:lang w:val="en-US"/>
        </w:rPr>
        <w:t xml:space="preserve">o </w:t>
      </w:r>
      <w:r w:rsidR="00133609">
        <w:rPr>
          <w:rFonts w:ascii="Arial" w:hAnsi="Arial" w:cs="Arial"/>
          <w:sz w:val="20"/>
          <w:szCs w:val="20"/>
          <w:lang w:val="en-US"/>
        </w:rPr>
        <w:t>KZT 721,500 (US$ 2,200)</w:t>
      </w:r>
      <w:r w:rsidR="001130C4">
        <w:rPr>
          <w:rFonts w:ascii="Arial" w:hAnsi="Arial" w:cs="Arial"/>
          <w:sz w:val="20"/>
          <w:szCs w:val="20"/>
          <w:lang w:val="en-US"/>
        </w:rPr>
        <w:t>.</w:t>
      </w:r>
      <w:r w:rsidR="00AA74AF">
        <w:rPr>
          <w:rFonts w:ascii="Arial" w:hAnsi="Arial" w:cs="Arial"/>
          <w:sz w:val="20"/>
          <w:szCs w:val="20"/>
          <w:lang w:val="en-US"/>
        </w:rPr>
        <w:t xml:space="preserve"> </w:t>
      </w:r>
      <w:r w:rsidRPr="00330C87">
        <w:rPr>
          <w:rFonts w:ascii="Arial" w:hAnsi="Arial" w:cs="Arial"/>
          <w:sz w:val="20"/>
          <w:szCs w:val="20"/>
          <w:lang w:val="en-US"/>
        </w:rPr>
        <w:t>Ardak Ashym’s family deny that she has any mental health problems.</w:t>
      </w:r>
    </w:p>
    <w:p w:rsidR="00330C87" w:rsidRPr="00330C87" w:rsidRDefault="00330C87" w:rsidP="00A666E0">
      <w:pPr>
        <w:rPr>
          <w:rFonts w:ascii="Arial" w:hAnsi="Arial" w:cs="Arial"/>
          <w:sz w:val="20"/>
          <w:szCs w:val="20"/>
          <w:lang w:val="en-US"/>
        </w:rPr>
      </w:pPr>
    </w:p>
    <w:p w:rsidR="00330C87" w:rsidRPr="00330C87" w:rsidRDefault="00330C87" w:rsidP="00A666E0">
      <w:pPr>
        <w:rPr>
          <w:rFonts w:ascii="Arial" w:hAnsi="Arial" w:cs="Arial"/>
          <w:sz w:val="20"/>
          <w:szCs w:val="20"/>
          <w:lang w:val="en-US"/>
        </w:rPr>
      </w:pPr>
      <w:r w:rsidRPr="00330C87">
        <w:rPr>
          <w:rFonts w:ascii="Arial" w:hAnsi="Arial" w:cs="Arial"/>
          <w:sz w:val="20"/>
          <w:szCs w:val="20"/>
        </w:rPr>
        <w:t xml:space="preserve">States have a responsibility to protect </w:t>
      </w:r>
      <w:r w:rsidR="000209DF">
        <w:rPr>
          <w:rFonts w:ascii="Arial" w:hAnsi="Arial" w:cs="Arial"/>
          <w:sz w:val="20"/>
          <w:szCs w:val="20"/>
        </w:rPr>
        <w:t xml:space="preserve">the right to </w:t>
      </w:r>
      <w:r w:rsidRPr="00330C87">
        <w:rPr>
          <w:rFonts w:ascii="Arial" w:hAnsi="Arial" w:cs="Arial"/>
          <w:sz w:val="20"/>
          <w:szCs w:val="20"/>
        </w:rPr>
        <w:t xml:space="preserve">freedom of expression, and </w:t>
      </w:r>
      <w:r w:rsidR="000209DF">
        <w:rPr>
          <w:rFonts w:ascii="Arial" w:hAnsi="Arial" w:cs="Arial"/>
          <w:sz w:val="20"/>
          <w:szCs w:val="20"/>
        </w:rPr>
        <w:t xml:space="preserve">as </w:t>
      </w:r>
      <w:r w:rsidRPr="00330C87">
        <w:rPr>
          <w:rFonts w:ascii="Arial" w:hAnsi="Arial" w:cs="Arial"/>
          <w:sz w:val="20"/>
          <w:szCs w:val="20"/>
          <w:lang w:val="en-US"/>
        </w:rPr>
        <w:t xml:space="preserve">Ardak Ashym has been detained </w:t>
      </w:r>
      <w:r w:rsidR="000209DF">
        <w:rPr>
          <w:rFonts w:ascii="Arial" w:hAnsi="Arial" w:cs="Arial"/>
          <w:sz w:val="20"/>
          <w:szCs w:val="20"/>
          <w:lang w:val="en-US"/>
        </w:rPr>
        <w:t xml:space="preserve">solely </w:t>
      </w:r>
      <w:r w:rsidRPr="00330C87">
        <w:rPr>
          <w:rFonts w:ascii="Arial" w:hAnsi="Arial" w:cs="Arial"/>
          <w:sz w:val="20"/>
          <w:szCs w:val="20"/>
          <w:lang w:val="en-US"/>
        </w:rPr>
        <w:t>because of the peaceful expression of her views</w:t>
      </w:r>
      <w:r w:rsidR="00DA561E">
        <w:rPr>
          <w:rFonts w:ascii="Arial" w:hAnsi="Arial" w:cs="Arial"/>
          <w:sz w:val="20"/>
          <w:szCs w:val="20"/>
          <w:lang w:val="en-US"/>
        </w:rPr>
        <w:t>,</w:t>
      </w:r>
      <w:r w:rsidRPr="00330C87">
        <w:rPr>
          <w:rFonts w:ascii="Arial" w:hAnsi="Arial" w:cs="Arial"/>
          <w:sz w:val="20"/>
          <w:szCs w:val="20"/>
          <w:lang w:val="en-US"/>
        </w:rPr>
        <w:t xml:space="preserve"> Amnesty International consider</w:t>
      </w:r>
      <w:r w:rsidR="000209DF">
        <w:rPr>
          <w:rFonts w:ascii="Arial" w:hAnsi="Arial" w:cs="Arial"/>
          <w:sz w:val="20"/>
          <w:szCs w:val="20"/>
          <w:lang w:val="en-US"/>
        </w:rPr>
        <w:t>s</w:t>
      </w:r>
      <w:r w:rsidRPr="00330C87">
        <w:rPr>
          <w:rFonts w:ascii="Arial" w:hAnsi="Arial" w:cs="Arial"/>
          <w:sz w:val="20"/>
          <w:szCs w:val="20"/>
          <w:lang w:val="en-US"/>
        </w:rPr>
        <w:t xml:space="preserve"> </w:t>
      </w:r>
      <w:r w:rsidR="000209DF">
        <w:rPr>
          <w:rFonts w:ascii="Arial" w:hAnsi="Arial" w:cs="Arial"/>
          <w:sz w:val="20"/>
          <w:szCs w:val="20"/>
          <w:lang w:val="en-US"/>
        </w:rPr>
        <w:t>to be</w:t>
      </w:r>
      <w:r w:rsidR="000209DF" w:rsidRPr="00330C87">
        <w:rPr>
          <w:rFonts w:ascii="Arial" w:hAnsi="Arial" w:cs="Arial"/>
          <w:sz w:val="20"/>
          <w:szCs w:val="20"/>
          <w:lang w:val="en-US"/>
        </w:rPr>
        <w:t xml:space="preserve"> </w:t>
      </w:r>
      <w:r w:rsidRPr="00330C87">
        <w:rPr>
          <w:rFonts w:ascii="Arial" w:hAnsi="Arial" w:cs="Arial"/>
          <w:sz w:val="20"/>
          <w:szCs w:val="20"/>
          <w:lang w:val="en-US"/>
        </w:rPr>
        <w:t>a prisoner of conscience.</w:t>
      </w:r>
    </w:p>
    <w:p w:rsidR="00330C87" w:rsidRDefault="00330C87" w:rsidP="00A666E0">
      <w:pPr>
        <w:pStyle w:val="AITableHeading"/>
        <w:tabs>
          <w:tab w:val="clear" w:pos="567"/>
        </w:tabs>
        <w:rPr>
          <w:rFonts w:cs="Arial"/>
        </w:rPr>
      </w:pPr>
    </w:p>
    <w:p w:rsidR="00A666E0" w:rsidRPr="00D80C36" w:rsidRDefault="00A666E0" w:rsidP="00A666E0">
      <w:pPr>
        <w:rPr>
          <w:rFonts w:ascii="Arial" w:eastAsia="Calibri" w:hAnsi="Arial" w:cs="Arial"/>
          <w:b/>
          <w:sz w:val="19"/>
          <w:szCs w:val="19"/>
        </w:rPr>
      </w:pPr>
      <w:r w:rsidRPr="00D80C36">
        <w:rPr>
          <w:rFonts w:ascii="Arial" w:eastAsia="Calibri" w:hAnsi="Arial" w:cs="Arial"/>
          <w:b/>
          <w:sz w:val="19"/>
          <w:szCs w:val="19"/>
        </w:rPr>
        <w:t>1) TAKE ACTION</w:t>
      </w:r>
    </w:p>
    <w:p w:rsidR="0026766F" w:rsidRPr="00F95961" w:rsidRDefault="00A666E0" w:rsidP="00A666E0">
      <w:pPr>
        <w:pStyle w:val="AITableHeading"/>
        <w:tabs>
          <w:tab w:val="clear" w:pos="567"/>
        </w:tabs>
        <w:rPr>
          <w:rFonts w:cs="Arial"/>
        </w:rPr>
      </w:pPr>
      <w:r w:rsidRPr="00D80C36">
        <w:rPr>
          <w:rFonts w:eastAsia="Calibri" w:cs="Arial"/>
          <w:sz w:val="19"/>
          <w:szCs w:val="19"/>
        </w:rPr>
        <w:t>Write a letter, send an email, call, fax or tweet</w:t>
      </w:r>
      <w:r w:rsidR="00BF3C53">
        <w:rPr>
          <w:rFonts w:cs="Arial"/>
        </w:rPr>
        <w:t>:</w:t>
      </w:r>
    </w:p>
    <w:p w:rsidR="008D36A2" w:rsidRDefault="00BF3C53" w:rsidP="00A666E0">
      <w:pPr>
        <w:numPr>
          <w:ilvl w:val="0"/>
          <w:numId w:val="2"/>
        </w:numPr>
        <w:tabs>
          <w:tab w:val="clear" w:pos="284"/>
        </w:tabs>
        <w:rPr>
          <w:rFonts w:ascii="Arial" w:hAnsi="Arial" w:cs="Arial"/>
          <w:sz w:val="20"/>
          <w:szCs w:val="20"/>
        </w:rPr>
      </w:pPr>
      <w:r>
        <w:rPr>
          <w:rFonts w:ascii="Arial" w:hAnsi="Arial" w:cs="Arial"/>
          <w:sz w:val="20"/>
          <w:szCs w:val="20"/>
        </w:rPr>
        <w:t>Urging the authorities to immediately and unconditionally release Ardak Ashym</w:t>
      </w:r>
      <w:r w:rsidR="0014291D">
        <w:rPr>
          <w:rFonts w:ascii="Arial" w:hAnsi="Arial" w:cs="Arial"/>
          <w:sz w:val="20"/>
          <w:szCs w:val="20"/>
        </w:rPr>
        <w:t>, and drop all charges against her,</w:t>
      </w:r>
      <w:r>
        <w:rPr>
          <w:rFonts w:ascii="Arial" w:hAnsi="Arial" w:cs="Arial"/>
          <w:sz w:val="20"/>
          <w:szCs w:val="20"/>
        </w:rPr>
        <w:t xml:space="preserve"> </w:t>
      </w:r>
      <w:r w:rsidR="00A51C84">
        <w:rPr>
          <w:rFonts w:ascii="Arial" w:hAnsi="Arial" w:cs="Arial"/>
          <w:sz w:val="20"/>
          <w:szCs w:val="20"/>
        </w:rPr>
        <w:t>a</w:t>
      </w:r>
      <w:r w:rsidR="00594AB7">
        <w:rPr>
          <w:rFonts w:ascii="Arial" w:hAnsi="Arial" w:cs="Arial"/>
          <w:sz w:val="20"/>
          <w:szCs w:val="20"/>
        </w:rPr>
        <w:t>s her detention</w:t>
      </w:r>
      <w:r w:rsidR="00A51C84">
        <w:rPr>
          <w:rFonts w:ascii="Arial" w:hAnsi="Arial" w:cs="Arial"/>
          <w:sz w:val="20"/>
          <w:szCs w:val="20"/>
        </w:rPr>
        <w:t xml:space="preserve"> appear to</w:t>
      </w:r>
      <w:r w:rsidR="008D36A2">
        <w:rPr>
          <w:rFonts w:ascii="Arial" w:hAnsi="Arial" w:cs="Arial"/>
          <w:sz w:val="20"/>
          <w:szCs w:val="20"/>
        </w:rPr>
        <w:t xml:space="preserve"> stem solely from the peaceful expression of her views;</w:t>
      </w:r>
    </w:p>
    <w:p w:rsidR="0026766F" w:rsidRPr="0014291D" w:rsidRDefault="00234DE3" w:rsidP="00A666E0">
      <w:pPr>
        <w:numPr>
          <w:ilvl w:val="0"/>
          <w:numId w:val="4"/>
        </w:numPr>
        <w:tabs>
          <w:tab w:val="clear" w:pos="284"/>
        </w:tabs>
        <w:rPr>
          <w:rFonts w:ascii="Arial" w:hAnsi="Arial" w:cs="Arial"/>
          <w:sz w:val="20"/>
          <w:szCs w:val="20"/>
        </w:rPr>
      </w:pPr>
      <w:r w:rsidRPr="0014291D">
        <w:rPr>
          <w:rFonts w:ascii="Arial" w:hAnsi="Arial" w:cs="Arial"/>
          <w:sz w:val="20"/>
          <w:szCs w:val="20"/>
        </w:rPr>
        <w:t xml:space="preserve">Urging them, pending her release, to ensure that Ardak Ashym is </w:t>
      </w:r>
      <w:r w:rsidR="000209DF" w:rsidRPr="0014291D">
        <w:rPr>
          <w:rFonts w:ascii="Arial" w:hAnsi="Arial" w:cs="Arial"/>
          <w:sz w:val="20"/>
          <w:szCs w:val="20"/>
        </w:rPr>
        <w:t>granted access</w:t>
      </w:r>
      <w:r w:rsidRPr="0014291D">
        <w:rPr>
          <w:rFonts w:ascii="Arial" w:hAnsi="Arial" w:cs="Arial"/>
          <w:sz w:val="20"/>
          <w:szCs w:val="20"/>
        </w:rPr>
        <w:t xml:space="preserve"> to her family and her lawyer</w:t>
      </w:r>
      <w:r w:rsidR="0014291D" w:rsidRPr="0014291D">
        <w:rPr>
          <w:rFonts w:ascii="Arial" w:hAnsi="Arial" w:cs="Arial"/>
          <w:sz w:val="20"/>
          <w:szCs w:val="20"/>
        </w:rPr>
        <w:t xml:space="preserve"> and, should she wish t</w:t>
      </w:r>
      <w:r w:rsidR="0014291D">
        <w:rPr>
          <w:rFonts w:ascii="Arial" w:hAnsi="Arial" w:cs="Arial"/>
          <w:sz w:val="20"/>
          <w:szCs w:val="20"/>
        </w:rPr>
        <w:t>his</w:t>
      </w:r>
      <w:r w:rsidR="0014291D" w:rsidRPr="0014291D">
        <w:rPr>
          <w:rFonts w:ascii="Arial" w:hAnsi="Arial" w:cs="Arial"/>
          <w:sz w:val="20"/>
          <w:szCs w:val="20"/>
        </w:rPr>
        <w:t>, to an independent psychiatric examination</w:t>
      </w:r>
      <w:r w:rsidR="00F624C7" w:rsidRPr="0014291D">
        <w:rPr>
          <w:rFonts w:ascii="Arial" w:hAnsi="Arial" w:cs="Arial"/>
          <w:sz w:val="20"/>
          <w:szCs w:val="20"/>
        </w:rPr>
        <w:t>.</w:t>
      </w:r>
    </w:p>
    <w:p w:rsidR="0026766F" w:rsidRPr="00F95961" w:rsidRDefault="0026766F" w:rsidP="00A666E0">
      <w:pPr>
        <w:pStyle w:val="AITableHeading"/>
        <w:tabs>
          <w:tab w:val="clear" w:pos="567"/>
        </w:tabs>
        <w:rPr>
          <w:rFonts w:cs="Arial"/>
        </w:rPr>
      </w:pPr>
    </w:p>
    <w:p w:rsidR="00EB2B7C" w:rsidRDefault="00A666E0" w:rsidP="00A666E0">
      <w:pPr>
        <w:pStyle w:val="AITableHeading"/>
        <w:tabs>
          <w:tab w:val="clear" w:pos="567"/>
        </w:tabs>
      </w:pPr>
      <w:r>
        <w:rPr>
          <w:rFonts w:eastAsia="Calibri" w:cs="Arial"/>
        </w:rPr>
        <w:t xml:space="preserve">Contact these two officials by </w:t>
      </w:r>
      <w:r>
        <w:rPr>
          <w:rFonts w:eastAsia="Calibri" w:cs="Arial"/>
        </w:rPr>
        <w:t>7</w:t>
      </w:r>
      <w:r>
        <w:rPr>
          <w:rFonts w:eastAsia="Calibri" w:cs="Arial"/>
        </w:rPr>
        <w:t xml:space="preserve"> June, 2018</w:t>
      </w:r>
      <w:r w:rsidR="009F71C2">
        <w:rPr>
          <w:rFonts w:eastAsia="Calibri" w:cs="Arial"/>
        </w:rPr>
        <w:t>:</w:t>
      </w:r>
      <w:bookmarkStart w:id="0" w:name="_GoBack"/>
      <w:bookmarkEnd w:id="0"/>
    </w:p>
    <w:p w:rsidR="00EB2B7C" w:rsidRDefault="00EB2B7C" w:rsidP="00A666E0">
      <w:pPr>
        <w:pStyle w:val="AIAddressText"/>
        <w:tabs>
          <w:tab w:val="clear" w:pos="567"/>
        </w:tabs>
        <w:spacing w:line="240" w:lineRule="auto"/>
        <w:rPr>
          <w:rFonts w:cs="Arial"/>
          <w:sz w:val="16"/>
          <w:szCs w:val="16"/>
        </w:rPr>
        <w:sectPr w:rsidR="00EB2B7C" w:rsidSect="00A666E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B2B7C" w:rsidRPr="005D159E" w:rsidRDefault="00EB2B7C" w:rsidP="00A666E0">
      <w:pPr>
        <w:pStyle w:val="AIAddressText"/>
        <w:tabs>
          <w:tab w:val="clear" w:pos="567"/>
        </w:tabs>
        <w:spacing w:line="240" w:lineRule="auto"/>
        <w:rPr>
          <w:rFonts w:cs="Arial"/>
          <w:sz w:val="16"/>
          <w:szCs w:val="16"/>
          <w:u w:val="single"/>
        </w:rPr>
      </w:pPr>
      <w:r>
        <w:rPr>
          <w:rFonts w:cs="Arial"/>
          <w:sz w:val="16"/>
          <w:szCs w:val="16"/>
          <w:u w:val="single"/>
        </w:rPr>
        <w:t>Prosecutor General</w:t>
      </w:r>
    </w:p>
    <w:p w:rsidR="00EB2B7C" w:rsidRPr="005D159E" w:rsidRDefault="00EB2B7C" w:rsidP="00A666E0">
      <w:pPr>
        <w:pStyle w:val="AIAddressText"/>
        <w:tabs>
          <w:tab w:val="clear" w:pos="567"/>
        </w:tabs>
        <w:spacing w:line="240" w:lineRule="auto"/>
        <w:rPr>
          <w:rFonts w:cs="Arial"/>
          <w:sz w:val="16"/>
          <w:szCs w:val="16"/>
        </w:rPr>
      </w:pPr>
      <w:r w:rsidRPr="00C67C6A">
        <w:rPr>
          <w:rFonts w:cs="Arial"/>
          <w:sz w:val="16"/>
          <w:szCs w:val="16"/>
        </w:rPr>
        <w:t>Kairat Kozhamzharov</w:t>
      </w:r>
      <w:r w:rsidRPr="005D159E">
        <w:rPr>
          <w:rFonts w:cs="Arial"/>
          <w:sz w:val="16"/>
          <w:szCs w:val="16"/>
        </w:rPr>
        <w:tab/>
      </w:r>
    </w:p>
    <w:p w:rsidR="00EB2B7C" w:rsidRDefault="00EB2B7C" w:rsidP="00A666E0">
      <w:pPr>
        <w:pStyle w:val="AIAddressText"/>
        <w:tabs>
          <w:tab w:val="clear" w:pos="567"/>
        </w:tabs>
        <w:spacing w:line="240" w:lineRule="auto"/>
        <w:rPr>
          <w:rFonts w:cs="Arial"/>
          <w:sz w:val="16"/>
          <w:szCs w:val="16"/>
        </w:rPr>
      </w:pPr>
      <w:r w:rsidRPr="00C67C6A">
        <w:rPr>
          <w:rFonts w:cs="Arial"/>
          <w:sz w:val="16"/>
          <w:szCs w:val="16"/>
        </w:rPr>
        <w:t xml:space="preserve">14 Orynbor Street </w:t>
      </w:r>
    </w:p>
    <w:p w:rsidR="00EB2B7C" w:rsidRDefault="00EB2B7C" w:rsidP="00A666E0">
      <w:pPr>
        <w:pStyle w:val="AIAddressText"/>
        <w:tabs>
          <w:tab w:val="clear" w:pos="567"/>
        </w:tabs>
        <w:spacing w:line="240" w:lineRule="auto"/>
        <w:rPr>
          <w:rFonts w:cs="Arial"/>
          <w:sz w:val="16"/>
          <w:szCs w:val="16"/>
        </w:rPr>
      </w:pPr>
      <w:r w:rsidRPr="00C67C6A">
        <w:rPr>
          <w:rFonts w:cs="Arial"/>
          <w:sz w:val="16"/>
          <w:szCs w:val="16"/>
        </w:rPr>
        <w:t>Astana, 010000</w:t>
      </w:r>
    </w:p>
    <w:p w:rsidR="00EB2B7C" w:rsidRPr="005D159E" w:rsidRDefault="00EB2B7C" w:rsidP="00A666E0">
      <w:pPr>
        <w:pStyle w:val="AIAddressText"/>
        <w:tabs>
          <w:tab w:val="clear" w:pos="567"/>
        </w:tabs>
        <w:spacing w:line="240" w:lineRule="auto"/>
        <w:rPr>
          <w:rFonts w:cs="Arial"/>
          <w:sz w:val="16"/>
          <w:szCs w:val="16"/>
        </w:rPr>
      </w:pPr>
      <w:r>
        <w:rPr>
          <w:rFonts w:cs="Arial"/>
          <w:sz w:val="16"/>
          <w:szCs w:val="16"/>
        </w:rPr>
        <w:t>Republic of Kazakhstan</w:t>
      </w:r>
    </w:p>
    <w:p w:rsidR="00EB2B7C" w:rsidRPr="005D159E" w:rsidRDefault="00EB2B7C" w:rsidP="00A666E0">
      <w:pPr>
        <w:pStyle w:val="AIAddressText"/>
        <w:tabs>
          <w:tab w:val="clear" w:pos="567"/>
        </w:tabs>
        <w:spacing w:line="240" w:lineRule="auto"/>
        <w:rPr>
          <w:rFonts w:cs="Arial"/>
          <w:sz w:val="16"/>
          <w:szCs w:val="16"/>
        </w:rPr>
      </w:pPr>
      <w:r w:rsidRPr="005D159E">
        <w:rPr>
          <w:rFonts w:cs="Arial"/>
          <w:sz w:val="16"/>
          <w:szCs w:val="16"/>
        </w:rPr>
        <w:t xml:space="preserve">Fax: </w:t>
      </w:r>
      <w:r>
        <w:rPr>
          <w:sz w:val="16"/>
          <w:szCs w:val="16"/>
        </w:rPr>
        <w:t>+7 7172 506 402</w:t>
      </w:r>
      <w:r w:rsidR="00A666E0" w:rsidRPr="00A666E0">
        <w:rPr>
          <w:rFonts w:cs="Arial"/>
          <w:sz w:val="16"/>
          <w:szCs w:val="16"/>
        </w:rPr>
        <w:t xml:space="preserve"> </w:t>
      </w:r>
      <w:r w:rsidR="00A666E0">
        <w:rPr>
          <w:rFonts w:cs="Arial"/>
          <w:sz w:val="16"/>
          <w:szCs w:val="16"/>
        </w:rPr>
        <w:br/>
      </w:r>
      <w:r w:rsidR="00A666E0" w:rsidRPr="00A666E0">
        <w:rPr>
          <w:rFonts w:cs="Arial"/>
          <w:b/>
          <w:sz w:val="16"/>
          <w:szCs w:val="16"/>
        </w:rPr>
        <w:t>Salutation: Dear Prosecutor General</w:t>
      </w:r>
    </w:p>
    <w:p w:rsidR="00A666E0" w:rsidRPr="00A666E0" w:rsidRDefault="00A666E0" w:rsidP="00A666E0">
      <w:pPr>
        <w:pStyle w:val="AITableHeading"/>
        <w:tabs>
          <w:tab w:val="clear" w:pos="567"/>
        </w:tabs>
        <w:rPr>
          <w:rFonts w:cs="Arial"/>
          <w:b w:val="0"/>
          <w:sz w:val="16"/>
          <w:szCs w:val="16"/>
          <w:u w:val="single"/>
        </w:rPr>
      </w:pPr>
      <w:r w:rsidRPr="00A666E0">
        <w:rPr>
          <w:rFonts w:cs="Arial"/>
          <w:b w:val="0"/>
          <w:sz w:val="16"/>
          <w:szCs w:val="16"/>
          <w:u w:val="single"/>
        </w:rPr>
        <w:t>Ambassador Erzhan Kazykhanov,</w:t>
      </w:r>
      <w:r w:rsidRPr="00A666E0">
        <w:rPr>
          <w:rFonts w:cs="Arial"/>
          <w:b w:val="0"/>
          <w:sz w:val="16"/>
          <w:szCs w:val="16"/>
          <w:u w:val="single"/>
        </w:rPr>
        <w:br/>
        <w:t>Embassy of the Republic of Kazakhstan</w:t>
      </w:r>
    </w:p>
    <w:p w:rsidR="00A666E0" w:rsidRPr="00A666E0" w:rsidRDefault="00A666E0" w:rsidP="00A666E0">
      <w:pPr>
        <w:pStyle w:val="PlainText"/>
        <w:rPr>
          <w:rFonts w:ascii="Arial" w:hAnsi="Arial" w:cs="Arial"/>
          <w:sz w:val="16"/>
          <w:szCs w:val="16"/>
        </w:rPr>
      </w:pPr>
      <w:r w:rsidRPr="00A666E0">
        <w:rPr>
          <w:rFonts w:ascii="Arial" w:hAnsi="Arial" w:cs="Arial"/>
          <w:sz w:val="16"/>
          <w:szCs w:val="16"/>
        </w:rPr>
        <w:t>1401 16th St NW, Washington DC 20036</w:t>
      </w:r>
    </w:p>
    <w:p w:rsidR="00A666E0" w:rsidRPr="00A666E0" w:rsidRDefault="00A666E0" w:rsidP="00A666E0">
      <w:pPr>
        <w:pStyle w:val="PlainText"/>
        <w:rPr>
          <w:rFonts w:ascii="Arial" w:hAnsi="Arial" w:cs="Arial"/>
          <w:sz w:val="16"/>
          <w:szCs w:val="16"/>
        </w:rPr>
      </w:pPr>
      <w:r w:rsidRPr="00A666E0">
        <w:rPr>
          <w:rFonts w:ascii="Arial" w:hAnsi="Arial" w:cs="Arial"/>
          <w:sz w:val="16"/>
          <w:szCs w:val="16"/>
        </w:rPr>
        <w:t xml:space="preserve">Phone: 1 202 232 5488 </w:t>
      </w:r>
    </w:p>
    <w:p w:rsidR="00A666E0" w:rsidRPr="00A666E0" w:rsidRDefault="00A666E0" w:rsidP="00A666E0">
      <w:pPr>
        <w:pStyle w:val="PlainText"/>
        <w:rPr>
          <w:rFonts w:ascii="Arial" w:hAnsi="Arial" w:cs="Arial"/>
          <w:sz w:val="16"/>
          <w:szCs w:val="16"/>
        </w:rPr>
      </w:pPr>
      <w:r w:rsidRPr="00A666E0">
        <w:rPr>
          <w:rFonts w:ascii="Arial" w:hAnsi="Arial" w:cs="Arial"/>
          <w:sz w:val="16"/>
          <w:szCs w:val="16"/>
        </w:rPr>
        <w:t xml:space="preserve">Email: </w:t>
      </w:r>
      <w:hyperlink r:id="rId11" w:history="1">
        <w:r w:rsidRPr="00A666E0">
          <w:rPr>
            <w:rStyle w:val="Hyperlink"/>
            <w:rFonts w:ascii="Arial" w:hAnsi="Arial" w:cs="Arial"/>
            <w:color w:val="auto"/>
            <w:sz w:val="16"/>
            <w:szCs w:val="16"/>
          </w:rPr>
          <w:t>washington@mfa.kz</w:t>
        </w:r>
      </w:hyperlink>
      <w:r w:rsidRPr="00A666E0">
        <w:rPr>
          <w:rFonts w:ascii="Arial" w:hAnsi="Arial" w:cs="Arial"/>
          <w:sz w:val="16"/>
          <w:szCs w:val="16"/>
        </w:rPr>
        <w:t xml:space="preserve"> -OR- </w:t>
      </w:r>
      <w:hyperlink r:id="rId12" w:history="1">
        <w:r w:rsidRPr="00A666E0">
          <w:rPr>
            <w:rStyle w:val="Hyperlink"/>
            <w:rFonts w:ascii="Arial" w:hAnsi="Arial" w:cs="Arial"/>
            <w:color w:val="auto"/>
            <w:sz w:val="16"/>
            <w:szCs w:val="16"/>
          </w:rPr>
          <w:t>kzconsuldc@gmail.com</w:t>
        </w:r>
      </w:hyperlink>
    </w:p>
    <w:p w:rsidR="00A666E0" w:rsidRPr="00A666E0" w:rsidRDefault="00A666E0" w:rsidP="00A666E0">
      <w:pPr>
        <w:pStyle w:val="AITableHeading"/>
        <w:tabs>
          <w:tab w:val="clear" w:pos="567"/>
        </w:tabs>
        <w:rPr>
          <w:rFonts w:cs="Arial"/>
          <w:sz w:val="16"/>
          <w:szCs w:val="16"/>
        </w:rPr>
        <w:sectPr w:rsidR="00A666E0" w:rsidRPr="00A666E0" w:rsidSect="00A666E0">
          <w:type w:val="continuous"/>
          <w:pgSz w:w="12240" w:h="15840" w:code="1"/>
          <w:pgMar w:top="720" w:right="720" w:bottom="2160" w:left="720" w:header="0" w:footer="567" w:gutter="0"/>
          <w:cols w:num="2" w:space="720"/>
          <w:titlePg/>
          <w:docGrid w:linePitch="360"/>
        </w:sectPr>
      </w:pPr>
      <w:r w:rsidRPr="00A666E0">
        <w:rPr>
          <w:rFonts w:cs="Arial"/>
          <w:sz w:val="16"/>
          <w:szCs w:val="16"/>
        </w:rPr>
        <w:t>Salutation: Dear Ambassador</w:t>
      </w:r>
    </w:p>
    <w:p w:rsidR="00A666E0" w:rsidRDefault="00A666E0" w:rsidP="00A666E0">
      <w:pPr>
        <w:pStyle w:val="AIAddressText"/>
        <w:tabs>
          <w:tab w:val="clear" w:pos="567"/>
        </w:tabs>
        <w:spacing w:line="240" w:lineRule="auto"/>
        <w:rPr>
          <w:rFonts w:cs="Arial"/>
          <w:sz w:val="16"/>
          <w:szCs w:val="16"/>
        </w:rPr>
        <w:sectPr w:rsidR="00A666E0" w:rsidSect="00A666E0">
          <w:type w:val="continuous"/>
          <w:pgSz w:w="12240" w:h="15840" w:code="1"/>
          <w:pgMar w:top="720" w:right="720" w:bottom="2160" w:left="720" w:header="0" w:footer="567" w:gutter="0"/>
          <w:cols w:space="720"/>
          <w:titlePg/>
          <w:docGrid w:linePitch="360"/>
        </w:sectPr>
      </w:pPr>
    </w:p>
    <w:p w:rsidR="00A666E0" w:rsidRPr="002B2AA1" w:rsidRDefault="00A666E0" w:rsidP="00A666E0">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A666E0" w:rsidRPr="002B2AA1" w:rsidRDefault="00A666E0" w:rsidP="00A666E0">
      <w:pPr>
        <w:autoSpaceDE w:val="0"/>
        <w:autoSpaceDN w:val="0"/>
        <w:adjustRightInd w:val="0"/>
        <w:rPr>
          <w:rFonts w:ascii="Arial" w:hAnsi="Arial" w:cs="Arial"/>
          <w:sz w:val="18"/>
          <w:szCs w:val="18"/>
        </w:rPr>
      </w:pPr>
      <w:hyperlink r:id="rId13" w:history="1">
        <w:r w:rsidRPr="00C91304">
          <w:rPr>
            <w:rStyle w:val="Hyperlink"/>
            <w:rFonts w:ascii="Arial" w:hAnsi="Arial" w:cs="Arial"/>
            <w:color w:val="2F5496" w:themeColor="accent1" w:themeShade="BF"/>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81.18</w:t>
      </w:r>
      <w:r w:rsidRPr="002B2AA1">
        <w:rPr>
          <w:rFonts w:ascii="Arial" w:hAnsi="Arial" w:cs="Arial"/>
          <w:i/>
          <w:iCs/>
          <w:sz w:val="18"/>
          <w:szCs w:val="18"/>
        </w:rPr>
        <w:t xml:space="preserve"> </w:t>
      </w:r>
    </w:p>
    <w:p w:rsidR="00A666E0" w:rsidRPr="00D80C36" w:rsidRDefault="00A666E0" w:rsidP="00A666E0">
      <w:pPr>
        <w:rPr>
          <w:rFonts w:ascii="Arial" w:hAnsi="Arial" w:cs="Arial"/>
          <w:color w:val="000000"/>
          <w:sz w:val="18"/>
          <w:szCs w:val="18"/>
        </w:rPr>
        <w:sectPr w:rsidR="00A666E0"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26766F" w:rsidRPr="00F95961" w:rsidRDefault="0026766F" w:rsidP="00A666E0">
      <w:pPr>
        <w:pStyle w:val="AITextSmallNoLineSpacing"/>
        <w:spacing w:line="240" w:lineRule="auto"/>
        <w:rPr>
          <w:rFonts w:cs="Arial"/>
        </w:rPr>
      </w:pPr>
    </w:p>
    <w:p w:rsidR="0026766F" w:rsidRPr="00F95961" w:rsidRDefault="0026766F" w:rsidP="00A666E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A66ECC" w:rsidRPr="006F6794" w:rsidRDefault="00A66ECC" w:rsidP="00A666E0">
      <w:pPr>
        <w:rPr>
          <w:rStyle w:val="AIHeadline"/>
          <w:rFonts w:cs="Arial"/>
          <w:snapToGrid w:val="0"/>
          <w:sz w:val="38"/>
          <w:szCs w:val="38"/>
        </w:rPr>
      </w:pPr>
      <w:r w:rsidRPr="00901E80">
        <w:rPr>
          <w:rStyle w:val="AIHeadline"/>
          <w:rFonts w:cs="Arial"/>
          <w:snapToGrid w:val="0"/>
          <w:sz w:val="38"/>
          <w:szCs w:val="38"/>
        </w:rPr>
        <w:t xml:space="preserve">civil </w:t>
      </w:r>
      <w:r w:rsidRPr="006F6794">
        <w:rPr>
          <w:rStyle w:val="AIHeadline"/>
          <w:rFonts w:cs="Arial"/>
          <w:snapToGrid w:val="0"/>
          <w:sz w:val="38"/>
          <w:szCs w:val="38"/>
        </w:rPr>
        <w:t xml:space="preserve">activist </w:t>
      </w:r>
      <w:r w:rsidRPr="00901E80">
        <w:rPr>
          <w:rStyle w:val="AIHeadline"/>
          <w:rFonts w:cs="Arial"/>
          <w:snapToGrid w:val="0"/>
          <w:sz w:val="38"/>
          <w:szCs w:val="38"/>
        </w:rPr>
        <w:t>detained</w:t>
      </w:r>
      <w:r w:rsidRPr="006F6794">
        <w:rPr>
          <w:rStyle w:val="AIHeadline"/>
          <w:rFonts w:cs="Arial"/>
          <w:snapToGrid w:val="0"/>
          <w:sz w:val="38"/>
          <w:szCs w:val="38"/>
        </w:rPr>
        <w:t xml:space="preserve"> in psychiatric </w:t>
      </w:r>
      <w:r w:rsidRPr="00901E80">
        <w:rPr>
          <w:rStyle w:val="AIHeadline"/>
          <w:rFonts w:cs="Arial"/>
          <w:snapToGrid w:val="0"/>
          <w:sz w:val="38"/>
          <w:szCs w:val="38"/>
        </w:rPr>
        <w:t>facility</w:t>
      </w:r>
    </w:p>
    <w:p w:rsidR="0026766F" w:rsidRPr="00F95961" w:rsidRDefault="0026766F" w:rsidP="00A666E0">
      <w:pPr>
        <w:pStyle w:val="Heading2"/>
        <w:spacing w:before="120" w:after="120" w:line="240" w:lineRule="auto"/>
        <w:rPr>
          <w:rFonts w:ascii="Arial" w:hAnsi="Arial" w:cs="Arial"/>
        </w:rPr>
      </w:pPr>
      <w:r w:rsidRPr="00F95961">
        <w:rPr>
          <w:rFonts w:ascii="Arial" w:hAnsi="Arial" w:cs="Arial"/>
        </w:rPr>
        <w:t>ADditional Information</w:t>
      </w:r>
    </w:p>
    <w:p w:rsidR="00523DCD" w:rsidRPr="009F5B80" w:rsidRDefault="009F5B80" w:rsidP="00A666E0">
      <w:pPr>
        <w:spacing w:before="100" w:beforeAutospacing="1" w:after="100" w:afterAutospacing="1"/>
        <w:rPr>
          <w:rFonts w:ascii="Arial" w:hAnsi="Arial" w:cs="Arial"/>
          <w:sz w:val="18"/>
          <w:szCs w:val="18"/>
        </w:rPr>
      </w:pPr>
      <w:r w:rsidRPr="009F5B80">
        <w:rPr>
          <w:rFonts w:ascii="Arial" w:hAnsi="Arial" w:cs="Arial"/>
          <w:sz w:val="18"/>
          <w:szCs w:val="18"/>
        </w:rPr>
        <w:t xml:space="preserve">Article 174 of the Criminal Code is being increasingly used to clamp down on </w:t>
      </w:r>
      <w:r w:rsidR="00D45A27">
        <w:rPr>
          <w:rFonts w:ascii="Arial" w:hAnsi="Arial" w:cs="Arial"/>
          <w:sz w:val="18"/>
          <w:szCs w:val="18"/>
        </w:rPr>
        <w:t xml:space="preserve">the right to </w:t>
      </w:r>
      <w:r w:rsidRPr="009F5B80">
        <w:rPr>
          <w:rFonts w:ascii="Arial" w:hAnsi="Arial" w:cs="Arial"/>
          <w:sz w:val="18"/>
          <w:szCs w:val="18"/>
        </w:rPr>
        <w:t xml:space="preserve">freedom of expression in Kazakhstan. </w:t>
      </w:r>
      <w:r w:rsidRPr="009F5B80">
        <w:rPr>
          <w:rFonts w:ascii="Arial" w:hAnsi="Arial" w:cs="Arial"/>
          <w:sz w:val="18"/>
          <w:szCs w:val="18"/>
          <w:lang w:val="en-US"/>
        </w:rPr>
        <w:t xml:space="preserve">Two other civil activists, Maks Bokayev and Talgat Ayan, </w:t>
      </w:r>
      <w:r w:rsidR="0014291D">
        <w:rPr>
          <w:rFonts w:ascii="Arial" w:hAnsi="Arial" w:cs="Arial"/>
          <w:sz w:val="18"/>
          <w:szCs w:val="18"/>
          <w:lang w:val="en-US"/>
        </w:rPr>
        <w:t xml:space="preserve">have </w:t>
      </w:r>
      <w:r w:rsidR="00B000B2">
        <w:rPr>
          <w:rFonts w:ascii="Arial" w:hAnsi="Arial" w:cs="Arial"/>
          <w:sz w:val="18"/>
          <w:szCs w:val="18"/>
          <w:lang w:val="en-US"/>
        </w:rPr>
        <w:t>both</w:t>
      </w:r>
      <w:r w:rsidRPr="009F5B80">
        <w:rPr>
          <w:rFonts w:ascii="Arial" w:hAnsi="Arial" w:cs="Arial"/>
          <w:sz w:val="18"/>
          <w:szCs w:val="18"/>
          <w:lang w:val="en-US"/>
        </w:rPr>
        <w:t xml:space="preserve"> </w:t>
      </w:r>
      <w:r w:rsidR="0014291D">
        <w:rPr>
          <w:rFonts w:ascii="Arial" w:hAnsi="Arial" w:cs="Arial"/>
          <w:sz w:val="18"/>
          <w:szCs w:val="18"/>
          <w:lang w:val="en-US"/>
        </w:rPr>
        <w:t xml:space="preserve">been sentenced to </w:t>
      </w:r>
      <w:r w:rsidRPr="009F5B80">
        <w:rPr>
          <w:rFonts w:ascii="Arial" w:hAnsi="Arial" w:cs="Arial"/>
          <w:sz w:val="18"/>
          <w:szCs w:val="18"/>
          <w:lang w:val="en-US"/>
        </w:rPr>
        <w:t xml:space="preserve">5-year </w:t>
      </w:r>
      <w:r w:rsidR="00B000B2">
        <w:rPr>
          <w:rFonts w:ascii="Arial" w:hAnsi="Arial" w:cs="Arial"/>
          <w:sz w:val="18"/>
          <w:szCs w:val="18"/>
          <w:lang w:val="en-US"/>
        </w:rPr>
        <w:t>prison terms</w:t>
      </w:r>
      <w:r w:rsidRPr="009F5B80">
        <w:rPr>
          <w:rFonts w:ascii="Arial" w:hAnsi="Arial" w:cs="Arial"/>
          <w:sz w:val="18"/>
          <w:szCs w:val="18"/>
          <w:lang w:val="en-US"/>
        </w:rPr>
        <w:t xml:space="preserve">, including for this offence. Talgat Ayan’s sentence was commuted on </w:t>
      </w:r>
      <w:r w:rsidR="0014291D">
        <w:rPr>
          <w:rFonts w:ascii="Arial" w:hAnsi="Arial" w:cs="Arial"/>
          <w:sz w:val="18"/>
          <w:szCs w:val="18"/>
          <w:lang w:val="en-US"/>
        </w:rPr>
        <w:t xml:space="preserve">12 </w:t>
      </w:r>
      <w:r w:rsidRPr="009F5B80">
        <w:rPr>
          <w:rFonts w:ascii="Arial" w:hAnsi="Arial" w:cs="Arial"/>
          <w:sz w:val="18"/>
          <w:szCs w:val="18"/>
          <w:lang w:val="en-US"/>
        </w:rPr>
        <w:t>April 2018 to conditional</w:t>
      </w:r>
      <w:r w:rsidR="0014291D">
        <w:rPr>
          <w:rFonts w:ascii="Arial" w:hAnsi="Arial" w:cs="Arial"/>
          <w:sz w:val="18"/>
          <w:szCs w:val="18"/>
          <w:lang w:val="en-US"/>
        </w:rPr>
        <w:t xml:space="preserve"> imprisonment</w:t>
      </w:r>
      <w:r w:rsidRPr="009F5B80">
        <w:rPr>
          <w:rFonts w:ascii="Arial" w:hAnsi="Arial" w:cs="Arial"/>
          <w:sz w:val="18"/>
          <w:szCs w:val="18"/>
          <w:lang w:val="en-US"/>
        </w:rPr>
        <w:t xml:space="preserve"> and he is expected to be released from prison on </w:t>
      </w:r>
      <w:r w:rsidR="0014291D">
        <w:rPr>
          <w:rFonts w:ascii="Arial" w:hAnsi="Arial" w:cs="Arial"/>
          <w:sz w:val="18"/>
          <w:szCs w:val="18"/>
          <w:lang w:val="en-US"/>
        </w:rPr>
        <w:t xml:space="preserve">29 </w:t>
      </w:r>
      <w:r w:rsidRPr="009F5B80">
        <w:rPr>
          <w:rFonts w:ascii="Arial" w:hAnsi="Arial" w:cs="Arial"/>
          <w:sz w:val="18"/>
          <w:szCs w:val="18"/>
          <w:lang w:val="en-US"/>
        </w:rPr>
        <w:t>April 2018. Maks Bokayev remains in prison despite his worsening health condition. Th</w:t>
      </w:r>
      <w:r w:rsidR="00B000B2">
        <w:rPr>
          <w:rFonts w:ascii="Arial" w:hAnsi="Arial" w:cs="Arial"/>
          <w:sz w:val="18"/>
          <w:szCs w:val="18"/>
          <w:lang w:val="en-US"/>
        </w:rPr>
        <w:t>ey are prisoners of conscience.</w:t>
      </w:r>
    </w:p>
    <w:p w:rsidR="00523DCD" w:rsidRPr="009F5B80" w:rsidRDefault="00523DCD" w:rsidP="00A666E0">
      <w:pPr>
        <w:spacing w:before="100" w:beforeAutospacing="1" w:after="100" w:afterAutospacing="1"/>
        <w:rPr>
          <w:rFonts w:ascii="Arial" w:hAnsi="Arial" w:cs="Arial"/>
          <w:sz w:val="18"/>
          <w:szCs w:val="18"/>
        </w:rPr>
      </w:pPr>
      <w:r w:rsidRPr="009F5B80">
        <w:rPr>
          <w:rFonts w:ascii="Arial" w:hAnsi="Arial" w:cs="Arial"/>
          <w:sz w:val="18"/>
          <w:szCs w:val="18"/>
        </w:rPr>
        <w:t>Amnesty International has already documented the severe restrictions on</w:t>
      </w:r>
      <w:r w:rsidR="00D45A27">
        <w:rPr>
          <w:rFonts w:ascii="Arial" w:hAnsi="Arial" w:cs="Arial"/>
          <w:sz w:val="18"/>
          <w:szCs w:val="18"/>
        </w:rPr>
        <w:t xml:space="preserve"> the right to</w:t>
      </w:r>
      <w:r w:rsidRPr="009F5B80">
        <w:rPr>
          <w:rFonts w:ascii="Arial" w:hAnsi="Arial" w:cs="Arial"/>
          <w:sz w:val="18"/>
          <w:szCs w:val="18"/>
        </w:rPr>
        <w:t xml:space="preserve"> freedom of expression in Kazakhstan and in a </w:t>
      </w:r>
      <w:r w:rsidR="0014291D">
        <w:rPr>
          <w:rFonts w:ascii="Arial" w:hAnsi="Arial" w:cs="Arial"/>
          <w:sz w:val="18"/>
          <w:szCs w:val="18"/>
        </w:rPr>
        <w:t>report</w:t>
      </w:r>
      <w:r w:rsidR="0014291D" w:rsidRPr="009F5B80">
        <w:rPr>
          <w:rFonts w:ascii="Arial" w:hAnsi="Arial" w:cs="Arial"/>
          <w:sz w:val="18"/>
          <w:szCs w:val="18"/>
        </w:rPr>
        <w:t xml:space="preserve"> </w:t>
      </w:r>
      <w:r w:rsidRPr="009F5B80">
        <w:rPr>
          <w:rFonts w:ascii="Arial" w:hAnsi="Arial" w:cs="Arial"/>
          <w:sz w:val="18"/>
          <w:szCs w:val="18"/>
        </w:rPr>
        <w:t xml:space="preserve">published in 2017, </w:t>
      </w:r>
      <w:r w:rsidRPr="009F5B80">
        <w:rPr>
          <w:rFonts w:ascii="Arial" w:hAnsi="Arial" w:cs="Arial"/>
          <w:i/>
          <w:sz w:val="18"/>
          <w:szCs w:val="18"/>
        </w:rPr>
        <w:t>Think before you post: Closing down social media space in Kazakhstan</w:t>
      </w:r>
      <w:r w:rsidRPr="009F5B80">
        <w:rPr>
          <w:rFonts w:ascii="Arial" w:hAnsi="Arial" w:cs="Arial"/>
          <w:sz w:val="18"/>
          <w:szCs w:val="18"/>
        </w:rPr>
        <w:t xml:space="preserve"> (AI EU57/5644/2017</w:t>
      </w:r>
      <w:r w:rsidR="009F5B80" w:rsidRPr="009F5B80">
        <w:rPr>
          <w:rFonts w:ascii="Arial" w:hAnsi="Arial" w:cs="Arial"/>
          <w:sz w:val="18"/>
          <w:szCs w:val="18"/>
        </w:rPr>
        <w:t xml:space="preserve">) demonstrated that while Article 174 appears to protect individuals against discriminatory behaviour or speech, including advocacy of hatred, the term “discord” is not defined in a precise way, resulting in a broad and vaguely worded law. Rather than being used to protect </w:t>
      </w:r>
      <w:r w:rsidR="0014291D">
        <w:rPr>
          <w:rFonts w:ascii="Arial" w:hAnsi="Arial" w:cs="Arial"/>
          <w:sz w:val="18"/>
          <w:szCs w:val="18"/>
        </w:rPr>
        <w:t>vulnerable</w:t>
      </w:r>
      <w:r w:rsidR="0014291D" w:rsidRPr="009F5B80">
        <w:rPr>
          <w:rFonts w:ascii="Arial" w:hAnsi="Arial" w:cs="Arial"/>
          <w:sz w:val="18"/>
          <w:szCs w:val="18"/>
        </w:rPr>
        <w:t xml:space="preserve"> </w:t>
      </w:r>
      <w:r w:rsidR="009F5B80" w:rsidRPr="009F5B80">
        <w:rPr>
          <w:rFonts w:ascii="Arial" w:hAnsi="Arial" w:cs="Arial"/>
          <w:sz w:val="18"/>
          <w:szCs w:val="18"/>
        </w:rPr>
        <w:t xml:space="preserve">groups and individuals from discrimination, Article 174 has most commonly been used to silence dissenting voices who have disseminated materials or encouraged discussions </w:t>
      </w:r>
      <w:r w:rsidR="00D45A27">
        <w:rPr>
          <w:rFonts w:ascii="Arial" w:hAnsi="Arial" w:cs="Arial"/>
          <w:sz w:val="18"/>
          <w:szCs w:val="18"/>
        </w:rPr>
        <w:t xml:space="preserve">which are </w:t>
      </w:r>
      <w:r w:rsidR="009F5B80" w:rsidRPr="009F5B80">
        <w:rPr>
          <w:rFonts w:ascii="Arial" w:hAnsi="Arial" w:cs="Arial"/>
          <w:sz w:val="18"/>
          <w:szCs w:val="18"/>
        </w:rPr>
        <w:t xml:space="preserve">critical of the authorities. Article 174 should be </w:t>
      </w:r>
      <w:r w:rsidRPr="009F5B80">
        <w:rPr>
          <w:rFonts w:ascii="Arial" w:hAnsi="Arial" w:cs="Arial"/>
          <w:sz w:val="18"/>
          <w:szCs w:val="18"/>
        </w:rPr>
        <w:t>substantially amend</w:t>
      </w:r>
      <w:r w:rsidR="009F5B80" w:rsidRPr="009F5B80">
        <w:rPr>
          <w:rFonts w:ascii="Arial" w:hAnsi="Arial" w:cs="Arial"/>
          <w:sz w:val="18"/>
          <w:szCs w:val="18"/>
        </w:rPr>
        <w:t>ed</w:t>
      </w:r>
      <w:r w:rsidRPr="009F5B80">
        <w:rPr>
          <w:rFonts w:ascii="Arial" w:hAnsi="Arial" w:cs="Arial"/>
          <w:sz w:val="18"/>
          <w:szCs w:val="18"/>
        </w:rPr>
        <w:t xml:space="preserve"> to ensure that such </w:t>
      </w:r>
      <w:r w:rsidR="009F5B80" w:rsidRPr="009F5B80">
        <w:rPr>
          <w:rFonts w:ascii="Arial" w:hAnsi="Arial" w:cs="Arial"/>
          <w:sz w:val="18"/>
          <w:szCs w:val="18"/>
        </w:rPr>
        <w:t xml:space="preserve">a </w:t>
      </w:r>
      <w:r w:rsidRPr="009F5B80">
        <w:rPr>
          <w:rFonts w:ascii="Arial" w:hAnsi="Arial" w:cs="Arial"/>
          <w:sz w:val="18"/>
          <w:szCs w:val="18"/>
        </w:rPr>
        <w:t xml:space="preserve">provision aimed at combatting advocacy of hatred and discrimination is precisely drafted in compliance with Article 19(3) of the ICCPR, to ensure that it does not unlawfully restrict </w:t>
      </w:r>
      <w:r w:rsidR="00D45A27">
        <w:rPr>
          <w:rFonts w:ascii="Arial" w:hAnsi="Arial" w:cs="Arial"/>
          <w:sz w:val="18"/>
          <w:szCs w:val="18"/>
        </w:rPr>
        <w:t xml:space="preserve">the right to </w:t>
      </w:r>
      <w:r w:rsidRPr="009F5B80">
        <w:rPr>
          <w:rFonts w:ascii="Arial" w:hAnsi="Arial" w:cs="Arial"/>
          <w:sz w:val="18"/>
          <w:szCs w:val="18"/>
        </w:rPr>
        <w:t>freedom of expression.</w:t>
      </w:r>
    </w:p>
    <w:p w:rsidR="00523DCD" w:rsidRPr="009F5B80" w:rsidRDefault="009F5B80" w:rsidP="00A666E0">
      <w:pPr>
        <w:pStyle w:val="AITextSmallNoLineSpacing"/>
        <w:spacing w:line="240" w:lineRule="auto"/>
        <w:rPr>
          <w:rFonts w:cs="Arial"/>
          <w:sz w:val="18"/>
          <w:szCs w:val="18"/>
          <w:highlight w:val="yellow"/>
        </w:rPr>
      </w:pPr>
      <w:r w:rsidRPr="009F5B80">
        <w:rPr>
          <w:rFonts w:cs="Arial"/>
          <w:sz w:val="18"/>
          <w:szCs w:val="18"/>
        </w:rPr>
        <w:t xml:space="preserve">Since 13 March, when the opposition party, Democratic Choice of Kazakhstan was declared an extremist organization dozens of people have been called in for questioning by the police and some have been detained. Amnesty International issued an </w:t>
      </w:r>
      <w:hyperlink r:id="rId14" w:history="1">
        <w:r w:rsidRPr="00874D70">
          <w:rPr>
            <w:rStyle w:val="Hyperlink"/>
            <w:rFonts w:cs="Arial"/>
            <w:sz w:val="18"/>
            <w:szCs w:val="18"/>
          </w:rPr>
          <w:t>Urgent Action</w:t>
        </w:r>
      </w:hyperlink>
      <w:r w:rsidRPr="009F5B80">
        <w:rPr>
          <w:rFonts w:cs="Arial"/>
          <w:sz w:val="18"/>
          <w:szCs w:val="18"/>
        </w:rPr>
        <w:t xml:space="preserve"> on the case of </w:t>
      </w:r>
      <w:r w:rsidR="00874D70" w:rsidRPr="00133609">
        <w:t>Akmaral Kobylova</w:t>
      </w:r>
      <w:r w:rsidRPr="009F5B80">
        <w:rPr>
          <w:rFonts w:cs="Arial"/>
          <w:sz w:val="18"/>
          <w:szCs w:val="18"/>
        </w:rPr>
        <w:t xml:space="preserve"> who has now been released for medical reasons</w:t>
      </w:r>
      <w:r w:rsidR="00B000B2">
        <w:rPr>
          <w:rFonts w:cs="Arial"/>
          <w:sz w:val="18"/>
          <w:szCs w:val="18"/>
        </w:rPr>
        <w:t xml:space="preserve"> </w:t>
      </w:r>
      <w:r w:rsidR="00901E80">
        <w:rPr>
          <w:rFonts w:cs="Arial"/>
          <w:sz w:val="18"/>
          <w:szCs w:val="18"/>
        </w:rPr>
        <w:t xml:space="preserve">but remains charged with </w:t>
      </w:r>
      <w:r w:rsidR="00901E80" w:rsidRPr="00B000B2">
        <w:rPr>
          <w:rFonts w:cs="Arial"/>
          <w:sz w:val="18"/>
          <w:szCs w:val="18"/>
        </w:rPr>
        <w:t>financing an extremist organisation, merely for browsing Democratic Choice of Kazakh</w:t>
      </w:r>
      <w:r w:rsidR="00901E80">
        <w:rPr>
          <w:rFonts w:cs="Arial"/>
          <w:sz w:val="18"/>
          <w:szCs w:val="18"/>
        </w:rPr>
        <w:t>stan</w:t>
      </w:r>
      <w:r w:rsidR="00901E80" w:rsidRPr="00B000B2">
        <w:rPr>
          <w:rFonts w:cs="Arial"/>
          <w:sz w:val="18"/>
          <w:szCs w:val="18"/>
        </w:rPr>
        <w:t>’s</w:t>
      </w:r>
      <w:r w:rsidR="00901E80">
        <w:rPr>
          <w:rFonts w:cs="Arial"/>
          <w:sz w:val="18"/>
          <w:szCs w:val="18"/>
        </w:rPr>
        <w:t xml:space="preserve"> </w:t>
      </w:r>
      <w:r w:rsidR="00901E80" w:rsidRPr="00B000B2">
        <w:rPr>
          <w:rFonts w:cs="Arial"/>
          <w:sz w:val="18"/>
          <w:szCs w:val="18"/>
        </w:rPr>
        <w:t>website</w:t>
      </w:r>
      <w:r w:rsidR="00901E80" w:rsidRPr="009F5B80">
        <w:rPr>
          <w:rFonts w:cs="Arial"/>
          <w:sz w:val="18"/>
          <w:szCs w:val="18"/>
        </w:rPr>
        <w:t>.</w:t>
      </w:r>
    </w:p>
    <w:p w:rsidR="009F5B80" w:rsidRDefault="009F5B80" w:rsidP="00A666E0">
      <w:pPr>
        <w:rPr>
          <w:rFonts w:ascii="Arial" w:hAnsi="Arial" w:cs="Arial"/>
          <w:sz w:val="16"/>
          <w:szCs w:val="16"/>
        </w:rPr>
      </w:pPr>
    </w:p>
    <w:p w:rsidR="0026766F" w:rsidRPr="00F95961" w:rsidRDefault="0026766F" w:rsidP="00A666E0">
      <w:pPr>
        <w:rPr>
          <w:rFonts w:ascii="Arial" w:hAnsi="Arial" w:cs="Arial"/>
          <w:sz w:val="16"/>
          <w:szCs w:val="16"/>
        </w:rPr>
      </w:pPr>
      <w:r w:rsidRPr="00F95961">
        <w:rPr>
          <w:rFonts w:ascii="Arial" w:hAnsi="Arial" w:cs="Arial"/>
          <w:sz w:val="16"/>
          <w:szCs w:val="16"/>
        </w:rPr>
        <w:t>Name:</w:t>
      </w:r>
      <w:r w:rsidR="00C94A8C">
        <w:rPr>
          <w:rFonts w:ascii="Arial" w:hAnsi="Arial" w:cs="Arial"/>
          <w:sz w:val="16"/>
          <w:szCs w:val="16"/>
        </w:rPr>
        <w:t xml:space="preserve"> </w:t>
      </w:r>
      <w:r w:rsidR="00C94A8C" w:rsidRPr="00C94A8C">
        <w:rPr>
          <w:rFonts w:ascii="Arial" w:hAnsi="Arial" w:cs="Arial"/>
          <w:sz w:val="16"/>
          <w:szCs w:val="16"/>
        </w:rPr>
        <w:t>Ardak Ashym</w:t>
      </w:r>
    </w:p>
    <w:p w:rsidR="0026766F" w:rsidRPr="00A666E0" w:rsidRDefault="0026766F" w:rsidP="00A666E0">
      <w:pPr>
        <w:rPr>
          <w:rStyle w:val="StyleAIBodytextAsianSimSunChar"/>
          <w:rFonts w:cs="Arial"/>
          <w:sz w:val="16"/>
          <w:szCs w:val="16"/>
          <w:lang w:eastAsia="zh-CN"/>
        </w:rPr>
        <w:sectPr w:rsidR="0026766F" w:rsidRPr="00A666E0" w:rsidSect="00A666E0">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C94A8C">
        <w:rPr>
          <w:rFonts w:ascii="Arial" w:hAnsi="Arial" w:cs="Arial"/>
          <w:sz w:val="16"/>
          <w:szCs w:val="16"/>
        </w:rPr>
        <w:t xml:space="preserve"> f</w:t>
      </w:r>
    </w:p>
    <w:p w:rsidR="0026766F" w:rsidRPr="00F95961" w:rsidRDefault="0026766F" w:rsidP="00A666E0">
      <w:pPr>
        <w:pStyle w:val="AITextSmallNoLineSpacing"/>
        <w:spacing w:line="240" w:lineRule="auto"/>
        <w:rPr>
          <w:rFonts w:cs="Arial"/>
          <w:sz w:val="18"/>
        </w:rPr>
      </w:pPr>
    </w:p>
    <w:p w:rsidR="0026766F" w:rsidRPr="00F95961" w:rsidRDefault="0026766F" w:rsidP="00A666E0">
      <w:pPr>
        <w:rPr>
          <w:rFonts w:ascii="Arial" w:hAnsi="Arial" w:cs="Arial"/>
          <w:sz w:val="16"/>
          <w:szCs w:val="16"/>
        </w:rPr>
      </w:pPr>
      <w:r w:rsidRPr="00F95961">
        <w:rPr>
          <w:rFonts w:ascii="Arial" w:hAnsi="Arial" w:cs="Arial"/>
          <w:sz w:val="16"/>
          <w:szCs w:val="16"/>
        </w:rPr>
        <w:t>UA:</w:t>
      </w:r>
      <w:r w:rsidR="00F05AAB">
        <w:rPr>
          <w:rFonts w:ascii="Arial" w:hAnsi="Arial" w:cs="Arial"/>
          <w:sz w:val="16"/>
          <w:szCs w:val="16"/>
        </w:rPr>
        <w:t xml:space="preserve"> 82/18 </w:t>
      </w:r>
      <w:r w:rsidRPr="00F95961">
        <w:rPr>
          <w:rFonts w:ascii="Arial" w:hAnsi="Arial" w:cs="Arial"/>
          <w:sz w:val="16"/>
          <w:szCs w:val="16"/>
        </w:rPr>
        <w:t xml:space="preserve">Index: </w:t>
      </w:r>
      <w:r w:rsidR="00C94A8C" w:rsidRPr="00C94A8C">
        <w:rPr>
          <w:rFonts w:ascii="Arial" w:hAnsi="Arial" w:cs="Arial"/>
          <w:sz w:val="16"/>
          <w:szCs w:val="16"/>
        </w:rPr>
        <w:t>EUR 57/8298/2018</w:t>
      </w:r>
      <w:r w:rsidR="00C94A8C">
        <w:rPr>
          <w:rFonts w:ascii="Arial" w:hAnsi="Arial" w:cs="Arial"/>
          <w:sz w:val="16"/>
          <w:szCs w:val="16"/>
        </w:rPr>
        <w:t xml:space="preserve"> </w:t>
      </w:r>
      <w:r w:rsidRPr="00F95961">
        <w:rPr>
          <w:rFonts w:ascii="Arial" w:hAnsi="Arial" w:cs="Arial"/>
          <w:sz w:val="16"/>
          <w:szCs w:val="16"/>
        </w:rPr>
        <w:t xml:space="preserve">Issue Date: </w:t>
      </w:r>
      <w:r w:rsidR="006C32C7">
        <w:rPr>
          <w:rFonts w:ascii="Arial" w:hAnsi="Arial" w:cs="Arial"/>
          <w:sz w:val="16"/>
          <w:szCs w:val="16"/>
        </w:rPr>
        <w:t>27</w:t>
      </w:r>
      <w:r w:rsidR="00C94A8C">
        <w:rPr>
          <w:rFonts w:ascii="Arial" w:hAnsi="Arial" w:cs="Arial"/>
          <w:sz w:val="16"/>
          <w:szCs w:val="16"/>
        </w:rPr>
        <w:t xml:space="preserve"> April 2018</w:t>
      </w:r>
    </w:p>
    <w:sectPr w:rsidR="0026766F" w:rsidRPr="00F95961" w:rsidSect="00A666E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4D" w:rsidRDefault="00D0494D">
      <w:r>
        <w:separator/>
      </w:r>
    </w:p>
  </w:endnote>
  <w:endnote w:type="continuationSeparator" w:id="0">
    <w:p w:rsidR="00D0494D" w:rsidRDefault="00D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7C" w:rsidRPr="00D0106D" w:rsidRDefault="00EB2B7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7C" w:rsidRDefault="00D0494D">
    <w:pPr>
      <w:pStyle w:val="Footer"/>
    </w:pPr>
    <w:r w:rsidRPr="004902DB">
      <w:rPr>
        <w:noProof/>
        <w:lang w:val="en-US"/>
      </w:rPr>
      <w:drawing>
        <wp:inline distT="0" distB="0" distL="0" distR="0">
          <wp:extent cx="6466205" cy="979805"/>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93" w:rsidRPr="00D158C3" w:rsidRDefault="00996C93" w:rsidP="00996C9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96C93" w:rsidRPr="00D80C36" w:rsidRDefault="00996C93" w:rsidP="00996C9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0494D">
    <w:pPr>
      <w:pStyle w:val="Footer"/>
    </w:pPr>
    <w:r w:rsidRPr="004902DB">
      <w:rPr>
        <w:noProof/>
        <w:lang w:val="en-US"/>
      </w:rPr>
      <w:drawing>
        <wp:inline distT="0" distB="0" distL="0" distR="0">
          <wp:extent cx="6466205" cy="97980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4D" w:rsidRDefault="00D0494D">
      <w:r>
        <w:separator/>
      </w:r>
    </w:p>
  </w:footnote>
  <w:footnote w:type="continuationSeparator" w:id="0">
    <w:p w:rsidR="00D0494D" w:rsidRDefault="00D0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7C" w:rsidRPr="00D0106D" w:rsidRDefault="00EB2B7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7C" w:rsidRDefault="00EB2B7C"/>
  <w:p w:rsidR="00EB2B7C" w:rsidRDefault="00EB2B7C"/>
  <w:p w:rsidR="00EB2B7C" w:rsidRPr="00817483" w:rsidRDefault="00EB2B7C"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B5740">
      <w:rPr>
        <w:rFonts w:ascii="Amnesty Trade Gothic" w:hAnsi="Amnesty Trade Gothic"/>
        <w:sz w:val="16"/>
        <w:szCs w:val="16"/>
      </w:rPr>
      <w:t xml:space="preserve">82/18 </w:t>
    </w:r>
    <w:r>
      <w:rPr>
        <w:rFonts w:ascii="Amnesty Trade Gothic" w:hAnsi="Amnesty Trade Gothic"/>
        <w:sz w:val="16"/>
        <w:szCs w:val="16"/>
      </w:rPr>
      <w:t xml:space="preserve">Index: </w:t>
    </w:r>
    <w:r w:rsidR="00FB5740" w:rsidRPr="00FB5740">
      <w:rPr>
        <w:rFonts w:ascii="Amnesty Trade Gothic" w:hAnsi="Amnesty Trade Gothic"/>
        <w:sz w:val="16"/>
        <w:szCs w:val="16"/>
      </w:rPr>
      <w:t>EUR 57/8298/</w:t>
    </w:r>
    <w:r w:rsidR="00FB5740">
      <w:rPr>
        <w:rFonts w:ascii="Amnesty Trade Gothic" w:hAnsi="Amnesty Trade Gothic"/>
        <w:sz w:val="16"/>
        <w:szCs w:val="16"/>
      </w:rPr>
      <w:t>2018</w:t>
    </w:r>
    <w:r>
      <w:rPr>
        <w:rFonts w:ascii="Amnesty Trade Gothic" w:hAnsi="Amnesty Trade Gothic"/>
        <w:sz w:val="16"/>
        <w:szCs w:val="16"/>
      </w:rPr>
      <w:t xml:space="preserve"> </w:t>
    </w:r>
    <w:r w:rsidR="00FB5740">
      <w:rPr>
        <w:rFonts w:ascii="Amnesty Trade Gothic" w:hAnsi="Amnesty Trade Gothic"/>
        <w:sz w:val="16"/>
        <w:szCs w:val="16"/>
      </w:rPr>
      <w:t>Kazakhstan</w:t>
    </w:r>
    <w:r>
      <w:rPr>
        <w:rFonts w:ascii="Amnesty Trade Gothic" w:hAnsi="Amnesty Trade Gothic"/>
        <w:sz w:val="16"/>
        <w:szCs w:val="16"/>
      </w:rPr>
      <w:tab/>
      <w:t xml:space="preserve">Date: </w:t>
    </w:r>
    <w:r w:rsidR="006C32C7">
      <w:rPr>
        <w:rFonts w:ascii="Amnesty Trade Gothic" w:hAnsi="Amnesty Trade Gothic"/>
        <w:sz w:val="16"/>
        <w:szCs w:val="16"/>
      </w:rPr>
      <w:t>27</w:t>
    </w:r>
    <w:r w:rsidR="00FB5740">
      <w:rPr>
        <w:rFonts w:ascii="Amnesty Trade Gothic" w:hAnsi="Amnesty Trade Gothic"/>
        <w:sz w:val="16"/>
        <w:szCs w:val="16"/>
      </w:rPr>
      <w:t xml:space="preserve"> April 2018</w:t>
    </w:r>
  </w:p>
  <w:p w:rsidR="00EB2B7C" w:rsidRDefault="00EB2B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C94A8C">
      <w:rPr>
        <w:rFonts w:ascii="Amnesty Trade Gothic" w:hAnsi="Amnesty Trade Gothic"/>
        <w:sz w:val="16"/>
        <w:szCs w:val="16"/>
      </w:rPr>
      <w:t>82/18</w:t>
    </w:r>
    <w:r>
      <w:rPr>
        <w:rFonts w:ascii="Amnesty Trade Gothic" w:hAnsi="Amnesty Trade Gothic"/>
        <w:sz w:val="16"/>
        <w:szCs w:val="16"/>
      </w:rPr>
      <w:t xml:space="preserve"> Index: </w:t>
    </w:r>
    <w:r w:rsidR="00C94A8C" w:rsidRPr="00C94A8C">
      <w:rPr>
        <w:rFonts w:ascii="Amnesty Trade Gothic" w:hAnsi="Amnesty Trade Gothic"/>
        <w:sz w:val="16"/>
        <w:szCs w:val="16"/>
      </w:rPr>
      <w:t>EUR 57/8298/2018</w:t>
    </w:r>
    <w:r w:rsidR="00C94A8C">
      <w:rPr>
        <w:rFonts w:ascii="Amnesty Trade Gothic" w:hAnsi="Amnesty Trade Gothic"/>
        <w:sz w:val="16"/>
        <w:szCs w:val="16"/>
      </w:rPr>
      <w:t xml:space="preserve"> </w:t>
    </w:r>
    <w:r w:rsidR="00D447C3">
      <w:rPr>
        <w:rFonts w:ascii="Amnesty Trade Gothic" w:hAnsi="Amnesty Trade Gothic"/>
        <w:sz w:val="16"/>
        <w:szCs w:val="16"/>
      </w:rPr>
      <w:t>Kazakhstan</w:t>
    </w:r>
    <w:r>
      <w:rPr>
        <w:rFonts w:ascii="Amnesty Trade Gothic" w:hAnsi="Amnesty Trade Gothic"/>
        <w:sz w:val="16"/>
        <w:szCs w:val="16"/>
      </w:rPr>
      <w:tab/>
      <w:t xml:space="preserve">Date: </w:t>
    </w:r>
    <w:r w:rsidR="00D447C3">
      <w:rPr>
        <w:rFonts w:ascii="Amnesty Trade Gothic" w:hAnsi="Amnesty Trade Gothic"/>
        <w:sz w:val="16"/>
        <w:szCs w:val="16"/>
      </w:rPr>
      <w:t>26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87"/>
    <w:rsid w:val="000209DF"/>
    <w:rsid w:val="00023EE0"/>
    <w:rsid w:val="00032784"/>
    <w:rsid w:val="000B23F7"/>
    <w:rsid w:val="000F11B8"/>
    <w:rsid w:val="000F39D0"/>
    <w:rsid w:val="001130C4"/>
    <w:rsid w:val="00114598"/>
    <w:rsid w:val="0012002B"/>
    <w:rsid w:val="00125753"/>
    <w:rsid w:val="00133609"/>
    <w:rsid w:val="001411BF"/>
    <w:rsid w:val="00142254"/>
    <w:rsid w:val="0014291D"/>
    <w:rsid w:val="001624EA"/>
    <w:rsid w:val="001671E0"/>
    <w:rsid w:val="001951FB"/>
    <w:rsid w:val="00196F3C"/>
    <w:rsid w:val="001B7B2B"/>
    <w:rsid w:val="001D1F03"/>
    <w:rsid w:val="001E0993"/>
    <w:rsid w:val="001E253F"/>
    <w:rsid w:val="001E60B1"/>
    <w:rsid w:val="001F21AF"/>
    <w:rsid w:val="00234DE3"/>
    <w:rsid w:val="0026766F"/>
    <w:rsid w:val="0027166B"/>
    <w:rsid w:val="002923B7"/>
    <w:rsid w:val="002932CE"/>
    <w:rsid w:val="00310926"/>
    <w:rsid w:val="00330C87"/>
    <w:rsid w:val="003311F3"/>
    <w:rsid w:val="00346568"/>
    <w:rsid w:val="00347243"/>
    <w:rsid w:val="00365E11"/>
    <w:rsid w:val="00370BA0"/>
    <w:rsid w:val="0037486B"/>
    <w:rsid w:val="00377597"/>
    <w:rsid w:val="0037786F"/>
    <w:rsid w:val="00392981"/>
    <w:rsid w:val="003A2A73"/>
    <w:rsid w:val="003B2C6A"/>
    <w:rsid w:val="003D377A"/>
    <w:rsid w:val="004048E9"/>
    <w:rsid w:val="00415A74"/>
    <w:rsid w:val="00422DD1"/>
    <w:rsid w:val="00441048"/>
    <w:rsid w:val="0045692E"/>
    <w:rsid w:val="00475586"/>
    <w:rsid w:val="00483E30"/>
    <w:rsid w:val="004902DB"/>
    <w:rsid w:val="004C140F"/>
    <w:rsid w:val="004D0EB4"/>
    <w:rsid w:val="004D19C7"/>
    <w:rsid w:val="004D3B71"/>
    <w:rsid w:val="004E6A6E"/>
    <w:rsid w:val="005040F2"/>
    <w:rsid w:val="00510EDA"/>
    <w:rsid w:val="005149A9"/>
    <w:rsid w:val="00523DCD"/>
    <w:rsid w:val="0053584A"/>
    <w:rsid w:val="00546209"/>
    <w:rsid w:val="005534BC"/>
    <w:rsid w:val="00594AB7"/>
    <w:rsid w:val="005A58EB"/>
    <w:rsid w:val="005B73B0"/>
    <w:rsid w:val="005B7672"/>
    <w:rsid w:val="005C2CBA"/>
    <w:rsid w:val="005C41FB"/>
    <w:rsid w:val="005D159E"/>
    <w:rsid w:val="005E3947"/>
    <w:rsid w:val="005F0D06"/>
    <w:rsid w:val="005F29C5"/>
    <w:rsid w:val="005F5622"/>
    <w:rsid w:val="00606C38"/>
    <w:rsid w:val="006303D1"/>
    <w:rsid w:val="00656DB1"/>
    <w:rsid w:val="006814D6"/>
    <w:rsid w:val="006820E8"/>
    <w:rsid w:val="006A29EE"/>
    <w:rsid w:val="006C2190"/>
    <w:rsid w:val="006C32C7"/>
    <w:rsid w:val="006C3DE2"/>
    <w:rsid w:val="006F6794"/>
    <w:rsid w:val="007179E8"/>
    <w:rsid w:val="00736B40"/>
    <w:rsid w:val="007479B8"/>
    <w:rsid w:val="007620A6"/>
    <w:rsid w:val="0077354F"/>
    <w:rsid w:val="007753CC"/>
    <w:rsid w:val="007869C6"/>
    <w:rsid w:val="00795D45"/>
    <w:rsid w:val="007A1959"/>
    <w:rsid w:val="007A5DA8"/>
    <w:rsid w:val="007B4B1D"/>
    <w:rsid w:val="007C19CB"/>
    <w:rsid w:val="007E0CAD"/>
    <w:rsid w:val="007E57A7"/>
    <w:rsid w:val="008078E8"/>
    <w:rsid w:val="00815508"/>
    <w:rsid w:val="00817483"/>
    <w:rsid w:val="008224D0"/>
    <w:rsid w:val="008241AB"/>
    <w:rsid w:val="008354AE"/>
    <w:rsid w:val="0086100E"/>
    <w:rsid w:val="0086363D"/>
    <w:rsid w:val="00874D70"/>
    <w:rsid w:val="00875E19"/>
    <w:rsid w:val="008C6392"/>
    <w:rsid w:val="008D36A2"/>
    <w:rsid w:val="008E48B0"/>
    <w:rsid w:val="008F64FC"/>
    <w:rsid w:val="00901E80"/>
    <w:rsid w:val="009144AA"/>
    <w:rsid w:val="00922A09"/>
    <w:rsid w:val="00946781"/>
    <w:rsid w:val="00950C7F"/>
    <w:rsid w:val="00963CA3"/>
    <w:rsid w:val="00985339"/>
    <w:rsid w:val="00987C31"/>
    <w:rsid w:val="0099483A"/>
    <w:rsid w:val="00996C93"/>
    <w:rsid w:val="009971C5"/>
    <w:rsid w:val="009B0789"/>
    <w:rsid w:val="009B1F98"/>
    <w:rsid w:val="009C0BC3"/>
    <w:rsid w:val="009C1B44"/>
    <w:rsid w:val="009D5F0B"/>
    <w:rsid w:val="009E0910"/>
    <w:rsid w:val="009F4BB3"/>
    <w:rsid w:val="009F5B80"/>
    <w:rsid w:val="009F71C2"/>
    <w:rsid w:val="00A41EE1"/>
    <w:rsid w:val="00A51C84"/>
    <w:rsid w:val="00A666E0"/>
    <w:rsid w:val="00A66ECC"/>
    <w:rsid w:val="00A71936"/>
    <w:rsid w:val="00A73677"/>
    <w:rsid w:val="00AA2EF7"/>
    <w:rsid w:val="00AA74AF"/>
    <w:rsid w:val="00AE0B32"/>
    <w:rsid w:val="00AF4CF9"/>
    <w:rsid w:val="00AF67A1"/>
    <w:rsid w:val="00B000B2"/>
    <w:rsid w:val="00B043D9"/>
    <w:rsid w:val="00B06E79"/>
    <w:rsid w:val="00B22D7A"/>
    <w:rsid w:val="00B27A7F"/>
    <w:rsid w:val="00B4432F"/>
    <w:rsid w:val="00B60FB0"/>
    <w:rsid w:val="00B716E0"/>
    <w:rsid w:val="00B811E7"/>
    <w:rsid w:val="00B84EF8"/>
    <w:rsid w:val="00B9147D"/>
    <w:rsid w:val="00BA31FC"/>
    <w:rsid w:val="00BB6851"/>
    <w:rsid w:val="00BD6CDF"/>
    <w:rsid w:val="00BD7BD9"/>
    <w:rsid w:val="00BD7F17"/>
    <w:rsid w:val="00BE4AEB"/>
    <w:rsid w:val="00BF3C53"/>
    <w:rsid w:val="00C05414"/>
    <w:rsid w:val="00C10F04"/>
    <w:rsid w:val="00C264C5"/>
    <w:rsid w:val="00C64997"/>
    <w:rsid w:val="00C67C6A"/>
    <w:rsid w:val="00C94A8C"/>
    <w:rsid w:val="00CE0D3C"/>
    <w:rsid w:val="00CE6658"/>
    <w:rsid w:val="00CF459F"/>
    <w:rsid w:val="00D01015"/>
    <w:rsid w:val="00D0106D"/>
    <w:rsid w:val="00D03746"/>
    <w:rsid w:val="00D0494D"/>
    <w:rsid w:val="00D20A08"/>
    <w:rsid w:val="00D20DEB"/>
    <w:rsid w:val="00D24595"/>
    <w:rsid w:val="00D447C3"/>
    <w:rsid w:val="00D45A27"/>
    <w:rsid w:val="00D55930"/>
    <w:rsid w:val="00D63AA5"/>
    <w:rsid w:val="00D6401F"/>
    <w:rsid w:val="00D8390F"/>
    <w:rsid w:val="00D85FE8"/>
    <w:rsid w:val="00D9650C"/>
    <w:rsid w:val="00DA561E"/>
    <w:rsid w:val="00DC5FB0"/>
    <w:rsid w:val="00DD1A3C"/>
    <w:rsid w:val="00DD777F"/>
    <w:rsid w:val="00DF0C26"/>
    <w:rsid w:val="00E04542"/>
    <w:rsid w:val="00E23769"/>
    <w:rsid w:val="00E2387F"/>
    <w:rsid w:val="00E601DC"/>
    <w:rsid w:val="00E6735E"/>
    <w:rsid w:val="00E92C7F"/>
    <w:rsid w:val="00E96397"/>
    <w:rsid w:val="00E97E64"/>
    <w:rsid w:val="00EA7847"/>
    <w:rsid w:val="00EB2B7C"/>
    <w:rsid w:val="00EB3D70"/>
    <w:rsid w:val="00EC130D"/>
    <w:rsid w:val="00EC2C85"/>
    <w:rsid w:val="00ED61F1"/>
    <w:rsid w:val="00EF5CEA"/>
    <w:rsid w:val="00F05AAB"/>
    <w:rsid w:val="00F20743"/>
    <w:rsid w:val="00F25545"/>
    <w:rsid w:val="00F54365"/>
    <w:rsid w:val="00F624C7"/>
    <w:rsid w:val="00F7503B"/>
    <w:rsid w:val="00F7781E"/>
    <w:rsid w:val="00F952C6"/>
    <w:rsid w:val="00F95961"/>
    <w:rsid w:val="00FB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B7A759-AFE3-4F73-99D0-B05B126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23DCD"/>
    <w:rPr>
      <w:sz w:val="16"/>
    </w:rPr>
  </w:style>
  <w:style w:type="paragraph" w:styleId="CommentText">
    <w:name w:val="annotation text"/>
    <w:basedOn w:val="Normal"/>
    <w:link w:val="CommentTextChar"/>
    <w:uiPriority w:val="99"/>
    <w:rsid w:val="00523DCD"/>
    <w:rPr>
      <w:sz w:val="20"/>
      <w:szCs w:val="20"/>
    </w:rPr>
  </w:style>
  <w:style w:type="character" w:customStyle="1" w:styleId="CommentTextChar">
    <w:name w:val="Comment Text Char"/>
    <w:basedOn w:val="DefaultParagraphFont"/>
    <w:link w:val="CommentText"/>
    <w:uiPriority w:val="99"/>
    <w:locked/>
    <w:rsid w:val="00523DCD"/>
    <w:rPr>
      <w:rFonts w:cs="Times New Roman"/>
      <w:lang w:val="x-none" w:eastAsia="zh-CN"/>
    </w:rPr>
  </w:style>
  <w:style w:type="paragraph" w:styleId="BalloonText">
    <w:name w:val="Balloon Text"/>
    <w:basedOn w:val="Normal"/>
    <w:link w:val="BalloonTextChar"/>
    <w:uiPriority w:val="99"/>
    <w:rsid w:val="00523DCD"/>
    <w:rPr>
      <w:rFonts w:ascii="Segoe UI" w:hAnsi="Segoe UI" w:cs="Segoe UI"/>
      <w:sz w:val="18"/>
      <w:szCs w:val="18"/>
    </w:rPr>
  </w:style>
  <w:style w:type="character" w:customStyle="1" w:styleId="BalloonTextChar">
    <w:name w:val="Balloon Text Char"/>
    <w:basedOn w:val="DefaultParagraphFont"/>
    <w:link w:val="BalloonText"/>
    <w:uiPriority w:val="99"/>
    <w:locked/>
    <w:rsid w:val="00523DCD"/>
    <w:rPr>
      <w:rFonts w:ascii="Segoe UI" w:hAnsi="Segoe UI" w:cs="Segoe UI"/>
      <w:sz w:val="18"/>
      <w:szCs w:val="18"/>
      <w:lang w:val="x-none" w:eastAsia="zh-CN"/>
    </w:rPr>
  </w:style>
  <w:style w:type="paragraph" w:styleId="CommentSubject">
    <w:name w:val="annotation subject"/>
    <w:basedOn w:val="CommentText"/>
    <w:next w:val="CommentText"/>
    <w:link w:val="CommentSubjectChar"/>
    <w:uiPriority w:val="99"/>
    <w:rsid w:val="00510EDA"/>
    <w:rPr>
      <w:b/>
      <w:bCs/>
    </w:rPr>
  </w:style>
  <w:style w:type="character" w:customStyle="1" w:styleId="CommentSubjectChar">
    <w:name w:val="Comment Subject Char"/>
    <w:basedOn w:val="CommentTextChar"/>
    <w:link w:val="CommentSubject"/>
    <w:uiPriority w:val="99"/>
    <w:locked/>
    <w:rsid w:val="00510EDA"/>
    <w:rPr>
      <w:rFonts w:cs="Times New Roman"/>
      <w:b/>
      <w:bCs/>
      <w:lang w:val="x-none" w:eastAsia="zh-CN"/>
    </w:rPr>
  </w:style>
  <w:style w:type="paragraph" w:styleId="Revision">
    <w:name w:val="Revision"/>
    <w:hidden/>
    <w:uiPriority w:val="99"/>
    <w:semiHidden/>
    <w:rsid w:val="00510EDA"/>
    <w:rPr>
      <w:sz w:val="24"/>
      <w:szCs w:val="24"/>
      <w:lang w:val="en-GB" w:eastAsia="zh-CN"/>
    </w:rPr>
  </w:style>
  <w:style w:type="character" w:styleId="Hyperlink">
    <w:name w:val="Hyperlink"/>
    <w:basedOn w:val="DefaultParagraphFont"/>
    <w:uiPriority w:val="99"/>
    <w:rsid w:val="00901E80"/>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901E80"/>
    <w:rPr>
      <w:rFonts w:cs="Times New Roman"/>
      <w:color w:val="808080"/>
      <w:shd w:val="clear" w:color="auto" w:fill="E6E6E6"/>
    </w:rPr>
  </w:style>
  <w:style w:type="character" w:styleId="FollowedHyperlink">
    <w:name w:val="FollowedHyperlink"/>
    <w:basedOn w:val="DefaultParagraphFont"/>
    <w:uiPriority w:val="99"/>
    <w:rsid w:val="00874D70"/>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666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666E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5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zconsuldc@gmail.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hington@mfa.k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mnesty.org/en/documents/eur57/8236/2018/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925</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Heather McGill</dc:creator>
  <cp:keywords/>
  <dc:description/>
  <cp:lastModifiedBy>iar3team</cp:lastModifiedBy>
  <cp:revision>3</cp:revision>
  <cp:lastPrinted>2018-04-27T18:58:00Z</cp:lastPrinted>
  <dcterms:created xsi:type="dcterms:W3CDTF">2018-04-27T18:57:00Z</dcterms:created>
  <dcterms:modified xsi:type="dcterms:W3CDTF">2018-04-27T19:09:00Z</dcterms:modified>
</cp:coreProperties>
</file>