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B5" w:rsidRPr="00F95961" w:rsidRDefault="000F5EB5" w:rsidP="00DB395B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C36042" w:rsidRDefault="00C36042" w:rsidP="00DB395B">
      <w:pPr>
        <w:rPr>
          <w:rStyle w:val="AIHeadline"/>
          <w:rFonts w:cs="Arial"/>
          <w:sz w:val="36"/>
          <w:szCs w:val="34"/>
        </w:rPr>
      </w:pPr>
      <w:bookmarkStart w:id="0" w:name="_Hlk511682290"/>
      <w:r w:rsidRPr="004F66E8">
        <w:rPr>
          <w:rStyle w:val="AIHeadline"/>
          <w:rFonts w:cs="Arial"/>
          <w:sz w:val="36"/>
          <w:szCs w:val="34"/>
        </w:rPr>
        <w:t xml:space="preserve">HUMAN RIGHTS DEFENDER </w:t>
      </w:r>
      <w:r w:rsidR="00085E15" w:rsidRPr="004F66E8">
        <w:rPr>
          <w:rStyle w:val="AIHeadline"/>
          <w:rFonts w:cs="Arial"/>
          <w:sz w:val="36"/>
          <w:szCs w:val="34"/>
        </w:rPr>
        <w:t xml:space="preserve">threatened </w:t>
      </w:r>
      <w:r w:rsidR="00894DB7" w:rsidRPr="004F66E8">
        <w:rPr>
          <w:rStyle w:val="AIHeadline"/>
          <w:rFonts w:cs="Arial"/>
          <w:sz w:val="36"/>
          <w:szCs w:val="34"/>
        </w:rPr>
        <w:t>at her home</w:t>
      </w:r>
    </w:p>
    <w:p w:rsidR="004F66E8" w:rsidRDefault="00A547E4" w:rsidP="00DB395B">
      <w:pPr>
        <w:pStyle w:val="AIintropara"/>
        <w:spacing w:line="240" w:lineRule="auto"/>
        <w:jc w:val="both"/>
        <w:rPr>
          <w:rFonts w:cs="Arial"/>
        </w:rPr>
      </w:pPr>
      <w:bookmarkStart w:id="1" w:name="_Hlk511682298"/>
      <w:bookmarkStart w:id="2" w:name="_Hlk511682307"/>
      <w:bookmarkEnd w:id="0"/>
      <w:r w:rsidRPr="00312ACB">
        <w:rPr>
          <w:rFonts w:cs="Arial"/>
        </w:rPr>
        <w:t>Pavitri Manjhi</w:t>
      </w:r>
      <w:r w:rsidR="00085E15">
        <w:rPr>
          <w:rFonts w:cs="Arial"/>
        </w:rPr>
        <w:t xml:space="preserve"> </w:t>
      </w:r>
      <w:bookmarkEnd w:id="1"/>
      <w:r w:rsidR="00085E15">
        <w:rPr>
          <w:rFonts w:cs="Arial"/>
        </w:rPr>
        <w:t xml:space="preserve">has faced continued threats, harassment and intimidation in relation to her peaceful activism. Visited at her home by two men every </w:t>
      </w:r>
      <w:r w:rsidR="004F66E8">
        <w:rPr>
          <w:rFonts w:cs="Arial"/>
        </w:rPr>
        <w:t>evening</w:t>
      </w:r>
      <w:r w:rsidR="003821F2">
        <w:rPr>
          <w:rFonts w:cs="Arial"/>
        </w:rPr>
        <w:t xml:space="preserve"> from 3 to</w:t>
      </w:r>
      <w:r w:rsidR="00085E15">
        <w:rPr>
          <w:rFonts w:cs="Arial"/>
        </w:rPr>
        <w:t xml:space="preserve"> </w:t>
      </w:r>
      <w:r w:rsidR="004F66E8">
        <w:rPr>
          <w:rFonts w:cs="Arial"/>
        </w:rPr>
        <w:t>5</w:t>
      </w:r>
      <w:r w:rsidR="00085E15">
        <w:rPr>
          <w:rFonts w:cs="Arial"/>
        </w:rPr>
        <w:t xml:space="preserve"> April</w:t>
      </w:r>
      <w:r w:rsidR="003821F2">
        <w:rPr>
          <w:rFonts w:cs="Arial"/>
        </w:rPr>
        <w:t xml:space="preserve"> 2018</w:t>
      </w:r>
      <w:r w:rsidR="00085E15">
        <w:rPr>
          <w:rFonts w:cs="Arial"/>
        </w:rPr>
        <w:t xml:space="preserve">, she has been </w:t>
      </w:r>
      <w:r w:rsidR="003821F2">
        <w:rPr>
          <w:rFonts w:cs="Arial"/>
        </w:rPr>
        <w:t>told</w:t>
      </w:r>
      <w:r w:rsidR="00085E15">
        <w:rPr>
          <w:rFonts w:cs="Arial"/>
        </w:rPr>
        <w:t xml:space="preserve"> to withdraw all formal complaints </w:t>
      </w:r>
      <w:r w:rsidR="004F66E8">
        <w:rPr>
          <w:rFonts w:cs="Arial"/>
        </w:rPr>
        <w:t xml:space="preserve">filed by Adivasi villagers </w:t>
      </w:r>
      <w:r w:rsidR="00085E15">
        <w:rPr>
          <w:rFonts w:cs="Arial"/>
        </w:rPr>
        <w:t xml:space="preserve">against </w:t>
      </w:r>
      <w:r w:rsidR="003821F2">
        <w:rPr>
          <w:rFonts w:cs="Arial"/>
        </w:rPr>
        <w:t>two private companies</w:t>
      </w:r>
      <w:r w:rsidR="00085E15">
        <w:rPr>
          <w:rFonts w:cs="Arial"/>
        </w:rPr>
        <w:t xml:space="preserve"> </w:t>
      </w:r>
      <w:r w:rsidR="00A83B35">
        <w:rPr>
          <w:rFonts w:cs="Arial"/>
        </w:rPr>
        <w:t xml:space="preserve">who </w:t>
      </w:r>
      <w:r w:rsidR="004F66E8">
        <w:rPr>
          <w:rFonts w:cs="Arial"/>
        </w:rPr>
        <w:t>allegedly</w:t>
      </w:r>
      <w:r w:rsidR="00085E15">
        <w:rPr>
          <w:rFonts w:cs="Arial"/>
        </w:rPr>
        <w:t xml:space="preserve"> defrauded </w:t>
      </w:r>
      <w:r w:rsidR="002C24F6">
        <w:rPr>
          <w:rFonts w:cs="Arial"/>
        </w:rPr>
        <w:t xml:space="preserve">members of </w:t>
      </w:r>
      <w:r w:rsidR="00085E15">
        <w:rPr>
          <w:rFonts w:cs="Arial"/>
        </w:rPr>
        <w:t xml:space="preserve">the </w:t>
      </w:r>
      <w:r w:rsidR="003821F2">
        <w:rPr>
          <w:rFonts w:cs="Arial"/>
        </w:rPr>
        <w:t>community</w:t>
      </w:r>
      <w:r w:rsidR="00085E15">
        <w:rPr>
          <w:rFonts w:cs="Arial"/>
        </w:rPr>
        <w:t xml:space="preserve"> of their land. </w:t>
      </w:r>
    </w:p>
    <w:bookmarkEnd w:id="2"/>
    <w:p w:rsidR="001A6000" w:rsidRDefault="007A28D5" w:rsidP="00DB395B">
      <w:pPr>
        <w:pStyle w:val="AIintropara"/>
        <w:spacing w:line="240" w:lineRule="auto"/>
        <w:jc w:val="both"/>
        <w:rPr>
          <w:rFonts w:cs="Arial"/>
          <w:b w:val="0"/>
          <w:bCs/>
          <w:sz w:val="20"/>
          <w:szCs w:val="20"/>
        </w:rPr>
      </w:pPr>
      <w:r w:rsidRPr="004F66E8">
        <w:rPr>
          <w:rFonts w:cs="Arial"/>
          <w:bCs/>
          <w:sz w:val="20"/>
          <w:szCs w:val="20"/>
        </w:rPr>
        <w:t>Pavitri Manjhi</w:t>
      </w:r>
      <w:r w:rsidRPr="007A28D5">
        <w:rPr>
          <w:rFonts w:cs="Arial"/>
          <w:b w:val="0"/>
          <w:bCs/>
          <w:sz w:val="20"/>
          <w:szCs w:val="20"/>
        </w:rPr>
        <w:t xml:space="preserve">, the </w:t>
      </w:r>
      <w:r w:rsidR="00FF1345">
        <w:rPr>
          <w:rFonts w:cs="Arial"/>
          <w:b w:val="0"/>
          <w:bCs/>
          <w:sz w:val="20"/>
          <w:szCs w:val="20"/>
        </w:rPr>
        <w:t xml:space="preserve">Adivasi </w:t>
      </w:r>
      <w:r w:rsidR="00085E15">
        <w:rPr>
          <w:rFonts w:cs="Arial"/>
          <w:b w:val="0"/>
          <w:bCs/>
          <w:sz w:val="20"/>
          <w:szCs w:val="20"/>
        </w:rPr>
        <w:t>Sarpanch (</w:t>
      </w:r>
      <w:r w:rsidRPr="007A28D5">
        <w:rPr>
          <w:rFonts w:cs="Arial"/>
          <w:b w:val="0"/>
          <w:bCs/>
          <w:sz w:val="20"/>
          <w:szCs w:val="20"/>
        </w:rPr>
        <w:t>elected head</w:t>
      </w:r>
      <w:r w:rsidR="00085E15">
        <w:rPr>
          <w:rFonts w:cs="Arial"/>
          <w:b w:val="0"/>
          <w:bCs/>
          <w:sz w:val="20"/>
          <w:szCs w:val="20"/>
        </w:rPr>
        <w:t>)</w:t>
      </w:r>
      <w:r w:rsidRPr="007A28D5">
        <w:rPr>
          <w:rFonts w:cs="Arial"/>
          <w:b w:val="0"/>
          <w:bCs/>
          <w:sz w:val="20"/>
          <w:szCs w:val="20"/>
        </w:rPr>
        <w:t xml:space="preserve"> of the Bhengari village council </w:t>
      </w:r>
      <w:r>
        <w:rPr>
          <w:rFonts w:cs="Arial"/>
          <w:b w:val="0"/>
          <w:bCs/>
          <w:sz w:val="20"/>
          <w:szCs w:val="20"/>
        </w:rPr>
        <w:t xml:space="preserve">in </w:t>
      </w:r>
      <w:r w:rsidRPr="007A28D5">
        <w:rPr>
          <w:rFonts w:cs="Arial"/>
          <w:b w:val="0"/>
          <w:bCs/>
          <w:sz w:val="20"/>
          <w:szCs w:val="20"/>
        </w:rPr>
        <w:t>Chhattisgarh</w:t>
      </w:r>
      <w:r>
        <w:rPr>
          <w:rFonts w:cs="Arial"/>
          <w:b w:val="0"/>
          <w:bCs/>
          <w:sz w:val="20"/>
          <w:szCs w:val="20"/>
        </w:rPr>
        <w:t xml:space="preserve">, </w:t>
      </w:r>
      <w:r w:rsidRPr="007A28D5">
        <w:rPr>
          <w:rFonts w:cs="Arial"/>
          <w:b w:val="0"/>
          <w:bCs/>
          <w:sz w:val="20"/>
          <w:szCs w:val="20"/>
        </w:rPr>
        <w:t>centra</w:t>
      </w:r>
      <w:r>
        <w:rPr>
          <w:rFonts w:cs="Arial"/>
          <w:b w:val="0"/>
          <w:bCs/>
          <w:sz w:val="20"/>
          <w:szCs w:val="20"/>
        </w:rPr>
        <w:t xml:space="preserve">l India was </w:t>
      </w:r>
      <w:r w:rsidR="00C12702">
        <w:rPr>
          <w:rFonts w:cs="Arial"/>
          <w:b w:val="0"/>
          <w:bCs/>
          <w:sz w:val="20"/>
          <w:szCs w:val="20"/>
        </w:rPr>
        <w:t>visited by two men</w:t>
      </w:r>
      <w:r>
        <w:rPr>
          <w:rFonts w:cs="Arial"/>
          <w:b w:val="0"/>
          <w:bCs/>
          <w:sz w:val="20"/>
          <w:szCs w:val="20"/>
        </w:rPr>
        <w:t xml:space="preserve"> at her home o</w:t>
      </w:r>
      <w:r w:rsidR="00955BE3" w:rsidRPr="004F66E8">
        <w:rPr>
          <w:rFonts w:cs="Arial"/>
          <w:b w:val="0"/>
          <w:bCs/>
          <w:sz w:val="20"/>
          <w:szCs w:val="20"/>
        </w:rPr>
        <w:t>n 3</w:t>
      </w:r>
      <w:r w:rsidR="00955BE3" w:rsidRPr="004F66E8">
        <w:rPr>
          <w:rFonts w:cs="Arial"/>
          <w:b w:val="0"/>
          <w:bCs/>
          <w:sz w:val="20"/>
          <w:szCs w:val="20"/>
          <w:vertAlign w:val="superscript"/>
        </w:rPr>
        <w:t>rd</w:t>
      </w:r>
      <w:r w:rsidR="00955BE3" w:rsidRPr="004F66E8">
        <w:rPr>
          <w:rFonts w:cs="Arial"/>
          <w:b w:val="0"/>
          <w:bCs/>
          <w:sz w:val="20"/>
          <w:szCs w:val="20"/>
        </w:rPr>
        <w:t xml:space="preserve"> </w:t>
      </w:r>
      <w:r w:rsidR="00034094" w:rsidRPr="004F66E8">
        <w:rPr>
          <w:rFonts w:cs="Arial"/>
          <w:b w:val="0"/>
          <w:bCs/>
          <w:sz w:val="20"/>
          <w:szCs w:val="20"/>
        </w:rPr>
        <w:t>April</w:t>
      </w:r>
      <w:r w:rsidR="00955BE3" w:rsidRPr="004F66E8">
        <w:rPr>
          <w:rFonts w:cs="Arial"/>
          <w:b w:val="0"/>
          <w:bCs/>
          <w:sz w:val="20"/>
          <w:szCs w:val="20"/>
        </w:rPr>
        <w:t xml:space="preserve"> </w:t>
      </w:r>
      <w:r w:rsidR="00034094" w:rsidRPr="004F66E8">
        <w:rPr>
          <w:rFonts w:cs="Arial"/>
          <w:b w:val="0"/>
          <w:bCs/>
          <w:sz w:val="20"/>
          <w:szCs w:val="20"/>
        </w:rPr>
        <w:t xml:space="preserve">2018 </w:t>
      </w:r>
      <w:r>
        <w:rPr>
          <w:rFonts w:cs="Arial"/>
          <w:b w:val="0"/>
          <w:bCs/>
          <w:sz w:val="20"/>
          <w:szCs w:val="20"/>
        </w:rPr>
        <w:t>and told to</w:t>
      </w:r>
      <w:r w:rsidRPr="004E1B15">
        <w:rPr>
          <w:rFonts w:cs="Arial"/>
          <w:b w:val="0"/>
          <w:bCs/>
          <w:sz w:val="20"/>
          <w:szCs w:val="20"/>
        </w:rPr>
        <w:t xml:space="preserve"> “withdraw all the cases filed against </w:t>
      </w:r>
      <w:r w:rsidR="001A6000">
        <w:rPr>
          <w:rFonts w:cs="Arial"/>
          <w:b w:val="0"/>
          <w:bCs/>
          <w:sz w:val="20"/>
          <w:szCs w:val="20"/>
        </w:rPr>
        <w:t xml:space="preserve">the </w:t>
      </w:r>
      <w:r w:rsidRPr="004E1B15">
        <w:rPr>
          <w:rFonts w:cs="Arial"/>
          <w:b w:val="0"/>
          <w:bCs/>
          <w:sz w:val="20"/>
          <w:szCs w:val="20"/>
        </w:rPr>
        <w:t>company”</w:t>
      </w:r>
      <w:r w:rsidR="001A6000">
        <w:rPr>
          <w:rFonts w:cs="Arial"/>
          <w:b w:val="0"/>
          <w:bCs/>
          <w:sz w:val="20"/>
          <w:szCs w:val="20"/>
        </w:rPr>
        <w:t xml:space="preserve">. Despite telling them she did not want to talk, the men </w:t>
      </w:r>
      <w:r w:rsidR="001A6000" w:rsidRPr="00005995">
        <w:rPr>
          <w:rFonts w:cs="Arial"/>
          <w:b w:val="0"/>
          <w:bCs/>
          <w:sz w:val="20"/>
          <w:szCs w:val="20"/>
        </w:rPr>
        <w:t xml:space="preserve">continued </w:t>
      </w:r>
      <w:r w:rsidR="003821F2">
        <w:rPr>
          <w:rFonts w:cs="Arial"/>
          <w:b w:val="0"/>
          <w:bCs/>
          <w:sz w:val="20"/>
          <w:szCs w:val="20"/>
        </w:rPr>
        <w:t>to harass her saying</w:t>
      </w:r>
      <w:r w:rsidR="001A6000">
        <w:rPr>
          <w:rFonts w:cs="Arial"/>
          <w:b w:val="0"/>
          <w:bCs/>
          <w:sz w:val="20"/>
          <w:szCs w:val="20"/>
        </w:rPr>
        <w:t xml:space="preserve"> that “nothing will happen</w:t>
      </w:r>
      <w:r w:rsidR="001A6000" w:rsidRPr="00005995">
        <w:rPr>
          <w:rFonts w:cs="Arial"/>
          <w:b w:val="0"/>
          <w:bCs/>
          <w:sz w:val="20"/>
          <w:szCs w:val="20"/>
        </w:rPr>
        <w:t xml:space="preserve"> with the complaints you filed, better </w:t>
      </w:r>
      <w:r w:rsidR="004F66E8">
        <w:rPr>
          <w:rFonts w:cs="Arial"/>
          <w:b w:val="0"/>
          <w:bCs/>
          <w:sz w:val="20"/>
          <w:szCs w:val="20"/>
        </w:rPr>
        <w:t xml:space="preserve">to </w:t>
      </w:r>
      <w:r w:rsidR="001A6000" w:rsidRPr="00005995">
        <w:rPr>
          <w:rFonts w:cs="Arial"/>
          <w:b w:val="0"/>
          <w:bCs/>
          <w:sz w:val="20"/>
          <w:szCs w:val="20"/>
        </w:rPr>
        <w:t xml:space="preserve">withdraw all your complaints” </w:t>
      </w:r>
      <w:r w:rsidR="001A6000">
        <w:rPr>
          <w:rFonts w:cs="Arial"/>
          <w:b w:val="0"/>
          <w:bCs/>
          <w:sz w:val="20"/>
          <w:szCs w:val="20"/>
        </w:rPr>
        <w:t xml:space="preserve">and </w:t>
      </w:r>
      <w:r w:rsidR="001A6000" w:rsidRPr="00005995">
        <w:rPr>
          <w:rFonts w:cs="Arial"/>
          <w:b w:val="0"/>
          <w:bCs/>
          <w:sz w:val="20"/>
          <w:szCs w:val="20"/>
        </w:rPr>
        <w:t>“</w:t>
      </w:r>
      <w:r w:rsidR="001A6000">
        <w:rPr>
          <w:rFonts w:cs="Arial"/>
          <w:b w:val="0"/>
          <w:bCs/>
          <w:sz w:val="20"/>
          <w:szCs w:val="20"/>
        </w:rPr>
        <w:t>everyone</w:t>
      </w:r>
      <w:r w:rsidR="001A6000" w:rsidRPr="00005995">
        <w:rPr>
          <w:rFonts w:cs="Arial"/>
          <w:b w:val="0"/>
          <w:bCs/>
          <w:sz w:val="20"/>
          <w:szCs w:val="20"/>
        </w:rPr>
        <w:t xml:space="preserve"> who helped you file </w:t>
      </w:r>
      <w:r w:rsidR="001A6000">
        <w:rPr>
          <w:rFonts w:cs="Arial"/>
          <w:b w:val="0"/>
          <w:bCs/>
          <w:sz w:val="20"/>
          <w:szCs w:val="20"/>
        </w:rPr>
        <w:t xml:space="preserve">the </w:t>
      </w:r>
      <w:r w:rsidR="001A6000" w:rsidRPr="00005995">
        <w:rPr>
          <w:rFonts w:cs="Arial"/>
          <w:b w:val="0"/>
          <w:bCs/>
          <w:sz w:val="20"/>
          <w:szCs w:val="20"/>
        </w:rPr>
        <w:t>complaints are outsiders</w:t>
      </w:r>
      <w:r w:rsidR="001A6000">
        <w:rPr>
          <w:rFonts w:cs="Arial"/>
          <w:b w:val="0"/>
          <w:bCs/>
          <w:sz w:val="20"/>
          <w:szCs w:val="20"/>
        </w:rPr>
        <w:t xml:space="preserve"> and will not be able to </w:t>
      </w:r>
      <w:r w:rsidR="001A6000" w:rsidRPr="00005995">
        <w:rPr>
          <w:rFonts w:cs="Arial"/>
          <w:b w:val="0"/>
          <w:bCs/>
          <w:sz w:val="20"/>
          <w:szCs w:val="20"/>
        </w:rPr>
        <w:t xml:space="preserve">save you and we will </w:t>
      </w:r>
      <w:r w:rsidR="00247E3C">
        <w:rPr>
          <w:rFonts w:cs="Arial"/>
          <w:b w:val="0"/>
          <w:bCs/>
          <w:sz w:val="20"/>
          <w:szCs w:val="20"/>
        </w:rPr>
        <w:t>silence</w:t>
      </w:r>
      <w:r w:rsidR="001A6000" w:rsidRPr="00005995">
        <w:rPr>
          <w:rFonts w:cs="Arial"/>
          <w:b w:val="0"/>
          <w:bCs/>
          <w:sz w:val="20"/>
          <w:szCs w:val="20"/>
        </w:rPr>
        <w:t xml:space="preserve"> them”</w:t>
      </w:r>
      <w:r w:rsidR="0024162E">
        <w:rPr>
          <w:rFonts w:cs="Arial"/>
          <w:b w:val="0"/>
          <w:bCs/>
          <w:sz w:val="20"/>
          <w:szCs w:val="20"/>
        </w:rPr>
        <w:t xml:space="preserve">. After an </w:t>
      </w:r>
      <w:r w:rsidR="001A6000">
        <w:rPr>
          <w:rFonts w:cs="Arial"/>
          <w:b w:val="0"/>
          <w:bCs/>
          <w:sz w:val="20"/>
          <w:szCs w:val="20"/>
        </w:rPr>
        <w:t>hour the men left</w:t>
      </w:r>
      <w:r w:rsidR="002C24F6">
        <w:rPr>
          <w:rFonts w:cs="Arial"/>
          <w:b w:val="0"/>
          <w:bCs/>
          <w:sz w:val="20"/>
          <w:szCs w:val="20"/>
        </w:rPr>
        <w:t>;</w:t>
      </w:r>
      <w:r w:rsidR="001A6000">
        <w:rPr>
          <w:rFonts w:cs="Arial"/>
          <w:b w:val="0"/>
          <w:bCs/>
          <w:sz w:val="20"/>
          <w:szCs w:val="20"/>
        </w:rPr>
        <w:t xml:space="preserve"> however </w:t>
      </w:r>
      <w:r w:rsidR="002C24F6">
        <w:rPr>
          <w:rFonts w:cs="Arial"/>
          <w:b w:val="0"/>
          <w:bCs/>
          <w:sz w:val="20"/>
          <w:szCs w:val="20"/>
        </w:rPr>
        <w:t xml:space="preserve">they </w:t>
      </w:r>
      <w:r w:rsidR="009C608C">
        <w:rPr>
          <w:rFonts w:cs="Arial"/>
          <w:b w:val="0"/>
          <w:bCs/>
          <w:sz w:val="20"/>
          <w:szCs w:val="20"/>
        </w:rPr>
        <w:t xml:space="preserve">visited her house for the next </w:t>
      </w:r>
      <w:r w:rsidR="00FF1345">
        <w:rPr>
          <w:rFonts w:cs="Arial"/>
          <w:b w:val="0"/>
          <w:bCs/>
          <w:sz w:val="20"/>
          <w:szCs w:val="20"/>
        </w:rPr>
        <w:t>two</w:t>
      </w:r>
      <w:r w:rsidR="009C608C">
        <w:rPr>
          <w:rFonts w:cs="Arial"/>
          <w:b w:val="0"/>
          <w:bCs/>
          <w:sz w:val="20"/>
          <w:szCs w:val="20"/>
        </w:rPr>
        <w:t xml:space="preserve"> </w:t>
      </w:r>
      <w:r w:rsidR="00FF1345">
        <w:rPr>
          <w:rFonts w:cs="Arial"/>
          <w:b w:val="0"/>
          <w:bCs/>
          <w:sz w:val="20"/>
          <w:szCs w:val="20"/>
        </w:rPr>
        <w:t>days</w:t>
      </w:r>
      <w:r w:rsidR="002C24F6">
        <w:rPr>
          <w:rFonts w:cs="Arial"/>
          <w:b w:val="0"/>
          <w:bCs/>
          <w:sz w:val="20"/>
          <w:szCs w:val="20"/>
        </w:rPr>
        <w:t>,</w:t>
      </w:r>
      <w:r w:rsidR="009C608C">
        <w:rPr>
          <w:rFonts w:cs="Arial"/>
          <w:b w:val="0"/>
          <w:bCs/>
          <w:sz w:val="20"/>
          <w:szCs w:val="20"/>
        </w:rPr>
        <w:t xml:space="preserve"> </w:t>
      </w:r>
      <w:r w:rsidR="003821F2">
        <w:rPr>
          <w:rFonts w:cs="Arial"/>
          <w:b w:val="0"/>
          <w:bCs/>
          <w:sz w:val="20"/>
          <w:szCs w:val="20"/>
        </w:rPr>
        <w:t>continuing to pressure</w:t>
      </w:r>
      <w:r w:rsidR="009C608C">
        <w:rPr>
          <w:rFonts w:cs="Arial"/>
          <w:b w:val="0"/>
          <w:bCs/>
          <w:sz w:val="20"/>
          <w:szCs w:val="20"/>
        </w:rPr>
        <w:t xml:space="preserve"> her to withdraw </w:t>
      </w:r>
      <w:r w:rsidR="003821F2">
        <w:rPr>
          <w:rFonts w:cs="Arial"/>
          <w:b w:val="0"/>
          <w:bCs/>
          <w:sz w:val="20"/>
          <w:szCs w:val="20"/>
        </w:rPr>
        <w:t>the</w:t>
      </w:r>
      <w:r w:rsidR="009C608C">
        <w:rPr>
          <w:rFonts w:cs="Arial"/>
          <w:b w:val="0"/>
          <w:bCs/>
          <w:sz w:val="20"/>
          <w:szCs w:val="20"/>
        </w:rPr>
        <w:t xml:space="preserve"> complaints.  </w:t>
      </w:r>
    </w:p>
    <w:p w:rsidR="00647341" w:rsidRDefault="009C608C" w:rsidP="00DB395B">
      <w:pPr>
        <w:pStyle w:val="AIintropara"/>
        <w:spacing w:line="240" w:lineRule="auto"/>
        <w:jc w:val="both"/>
        <w:rPr>
          <w:rFonts w:cs="Arial"/>
          <w:b w:val="0"/>
          <w:sz w:val="20"/>
          <w:szCs w:val="20"/>
          <w:lang w:val="en-IN"/>
        </w:rPr>
      </w:pPr>
      <w:r w:rsidRPr="009C608C">
        <w:rPr>
          <w:rFonts w:cs="Arial"/>
          <w:b w:val="0"/>
          <w:bCs/>
          <w:sz w:val="20"/>
          <w:szCs w:val="20"/>
        </w:rPr>
        <w:t>Pavitri Manjhi</w:t>
      </w:r>
      <w:r>
        <w:rPr>
          <w:rFonts w:cs="Arial"/>
          <w:b w:val="0"/>
          <w:bCs/>
          <w:sz w:val="20"/>
          <w:szCs w:val="20"/>
        </w:rPr>
        <w:t xml:space="preserve"> </w:t>
      </w:r>
      <w:r w:rsidRPr="009C608C">
        <w:rPr>
          <w:rFonts w:cs="Arial"/>
          <w:b w:val="0"/>
          <w:bCs/>
          <w:sz w:val="20"/>
          <w:szCs w:val="20"/>
        </w:rPr>
        <w:t>has been on the frontline of protest</w:t>
      </w:r>
      <w:r w:rsidR="001C390F">
        <w:rPr>
          <w:rFonts w:cs="Arial"/>
          <w:b w:val="0"/>
          <w:bCs/>
          <w:sz w:val="20"/>
          <w:szCs w:val="20"/>
        </w:rPr>
        <w:t xml:space="preserve">ing </w:t>
      </w:r>
      <w:r w:rsidR="002C24F6">
        <w:rPr>
          <w:rFonts w:cs="Arial"/>
          <w:b w:val="0"/>
          <w:bCs/>
          <w:sz w:val="20"/>
          <w:szCs w:val="20"/>
        </w:rPr>
        <w:t xml:space="preserve">against </w:t>
      </w:r>
      <w:r w:rsidRPr="009C608C">
        <w:rPr>
          <w:rFonts w:cs="Arial"/>
          <w:b w:val="0"/>
          <w:bCs/>
          <w:sz w:val="20"/>
          <w:szCs w:val="20"/>
        </w:rPr>
        <w:t>two private companies who</w:t>
      </w:r>
      <w:r w:rsidR="004F66E8">
        <w:rPr>
          <w:rFonts w:cs="Arial"/>
          <w:b w:val="0"/>
          <w:bCs/>
          <w:sz w:val="20"/>
          <w:szCs w:val="20"/>
        </w:rPr>
        <w:t xml:space="preserve"> allegedly </w:t>
      </w:r>
      <w:r w:rsidR="004F66E8" w:rsidRPr="009C608C">
        <w:rPr>
          <w:rFonts w:cs="Arial"/>
          <w:b w:val="0"/>
          <w:bCs/>
          <w:sz w:val="20"/>
          <w:szCs w:val="20"/>
        </w:rPr>
        <w:t>defrauded</w:t>
      </w:r>
      <w:r w:rsidRPr="009C608C">
        <w:rPr>
          <w:rFonts w:cs="Arial"/>
          <w:b w:val="0"/>
          <w:bCs/>
          <w:sz w:val="20"/>
          <w:szCs w:val="20"/>
        </w:rPr>
        <w:t xml:space="preserve"> </w:t>
      </w:r>
      <w:r w:rsidR="00FF1345">
        <w:rPr>
          <w:rFonts w:cs="Arial"/>
          <w:b w:val="0"/>
          <w:bCs/>
          <w:sz w:val="20"/>
          <w:szCs w:val="20"/>
        </w:rPr>
        <w:t xml:space="preserve">indigenous </w:t>
      </w:r>
      <w:r w:rsidRPr="009C608C">
        <w:rPr>
          <w:rFonts w:cs="Arial"/>
          <w:b w:val="0"/>
          <w:bCs/>
          <w:sz w:val="20"/>
          <w:szCs w:val="20"/>
        </w:rPr>
        <w:t xml:space="preserve">Adivasis </w:t>
      </w:r>
      <w:r>
        <w:rPr>
          <w:rFonts w:cs="Arial"/>
          <w:b w:val="0"/>
          <w:bCs/>
          <w:sz w:val="20"/>
          <w:szCs w:val="20"/>
        </w:rPr>
        <w:t>of their land</w:t>
      </w:r>
      <w:r w:rsidR="00FF1345">
        <w:rPr>
          <w:rFonts w:cs="Arial"/>
          <w:b w:val="0"/>
          <w:bCs/>
          <w:sz w:val="20"/>
          <w:szCs w:val="20"/>
        </w:rPr>
        <w:t>,</w:t>
      </w:r>
      <w:r w:rsidRPr="009C608C">
        <w:rPr>
          <w:rFonts w:cs="Arial"/>
          <w:b w:val="0"/>
          <w:bCs/>
          <w:sz w:val="20"/>
          <w:szCs w:val="20"/>
        </w:rPr>
        <w:t xml:space="preserve"> </w:t>
      </w:r>
      <w:r w:rsidR="001C390F">
        <w:rPr>
          <w:rFonts w:cs="Arial"/>
          <w:b w:val="0"/>
          <w:bCs/>
          <w:sz w:val="20"/>
          <w:szCs w:val="20"/>
        </w:rPr>
        <w:t>when</w:t>
      </w:r>
      <w:r>
        <w:rPr>
          <w:rFonts w:cs="Arial"/>
          <w:b w:val="0"/>
          <w:bCs/>
          <w:sz w:val="20"/>
          <w:szCs w:val="20"/>
        </w:rPr>
        <w:t xml:space="preserve"> develop</w:t>
      </w:r>
      <w:r w:rsidR="00247E3C">
        <w:rPr>
          <w:rFonts w:cs="Arial"/>
          <w:b w:val="0"/>
          <w:bCs/>
          <w:sz w:val="20"/>
          <w:szCs w:val="20"/>
        </w:rPr>
        <w:t>ing</w:t>
      </w:r>
      <w:r w:rsidRPr="009C608C">
        <w:rPr>
          <w:rFonts w:cs="Arial"/>
          <w:b w:val="0"/>
          <w:bCs/>
          <w:sz w:val="20"/>
          <w:szCs w:val="20"/>
        </w:rPr>
        <w:t xml:space="preserve"> a thermal power plant</w:t>
      </w:r>
      <w:r w:rsidR="00CF6F2D">
        <w:rPr>
          <w:rFonts w:cs="Arial"/>
          <w:b w:val="0"/>
          <w:bCs/>
          <w:sz w:val="20"/>
          <w:szCs w:val="20"/>
        </w:rPr>
        <w:t xml:space="preserve"> </w:t>
      </w:r>
      <w:r w:rsidR="00247E3C">
        <w:rPr>
          <w:rFonts w:cs="Arial"/>
          <w:b w:val="0"/>
          <w:bCs/>
          <w:sz w:val="20"/>
          <w:szCs w:val="20"/>
        </w:rPr>
        <w:t>from</w:t>
      </w:r>
      <w:r w:rsidR="004F66E8">
        <w:rPr>
          <w:rFonts w:cs="Arial"/>
          <w:b w:val="0"/>
          <w:bCs/>
          <w:sz w:val="20"/>
          <w:szCs w:val="20"/>
        </w:rPr>
        <w:t xml:space="preserve"> 2009</w:t>
      </w:r>
      <w:r w:rsidR="00247E3C">
        <w:rPr>
          <w:rFonts w:cs="Arial"/>
          <w:b w:val="0"/>
          <w:bCs/>
          <w:sz w:val="20"/>
          <w:szCs w:val="20"/>
        </w:rPr>
        <w:t xml:space="preserve"> to</w:t>
      </w:r>
      <w:r w:rsidR="004F66E8">
        <w:rPr>
          <w:rFonts w:cs="Arial"/>
          <w:b w:val="0"/>
          <w:bCs/>
          <w:sz w:val="20"/>
          <w:szCs w:val="20"/>
        </w:rPr>
        <w:t xml:space="preserve"> 2011</w:t>
      </w:r>
      <w:r w:rsidR="00CF6F2D">
        <w:rPr>
          <w:rFonts w:cs="Arial"/>
          <w:b w:val="0"/>
          <w:bCs/>
          <w:sz w:val="20"/>
          <w:szCs w:val="20"/>
        </w:rPr>
        <w:t xml:space="preserve">, and a biomass </w:t>
      </w:r>
      <w:r w:rsidR="00CF6F2D">
        <w:rPr>
          <w:rFonts w:cs="Arial"/>
          <w:b w:val="0"/>
          <w:bCs/>
          <w:sz w:val="20"/>
          <w:szCs w:val="20"/>
        </w:rPr>
        <w:lastRenderedPageBreak/>
        <w:t>power plant in 2004 and 2007</w:t>
      </w:r>
      <w:r w:rsidRPr="009C608C">
        <w:rPr>
          <w:rFonts w:cs="Arial"/>
          <w:b w:val="0"/>
          <w:bCs/>
          <w:sz w:val="20"/>
          <w:szCs w:val="20"/>
        </w:rPr>
        <w:t xml:space="preserve">. </w:t>
      </w:r>
      <w:r w:rsidR="00647341" w:rsidRPr="00E67EEB">
        <w:rPr>
          <w:rFonts w:cs="Arial"/>
          <w:b w:val="0"/>
          <w:sz w:val="20"/>
          <w:szCs w:val="20"/>
          <w:lang w:val="en-IN"/>
        </w:rPr>
        <w:t>Pavitri Manjhi says her own family, like other villagers, were coerced into selling their land to agents acting on behalf of the compan</w:t>
      </w:r>
      <w:r w:rsidR="00CF6F2D">
        <w:rPr>
          <w:rFonts w:cs="Arial"/>
          <w:b w:val="0"/>
          <w:sz w:val="20"/>
          <w:szCs w:val="20"/>
          <w:lang w:val="en-IN"/>
        </w:rPr>
        <w:t>ies,</w:t>
      </w:r>
      <w:r w:rsidR="00647341" w:rsidRPr="00E67EEB">
        <w:rPr>
          <w:rFonts w:cs="Arial"/>
          <w:b w:val="0"/>
          <w:sz w:val="20"/>
          <w:szCs w:val="20"/>
          <w:lang w:val="en-IN"/>
        </w:rPr>
        <w:t xml:space="preserve"> and that their consent was neither free nor informed. </w:t>
      </w:r>
      <w:r w:rsidR="00647341" w:rsidRPr="00312ACB">
        <w:rPr>
          <w:rFonts w:cs="Arial"/>
          <w:b w:val="0"/>
          <w:bCs/>
          <w:sz w:val="20"/>
          <w:szCs w:val="20"/>
        </w:rPr>
        <w:t xml:space="preserve">Pavitri Manjhi </w:t>
      </w:r>
      <w:r w:rsidR="00647341">
        <w:rPr>
          <w:rFonts w:cs="Arial"/>
          <w:b w:val="0"/>
          <w:bCs/>
          <w:sz w:val="20"/>
          <w:szCs w:val="20"/>
        </w:rPr>
        <w:t xml:space="preserve">has </w:t>
      </w:r>
      <w:r w:rsidR="00647341" w:rsidRPr="00312ACB">
        <w:rPr>
          <w:rFonts w:cs="Arial"/>
          <w:b w:val="0"/>
          <w:bCs/>
          <w:sz w:val="20"/>
          <w:szCs w:val="20"/>
        </w:rPr>
        <w:t xml:space="preserve">faced threats, intimidation and harassment by men she says were acting on behalf of </w:t>
      </w:r>
      <w:r w:rsidR="00647341">
        <w:rPr>
          <w:rFonts w:cs="Arial"/>
          <w:b w:val="0"/>
          <w:bCs/>
          <w:sz w:val="20"/>
          <w:szCs w:val="20"/>
        </w:rPr>
        <w:t xml:space="preserve">the </w:t>
      </w:r>
      <w:r w:rsidR="00647341" w:rsidRPr="00312ACB">
        <w:rPr>
          <w:rFonts w:cs="Arial"/>
          <w:b w:val="0"/>
          <w:bCs/>
          <w:sz w:val="20"/>
          <w:szCs w:val="20"/>
        </w:rPr>
        <w:t>private thermal company</w:t>
      </w:r>
      <w:r w:rsidR="00647341">
        <w:rPr>
          <w:rFonts w:cs="Arial"/>
          <w:b w:val="0"/>
          <w:bCs/>
          <w:sz w:val="20"/>
          <w:szCs w:val="20"/>
        </w:rPr>
        <w:t xml:space="preserve"> since 2015. In addition,</w:t>
      </w:r>
      <w:r w:rsidR="00647341" w:rsidRPr="00247E3C">
        <w:t xml:space="preserve"> </w:t>
      </w:r>
      <w:r w:rsidR="00647341">
        <w:rPr>
          <w:rFonts w:cs="Arial"/>
          <w:b w:val="0"/>
          <w:bCs/>
          <w:sz w:val="20"/>
          <w:szCs w:val="20"/>
        </w:rPr>
        <w:t>he</w:t>
      </w:r>
      <w:r w:rsidR="00647341" w:rsidRPr="00312ACB">
        <w:rPr>
          <w:rFonts w:cs="Arial"/>
          <w:b w:val="0"/>
          <w:bCs/>
          <w:sz w:val="20"/>
          <w:szCs w:val="20"/>
        </w:rPr>
        <w:t xml:space="preserve">r son </w:t>
      </w:r>
      <w:r w:rsidR="00647341">
        <w:rPr>
          <w:rFonts w:cs="Arial"/>
          <w:b w:val="0"/>
          <w:bCs/>
          <w:sz w:val="20"/>
          <w:szCs w:val="20"/>
        </w:rPr>
        <w:t>is facing</w:t>
      </w:r>
      <w:r w:rsidR="00647341" w:rsidRPr="00312ACB">
        <w:rPr>
          <w:rFonts w:cs="Arial"/>
          <w:b w:val="0"/>
          <w:bCs/>
          <w:sz w:val="20"/>
          <w:szCs w:val="20"/>
        </w:rPr>
        <w:t xml:space="preserve"> </w:t>
      </w:r>
      <w:r w:rsidR="00647341">
        <w:rPr>
          <w:rFonts w:cs="Arial"/>
          <w:b w:val="0"/>
          <w:bCs/>
          <w:sz w:val="20"/>
          <w:szCs w:val="20"/>
        </w:rPr>
        <w:t xml:space="preserve">criminal charges for what is believed to be a </w:t>
      </w:r>
      <w:r w:rsidR="00647341" w:rsidRPr="00312ACB">
        <w:rPr>
          <w:rFonts w:cs="Arial"/>
          <w:b w:val="0"/>
          <w:bCs/>
          <w:sz w:val="20"/>
          <w:szCs w:val="20"/>
        </w:rPr>
        <w:t xml:space="preserve">fabricated </w:t>
      </w:r>
      <w:r w:rsidR="00647341">
        <w:rPr>
          <w:rFonts w:cs="Arial"/>
          <w:b w:val="0"/>
          <w:bCs/>
          <w:sz w:val="20"/>
          <w:szCs w:val="20"/>
        </w:rPr>
        <w:t xml:space="preserve">case </w:t>
      </w:r>
      <w:r w:rsidR="00647341" w:rsidRPr="00312ACB">
        <w:rPr>
          <w:rFonts w:cs="Arial"/>
          <w:b w:val="0"/>
          <w:bCs/>
          <w:sz w:val="20"/>
          <w:szCs w:val="20"/>
        </w:rPr>
        <w:t xml:space="preserve">initiated to deter her from continuing her campaign. </w:t>
      </w:r>
      <w:r w:rsidR="00647341">
        <w:rPr>
          <w:rFonts w:cs="Arial"/>
          <w:b w:val="0"/>
          <w:bCs/>
          <w:sz w:val="20"/>
          <w:szCs w:val="20"/>
        </w:rPr>
        <w:t>Currently on bail, the case against him has been pending since 2015.</w:t>
      </w:r>
    </w:p>
    <w:p w:rsidR="001A6000" w:rsidRDefault="009C608C" w:rsidP="00DB395B">
      <w:pPr>
        <w:pStyle w:val="AIintropara"/>
        <w:spacing w:line="240" w:lineRule="auto"/>
        <w:jc w:val="both"/>
        <w:rPr>
          <w:rFonts w:cs="Arial"/>
          <w:b w:val="0"/>
          <w:bCs/>
          <w:sz w:val="20"/>
          <w:szCs w:val="20"/>
        </w:rPr>
      </w:pPr>
      <w:r w:rsidRPr="009C608C">
        <w:rPr>
          <w:rFonts w:cs="Arial"/>
          <w:b w:val="0"/>
          <w:bCs/>
          <w:sz w:val="20"/>
          <w:szCs w:val="20"/>
        </w:rPr>
        <w:t xml:space="preserve">Pavitri Manjhi and other activists set up the </w:t>
      </w:r>
      <w:r w:rsidRPr="004B128C">
        <w:rPr>
          <w:rFonts w:cs="Arial"/>
          <w:b w:val="0"/>
          <w:bCs/>
          <w:i/>
          <w:sz w:val="20"/>
          <w:szCs w:val="20"/>
        </w:rPr>
        <w:t>Adivasi Dalit Mazdoor Kis</w:t>
      </w:r>
      <w:r w:rsidR="00D53992" w:rsidRPr="004B128C">
        <w:rPr>
          <w:rFonts w:cs="Arial"/>
          <w:b w:val="0"/>
          <w:bCs/>
          <w:i/>
          <w:sz w:val="20"/>
          <w:szCs w:val="20"/>
        </w:rPr>
        <w:t>an Sangharsh</w:t>
      </w:r>
      <w:r w:rsidR="00647341">
        <w:rPr>
          <w:rFonts w:cs="Arial"/>
          <w:b w:val="0"/>
          <w:bCs/>
          <w:sz w:val="20"/>
          <w:szCs w:val="20"/>
        </w:rPr>
        <w:t xml:space="preserve"> in 2017</w:t>
      </w:r>
      <w:r w:rsidR="00D53992">
        <w:rPr>
          <w:rFonts w:cs="Arial"/>
          <w:b w:val="0"/>
          <w:bCs/>
          <w:sz w:val="20"/>
          <w:szCs w:val="20"/>
        </w:rPr>
        <w:t>, a community group</w:t>
      </w:r>
      <w:r w:rsidRPr="009C608C">
        <w:rPr>
          <w:rFonts w:cs="Arial"/>
          <w:b w:val="0"/>
          <w:bCs/>
          <w:sz w:val="20"/>
          <w:szCs w:val="20"/>
        </w:rPr>
        <w:t xml:space="preserve"> </w:t>
      </w:r>
      <w:r w:rsidR="005215AF">
        <w:rPr>
          <w:rFonts w:cs="Arial"/>
          <w:b w:val="0"/>
          <w:bCs/>
          <w:sz w:val="20"/>
          <w:szCs w:val="20"/>
        </w:rPr>
        <w:t xml:space="preserve">that supports individuals to file formal complaints in line with </w:t>
      </w:r>
      <w:r w:rsidRPr="009C608C">
        <w:rPr>
          <w:rFonts w:cs="Arial"/>
          <w:b w:val="0"/>
          <w:bCs/>
          <w:sz w:val="20"/>
          <w:szCs w:val="20"/>
        </w:rPr>
        <w:t>the provisions of India’s Scheduled Castes and Scheduled Tribes (Prevention of Atrocities) Act – a special law to p</w:t>
      </w:r>
      <w:r w:rsidR="00D53992">
        <w:rPr>
          <w:rFonts w:cs="Arial"/>
          <w:b w:val="0"/>
          <w:bCs/>
          <w:sz w:val="20"/>
          <w:szCs w:val="20"/>
        </w:rPr>
        <w:t>rotect Dalit and Adivasi rights</w:t>
      </w:r>
      <w:r w:rsidR="005215AF">
        <w:rPr>
          <w:rFonts w:cs="Arial"/>
          <w:b w:val="0"/>
          <w:bCs/>
          <w:sz w:val="20"/>
          <w:szCs w:val="20"/>
        </w:rPr>
        <w:t xml:space="preserve"> </w:t>
      </w:r>
      <w:r w:rsidR="00247E3C">
        <w:rPr>
          <w:rFonts w:cs="Arial"/>
          <w:b w:val="0"/>
          <w:bCs/>
          <w:sz w:val="20"/>
          <w:szCs w:val="20"/>
        </w:rPr>
        <w:t>that</w:t>
      </w:r>
      <w:r w:rsidRPr="009C608C">
        <w:rPr>
          <w:rFonts w:cs="Arial"/>
          <w:b w:val="0"/>
          <w:bCs/>
          <w:sz w:val="20"/>
          <w:szCs w:val="20"/>
        </w:rPr>
        <w:t xml:space="preserve"> criminalizes the dispossession of Adivasi land without their consent.</w:t>
      </w:r>
      <w:r w:rsidR="00FF1345">
        <w:rPr>
          <w:rFonts w:cs="Arial"/>
          <w:b w:val="0"/>
          <w:bCs/>
          <w:sz w:val="20"/>
          <w:szCs w:val="20"/>
        </w:rPr>
        <w:t xml:space="preserve"> </w:t>
      </w:r>
      <w:r w:rsidR="00CF6F2D">
        <w:rPr>
          <w:rFonts w:cs="Arial"/>
          <w:b w:val="0"/>
          <w:bCs/>
          <w:sz w:val="20"/>
          <w:szCs w:val="20"/>
        </w:rPr>
        <w:t xml:space="preserve">In June 2017, </w:t>
      </w:r>
      <w:r w:rsidR="00CF6F2D">
        <w:rPr>
          <w:rFonts w:cs="Arial"/>
          <w:b w:val="0"/>
          <w:sz w:val="20"/>
          <w:szCs w:val="20"/>
          <w:lang w:val="en-IN"/>
        </w:rPr>
        <w:t>s</w:t>
      </w:r>
      <w:r w:rsidR="00FF1345">
        <w:rPr>
          <w:rFonts w:cs="Arial"/>
          <w:b w:val="0"/>
          <w:sz w:val="20"/>
          <w:szCs w:val="20"/>
          <w:lang w:val="en-IN"/>
        </w:rPr>
        <w:t xml:space="preserve">cores of Adivasi villagers filed complaints to the state police </w:t>
      </w:r>
      <w:r w:rsidR="00CF6F2D">
        <w:rPr>
          <w:rFonts w:cs="Arial"/>
          <w:b w:val="0"/>
          <w:sz w:val="20"/>
          <w:szCs w:val="20"/>
          <w:lang w:val="en-IN"/>
        </w:rPr>
        <w:t>alleging unlawful dispossession of their land</w:t>
      </w:r>
      <w:r w:rsidR="00FF1345">
        <w:rPr>
          <w:rFonts w:cs="Arial"/>
          <w:b w:val="0"/>
          <w:sz w:val="20"/>
          <w:szCs w:val="20"/>
          <w:lang w:val="en-IN"/>
        </w:rPr>
        <w:t>.</w:t>
      </w:r>
      <w:r w:rsidR="00CF6F2D">
        <w:rPr>
          <w:rFonts w:cs="Arial"/>
          <w:b w:val="0"/>
          <w:sz w:val="20"/>
          <w:szCs w:val="20"/>
          <w:lang w:val="en-IN"/>
        </w:rPr>
        <w:t xml:space="preserve"> However, the police have refused to register First Information Reports</w:t>
      </w:r>
      <w:r w:rsidR="002C24F6">
        <w:rPr>
          <w:rFonts w:cs="Arial"/>
          <w:b w:val="0"/>
          <w:sz w:val="20"/>
          <w:szCs w:val="20"/>
          <w:lang w:val="en-IN"/>
        </w:rPr>
        <w:t xml:space="preserve"> (the first step of a criminal investigation)</w:t>
      </w:r>
      <w:r w:rsidR="00CF6F2D">
        <w:rPr>
          <w:rFonts w:cs="Arial"/>
          <w:b w:val="0"/>
          <w:sz w:val="20"/>
          <w:szCs w:val="20"/>
          <w:lang w:val="en-IN"/>
        </w:rPr>
        <w:t>.</w:t>
      </w:r>
    </w:p>
    <w:p w:rsidR="00DB395B" w:rsidRPr="005543BE" w:rsidRDefault="00DB395B" w:rsidP="00DB395B">
      <w:pPr>
        <w:rPr>
          <w:rFonts w:ascii="Arial" w:eastAsia="Calibri" w:hAnsi="Arial" w:cs="Arial"/>
          <w:b/>
          <w:sz w:val="18"/>
          <w:szCs w:val="18"/>
          <w:lang w:val="en-US" w:eastAsia="en-US"/>
        </w:rPr>
      </w:pPr>
      <w:r w:rsidRPr="005543BE">
        <w:rPr>
          <w:rFonts w:ascii="Arial" w:eastAsia="Calibri" w:hAnsi="Arial" w:cs="Arial"/>
          <w:b/>
          <w:sz w:val="18"/>
          <w:szCs w:val="18"/>
        </w:rPr>
        <w:t>1) TAKE ACTION</w:t>
      </w:r>
    </w:p>
    <w:p w:rsidR="002E56BC" w:rsidRPr="00DB395B" w:rsidRDefault="00DB395B" w:rsidP="00DB395B">
      <w:pPr>
        <w:pStyle w:val="AIintropara"/>
        <w:spacing w:after="0" w:line="240" w:lineRule="auto"/>
        <w:jc w:val="both"/>
        <w:rPr>
          <w:rFonts w:cs="Arial"/>
          <w:sz w:val="18"/>
          <w:szCs w:val="18"/>
        </w:rPr>
      </w:pPr>
      <w:r w:rsidRPr="005543BE">
        <w:rPr>
          <w:rFonts w:eastAsia="Calibri" w:cs="Arial"/>
          <w:sz w:val="18"/>
          <w:szCs w:val="18"/>
        </w:rPr>
        <w:t>Write a letter, send an email, call, fax or tweet</w:t>
      </w:r>
      <w:r w:rsidR="002E56BC" w:rsidRPr="00DB395B">
        <w:rPr>
          <w:rFonts w:cs="Arial"/>
          <w:sz w:val="18"/>
          <w:szCs w:val="18"/>
        </w:rPr>
        <w:t>:</w:t>
      </w:r>
    </w:p>
    <w:p w:rsidR="00CF6F2D" w:rsidRDefault="00D2048E" w:rsidP="00DB395B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12ACB">
        <w:rPr>
          <w:rFonts w:ascii="Arial" w:hAnsi="Arial" w:cs="Arial"/>
          <w:sz w:val="20"/>
          <w:szCs w:val="20"/>
        </w:rPr>
        <w:t xml:space="preserve">Provide adequate security </w:t>
      </w:r>
      <w:r w:rsidR="003821F2">
        <w:rPr>
          <w:rFonts w:ascii="Arial" w:hAnsi="Arial" w:cs="Arial"/>
          <w:sz w:val="20"/>
          <w:szCs w:val="20"/>
        </w:rPr>
        <w:t xml:space="preserve">to </w:t>
      </w:r>
      <w:r w:rsidR="003821F2" w:rsidRPr="003821F2">
        <w:rPr>
          <w:rFonts w:ascii="Arial" w:hAnsi="Arial" w:cs="Arial"/>
          <w:sz w:val="20"/>
          <w:szCs w:val="20"/>
        </w:rPr>
        <w:t xml:space="preserve">Pavitri Manjhi </w:t>
      </w:r>
      <w:r w:rsidR="003821F2">
        <w:rPr>
          <w:rFonts w:ascii="Arial" w:hAnsi="Arial" w:cs="Arial"/>
          <w:sz w:val="20"/>
          <w:szCs w:val="20"/>
        </w:rPr>
        <w:t xml:space="preserve">and other </w:t>
      </w:r>
      <w:r w:rsidRPr="00312ACB">
        <w:rPr>
          <w:rFonts w:ascii="Arial" w:hAnsi="Arial" w:cs="Arial"/>
          <w:sz w:val="20"/>
          <w:szCs w:val="20"/>
        </w:rPr>
        <w:t>Adivasi</w:t>
      </w:r>
      <w:r w:rsidR="00FF1345">
        <w:rPr>
          <w:rFonts w:ascii="Arial" w:hAnsi="Arial" w:cs="Arial"/>
          <w:sz w:val="20"/>
          <w:szCs w:val="20"/>
        </w:rPr>
        <w:t xml:space="preserve"> villager</w:t>
      </w:r>
      <w:r w:rsidRPr="00312ACB">
        <w:rPr>
          <w:rFonts w:ascii="Arial" w:hAnsi="Arial" w:cs="Arial"/>
          <w:sz w:val="20"/>
          <w:szCs w:val="20"/>
        </w:rPr>
        <w:t xml:space="preserve">s </w:t>
      </w:r>
      <w:r w:rsidR="00FF1345">
        <w:rPr>
          <w:rFonts w:ascii="Arial" w:hAnsi="Arial" w:cs="Arial"/>
          <w:sz w:val="20"/>
          <w:szCs w:val="20"/>
        </w:rPr>
        <w:t>from harassment and intimidation</w:t>
      </w:r>
      <w:r w:rsidR="00384C19">
        <w:rPr>
          <w:rFonts w:ascii="Arial" w:hAnsi="Arial" w:cs="Arial"/>
          <w:sz w:val="20"/>
          <w:szCs w:val="20"/>
        </w:rPr>
        <w:t>, in consultation with them;</w:t>
      </w:r>
    </w:p>
    <w:p w:rsidR="0029529F" w:rsidRDefault="00FF1345" w:rsidP="00DB395B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Investigate any complaints of harassment, threats a</w:t>
      </w:r>
      <w:bookmarkStart w:id="3" w:name="_GoBack"/>
      <w:bookmarkEnd w:id="3"/>
      <w:r>
        <w:rPr>
          <w:rFonts w:ascii="Arial" w:hAnsi="Arial" w:cs="Arial"/>
          <w:sz w:val="20"/>
          <w:szCs w:val="20"/>
        </w:rPr>
        <w:t>nd intimidation of Adivasi villagers, and bring those responsible to justice in fair trials</w:t>
      </w:r>
      <w:r w:rsidR="00384C19">
        <w:rPr>
          <w:rFonts w:ascii="Arial" w:hAnsi="Arial" w:cs="Arial"/>
          <w:sz w:val="20"/>
          <w:szCs w:val="20"/>
        </w:rPr>
        <w:t>;</w:t>
      </w:r>
    </w:p>
    <w:p w:rsidR="00CF6F2D" w:rsidRPr="00312ACB" w:rsidRDefault="00CF6F2D" w:rsidP="00DB395B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Investigate the complaints of unlawful dispossession of land, and bring those responsible to justice in fair trials.</w:t>
      </w:r>
    </w:p>
    <w:p w:rsidR="000F5EB5" w:rsidRPr="00312ACB" w:rsidRDefault="000F5EB5" w:rsidP="00DB395B">
      <w:pPr>
        <w:pStyle w:val="AITableHeading"/>
        <w:tabs>
          <w:tab w:val="clear" w:pos="567"/>
        </w:tabs>
        <w:rPr>
          <w:rFonts w:cs="Arial"/>
        </w:rPr>
      </w:pPr>
    </w:p>
    <w:p w:rsidR="000F5EB5" w:rsidRDefault="00DB395B" w:rsidP="00DB395B">
      <w:pPr>
        <w:pStyle w:val="AITableHeading"/>
        <w:tabs>
          <w:tab w:val="clear" w:pos="567"/>
        </w:tabs>
      </w:pPr>
      <w:r w:rsidRPr="005543BE">
        <w:rPr>
          <w:rFonts w:eastAsia="Calibri" w:cs="Arial"/>
          <w:sz w:val="18"/>
          <w:szCs w:val="18"/>
        </w:rPr>
        <w:t xml:space="preserve">Contact these two officials by </w:t>
      </w:r>
      <w:r>
        <w:rPr>
          <w:rFonts w:eastAsia="Calibri" w:cs="Arial"/>
          <w:sz w:val="18"/>
          <w:szCs w:val="18"/>
        </w:rPr>
        <w:t>25 May</w:t>
      </w:r>
      <w:r w:rsidRPr="005543BE">
        <w:rPr>
          <w:rFonts w:eastAsia="Calibri" w:cs="Arial"/>
          <w:sz w:val="18"/>
          <w:szCs w:val="18"/>
        </w:rPr>
        <w:t>, 2018</w:t>
      </w:r>
      <w:r w:rsidR="000F5EB5" w:rsidRPr="00F95961">
        <w:t>:</w:t>
      </w:r>
    </w:p>
    <w:p w:rsidR="000F5EB5" w:rsidRDefault="000F5EB5" w:rsidP="00DB395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0F5EB5" w:rsidSect="00DB395B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780DB3" w:rsidRPr="00DB395B" w:rsidRDefault="00780DB3" w:rsidP="00DB395B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r w:rsidRPr="00DB395B">
        <w:rPr>
          <w:rFonts w:cs="Arial"/>
          <w:color w:val="000000" w:themeColor="text1"/>
          <w:sz w:val="16"/>
          <w:szCs w:val="16"/>
          <w:u w:val="single"/>
        </w:rPr>
        <w:t>Minister of Tribal Affairs</w:t>
      </w:r>
    </w:p>
    <w:p w:rsidR="00780DB3" w:rsidRPr="00DB395B" w:rsidRDefault="00780DB3" w:rsidP="00DB395B">
      <w:pPr>
        <w:pStyle w:val="AIAddressText"/>
        <w:spacing w:line="240" w:lineRule="auto"/>
        <w:rPr>
          <w:rFonts w:cs="Arial"/>
          <w:bCs/>
          <w:color w:val="000000" w:themeColor="text1"/>
          <w:sz w:val="16"/>
          <w:szCs w:val="16"/>
        </w:rPr>
      </w:pPr>
      <w:r w:rsidRPr="00DB395B">
        <w:rPr>
          <w:rFonts w:cs="Arial"/>
          <w:bCs/>
          <w:color w:val="000000" w:themeColor="text1"/>
          <w:sz w:val="16"/>
          <w:szCs w:val="16"/>
        </w:rPr>
        <w:t>Shri Jual Oram</w:t>
      </w:r>
    </w:p>
    <w:p w:rsidR="00780DB3" w:rsidRPr="00DB395B" w:rsidRDefault="00780DB3" w:rsidP="00DB395B">
      <w:pPr>
        <w:pStyle w:val="AIAddressText"/>
        <w:spacing w:line="240" w:lineRule="auto"/>
        <w:rPr>
          <w:rFonts w:cs="Arial"/>
          <w:bCs/>
          <w:color w:val="000000" w:themeColor="text1"/>
          <w:sz w:val="16"/>
          <w:szCs w:val="16"/>
        </w:rPr>
      </w:pPr>
      <w:r w:rsidRPr="00DB395B">
        <w:rPr>
          <w:rFonts w:cs="Arial"/>
          <w:bCs/>
          <w:color w:val="000000" w:themeColor="text1"/>
          <w:sz w:val="16"/>
          <w:szCs w:val="16"/>
        </w:rPr>
        <w:t>Ministry of Tribal Affairs, Shastri Bhavan, New Delhi</w:t>
      </w:r>
      <w:r w:rsidR="00E01574" w:rsidRPr="00DB395B">
        <w:rPr>
          <w:rFonts w:cs="Arial"/>
          <w:bCs/>
          <w:color w:val="000000" w:themeColor="text1"/>
          <w:sz w:val="16"/>
          <w:szCs w:val="16"/>
        </w:rPr>
        <w:t>, India</w:t>
      </w:r>
      <w:r w:rsidRPr="00DB395B">
        <w:rPr>
          <w:rFonts w:cs="Arial"/>
          <w:bCs/>
          <w:color w:val="000000" w:themeColor="text1"/>
          <w:sz w:val="16"/>
          <w:szCs w:val="16"/>
        </w:rPr>
        <w:t xml:space="preserve"> - 110001</w:t>
      </w:r>
    </w:p>
    <w:p w:rsidR="00780DB3" w:rsidRPr="00DB395B" w:rsidRDefault="009D33B9" w:rsidP="00DB395B">
      <w:pPr>
        <w:pStyle w:val="AIAddressText"/>
        <w:spacing w:line="240" w:lineRule="auto"/>
        <w:rPr>
          <w:rFonts w:cs="Arial"/>
          <w:bCs/>
          <w:color w:val="000000" w:themeColor="text1"/>
          <w:sz w:val="16"/>
          <w:szCs w:val="16"/>
        </w:rPr>
      </w:pPr>
      <w:r w:rsidRPr="00DB395B">
        <w:rPr>
          <w:rFonts w:cs="Arial"/>
          <w:bCs/>
          <w:color w:val="000000" w:themeColor="text1"/>
          <w:sz w:val="16"/>
          <w:szCs w:val="16"/>
        </w:rPr>
        <w:t>Tel: +91 11</w:t>
      </w:r>
      <w:r w:rsidR="00780DB3" w:rsidRPr="00DB395B">
        <w:rPr>
          <w:rFonts w:cs="Arial"/>
          <w:bCs/>
          <w:color w:val="000000" w:themeColor="text1"/>
          <w:sz w:val="16"/>
          <w:szCs w:val="16"/>
        </w:rPr>
        <w:t>2</w:t>
      </w:r>
      <w:r w:rsidRPr="00DB395B">
        <w:rPr>
          <w:rFonts w:cs="Arial"/>
          <w:bCs/>
          <w:color w:val="000000" w:themeColor="text1"/>
          <w:sz w:val="16"/>
          <w:szCs w:val="16"/>
        </w:rPr>
        <w:t xml:space="preserve"> </w:t>
      </w:r>
      <w:r w:rsidR="00780DB3" w:rsidRPr="00DB395B">
        <w:rPr>
          <w:rFonts w:cs="Arial"/>
          <w:bCs/>
          <w:color w:val="000000" w:themeColor="text1"/>
          <w:sz w:val="16"/>
          <w:szCs w:val="16"/>
        </w:rPr>
        <w:t>338</w:t>
      </w:r>
      <w:r w:rsidRPr="00DB395B">
        <w:rPr>
          <w:rFonts w:cs="Arial"/>
          <w:bCs/>
          <w:color w:val="000000" w:themeColor="text1"/>
          <w:sz w:val="16"/>
          <w:szCs w:val="16"/>
        </w:rPr>
        <w:t xml:space="preserve"> </w:t>
      </w:r>
      <w:r w:rsidR="00780DB3" w:rsidRPr="00DB395B">
        <w:rPr>
          <w:rFonts w:cs="Arial"/>
          <w:bCs/>
          <w:color w:val="000000" w:themeColor="text1"/>
          <w:sz w:val="16"/>
          <w:szCs w:val="16"/>
        </w:rPr>
        <w:t>8482</w:t>
      </w:r>
    </w:p>
    <w:p w:rsidR="00780DB3" w:rsidRPr="00DB395B" w:rsidRDefault="00780DB3" w:rsidP="00DB395B">
      <w:pPr>
        <w:pStyle w:val="AIAddressText"/>
        <w:spacing w:line="240" w:lineRule="auto"/>
        <w:rPr>
          <w:rFonts w:cs="Arial"/>
          <w:bCs/>
          <w:color w:val="000000" w:themeColor="text1"/>
          <w:sz w:val="16"/>
          <w:szCs w:val="16"/>
        </w:rPr>
      </w:pPr>
      <w:r w:rsidRPr="00DB395B">
        <w:rPr>
          <w:rFonts w:cs="Arial"/>
          <w:bCs/>
          <w:color w:val="000000" w:themeColor="text1"/>
          <w:sz w:val="16"/>
          <w:szCs w:val="16"/>
        </w:rPr>
        <w:t>Fax: + 91</w:t>
      </w:r>
      <w:r w:rsidR="009D33B9" w:rsidRPr="00DB395B">
        <w:rPr>
          <w:rFonts w:cs="Arial"/>
          <w:bCs/>
          <w:color w:val="000000" w:themeColor="text1"/>
          <w:sz w:val="16"/>
          <w:szCs w:val="16"/>
        </w:rPr>
        <w:t xml:space="preserve"> 11</w:t>
      </w:r>
      <w:r w:rsidRPr="00DB395B">
        <w:rPr>
          <w:rFonts w:cs="Arial"/>
          <w:bCs/>
          <w:color w:val="000000" w:themeColor="text1"/>
          <w:sz w:val="16"/>
          <w:szCs w:val="16"/>
        </w:rPr>
        <w:t>2</w:t>
      </w:r>
      <w:r w:rsidR="009D33B9" w:rsidRPr="00DB395B">
        <w:rPr>
          <w:rFonts w:cs="Arial"/>
          <w:bCs/>
          <w:color w:val="000000" w:themeColor="text1"/>
          <w:sz w:val="16"/>
          <w:szCs w:val="16"/>
        </w:rPr>
        <w:t xml:space="preserve"> </w:t>
      </w:r>
      <w:r w:rsidRPr="00DB395B">
        <w:rPr>
          <w:rFonts w:cs="Arial"/>
          <w:bCs/>
          <w:color w:val="000000" w:themeColor="text1"/>
          <w:sz w:val="16"/>
          <w:szCs w:val="16"/>
        </w:rPr>
        <w:t>307</w:t>
      </w:r>
      <w:r w:rsidR="009D33B9" w:rsidRPr="00DB395B">
        <w:rPr>
          <w:rFonts w:cs="Arial"/>
          <w:bCs/>
          <w:color w:val="000000" w:themeColor="text1"/>
          <w:sz w:val="16"/>
          <w:szCs w:val="16"/>
        </w:rPr>
        <w:t xml:space="preserve"> </w:t>
      </w:r>
      <w:r w:rsidRPr="00DB395B">
        <w:rPr>
          <w:rFonts w:cs="Arial"/>
          <w:bCs/>
          <w:color w:val="000000" w:themeColor="text1"/>
          <w:sz w:val="16"/>
          <w:szCs w:val="16"/>
        </w:rPr>
        <w:t>0577</w:t>
      </w:r>
    </w:p>
    <w:p w:rsidR="00E01574" w:rsidRPr="00DB395B" w:rsidRDefault="00C13184" w:rsidP="00DB395B">
      <w:pPr>
        <w:pStyle w:val="AIAddressText"/>
        <w:spacing w:line="240" w:lineRule="auto"/>
        <w:rPr>
          <w:rFonts w:cs="Arial"/>
          <w:b/>
          <w:bCs/>
          <w:color w:val="000000" w:themeColor="text1"/>
          <w:sz w:val="16"/>
          <w:szCs w:val="16"/>
        </w:rPr>
      </w:pPr>
      <w:r w:rsidRPr="00DB395B">
        <w:rPr>
          <w:rFonts w:cs="Arial"/>
          <w:b/>
          <w:bCs/>
          <w:color w:val="000000" w:themeColor="text1"/>
          <w:sz w:val="16"/>
          <w:szCs w:val="16"/>
        </w:rPr>
        <w:t>Salutation: Dear Minister</w:t>
      </w:r>
      <w:r w:rsidR="00E01574" w:rsidRPr="00DB395B">
        <w:rPr>
          <w:rFonts w:cs="Arial"/>
          <w:b/>
          <w:bCs/>
          <w:color w:val="000000" w:themeColor="text1"/>
          <w:sz w:val="16"/>
          <w:szCs w:val="16"/>
        </w:rPr>
        <w:t xml:space="preserve"> </w:t>
      </w:r>
    </w:p>
    <w:p w:rsidR="00DB395B" w:rsidRPr="00DB395B" w:rsidRDefault="00DB395B" w:rsidP="00B61DC5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DB395B">
        <w:rPr>
          <w:rFonts w:ascii="Arial" w:hAnsi="Arial" w:cs="Arial"/>
          <w:color w:val="000000" w:themeColor="text1"/>
          <w:sz w:val="16"/>
          <w:szCs w:val="16"/>
          <w:u w:val="single"/>
        </w:rPr>
        <w:t>Ambassador H.E. Navtej Sarna, Embassy of India</w:t>
      </w:r>
      <w:r w:rsidRPr="00DB395B">
        <w:rPr>
          <w:rFonts w:ascii="Arial" w:hAnsi="Arial" w:cs="Arial"/>
          <w:color w:val="000000" w:themeColor="text1"/>
          <w:sz w:val="16"/>
          <w:szCs w:val="16"/>
        </w:rPr>
        <w:br/>
        <w:t>2107 Massachusetts Ave. NW, Washington DC 20008</w:t>
      </w:r>
    </w:p>
    <w:p w:rsidR="00DB395B" w:rsidRPr="00DB395B" w:rsidRDefault="00DB395B" w:rsidP="00B61DC5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DB395B">
        <w:rPr>
          <w:rFonts w:ascii="Arial" w:hAnsi="Arial" w:cs="Arial"/>
          <w:color w:val="000000" w:themeColor="text1"/>
          <w:sz w:val="16"/>
          <w:szCs w:val="16"/>
        </w:rPr>
        <w:t>Phone: 1 202 939 7000 | Fax: 1 202 265 4351</w:t>
      </w:r>
    </w:p>
    <w:p w:rsidR="00DB395B" w:rsidRPr="00DB395B" w:rsidRDefault="00DB395B" w:rsidP="00B61DC5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DB395B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7" w:history="1">
        <w:r w:rsidRPr="00DB395B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amb.washington@mea.gov.in</w:t>
        </w:r>
      </w:hyperlink>
      <w:r w:rsidRPr="00DB395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DB395B" w:rsidRPr="00DB395B" w:rsidRDefault="00DB395B" w:rsidP="00B61DC5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DB395B">
        <w:rPr>
          <w:rFonts w:ascii="Arial" w:hAnsi="Arial" w:cs="Arial"/>
          <w:color w:val="000000" w:themeColor="text1"/>
          <w:sz w:val="16"/>
          <w:szCs w:val="16"/>
        </w:rPr>
        <w:t xml:space="preserve">Twitter: </w:t>
      </w:r>
      <w:hyperlink r:id="rId18" w:history="1">
        <w:r w:rsidRPr="00DB395B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@NavtejSarna</w:t>
        </w:r>
      </w:hyperlink>
    </w:p>
    <w:p w:rsidR="00DB395B" w:rsidRPr="00DB395B" w:rsidRDefault="00DB395B" w:rsidP="00B61DC5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DB395B">
        <w:rPr>
          <w:rFonts w:ascii="Arial" w:hAnsi="Arial" w:cs="Arial"/>
          <w:color w:val="000000" w:themeColor="text1"/>
          <w:sz w:val="16"/>
          <w:szCs w:val="16"/>
        </w:rPr>
        <w:t xml:space="preserve">Facebook: </w:t>
      </w:r>
      <w:hyperlink r:id="rId19" w:history="1">
        <w:r w:rsidRPr="00DB395B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https://goo.gl/FxcMH7</w:t>
        </w:r>
      </w:hyperlink>
    </w:p>
    <w:p w:rsidR="00DB395B" w:rsidRPr="00DB395B" w:rsidRDefault="00DB395B" w:rsidP="00B61DC5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  <w:sectPr w:rsidR="00DB395B" w:rsidRPr="00DB395B" w:rsidSect="00DB395B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  <w:r w:rsidRPr="00DB395B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DB395B" w:rsidRPr="005543BE" w:rsidRDefault="00DB395B" w:rsidP="00DB395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 w:eastAsia="en-US"/>
        </w:rPr>
      </w:pPr>
      <w:r>
        <w:rPr>
          <w:rFonts w:ascii="Arial" w:hAnsi="Arial" w:cs="Arial"/>
          <w:b/>
          <w:color w:val="000000"/>
          <w:sz w:val="18"/>
          <w:szCs w:val="18"/>
        </w:rPr>
        <w:br/>
      </w:r>
      <w:r w:rsidRPr="005543BE">
        <w:rPr>
          <w:rFonts w:ascii="Arial" w:hAnsi="Arial" w:cs="Arial"/>
          <w:b/>
          <w:color w:val="000000"/>
          <w:sz w:val="18"/>
          <w:szCs w:val="18"/>
        </w:rPr>
        <w:t xml:space="preserve">2) LET US KNOW YOU TOOK ACTION </w:t>
      </w:r>
    </w:p>
    <w:p w:rsidR="00DB395B" w:rsidRPr="005543BE" w:rsidRDefault="00DB395B" w:rsidP="00DB395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hyperlink r:id="rId24" w:history="1">
        <w:r w:rsidRPr="005543BE">
          <w:rPr>
            <w:rStyle w:val="Hyperlink"/>
            <w:rFonts w:ascii="Arial" w:hAnsi="Arial" w:cs="Arial"/>
            <w:sz w:val="18"/>
            <w:szCs w:val="18"/>
          </w:rPr>
          <w:t>Click here</w:t>
        </w:r>
      </w:hyperlink>
      <w:r w:rsidRPr="005543BE">
        <w:rPr>
          <w:rFonts w:ascii="Arial" w:hAnsi="Arial" w:cs="Arial"/>
          <w:color w:val="000000"/>
          <w:sz w:val="18"/>
          <w:szCs w:val="18"/>
        </w:rPr>
        <w:t xml:space="preserve"> to let us know if you took action on this case! </w:t>
      </w:r>
      <w:r w:rsidRPr="005543BE">
        <w:rPr>
          <w:rFonts w:ascii="Arial" w:hAnsi="Arial" w:cs="Arial"/>
          <w:i/>
          <w:iCs/>
          <w:color w:val="000000"/>
          <w:sz w:val="18"/>
          <w:szCs w:val="18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18"/>
          <w:szCs w:val="18"/>
        </w:rPr>
        <w:t>74.18</w:t>
      </w:r>
      <w:r w:rsidRPr="005543BE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DB395B" w:rsidRPr="00DB395B" w:rsidRDefault="00DB395B" w:rsidP="00DB395B">
      <w:pPr>
        <w:pStyle w:val="PlainText"/>
        <w:rPr>
          <w:rFonts w:ascii="Arial" w:hAnsi="Arial" w:cs="Arial"/>
          <w:b/>
          <w:i/>
          <w:sz w:val="16"/>
          <w:szCs w:val="16"/>
        </w:rPr>
      </w:pPr>
      <w:r w:rsidRPr="005543BE">
        <w:rPr>
          <w:rFonts w:ascii="Arial" w:hAnsi="Arial" w:cs="Arial"/>
          <w:color w:val="000000"/>
          <w:sz w:val="18"/>
          <w:szCs w:val="18"/>
        </w:rPr>
        <w:t>Here's why it is so important to report your actions: we record the actions taken on each case—letters, emails, calls and tweets—and use t</w:t>
      </w:r>
      <w:r>
        <w:rPr>
          <w:rFonts w:ascii="Arial" w:hAnsi="Arial" w:cs="Arial"/>
          <w:color w:val="000000"/>
          <w:sz w:val="18"/>
          <w:szCs w:val="18"/>
        </w:rPr>
        <w:t>hat information in our advocacy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DB395B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29529F" w:rsidRPr="0029529F" w:rsidRDefault="0029529F" w:rsidP="00DB395B">
      <w:pPr>
        <w:pStyle w:val="AIUASecondHeading"/>
        <w:spacing w:line="240" w:lineRule="auto"/>
        <w:rPr>
          <w:rFonts w:ascii="Arial" w:hAnsi="Arial" w:cs="Arial"/>
        </w:rPr>
      </w:pPr>
      <w:r w:rsidRPr="0029529F">
        <w:rPr>
          <w:rFonts w:ascii="Arial" w:hAnsi="Arial" w:cs="Arial"/>
        </w:rPr>
        <w:t>URGENT ACTION</w:t>
      </w:r>
    </w:p>
    <w:p w:rsidR="00894DB7" w:rsidRPr="00707F60" w:rsidRDefault="00894DB7" w:rsidP="00DB395B">
      <w:pPr>
        <w:rPr>
          <w:rStyle w:val="AIHeadline"/>
          <w:rFonts w:cs="Arial"/>
          <w:sz w:val="36"/>
          <w:szCs w:val="34"/>
        </w:rPr>
      </w:pPr>
      <w:r w:rsidRPr="00707F60">
        <w:rPr>
          <w:rStyle w:val="AIHeadline"/>
          <w:rFonts w:cs="Arial"/>
          <w:sz w:val="36"/>
          <w:szCs w:val="34"/>
        </w:rPr>
        <w:t>HUMAN RIGHTS DEFENDER threatened at her home</w:t>
      </w:r>
    </w:p>
    <w:p w:rsidR="0029529F" w:rsidRPr="0029529F" w:rsidRDefault="0029529F" w:rsidP="00DB395B">
      <w:pPr>
        <w:spacing w:before="120" w:after="120"/>
        <w:outlineLvl w:val="1"/>
        <w:rPr>
          <w:rFonts w:ascii="Arial" w:hAnsi="Arial" w:cs="Arial"/>
          <w:b/>
          <w:caps/>
          <w:kern w:val="32"/>
          <w:sz w:val="28"/>
          <w:szCs w:val="32"/>
          <w:lang w:eastAsia="en-US"/>
        </w:rPr>
      </w:pPr>
      <w:r w:rsidRPr="0029529F">
        <w:rPr>
          <w:rFonts w:ascii="Arial" w:hAnsi="Arial" w:cs="Arial"/>
          <w:b/>
          <w:caps/>
          <w:kern w:val="32"/>
          <w:sz w:val="28"/>
          <w:szCs w:val="32"/>
          <w:lang w:eastAsia="en-US"/>
        </w:rPr>
        <w:t>ADditional Information</w:t>
      </w:r>
    </w:p>
    <w:p w:rsidR="007302B9" w:rsidRDefault="00FF1345" w:rsidP="00DB395B">
      <w:pPr>
        <w:tabs>
          <w:tab w:val="left" w:pos="567"/>
        </w:tabs>
        <w:adjustRightInd w:val="0"/>
        <w:snapToGrid w:val="0"/>
        <w:spacing w:after="240"/>
        <w:jc w:val="both"/>
        <w:rPr>
          <w:rFonts w:ascii="Arial" w:hAnsi="Arial" w:cs="Arial"/>
          <w:sz w:val="18"/>
          <w:szCs w:val="18"/>
          <w:lang w:val="en-IN" w:eastAsia="en-US"/>
        </w:rPr>
      </w:pPr>
      <w:r w:rsidRPr="007302B9">
        <w:rPr>
          <w:rFonts w:ascii="Arial" w:hAnsi="Arial" w:cs="Arial"/>
          <w:sz w:val="18"/>
          <w:szCs w:val="18"/>
          <w:lang w:val="en-IN" w:eastAsia="en-US"/>
        </w:rPr>
        <w:t>For decades, India’s Adivasis have borne the brunt of development-induced displacement, including through state-run coal mines. A range of protective laws have not prevented indigenous communities in India from having their lands taken, their livelihoods destroyed, and their rights trampled on as a result of business activities.</w:t>
      </w:r>
      <w:r>
        <w:rPr>
          <w:rFonts w:ascii="Arial" w:hAnsi="Arial" w:cs="Arial"/>
          <w:sz w:val="18"/>
          <w:szCs w:val="18"/>
          <w:lang w:val="en-IN" w:eastAsia="en-US"/>
        </w:rPr>
        <w:t xml:space="preserve"> </w:t>
      </w:r>
      <w:r w:rsidR="005E6D51" w:rsidRPr="005E6D51">
        <w:rPr>
          <w:rFonts w:ascii="Arial" w:hAnsi="Arial" w:cs="Arial"/>
          <w:sz w:val="18"/>
          <w:szCs w:val="18"/>
          <w:lang w:val="en-IN" w:eastAsia="en-US"/>
        </w:rPr>
        <w:t xml:space="preserve">In Raigarh, Chhattisgarh, Adivasi communities have fought for years against what they say is the illegal takeover of their lands – through coercion, fraud and misinformation – </w:t>
      </w:r>
      <w:r>
        <w:rPr>
          <w:rFonts w:ascii="Arial" w:hAnsi="Arial" w:cs="Arial"/>
          <w:sz w:val="18"/>
          <w:szCs w:val="18"/>
          <w:lang w:val="en-IN" w:eastAsia="en-US"/>
        </w:rPr>
        <w:t>by</w:t>
      </w:r>
      <w:r w:rsidRPr="005E6D51">
        <w:rPr>
          <w:rFonts w:ascii="Arial" w:hAnsi="Arial" w:cs="Arial"/>
          <w:sz w:val="18"/>
          <w:szCs w:val="18"/>
          <w:lang w:val="en-IN" w:eastAsia="en-US"/>
        </w:rPr>
        <w:t xml:space="preserve"> </w:t>
      </w:r>
      <w:r w:rsidR="005E6D51" w:rsidRPr="005E6D51">
        <w:rPr>
          <w:rFonts w:ascii="Arial" w:hAnsi="Arial" w:cs="Arial"/>
          <w:sz w:val="18"/>
          <w:szCs w:val="18"/>
          <w:lang w:val="en-IN" w:eastAsia="en-US"/>
        </w:rPr>
        <w:t xml:space="preserve">two private </w:t>
      </w:r>
      <w:r w:rsidR="00312ACB">
        <w:rPr>
          <w:rFonts w:ascii="Arial" w:hAnsi="Arial" w:cs="Arial"/>
          <w:sz w:val="18"/>
          <w:szCs w:val="18"/>
          <w:lang w:val="en-IN" w:eastAsia="en-US"/>
        </w:rPr>
        <w:t xml:space="preserve">companies. </w:t>
      </w:r>
    </w:p>
    <w:p w:rsidR="005E6D51" w:rsidRDefault="00F178BE" w:rsidP="00DB395B">
      <w:pPr>
        <w:tabs>
          <w:tab w:val="left" w:pos="567"/>
        </w:tabs>
        <w:adjustRightInd w:val="0"/>
        <w:snapToGrid w:val="0"/>
        <w:spacing w:after="240"/>
        <w:jc w:val="both"/>
        <w:rPr>
          <w:rFonts w:ascii="Arial" w:hAnsi="Arial" w:cs="Arial"/>
          <w:sz w:val="18"/>
          <w:szCs w:val="18"/>
          <w:lang w:val="en-IN" w:eastAsia="en-US"/>
        </w:rPr>
      </w:pPr>
      <w:r>
        <w:rPr>
          <w:rFonts w:ascii="Arial" w:hAnsi="Arial" w:cs="Arial"/>
          <w:sz w:val="18"/>
          <w:szCs w:val="18"/>
          <w:lang w:val="en-IN" w:eastAsia="en-US"/>
        </w:rPr>
        <w:t>After Pavitri Manjhi</w:t>
      </w:r>
      <w:r w:rsidR="005E6D51" w:rsidRPr="005E6D51">
        <w:rPr>
          <w:rFonts w:ascii="Arial" w:hAnsi="Arial" w:cs="Arial"/>
          <w:sz w:val="18"/>
          <w:szCs w:val="18"/>
          <w:lang w:val="en-IN" w:eastAsia="en-US"/>
        </w:rPr>
        <w:t xml:space="preserve"> was ele</w:t>
      </w:r>
      <w:r w:rsidR="00A42BDC">
        <w:rPr>
          <w:rFonts w:ascii="Arial" w:hAnsi="Arial" w:cs="Arial"/>
          <w:sz w:val="18"/>
          <w:szCs w:val="18"/>
          <w:lang w:val="en-IN" w:eastAsia="en-US"/>
        </w:rPr>
        <w:t>cted as S</w:t>
      </w:r>
      <w:r>
        <w:rPr>
          <w:rFonts w:ascii="Arial" w:hAnsi="Arial" w:cs="Arial"/>
          <w:sz w:val="18"/>
          <w:szCs w:val="18"/>
          <w:lang w:val="en-IN" w:eastAsia="en-US"/>
        </w:rPr>
        <w:t xml:space="preserve">arpanch in 2012, she </w:t>
      </w:r>
      <w:r w:rsidR="005E6D51" w:rsidRPr="005E6D51">
        <w:rPr>
          <w:rFonts w:ascii="Arial" w:hAnsi="Arial" w:cs="Arial"/>
          <w:sz w:val="18"/>
          <w:szCs w:val="18"/>
          <w:lang w:val="en-IN" w:eastAsia="en-US"/>
        </w:rPr>
        <w:t xml:space="preserve">mobilized villagers to file </w:t>
      </w:r>
      <w:r w:rsidR="00786ABB">
        <w:rPr>
          <w:rFonts w:ascii="Arial" w:hAnsi="Arial" w:cs="Arial"/>
          <w:sz w:val="18"/>
          <w:szCs w:val="18"/>
          <w:lang w:val="en-IN" w:eastAsia="en-US"/>
        </w:rPr>
        <w:t>formal</w:t>
      </w:r>
      <w:r w:rsidR="00786ABB" w:rsidRPr="005E6D51">
        <w:rPr>
          <w:rFonts w:ascii="Arial" w:hAnsi="Arial" w:cs="Arial"/>
          <w:sz w:val="18"/>
          <w:szCs w:val="18"/>
          <w:lang w:val="en-IN" w:eastAsia="en-US"/>
        </w:rPr>
        <w:t xml:space="preserve"> </w:t>
      </w:r>
      <w:r w:rsidR="005E6D51" w:rsidRPr="005E6D51">
        <w:rPr>
          <w:rFonts w:ascii="Arial" w:hAnsi="Arial" w:cs="Arial"/>
          <w:sz w:val="18"/>
          <w:szCs w:val="18"/>
          <w:lang w:val="en-IN" w:eastAsia="en-US"/>
        </w:rPr>
        <w:t>complaints</w:t>
      </w:r>
      <w:r w:rsidR="00FF1345">
        <w:rPr>
          <w:rFonts w:ascii="Arial" w:hAnsi="Arial" w:cs="Arial"/>
          <w:sz w:val="18"/>
          <w:szCs w:val="18"/>
          <w:lang w:val="en-IN" w:eastAsia="en-US"/>
        </w:rPr>
        <w:t>,</w:t>
      </w:r>
      <w:r w:rsidR="005E6D51" w:rsidRPr="005E6D51">
        <w:rPr>
          <w:rFonts w:ascii="Arial" w:hAnsi="Arial" w:cs="Arial"/>
          <w:sz w:val="18"/>
          <w:szCs w:val="18"/>
          <w:lang w:val="en-IN" w:eastAsia="en-US"/>
        </w:rPr>
        <w:t xml:space="preserve"> alleging wrongful dispossession of Adivasi land</w:t>
      </w:r>
      <w:r w:rsidR="00FF1345">
        <w:rPr>
          <w:rFonts w:ascii="Arial" w:hAnsi="Arial" w:cs="Arial"/>
          <w:sz w:val="18"/>
          <w:szCs w:val="18"/>
          <w:lang w:val="en-IN" w:eastAsia="en-US"/>
        </w:rPr>
        <w:t xml:space="preserve"> </w:t>
      </w:r>
      <w:r w:rsidR="00FF1345" w:rsidRPr="005E6D51">
        <w:rPr>
          <w:rFonts w:ascii="Arial" w:hAnsi="Arial" w:cs="Arial"/>
          <w:sz w:val="18"/>
          <w:szCs w:val="18"/>
          <w:lang w:val="en-IN" w:eastAsia="en-US"/>
        </w:rPr>
        <w:t>against</w:t>
      </w:r>
      <w:r w:rsidR="00FF1345">
        <w:rPr>
          <w:rFonts w:ascii="Arial" w:hAnsi="Arial" w:cs="Arial"/>
          <w:sz w:val="18"/>
          <w:szCs w:val="18"/>
          <w:lang w:val="en-IN" w:eastAsia="en-US"/>
        </w:rPr>
        <w:t xml:space="preserve"> TRN Energy Private Limited</w:t>
      </w:r>
      <w:r w:rsidR="00FF1345" w:rsidRPr="005E6D51">
        <w:rPr>
          <w:rFonts w:ascii="Arial" w:hAnsi="Arial" w:cs="Arial"/>
          <w:sz w:val="18"/>
          <w:szCs w:val="18"/>
          <w:lang w:val="en-IN" w:eastAsia="en-US"/>
        </w:rPr>
        <w:t>, which operates a 600MW coal-fired</w:t>
      </w:r>
      <w:r w:rsidR="00FF1345">
        <w:rPr>
          <w:rFonts w:ascii="Arial" w:hAnsi="Arial" w:cs="Arial"/>
          <w:sz w:val="18"/>
          <w:szCs w:val="18"/>
          <w:lang w:val="en-IN" w:eastAsia="en-US"/>
        </w:rPr>
        <w:t xml:space="preserve"> thermal power plant in Raigarh</w:t>
      </w:r>
      <w:r w:rsidR="002C24F6">
        <w:rPr>
          <w:rFonts w:ascii="Arial" w:hAnsi="Arial" w:cs="Arial"/>
          <w:sz w:val="18"/>
          <w:szCs w:val="18"/>
          <w:lang w:val="en-IN" w:eastAsia="en-US"/>
        </w:rPr>
        <w:t>, and Mahavir Energy Coal Beneficiation Limited, which operates a 12 MW biomass power plant in Bhengari</w:t>
      </w:r>
      <w:r w:rsidR="005E6D51" w:rsidRPr="005E6D51">
        <w:rPr>
          <w:rFonts w:ascii="Arial" w:hAnsi="Arial" w:cs="Arial"/>
          <w:sz w:val="18"/>
          <w:szCs w:val="18"/>
          <w:lang w:val="en-IN" w:eastAsia="en-US"/>
        </w:rPr>
        <w:t xml:space="preserve">. For her activism, </w:t>
      </w:r>
      <w:r w:rsidR="005E6D51" w:rsidRPr="005E6D51">
        <w:rPr>
          <w:rFonts w:ascii="Arial" w:hAnsi="Arial" w:cs="Arial"/>
          <w:sz w:val="18"/>
          <w:szCs w:val="18"/>
          <w:lang w:val="en-IN" w:eastAsia="en-US"/>
        </w:rPr>
        <w:lastRenderedPageBreak/>
        <w:t xml:space="preserve">she faced threats, intimidation and harassment by local strongmen. She suspects that these men were acting on behalf of </w:t>
      </w:r>
      <w:r w:rsidR="00FF1345">
        <w:rPr>
          <w:rFonts w:ascii="Arial" w:hAnsi="Arial" w:cs="Arial"/>
          <w:sz w:val="18"/>
          <w:szCs w:val="18"/>
          <w:lang w:val="en-IN" w:eastAsia="en-US"/>
        </w:rPr>
        <w:t>the compan</w:t>
      </w:r>
      <w:r w:rsidR="00786ABB">
        <w:rPr>
          <w:rFonts w:ascii="Arial" w:hAnsi="Arial" w:cs="Arial"/>
          <w:sz w:val="18"/>
          <w:szCs w:val="18"/>
          <w:lang w:val="en-IN" w:eastAsia="en-US"/>
        </w:rPr>
        <w:t>ies</w:t>
      </w:r>
      <w:r w:rsidR="002C24F6">
        <w:rPr>
          <w:rFonts w:ascii="Arial" w:hAnsi="Arial" w:cs="Arial"/>
          <w:sz w:val="18"/>
          <w:szCs w:val="18"/>
          <w:lang w:val="en-IN" w:eastAsia="en-US"/>
        </w:rPr>
        <w:t xml:space="preserve">. </w:t>
      </w:r>
      <w:r w:rsidR="00085E15" w:rsidRPr="00085E15">
        <w:rPr>
          <w:rFonts w:ascii="Arial" w:hAnsi="Arial" w:cs="Arial"/>
          <w:sz w:val="18"/>
          <w:szCs w:val="18"/>
          <w:lang w:val="en-IN" w:eastAsia="en-US"/>
        </w:rPr>
        <w:t xml:space="preserve">Pavitri </w:t>
      </w:r>
      <w:r w:rsidR="005E6D51" w:rsidRPr="005E6D51">
        <w:rPr>
          <w:rFonts w:ascii="Arial" w:hAnsi="Arial" w:cs="Arial"/>
          <w:sz w:val="18"/>
          <w:szCs w:val="18"/>
          <w:lang w:val="en-IN" w:eastAsia="en-US"/>
        </w:rPr>
        <w:t>Manjhi says she reported these threats to the police, who refused to register a criminal case.</w:t>
      </w:r>
    </w:p>
    <w:p w:rsidR="00C13184" w:rsidRDefault="002C24F6" w:rsidP="00DB395B">
      <w:pPr>
        <w:tabs>
          <w:tab w:val="left" w:pos="567"/>
        </w:tabs>
        <w:adjustRightInd w:val="0"/>
        <w:snapToGrid w:val="0"/>
        <w:spacing w:after="240"/>
        <w:jc w:val="both"/>
        <w:rPr>
          <w:rFonts w:ascii="Arial" w:hAnsi="Arial" w:cs="Arial"/>
          <w:sz w:val="18"/>
          <w:szCs w:val="18"/>
          <w:lang w:val="en-IN" w:eastAsia="en-US"/>
        </w:rPr>
      </w:pPr>
      <w:r w:rsidRPr="002C24F6">
        <w:rPr>
          <w:rFonts w:ascii="Arial" w:hAnsi="Arial" w:cs="Arial"/>
          <w:sz w:val="18"/>
          <w:szCs w:val="18"/>
          <w:lang w:val="en-IN" w:eastAsia="en-US"/>
        </w:rPr>
        <w:t>Gram sabhas (village assemblies) in the affected villages passed resolutions in 2015 and 2016 stating that their lands had been purchased through fraud and coercion.</w:t>
      </w:r>
      <w:r>
        <w:rPr>
          <w:rFonts w:ascii="Arial" w:hAnsi="Arial" w:cs="Arial"/>
          <w:sz w:val="18"/>
          <w:szCs w:val="18"/>
          <w:lang w:val="en-IN" w:eastAsia="en-US"/>
        </w:rPr>
        <w:t xml:space="preserve"> </w:t>
      </w:r>
      <w:r w:rsidR="005E6D51" w:rsidRPr="005E6D51">
        <w:rPr>
          <w:rFonts w:ascii="Arial" w:hAnsi="Arial" w:cs="Arial"/>
          <w:sz w:val="18"/>
          <w:szCs w:val="18"/>
          <w:lang w:val="en-IN" w:eastAsia="en-US"/>
        </w:rPr>
        <w:t xml:space="preserve">In 2017, Pavitri Manjhi and other activists set up the Adivasi Dalit Mazdoor Kisan Sangharsh, a community group, to use the provisions of India’s Scheduled Castes and Scheduled Tribes (Prevention of Atrocities) Act, which criminalizes the dispossession of Adivasi land without their consent. </w:t>
      </w:r>
      <w:r w:rsidR="005215AF">
        <w:rPr>
          <w:rFonts w:ascii="Arial" w:hAnsi="Arial" w:cs="Arial"/>
          <w:sz w:val="18"/>
          <w:szCs w:val="18"/>
          <w:lang w:val="en-IN" w:eastAsia="en-US"/>
        </w:rPr>
        <w:t>Using the provisions of the Act, o</w:t>
      </w:r>
      <w:r w:rsidR="005215AF" w:rsidRPr="005E6D51">
        <w:rPr>
          <w:rFonts w:ascii="Arial" w:hAnsi="Arial" w:cs="Arial"/>
          <w:sz w:val="18"/>
          <w:szCs w:val="18"/>
          <w:lang w:val="en-IN" w:eastAsia="en-US"/>
        </w:rPr>
        <w:t>n 14 June 2017</w:t>
      </w:r>
      <w:r w:rsidR="00FF1345">
        <w:rPr>
          <w:rFonts w:ascii="Arial" w:hAnsi="Arial" w:cs="Arial"/>
          <w:sz w:val="18"/>
          <w:szCs w:val="18"/>
          <w:lang w:val="en-IN" w:eastAsia="en-US"/>
        </w:rPr>
        <w:t>,</w:t>
      </w:r>
      <w:r w:rsidR="005215AF">
        <w:rPr>
          <w:rFonts w:ascii="Arial" w:hAnsi="Arial" w:cs="Arial"/>
          <w:sz w:val="18"/>
          <w:szCs w:val="18"/>
          <w:lang w:val="en-IN" w:eastAsia="en-US"/>
        </w:rPr>
        <w:t xml:space="preserve"> </w:t>
      </w:r>
      <w:r w:rsidR="005E6D51" w:rsidRPr="005E6D51">
        <w:rPr>
          <w:rFonts w:ascii="Arial" w:hAnsi="Arial" w:cs="Arial"/>
          <w:sz w:val="18"/>
          <w:szCs w:val="18"/>
          <w:lang w:val="en-IN" w:eastAsia="en-US"/>
        </w:rPr>
        <w:t xml:space="preserve">the </w:t>
      </w:r>
      <w:r w:rsidR="005215AF">
        <w:rPr>
          <w:rFonts w:ascii="Arial" w:hAnsi="Arial" w:cs="Arial"/>
          <w:sz w:val="18"/>
          <w:szCs w:val="18"/>
          <w:lang w:val="en-IN" w:eastAsia="en-US"/>
        </w:rPr>
        <w:t>group</w:t>
      </w:r>
      <w:r w:rsidR="005215AF" w:rsidRPr="005E6D51">
        <w:rPr>
          <w:rFonts w:ascii="Arial" w:hAnsi="Arial" w:cs="Arial"/>
          <w:sz w:val="18"/>
          <w:szCs w:val="18"/>
          <w:lang w:val="en-IN" w:eastAsia="en-US"/>
        </w:rPr>
        <w:t xml:space="preserve"> </w:t>
      </w:r>
      <w:r w:rsidR="005E6D51" w:rsidRPr="005E6D51">
        <w:rPr>
          <w:rFonts w:ascii="Arial" w:hAnsi="Arial" w:cs="Arial"/>
          <w:sz w:val="18"/>
          <w:szCs w:val="18"/>
          <w:lang w:val="en-IN" w:eastAsia="en-US"/>
        </w:rPr>
        <w:t>supported 98 Adivasi women and men from four villages in Raigarh – Khokhraaoma, Katangdih, Nawapara (Tenda) and Bhengari – to file criminal complaints against</w:t>
      </w:r>
      <w:r w:rsidR="005215AF">
        <w:rPr>
          <w:rFonts w:ascii="Arial" w:hAnsi="Arial" w:cs="Arial"/>
          <w:sz w:val="18"/>
          <w:szCs w:val="18"/>
          <w:lang w:val="en-IN" w:eastAsia="en-US"/>
        </w:rPr>
        <w:t xml:space="preserve"> </w:t>
      </w:r>
      <w:r w:rsidR="005E6D51" w:rsidRPr="005E6D51">
        <w:rPr>
          <w:rFonts w:ascii="Arial" w:hAnsi="Arial" w:cs="Arial"/>
          <w:sz w:val="18"/>
          <w:szCs w:val="18"/>
          <w:lang w:val="en-IN" w:eastAsia="en-US"/>
        </w:rPr>
        <w:t xml:space="preserve">middlemen they allege were acting on behalf of </w:t>
      </w:r>
      <w:r>
        <w:rPr>
          <w:rFonts w:ascii="Arial" w:hAnsi="Arial" w:cs="Arial"/>
          <w:sz w:val="18"/>
          <w:szCs w:val="18"/>
          <w:lang w:val="en-IN" w:eastAsia="en-US"/>
        </w:rPr>
        <w:t xml:space="preserve">the </w:t>
      </w:r>
      <w:r w:rsidR="00FF1345">
        <w:rPr>
          <w:rFonts w:ascii="Arial" w:hAnsi="Arial" w:cs="Arial"/>
          <w:sz w:val="18"/>
          <w:szCs w:val="18"/>
          <w:lang w:val="en-IN" w:eastAsia="en-US"/>
        </w:rPr>
        <w:t>companies</w:t>
      </w:r>
      <w:r w:rsidR="005E6D51" w:rsidRPr="005E6D51">
        <w:rPr>
          <w:rFonts w:ascii="Arial" w:hAnsi="Arial" w:cs="Arial"/>
          <w:sz w:val="18"/>
          <w:szCs w:val="18"/>
          <w:lang w:val="en-IN" w:eastAsia="en-US"/>
        </w:rPr>
        <w:t xml:space="preserve">, and government officials who registered sale deeds. </w:t>
      </w:r>
    </w:p>
    <w:p w:rsidR="0029529F" w:rsidRPr="0029529F" w:rsidRDefault="0029529F" w:rsidP="00DB395B">
      <w:pPr>
        <w:tabs>
          <w:tab w:val="left" w:pos="567"/>
        </w:tabs>
        <w:adjustRightInd w:val="0"/>
        <w:snapToGrid w:val="0"/>
        <w:jc w:val="both"/>
        <w:rPr>
          <w:rFonts w:ascii="Arial" w:hAnsi="Arial" w:cs="Arial"/>
          <w:sz w:val="16"/>
          <w:szCs w:val="16"/>
        </w:rPr>
      </w:pPr>
      <w:r w:rsidRPr="0029529F">
        <w:rPr>
          <w:rFonts w:ascii="Arial" w:hAnsi="Arial" w:cs="Arial"/>
          <w:sz w:val="16"/>
          <w:szCs w:val="16"/>
        </w:rPr>
        <w:t xml:space="preserve">Name: </w:t>
      </w:r>
      <w:r w:rsidR="00F178BE">
        <w:rPr>
          <w:rFonts w:ascii="Arial" w:hAnsi="Arial" w:cs="Arial"/>
          <w:sz w:val="16"/>
          <w:szCs w:val="16"/>
        </w:rPr>
        <w:t>Pavitri Manjhi</w:t>
      </w:r>
    </w:p>
    <w:p w:rsidR="0029529F" w:rsidRPr="001C390F" w:rsidRDefault="00DB395B" w:rsidP="00DB39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Gender m/f: f</w:t>
      </w:r>
    </w:p>
    <w:p w:rsidR="00C36042" w:rsidRPr="00AD2C49" w:rsidRDefault="00C36042" w:rsidP="00DB395B">
      <w:pPr>
        <w:tabs>
          <w:tab w:val="right" w:pos="10203"/>
        </w:tabs>
        <w:rPr>
          <w:rFonts w:ascii="Arial" w:hAnsi="Arial" w:cs="Arial"/>
          <w:sz w:val="16"/>
          <w:szCs w:val="16"/>
        </w:rPr>
      </w:pPr>
    </w:p>
    <w:p w:rsidR="00C36042" w:rsidRPr="00AD2C49" w:rsidRDefault="00C36042" w:rsidP="00DB395B">
      <w:pPr>
        <w:tabs>
          <w:tab w:val="right" w:pos="10203"/>
        </w:tabs>
        <w:rPr>
          <w:rFonts w:ascii="Arial" w:hAnsi="Arial" w:cs="Arial"/>
          <w:color w:val="FFFFFF"/>
        </w:rPr>
      </w:pPr>
      <w:r w:rsidRPr="00AD2C49">
        <w:rPr>
          <w:rFonts w:ascii="Arial" w:hAnsi="Arial" w:cs="Arial"/>
          <w:sz w:val="16"/>
          <w:szCs w:val="16"/>
        </w:rPr>
        <w:t>UA: 7</w:t>
      </w:r>
      <w:r w:rsidR="000A3876">
        <w:rPr>
          <w:rFonts w:ascii="Arial" w:hAnsi="Arial" w:cs="Arial"/>
          <w:sz w:val="16"/>
          <w:szCs w:val="16"/>
        </w:rPr>
        <w:t>4</w:t>
      </w:r>
      <w:r w:rsidRPr="00AD2C49">
        <w:rPr>
          <w:rFonts w:ascii="Arial" w:hAnsi="Arial" w:cs="Arial"/>
          <w:sz w:val="16"/>
          <w:szCs w:val="16"/>
        </w:rPr>
        <w:t>/18 Index: ASA 20/8206/2018 Issue Date: 1</w:t>
      </w:r>
      <w:r w:rsidR="009D33B9">
        <w:rPr>
          <w:rFonts w:ascii="Arial" w:hAnsi="Arial" w:cs="Arial"/>
          <w:sz w:val="16"/>
          <w:szCs w:val="16"/>
        </w:rPr>
        <w:t>7</w:t>
      </w:r>
      <w:r w:rsidRPr="00AD2C49">
        <w:rPr>
          <w:rFonts w:ascii="Arial" w:hAnsi="Arial" w:cs="Arial"/>
          <w:sz w:val="16"/>
          <w:szCs w:val="16"/>
        </w:rPr>
        <w:t xml:space="preserve"> April 2018</w:t>
      </w:r>
    </w:p>
    <w:p w:rsidR="00C36042" w:rsidRDefault="00C36042" w:rsidP="00DB395B"/>
    <w:p w:rsidR="00B76E54" w:rsidRPr="009B7F78" w:rsidRDefault="00B76E54" w:rsidP="00DB395B">
      <w:pPr>
        <w:rPr>
          <w:rFonts w:ascii="Arial" w:hAnsi="Arial" w:cs="Arial"/>
          <w:sz w:val="16"/>
          <w:szCs w:val="16"/>
        </w:rPr>
      </w:pPr>
    </w:p>
    <w:sectPr w:rsidR="00B76E54" w:rsidRPr="009B7F78" w:rsidSect="00DB395B">
      <w:footerReference w:type="default" r:id="rId25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E5F" w:rsidRDefault="000A7E5F">
      <w:r>
        <w:separator/>
      </w:r>
    </w:p>
  </w:endnote>
  <w:endnote w:type="continuationSeparator" w:id="0">
    <w:p w:rsidR="000A7E5F" w:rsidRDefault="000A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??¨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mnesty Trade Gothic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·L³n¥¿¶ÂÅé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mnesty Trade Gothic Bold Cn">
    <w:altName w:val="Leelawade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56D" w:rsidRPr="00D0106D" w:rsidRDefault="007D356D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56D" w:rsidRDefault="00DB395B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95B" w:rsidRDefault="00DB395B" w:rsidP="00DB395B">
    <w:pPr>
      <w:jc w:val="center"/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7D356D" w:rsidRPr="00DB395B" w:rsidRDefault="00DB395B" w:rsidP="00DB395B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 (212) 807- 8400 | uan@aiusa.org | www.amnestyusa.org/uan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56D" w:rsidRDefault="00DB395B">
    <w:pPr>
      <w:pStyle w:val="Footer"/>
    </w:pPr>
    <w:r w:rsidRPr="00290BCB">
      <w:rPr>
        <w:noProof/>
        <w:lang w:val="en-US"/>
      </w:rPr>
      <w:drawing>
        <wp:inline distT="0" distB="0" distL="0" distR="0">
          <wp:extent cx="6467475" cy="962025"/>
          <wp:effectExtent l="0" t="0" r="9525" b="9525"/>
          <wp:docPr id="4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95B" w:rsidRDefault="00DB395B" w:rsidP="00DB395B">
    <w:pPr>
      <w:jc w:val="center"/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DB395B" w:rsidRPr="00DB395B" w:rsidRDefault="00DB395B" w:rsidP="00DB395B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 (212) 807- 8400 | uan@aiusa.org | www.amnestyusa.org/uan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E5F" w:rsidRDefault="000A7E5F">
      <w:r>
        <w:separator/>
      </w:r>
    </w:p>
  </w:footnote>
  <w:footnote w:type="continuationSeparator" w:id="0">
    <w:p w:rsidR="000A7E5F" w:rsidRDefault="000A7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56D" w:rsidRPr="00D0106D" w:rsidRDefault="007D356D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56D" w:rsidRDefault="007D356D"/>
  <w:p w:rsidR="007D356D" w:rsidRDefault="00DB395B" w:rsidP="00DB395B">
    <w:pPr>
      <w:tabs>
        <w:tab w:val="left" w:pos="1710"/>
      </w:tabs>
    </w:pPr>
    <w:r>
      <w:tab/>
    </w:r>
  </w:p>
  <w:p w:rsidR="007D356D" w:rsidRPr="00817483" w:rsidRDefault="007D356D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 w:rsidR="00C36042">
      <w:rPr>
        <w:rFonts w:ascii="Amnesty Trade Gothic" w:hAnsi="Amnesty Trade Gothic"/>
        <w:sz w:val="16"/>
        <w:szCs w:val="16"/>
      </w:rPr>
      <w:t xml:space="preserve"> 7</w:t>
    </w:r>
    <w:r w:rsidR="000A3876">
      <w:rPr>
        <w:rFonts w:ascii="Amnesty Trade Gothic" w:hAnsi="Amnesty Trade Gothic"/>
        <w:sz w:val="16"/>
        <w:szCs w:val="16"/>
      </w:rPr>
      <w:t>4</w:t>
    </w:r>
    <w:r w:rsidR="00C36042">
      <w:rPr>
        <w:rFonts w:ascii="Amnesty Trade Gothic" w:hAnsi="Amnesty Trade Gothic"/>
        <w:sz w:val="16"/>
        <w:szCs w:val="16"/>
      </w:rPr>
      <w:t xml:space="preserve">/18 Index: </w:t>
    </w:r>
    <w:r w:rsidR="00C36042" w:rsidRPr="00C36042">
      <w:rPr>
        <w:rFonts w:ascii="Amnesty Trade Gothic" w:hAnsi="Amnesty Trade Gothic"/>
        <w:sz w:val="16"/>
        <w:szCs w:val="16"/>
      </w:rPr>
      <w:t>ASA 20/8206/2018</w:t>
    </w:r>
    <w:r w:rsidR="00C36042">
      <w:rPr>
        <w:rFonts w:ascii="Amnesty Trade Gothic" w:hAnsi="Amnesty Trade Gothic"/>
        <w:sz w:val="16"/>
        <w:szCs w:val="16"/>
      </w:rPr>
      <w:t xml:space="preserve"> </w:t>
    </w:r>
    <w:r w:rsidR="00E24C1E">
      <w:rPr>
        <w:rFonts w:ascii="Amnesty Trade Gothic" w:hAnsi="Amnesty Trade Gothic"/>
        <w:sz w:val="16"/>
        <w:szCs w:val="16"/>
      </w:rPr>
      <w:t>India</w:t>
    </w:r>
    <w:r w:rsidR="00E24C1E">
      <w:rPr>
        <w:rFonts w:ascii="Amnesty Trade Gothic" w:hAnsi="Amnesty Trade Gothic"/>
        <w:sz w:val="16"/>
        <w:szCs w:val="16"/>
      </w:rPr>
      <w:tab/>
      <w:t xml:space="preserve">Date: </w:t>
    </w:r>
    <w:r w:rsidR="00C36042">
      <w:rPr>
        <w:rFonts w:ascii="Amnesty Trade Gothic" w:hAnsi="Amnesty Trade Gothic"/>
        <w:sz w:val="16"/>
        <w:szCs w:val="16"/>
      </w:rPr>
      <w:t>1</w:t>
    </w:r>
    <w:r w:rsidR="009D33B9">
      <w:rPr>
        <w:rFonts w:ascii="Amnesty Trade Gothic" w:hAnsi="Amnesty Trade Gothic"/>
        <w:sz w:val="16"/>
        <w:szCs w:val="16"/>
      </w:rPr>
      <w:t>7</w:t>
    </w:r>
    <w:r w:rsidR="00C36042">
      <w:rPr>
        <w:rFonts w:ascii="Amnesty Trade Gothic" w:hAnsi="Amnesty Trade Gothic"/>
        <w:sz w:val="16"/>
        <w:szCs w:val="16"/>
      </w:rPr>
      <w:t xml:space="preserve"> April 2018</w:t>
    </w:r>
  </w:p>
  <w:p w:rsidR="007D356D" w:rsidRDefault="007D35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95B" w:rsidRDefault="00DB395B" w:rsidP="00DB395B"/>
  <w:p w:rsidR="00DB395B" w:rsidRDefault="00DB395B" w:rsidP="00DB395B">
    <w:pPr>
      <w:tabs>
        <w:tab w:val="left" w:pos="1710"/>
      </w:tabs>
    </w:pPr>
    <w:r>
      <w:tab/>
    </w:r>
  </w:p>
  <w:p w:rsidR="00DB395B" w:rsidRPr="00817483" w:rsidRDefault="00DB395B" w:rsidP="00DB395B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74/18 Index: </w:t>
    </w:r>
    <w:r w:rsidRPr="00C36042">
      <w:rPr>
        <w:rFonts w:ascii="Amnesty Trade Gothic" w:hAnsi="Amnesty Trade Gothic"/>
        <w:sz w:val="16"/>
        <w:szCs w:val="16"/>
      </w:rPr>
      <w:t>ASA 20/8206/2018</w:t>
    </w:r>
    <w:r>
      <w:rPr>
        <w:rFonts w:ascii="Amnesty Trade Gothic" w:hAnsi="Amnesty Trade Gothic"/>
        <w:sz w:val="16"/>
        <w:szCs w:val="16"/>
      </w:rPr>
      <w:t xml:space="preserve"> India</w:t>
    </w:r>
    <w:r>
      <w:rPr>
        <w:rFonts w:ascii="Amnesty Trade Gothic" w:hAnsi="Amnesty Trade Gothic"/>
        <w:sz w:val="16"/>
        <w:szCs w:val="16"/>
      </w:rPr>
      <w:tab/>
      <w:t>Date: 17 April 2018</w:t>
    </w:r>
  </w:p>
  <w:p w:rsidR="007D356D" w:rsidRPr="00D0106D" w:rsidRDefault="007D356D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56D" w:rsidRDefault="007D356D" w:rsidP="00051FA3">
    <w:pPr>
      <w:tabs>
        <w:tab w:val="left" w:pos="3165"/>
      </w:tabs>
    </w:pPr>
    <w:r>
      <w:rPr>
        <w:b/>
        <w:bCs/>
      </w:rPr>
      <w:tab/>
    </w:r>
  </w:p>
  <w:p w:rsidR="007D356D" w:rsidRPr="00051FA3" w:rsidRDefault="007D356D">
    <w:pPr>
      <w:rPr>
        <w:rFonts w:ascii="Arial" w:hAnsi="Arial" w:cs="Arial"/>
      </w:rPr>
    </w:pPr>
  </w:p>
  <w:p w:rsidR="007D356D" w:rsidRPr="00B452E3" w:rsidRDefault="008B43B8" w:rsidP="008B43B8">
    <w:pPr>
      <w:tabs>
        <w:tab w:val="right" w:pos="10203"/>
      </w:tabs>
      <w:rPr>
        <w:rFonts w:ascii="Arial" w:hAnsi="Arial" w:cs="Arial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71/18 Index: </w:t>
    </w:r>
    <w:r w:rsidRPr="00C36042">
      <w:rPr>
        <w:rFonts w:ascii="Amnesty Trade Gothic" w:hAnsi="Amnesty Trade Gothic"/>
        <w:sz w:val="16"/>
        <w:szCs w:val="16"/>
      </w:rPr>
      <w:t>ASA 20/8206/2018</w:t>
    </w:r>
    <w:r>
      <w:rPr>
        <w:rFonts w:ascii="Amnesty Trade Gothic" w:hAnsi="Amnesty Trade Gothic"/>
        <w:sz w:val="16"/>
        <w:szCs w:val="16"/>
      </w:rPr>
      <w:t xml:space="preserve"> India</w:t>
    </w:r>
    <w:r w:rsidR="007D356D" w:rsidRPr="00B452E3">
      <w:rPr>
        <w:rFonts w:ascii="Arial" w:hAnsi="Arial" w:cs="Arial"/>
        <w:sz w:val="16"/>
        <w:szCs w:val="16"/>
      </w:rPr>
      <w:tab/>
    </w:r>
    <w:r w:rsidR="007D356D" w:rsidRPr="00051FA3">
      <w:rPr>
        <w:rFonts w:ascii="Arial" w:hAnsi="Arial" w:cs="Arial"/>
        <w:sz w:val="16"/>
        <w:szCs w:val="16"/>
      </w:rPr>
      <w:t>Date:</w:t>
    </w:r>
    <w:r>
      <w:rPr>
        <w:rFonts w:ascii="Arial" w:hAnsi="Arial" w:cs="Arial"/>
        <w:sz w:val="16"/>
        <w:szCs w:val="16"/>
      </w:rPr>
      <w:t xml:space="preserve"> 14 April 2018</w:t>
    </w:r>
  </w:p>
  <w:p w:rsidR="007D356D" w:rsidRDefault="007D35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663F5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3F5021B5"/>
    <w:multiLevelType w:val="hybridMultilevel"/>
    <w:tmpl w:val="A1826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41970"/>
    <w:multiLevelType w:val="hybridMultilevel"/>
    <w:tmpl w:val="1BC48C6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451A4"/>
    <w:multiLevelType w:val="hybridMultilevel"/>
    <w:tmpl w:val="E9F05602"/>
    <w:lvl w:ilvl="0" w:tplc="FBF0EB50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E190A"/>
    <w:multiLevelType w:val="hybridMultilevel"/>
    <w:tmpl w:val="7E40BF4E"/>
    <w:lvl w:ilvl="0" w:tplc="FBF0EB50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04"/>
    <w:rsid w:val="00001967"/>
    <w:rsid w:val="00005995"/>
    <w:rsid w:val="0001593B"/>
    <w:rsid w:val="0002131E"/>
    <w:rsid w:val="00023AFA"/>
    <w:rsid w:val="00023EE0"/>
    <w:rsid w:val="00024887"/>
    <w:rsid w:val="000325E6"/>
    <w:rsid w:val="00034094"/>
    <w:rsid w:val="00035601"/>
    <w:rsid w:val="000418EE"/>
    <w:rsid w:val="00043D13"/>
    <w:rsid w:val="00051FA3"/>
    <w:rsid w:val="000536E0"/>
    <w:rsid w:val="0005741D"/>
    <w:rsid w:val="00060E8A"/>
    <w:rsid w:val="00064488"/>
    <w:rsid w:val="000664A2"/>
    <w:rsid w:val="00067212"/>
    <w:rsid w:val="000800B2"/>
    <w:rsid w:val="00082766"/>
    <w:rsid w:val="00085E15"/>
    <w:rsid w:val="00086119"/>
    <w:rsid w:val="00091A32"/>
    <w:rsid w:val="000920C9"/>
    <w:rsid w:val="000948C5"/>
    <w:rsid w:val="00094AD9"/>
    <w:rsid w:val="00095AE4"/>
    <w:rsid w:val="000966F3"/>
    <w:rsid w:val="000A32A1"/>
    <w:rsid w:val="000A3554"/>
    <w:rsid w:val="000A3876"/>
    <w:rsid w:val="000A3C08"/>
    <w:rsid w:val="000A7E5F"/>
    <w:rsid w:val="000B02BA"/>
    <w:rsid w:val="000B0344"/>
    <w:rsid w:val="000B2197"/>
    <w:rsid w:val="000B23F7"/>
    <w:rsid w:val="000B5144"/>
    <w:rsid w:val="000C1071"/>
    <w:rsid w:val="000C161E"/>
    <w:rsid w:val="000C1B1B"/>
    <w:rsid w:val="000C7363"/>
    <w:rsid w:val="000D59AA"/>
    <w:rsid w:val="000D6F64"/>
    <w:rsid w:val="000D6FCD"/>
    <w:rsid w:val="000E1CA2"/>
    <w:rsid w:val="000E47FE"/>
    <w:rsid w:val="000E4B89"/>
    <w:rsid w:val="000F0AF1"/>
    <w:rsid w:val="000F0FB9"/>
    <w:rsid w:val="000F11B8"/>
    <w:rsid w:val="000F3996"/>
    <w:rsid w:val="000F468E"/>
    <w:rsid w:val="000F4F1F"/>
    <w:rsid w:val="000F5771"/>
    <w:rsid w:val="000F5EB5"/>
    <w:rsid w:val="00107FBE"/>
    <w:rsid w:val="00110016"/>
    <w:rsid w:val="00110702"/>
    <w:rsid w:val="001117D7"/>
    <w:rsid w:val="00114598"/>
    <w:rsid w:val="00117716"/>
    <w:rsid w:val="00117AA3"/>
    <w:rsid w:val="00124D88"/>
    <w:rsid w:val="00125500"/>
    <w:rsid w:val="00127130"/>
    <w:rsid w:val="00134316"/>
    <w:rsid w:val="001411BF"/>
    <w:rsid w:val="00151B33"/>
    <w:rsid w:val="0015385F"/>
    <w:rsid w:val="0015416A"/>
    <w:rsid w:val="00156420"/>
    <w:rsid w:val="0016037D"/>
    <w:rsid w:val="001624EA"/>
    <w:rsid w:val="00162D7D"/>
    <w:rsid w:val="001671E0"/>
    <w:rsid w:val="00167DAF"/>
    <w:rsid w:val="001701A1"/>
    <w:rsid w:val="00171155"/>
    <w:rsid w:val="001715B7"/>
    <w:rsid w:val="001737E5"/>
    <w:rsid w:val="00176600"/>
    <w:rsid w:val="00180C56"/>
    <w:rsid w:val="00182E2F"/>
    <w:rsid w:val="00183ED2"/>
    <w:rsid w:val="0018428E"/>
    <w:rsid w:val="001951FB"/>
    <w:rsid w:val="0019564B"/>
    <w:rsid w:val="00196F3C"/>
    <w:rsid w:val="001A0776"/>
    <w:rsid w:val="001A12ED"/>
    <w:rsid w:val="001A33FF"/>
    <w:rsid w:val="001A43B9"/>
    <w:rsid w:val="001A6000"/>
    <w:rsid w:val="001B244C"/>
    <w:rsid w:val="001B7B2B"/>
    <w:rsid w:val="001C359A"/>
    <w:rsid w:val="001C390F"/>
    <w:rsid w:val="001C408B"/>
    <w:rsid w:val="001C6514"/>
    <w:rsid w:val="001C7698"/>
    <w:rsid w:val="001C7C68"/>
    <w:rsid w:val="001D68B0"/>
    <w:rsid w:val="001D6CEA"/>
    <w:rsid w:val="001D7A1D"/>
    <w:rsid w:val="001E0993"/>
    <w:rsid w:val="001E165F"/>
    <w:rsid w:val="001E4896"/>
    <w:rsid w:val="001E7BA9"/>
    <w:rsid w:val="001F16F7"/>
    <w:rsid w:val="001F3C86"/>
    <w:rsid w:val="0020048C"/>
    <w:rsid w:val="00203740"/>
    <w:rsid w:val="00212C22"/>
    <w:rsid w:val="00215FFF"/>
    <w:rsid w:val="002168FD"/>
    <w:rsid w:val="00216F52"/>
    <w:rsid w:val="00217CAE"/>
    <w:rsid w:val="00220011"/>
    <w:rsid w:val="0022056F"/>
    <w:rsid w:val="0022305E"/>
    <w:rsid w:val="002260B4"/>
    <w:rsid w:val="002336BE"/>
    <w:rsid w:val="00234F4C"/>
    <w:rsid w:val="0024089B"/>
    <w:rsid w:val="00240976"/>
    <w:rsid w:val="0024162E"/>
    <w:rsid w:val="00247E3C"/>
    <w:rsid w:val="00263B6F"/>
    <w:rsid w:val="002666D7"/>
    <w:rsid w:val="00267115"/>
    <w:rsid w:val="0026766F"/>
    <w:rsid w:val="002676E1"/>
    <w:rsid w:val="0027166B"/>
    <w:rsid w:val="00272361"/>
    <w:rsid w:val="00272E84"/>
    <w:rsid w:val="0027630F"/>
    <w:rsid w:val="0028172B"/>
    <w:rsid w:val="00282ADC"/>
    <w:rsid w:val="00290BCB"/>
    <w:rsid w:val="002923B7"/>
    <w:rsid w:val="002932CE"/>
    <w:rsid w:val="0029385D"/>
    <w:rsid w:val="0029529F"/>
    <w:rsid w:val="0029532E"/>
    <w:rsid w:val="002B25FD"/>
    <w:rsid w:val="002B2E2F"/>
    <w:rsid w:val="002B5A58"/>
    <w:rsid w:val="002C24F6"/>
    <w:rsid w:val="002C431D"/>
    <w:rsid w:val="002C7156"/>
    <w:rsid w:val="002D20F6"/>
    <w:rsid w:val="002D4041"/>
    <w:rsid w:val="002E0CB9"/>
    <w:rsid w:val="002E16BA"/>
    <w:rsid w:val="002E56BC"/>
    <w:rsid w:val="002F26A2"/>
    <w:rsid w:val="00302D8E"/>
    <w:rsid w:val="00304FA3"/>
    <w:rsid w:val="00310839"/>
    <w:rsid w:val="00310926"/>
    <w:rsid w:val="00311B06"/>
    <w:rsid w:val="00311D71"/>
    <w:rsid w:val="00312ACB"/>
    <w:rsid w:val="00315EBE"/>
    <w:rsid w:val="003206E1"/>
    <w:rsid w:val="00327D90"/>
    <w:rsid w:val="00332276"/>
    <w:rsid w:val="003343A4"/>
    <w:rsid w:val="00345492"/>
    <w:rsid w:val="0034642C"/>
    <w:rsid w:val="00346FF0"/>
    <w:rsid w:val="00347243"/>
    <w:rsid w:val="00352E7B"/>
    <w:rsid w:val="0035387B"/>
    <w:rsid w:val="00355BAE"/>
    <w:rsid w:val="00355EAE"/>
    <w:rsid w:val="0035609C"/>
    <w:rsid w:val="00363093"/>
    <w:rsid w:val="003656FE"/>
    <w:rsid w:val="00373C67"/>
    <w:rsid w:val="00373FF8"/>
    <w:rsid w:val="00375E81"/>
    <w:rsid w:val="003765B7"/>
    <w:rsid w:val="003821F2"/>
    <w:rsid w:val="00384C19"/>
    <w:rsid w:val="00385865"/>
    <w:rsid w:val="00386454"/>
    <w:rsid w:val="003902B1"/>
    <w:rsid w:val="003977DC"/>
    <w:rsid w:val="003A2A73"/>
    <w:rsid w:val="003A6617"/>
    <w:rsid w:val="003B4359"/>
    <w:rsid w:val="003B62B5"/>
    <w:rsid w:val="003C15B9"/>
    <w:rsid w:val="003C1E84"/>
    <w:rsid w:val="003C2C28"/>
    <w:rsid w:val="003C391E"/>
    <w:rsid w:val="003C3DB5"/>
    <w:rsid w:val="003D377A"/>
    <w:rsid w:val="003D6B99"/>
    <w:rsid w:val="003E13BD"/>
    <w:rsid w:val="003E1E1A"/>
    <w:rsid w:val="003E1F19"/>
    <w:rsid w:val="003E3B8F"/>
    <w:rsid w:val="003E6AB3"/>
    <w:rsid w:val="003F2DB9"/>
    <w:rsid w:val="003F5560"/>
    <w:rsid w:val="0040123D"/>
    <w:rsid w:val="004018B9"/>
    <w:rsid w:val="00402E82"/>
    <w:rsid w:val="00405AC8"/>
    <w:rsid w:val="00407D37"/>
    <w:rsid w:val="00410BC6"/>
    <w:rsid w:val="00411DDA"/>
    <w:rsid w:val="00414F83"/>
    <w:rsid w:val="00415A74"/>
    <w:rsid w:val="00415F69"/>
    <w:rsid w:val="00424B1C"/>
    <w:rsid w:val="00426D1C"/>
    <w:rsid w:val="004312FA"/>
    <w:rsid w:val="0043283A"/>
    <w:rsid w:val="00437710"/>
    <w:rsid w:val="00447941"/>
    <w:rsid w:val="00450C72"/>
    <w:rsid w:val="00462F25"/>
    <w:rsid w:val="00464642"/>
    <w:rsid w:val="004667B6"/>
    <w:rsid w:val="00475586"/>
    <w:rsid w:val="004769DD"/>
    <w:rsid w:val="00483E30"/>
    <w:rsid w:val="0048414A"/>
    <w:rsid w:val="004909FC"/>
    <w:rsid w:val="004920E4"/>
    <w:rsid w:val="00495110"/>
    <w:rsid w:val="00496846"/>
    <w:rsid w:val="004A0BFB"/>
    <w:rsid w:val="004A3ACC"/>
    <w:rsid w:val="004A74DB"/>
    <w:rsid w:val="004B128C"/>
    <w:rsid w:val="004B3580"/>
    <w:rsid w:val="004B7261"/>
    <w:rsid w:val="004C666A"/>
    <w:rsid w:val="004D19C7"/>
    <w:rsid w:val="004D4478"/>
    <w:rsid w:val="004D4AD7"/>
    <w:rsid w:val="004D7E5F"/>
    <w:rsid w:val="004E1B15"/>
    <w:rsid w:val="004E37F1"/>
    <w:rsid w:val="004E48D7"/>
    <w:rsid w:val="004E6A6E"/>
    <w:rsid w:val="004F123B"/>
    <w:rsid w:val="004F5E4C"/>
    <w:rsid w:val="004F66E8"/>
    <w:rsid w:val="005040F2"/>
    <w:rsid w:val="00504708"/>
    <w:rsid w:val="00504B52"/>
    <w:rsid w:val="00505D6F"/>
    <w:rsid w:val="00507091"/>
    <w:rsid w:val="005110E5"/>
    <w:rsid w:val="00513094"/>
    <w:rsid w:val="00513E94"/>
    <w:rsid w:val="005149A9"/>
    <w:rsid w:val="00516AFE"/>
    <w:rsid w:val="005170A4"/>
    <w:rsid w:val="0052048F"/>
    <w:rsid w:val="00520B3D"/>
    <w:rsid w:val="005215AF"/>
    <w:rsid w:val="00522948"/>
    <w:rsid w:val="00524588"/>
    <w:rsid w:val="005263A0"/>
    <w:rsid w:val="005264BB"/>
    <w:rsid w:val="0053246B"/>
    <w:rsid w:val="00534491"/>
    <w:rsid w:val="0053584A"/>
    <w:rsid w:val="00543336"/>
    <w:rsid w:val="005462CF"/>
    <w:rsid w:val="005534BC"/>
    <w:rsid w:val="0055767E"/>
    <w:rsid w:val="005636B1"/>
    <w:rsid w:val="00576569"/>
    <w:rsid w:val="00576926"/>
    <w:rsid w:val="00592055"/>
    <w:rsid w:val="005949D2"/>
    <w:rsid w:val="00595887"/>
    <w:rsid w:val="0059647C"/>
    <w:rsid w:val="005A080E"/>
    <w:rsid w:val="005A1308"/>
    <w:rsid w:val="005A3F57"/>
    <w:rsid w:val="005A58EB"/>
    <w:rsid w:val="005B0311"/>
    <w:rsid w:val="005B18FE"/>
    <w:rsid w:val="005B5CFE"/>
    <w:rsid w:val="005C2CBA"/>
    <w:rsid w:val="005C41FB"/>
    <w:rsid w:val="005C434D"/>
    <w:rsid w:val="005C767A"/>
    <w:rsid w:val="005D159E"/>
    <w:rsid w:val="005D19B4"/>
    <w:rsid w:val="005D3D9F"/>
    <w:rsid w:val="005D4401"/>
    <w:rsid w:val="005D5576"/>
    <w:rsid w:val="005D59DC"/>
    <w:rsid w:val="005E034E"/>
    <w:rsid w:val="005E07A6"/>
    <w:rsid w:val="005E2833"/>
    <w:rsid w:val="005E2EC8"/>
    <w:rsid w:val="005E3947"/>
    <w:rsid w:val="005E4EE6"/>
    <w:rsid w:val="005E6339"/>
    <w:rsid w:val="005E6D51"/>
    <w:rsid w:val="005E7BC1"/>
    <w:rsid w:val="005F0D06"/>
    <w:rsid w:val="005F29C5"/>
    <w:rsid w:val="005F67F2"/>
    <w:rsid w:val="00600EEA"/>
    <w:rsid w:val="006037BD"/>
    <w:rsid w:val="00606C38"/>
    <w:rsid w:val="00606F0A"/>
    <w:rsid w:val="00610FB6"/>
    <w:rsid w:val="0061673E"/>
    <w:rsid w:val="006219A0"/>
    <w:rsid w:val="00622B89"/>
    <w:rsid w:val="0063416E"/>
    <w:rsid w:val="00647341"/>
    <w:rsid w:val="00647838"/>
    <w:rsid w:val="00654C2C"/>
    <w:rsid w:val="006615B3"/>
    <w:rsid w:val="00664C69"/>
    <w:rsid w:val="00666B0A"/>
    <w:rsid w:val="006730DE"/>
    <w:rsid w:val="00677BB5"/>
    <w:rsid w:val="006814D6"/>
    <w:rsid w:val="006820E8"/>
    <w:rsid w:val="006824FD"/>
    <w:rsid w:val="00683016"/>
    <w:rsid w:val="006A0486"/>
    <w:rsid w:val="006A3333"/>
    <w:rsid w:val="006A3C23"/>
    <w:rsid w:val="006B1ECE"/>
    <w:rsid w:val="006B543C"/>
    <w:rsid w:val="006B67C1"/>
    <w:rsid w:val="006B7726"/>
    <w:rsid w:val="006C1A0E"/>
    <w:rsid w:val="006C2190"/>
    <w:rsid w:val="006C2C4C"/>
    <w:rsid w:val="006C3DE2"/>
    <w:rsid w:val="006C522F"/>
    <w:rsid w:val="006D0E18"/>
    <w:rsid w:val="006D2F48"/>
    <w:rsid w:val="006D4472"/>
    <w:rsid w:val="006D7E47"/>
    <w:rsid w:val="006E16F6"/>
    <w:rsid w:val="006F059C"/>
    <w:rsid w:val="006F0AE1"/>
    <w:rsid w:val="00703AC3"/>
    <w:rsid w:val="00703B60"/>
    <w:rsid w:val="00705EA2"/>
    <w:rsid w:val="0070730C"/>
    <w:rsid w:val="00707F60"/>
    <w:rsid w:val="007114A2"/>
    <w:rsid w:val="007179E8"/>
    <w:rsid w:val="0072111E"/>
    <w:rsid w:val="007225C5"/>
    <w:rsid w:val="00723C07"/>
    <w:rsid w:val="007247F2"/>
    <w:rsid w:val="00726BFD"/>
    <w:rsid w:val="007277ED"/>
    <w:rsid w:val="007302B9"/>
    <w:rsid w:val="00730F9D"/>
    <w:rsid w:val="0073303F"/>
    <w:rsid w:val="00736B40"/>
    <w:rsid w:val="00742A3F"/>
    <w:rsid w:val="007479B8"/>
    <w:rsid w:val="00760868"/>
    <w:rsid w:val="007620A6"/>
    <w:rsid w:val="00765FDB"/>
    <w:rsid w:val="0077354F"/>
    <w:rsid w:val="007749CD"/>
    <w:rsid w:val="00775460"/>
    <w:rsid w:val="00777226"/>
    <w:rsid w:val="00780DB3"/>
    <w:rsid w:val="0078257C"/>
    <w:rsid w:val="00786023"/>
    <w:rsid w:val="00786ABB"/>
    <w:rsid w:val="00795D45"/>
    <w:rsid w:val="007A1959"/>
    <w:rsid w:val="007A1F62"/>
    <w:rsid w:val="007A28D5"/>
    <w:rsid w:val="007A5DA8"/>
    <w:rsid w:val="007B34AE"/>
    <w:rsid w:val="007B401B"/>
    <w:rsid w:val="007C4B9F"/>
    <w:rsid w:val="007C5E10"/>
    <w:rsid w:val="007C696A"/>
    <w:rsid w:val="007C7FCD"/>
    <w:rsid w:val="007D356D"/>
    <w:rsid w:val="007D5AF7"/>
    <w:rsid w:val="007D75F2"/>
    <w:rsid w:val="007E0CAD"/>
    <w:rsid w:val="007E57A7"/>
    <w:rsid w:val="007E5A86"/>
    <w:rsid w:val="007E6C94"/>
    <w:rsid w:val="007F1204"/>
    <w:rsid w:val="007F2E56"/>
    <w:rsid w:val="007F4786"/>
    <w:rsid w:val="007F5DA6"/>
    <w:rsid w:val="00804AC7"/>
    <w:rsid w:val="00814004"/>
    <w:rsid w:val="00815508"/>
    <w:rsid w:val="00816FB0"/>
    <w:rsid w:val="00817483"/>
    <w:rsid w:val="00820661"/>
    <w:rsid w:val="008224D0"/>
    <w:rsid w:val="008241AB"/>
    <w:rsid w:val="00833E80"/>
    <w:rsid w:val="00833F6B"/>
    <w:rsid w:val="008466F5"/>
    <w:rsid w:val="00846A17"/>
    <w:rsid w:val="00851018"/>
    <w:rsid w:val="0086100E"/>
    <w:rsid w:val="00862FF4"/>
    <w:rsid w:val="0086363D"/>
    <w:rsid w:val="00864ACF"/>
    <w:rsid w:val="00870F66"/>
    <w:rsid w:val="00872646"/>
    <w:rsid w:val="00875998"/>
    <w:rsid w:val="00875E19"/>
    <w:rsid w:val="008810B0"/>
    <w:rsid w:val="00884190"/>
    <w:rsid w:val="00893986"/>
    <w:rsid w:val="00894DB7"/>
    <w:rsid w:val="008967FA"/>
    <w:rsid w:val="008A329A"/>
    <w:rsid w:val="008A3DAB"/>
    <w:rsid w:val="008A43F9"/>
    <w:rsid w:val="008A4E10"/>
    <w:rsid w:val="008A6700"/>
    <w:rsid w:val="008B43B8"/>
    <w:rsid w:val="008C16D8"/>
    <w:rsid w:val="008C422E"/>
    <w:rsid w:val="008C576C"/>
    <w:rsid w:val="008C6392"/>
    <w:rsid w:val="008C7566"/>
    <w:rsid w:val="008D047B"/>
    <w:rsid w:val="008D40D0"/>
    <w:rsid w:val="008D464F"/>
    <w:rsid w:val="008D57A8"/>
    <w:rsid w:val="008D7305"/>
    <w:rsid w:val="008E02B0"/>
    <w:rsid w:val="008E48B0"/>
    <w:rsid w:val="008E6015"/>
    <w:rsid w:val="008F2BC1"/>
    <w:rsid w:val="008F584D"/>
    <w:rsid w:val="008F64FC"/>
    <w:rsid w:val="00904679"/>
    <w:rsid w:val="00907C0E"/>
    <w:rsid w:val="00912209"/>
    <w:rsid w:val="00912F08"/>
    <w:rsid w:val="009144AA"/>
    <w:rsid w:val="009238E8"/>
    <w:rsid w:val="00924E7F"/>
    <w:rsid w:val="00931A23"/>
    <w:rsid w:val="0093452C"/>
    <w:rsid w:val="00936A7D"/>
    <w:rsid w:val="00937F75"/>
    <w:rsid w:val="009415D6"/>
    <w:rsid w:val="009442AC"/>
    <w:rsid w:val="00946781"/>
    <w:rsid w:val="00950C7F"/>
    <w:rsid w:val="00952FFC"/>
    <w:rsid w:val="0095374D"/>
    <w:rsid w:val="0095413F"/>
    <w:rsid w:val="00954CE8"/>
    <w:rsid w:val="00955BE3"/>
    <w:rsid w:val="00955D66"/>
    <w:rsid w:val="00956E7B"/>
    <w:rsid w:val="009620E6"/>
    <w:rsid w:val="00962C6C"/>
    <w:rsid w:val="00963CA3"/>
    <w:rsid w:val="00967860"/>
    <w:rsid w:val="009713D4"/>
    <w:rsid w:val="00971F57"/>
    <w:rsid w:val="00977EE0"/>
    <w:rsid w:val="009847F5"/>
    <w:rsid w:val="00985339"/>
    <w:rsid w:val="009857C8"/>
    <w:rsid w:val="00986A2C"/>
    <w:rsid w:val="00987C31"/>
    <w:rsid w:val="00987CD7"/>
    <w:rsid w:val="009926E3"/>
    <w:rsid w:val="00993429"/>
    <w:rsid w:val="00994C3C"/>
    <w:rsid w:val="009964CD"/>
    <w:rsid w:val="00996F28"/>
    <w:rsid w:val="009971C5"/>
    <w:rsid w:val="009A588E"/>
    <w:rsid w:val="009A628C"/>
    <w:rsid w:val="009A7F84"/>
    <w:rsid w:val="009B5FF8"/>
    <w:rsid w:val="009B774C"/>
    <w:rsid w:val="009B7F78"/>
    <w:rsid w:val="009C0BC3"/>
    <w:rsid w:val="009C13A5"/>
    <w:rsid w:val="009C412F"/>
    <w:rsid w:val="009C608C"/>
    <w:rsid w:val="009D132D"/>
    <w:rsid w:val="009D33B9"/>
    <w:rsid w:val="009D3CF4"/>
    <w:rsid w:val="009D5F0B"/>
    <w:rsid w:val="009D6815"/>
    <w:rsid w:val="009D710A"/>
    <w:rsid w:val="009D7D29"/>
    <w:rsid w:val="009D7E4B"/>
    <w:rsid w:val="009E0910"/>
    <w:rsid w:val="009E7D13"/>
    <w:rsid w:val="009F4BB3"/>
    <w:rsid w:val="009F5E63"/>
    <w:rsid w:val="00A026BA"/>
    <w:rsid w:val="00A02B06"/>
    <w:rsid w:val="00A071B0"/>
    <w:rsid w:val="00A1368B"/>
    <w:rsid w:val="00A1639D"/>
    <w:rsid w:val="00A24893"/>
    <w:rsid w:val="00A40882"/>
    <w:rsid w:val="00A42BDC"/>
    <w:rsid w:val="00A43007"/>
    <w:rsid w:val="00A4773E"/>
    <w:rsid w:val="00A52F77"/>
    <w:rsid w:val="00A547B5"/>
    <w:rsid w:val="00A547E4"/>
    <w:rsid w:val="00A71C4D"/>
    <w:rsid w:val="00A74F0B"/>
    <w:rsid w:val="00A76B63"/>
    <w:rsid w:val="00A7761D"/>
    <w:rsid w:val="00A80480"/>
    <w:rsid w:val="00A82841"/>
    <w:rsid w:val="00A83AB0"/>
    <w:rsid w:val="00A83B35"/>
    <w:rsid w:val="00A852C7"/>
    <w:rsid w:val="00A93950"/>
    <w:rsid w:val="00A97A27"/>
    <w:rsid w:val="00AA5AAC"/>
    <w:rsid w:val="00AB4379"/>
    <w:rsid w:val="00AB7DFA"/>
    <w:rsid w:val="00AC32EE"/>
    <w:rsid w:val="00AC4C54"/>
    <w:rsid w:val="00AC704F"/>
    <w:rsid w:val="00AD2793"/>
    <w:rsid w:val="00AD2C49"/>
    <w:rsid w:val="00AE1812"/>
    <w:rsid w:val="00AE60FD"/>
    <w:rsid w:val="00AF15BC"/>
    <w:rsid w:val="00AF43F7"/>
    <w:rsid w:val="00AF4CF9"/>
    <w:rsid w:val="00B043D9"/>
    <w:rsid w:val="00B06E79"/>
    <w:rsid w:val="00B11D7B"/>
    <w:rsid w:val="00B12D4B"/>
    <w:rsid w:val="00B15E11"/>
    <w:rsid w:val="00B22D7A"/>
    <w:rsid w:val="00B238E1"/>
    <w:rsid w:val="00B24B0A"/>
    <w:rsid w:val="00B30C02"/>
    <w:rsid w:val="00B337E6"/>
    <w:rsid w:val="00B34DF0"/>
    <w:rsid w:val="00B35919"/>
    <w:rsid w:val="00B376BA"/>
    <w:rsid w:val="00B404F1"/>
    <w:rsid w:val="00B4432F"/>
    <w:rsid w:val="00B452E3"/>
    <w:rsid w:val="00B46EFA"/>
    <w:rsid w:val="00B56989"/>
    <w:rsid w:val="00B606A2"/>
    <w:rsid w:val="00B60FB0"/>
    <w:rsid w:val="00B667DE"/>
    <w:rsid w:val="00B70C75"/>
    <w:rsid w:val="00B711F7"/>
    <w:rsid w:val="00B71421"/>
    <w:rsid w:val="00B71EB4"/>
    <w:rsid w:val="00B73399"/>
    <w:rsid w:val="00B74265"/>
    <w:rsid w:val="00B76E54"/>
    <w:rsid w:val="00B77A5F"/>
    <w:rsid w:val="00B811E7"/>
    <w:rsid w:val="00B84EF8"/>
    <w:rsid w:val="00B86229"/>
    <w:rsid w:val="00B86420"/>
    <w:rsid w:val="00B867EC"/>
    <w:rsid w:val="00B86B6B"/>
    <w:rsid w:val="00B9147D"/>
    <w:rsid w:val="00B9334D"/>
    <w:rsid w:val="00BA2D3C"/>
    <w:rsid w:val="00BA31FC"/>
    <w:rsid w:val="00BB54D8"/>
    <w:rsid w:val="00BC397C"/>
    <w:rsid w:val="00BC59E3"/>
    <w:rsid w:val="00BD36DA"/>
    <w:rsid w:val="00BE4AEB"/>
    <w:rsid w:val="00BE70DC"/>
    <w:rsid w:val="00BE74D0"/>
    <w:rsid w:val="00BF64A3"/>
    <w:rsid w:val="00BF6C75"/>
    <w:rsid w:val="00C0395F"/>
    <w:rsid w:val="00C06BC7"/>
    <w:rsid w:val="00C10CB3"/>
    <w:rsid w:val="00C12702"/>
    <w:rsid w:val="00C13184"/>
    <w:rsid w:val="00C24A12"/>
    <w:rsid w:val="00C264C5"/>
    <w:rsid w:val="00C27855"/>
    <w:rsid w:val="00C312FA"/>
    <w:rsid w:val="00C3478A"/>
    <w:rsid w:val="00C36042"/>
    <w:rsid w:val="00C41169"/>
    <w:rsid w:val="00C42566"/>
    <w:rsid w:val="00C45BF8"/>
    <w:rsid w:val="00C50A9C"/>
    <w:rsid w:val="00C50E97"/>
    <w:rsid w:val="00C5339D"/>
    <w:rsid w:val="00C533DA"/>
    <w:rsid w:val="00C62EC7"/>
    <w:rsid w:val="00C62FB4"/>
    <w:rsid w:val="00C6413E"/>
    <w:rsid w:val="00C64997"/>
    <w:rsid w:val="00C662FF"/>
    <w:rsid w:val="00C7240F"/>
    <w:rsid w:val="00C73548"/>
    <w:rsid w:val="00C75679"/>
    <w:rsid w:val="00C76BD8"/>
    <w:rsid w:val="00C817DF"/>
    <w:rsid w:val="00C9098A"/>
    <w:rsid w:val="00C97FBA"/>
    <w:rsid w:val="00CA00DD"/>
    <w:rsid w:val="00CA0E47"/>
    <w:rsid w:val="00CA164A"/>
    <w:rsid w:val="00CA77FD"/>
    <w:rsid w:val="00CB066A"/>
    <w:rsid w:val="00CB0762"/>
    <w:rsid w:val="00CB76BB"/>
    <w:rsid w:val="00CC04F5"/>
    <w:rsid w:val="00CC0686"/>
    <w:rsid w:val="00CC2305"/>
    <w:rsid w:val="00CD1D89"/>
    <w:rsid w:val="00CD2CDE"/>
    <w:rsid w:val="00CD719E"/>
    <w:rsid w:val="00CD7CE1"/>
    <w:rsid w:val="00CE3D29"/>
    <w:rsid w:val="00CE47D6"/>
    <w:rsid w:val="00CE6658"/>
    <w:rsid w:val="00CE774D"/>
    <w:rsid w:val="00CF04F8"/>
    <w:rsid w:val="00CF4D12"/>
    <w:rsid w:val="00CF5FE4"/>
    <w:rsid w:val="00CF6846"/>
    <w:rsid w:val="00CF6F2D"/>
    <w:rsid w:val="00CF7729"/>
    <w:rsid w:val="00D00780"/>
    <w:rsid w:val="00D00AC1"/>
    <w:rsid w:val="00D0106D"/>
    <w:rsid w:val="00D01B82"/>
    <w:rsid w:val="00D03746"/>
    <w:rsid w:val="00D04589"/>
    <w:rsid w:val="00D0589B"/>
    <w:rsid w:val="00D05A74"/>
    <w:rsid w:val="00D15278"/>
    <w:rsid w:val="00D161CF"/>
    <w:rsid w:val="00D17038"/>
    <w:rsid w:val="00D2048E"/>
    <w:rsid w:val="00D20DEB"/>
    <w:rsid w:val="00D20FCA"/>
    <w:rsid w:val="00D21ADC"/>
    <w:rsid w:val="00D35FAD"/>
    <w:rsid w:val="00D41424"/>
    <w:rsid w:val="00D45091"/>
    <w:rsid w:val="00D468EC"/>
    <w:rsid w:val="00D53992"/>
    <w:rsid w:val="00D54000"/>
    <w:rsid w:val="00D61460"/>
    <w:rsid w:val="00D6336D"/>
    <w:rsid w:val="00D63AA5"/>
    <w:rsid w:val="00D6401F"/>
    <w:rsid w:val="00D655A8"/>
    <w:rsid w:val="00D67B81"/>
    <w:rsid w:val="00D70662"/>
    <w:rsid w:val="00D728C3"/>
    <w:rsid w:val="00D7707D"/>
    <w:rsid w:val="00D85FE8"/>
    <w:rsid w:val="00D862F1"/>
    <w:rsid w:val="00D91051"/>
    <w:rsid w:val="00D92260"/>
    <w:rsid w:val="00D94367"/>
    <w:rsid w:val="00D958BE"/>
    <w:rsid w:val="00D97ABD"/>
    <w:rsid w:val="00D97C57"/>
    <w:rsid w:val="00DA2838"/>
    <w:rsid w:val="00DA5BD9"/>
    <w:rsid w:val="00DB395B"/>
    <w:rsid w:val="00DB4534"/>
    <w:rsid w:val="00DC06EA"/>
    <w:rsid w:val="00DC2E1B"/>
    <w:rsid w:val="00DC33B9"/>
    <w:rsid w:val="00DC38A5"/>
    <w:rsid w:val="00DC4B3F"/>
    <w:rsid w:val="00DC5FB0"/>
    <w:rsid w:val="00DD1C4B"/>
    <w:rsid w:val="00DD5A73"/>
    <w:rsid w:val="00DD777F"/>
    <w:rsid w:val="00DE0668"/>
    <w:rsid w:val="00DE1EE8"/>
    <w:rsid w:val="00DE491B"/>
    <w:rsid w:val="00DE71A0"/>
    <w:rsid w:val="00DF0C26"/>
    <w:rsid w:val="00DF1274"/>
    <w:rsid w:val="00DF18DF"/>
    <w:rsid w:val="00DF3BFF"/>
    <w:rsid w:val="00DF72B7"/>
    <w:rsid w:val="00DF7AB7"/>
    <w:rsid w:val="00E0076F"/>
    <w:rsid w:val="00E01574"/>
    <w:rsid w:val="00E063DC"/>
    <w:rsid w:val="00E12B8F"/>
    <w:rsid w:val="00E20586"/>
    <w:rsid w:val="00E21258"/>
    <w:rsid w:val="00E23769"/>
    <w:rsid w:val="00E2387F"/>
    <w:rsid w:val="00E24C1E"/>
    <w:rsid w:val="00E30DA2"/>
    <w:rsid w:val="00E32FE5"/>
    <w:rsid w:val="00E3323C"/>
    <w:rsid w:val="00E44260"/>
    <w:rsid w:val="00E53816"/>
    <w:rsid w:val="00E54F13"/>
    <w:rsid w:val="00E56E28"/>
    <w:rsid w:val="00E601DC"/>
    <w:rsid w:val="00E65528"/>
    <w:rsid w:val="00E65A23"/>
    <w:rsid w:val="00E6735E"/>
    <w:rsid w:val="00E67EEB"/>
    <w:rsid w:val="00E7043F"/>
    <w:rsid w:val="00E70C72"/>
    <w:rsid w:val="00E720DA"/>
    <w:rsid w:val="00E84846"/>
    <w:rsid w:val="00E96397"/>
    <w:rsid w:val="00E97E64"/>
    <w:rsid w:val="00EA281B"/>
    <w:rsid w:val="00EA37AB"/>
    <w:rsid w:val="00EA5AB5"/>
    <w:rsid w:val="00EA7847"/>
    <w:rsid w:val="00EB15FF"/>
    <w:rsid w:val="00EB1840"/>
    <w:rsid w:val="00EB3D70"/>
    <w:rsid w:val="00EC089C"/>
    <w:rsid w:val="00EC130D"/>
    <w:rsid w:val="00EC270C"/>
    <w:rsid w:val="00EC2C85"/>
    <w:rsid w:val="00EC36AB"/>
    <w:rsid w:val="00EC49C6"/>
    <w:rsid w:val="00EC6B04"/>
    <w:rsid w:val="00ED12A0"/>
    <w:rsid w:val="00ED1BF9"/>
    <w:rsid w:val="00ED1D8E"/>
    <w:rsid w:val="00ED4686"/>
    <w:rsid w:val="00ED61F1"/>
    <w:rsid w:val="00EE13F1"/>
    <w:rsid w:val="00EE6BC2"/>
    <w:rsid w:val="00EE7D42"/>
    <w:rsid w:val="00F103EC"/>
    <w:rsid w:val="00F10A13"/>
    <w:rsid w:val="00F16B8A"/>
    <w:rsid w:val="00F1703B"/>
    <w:rsid w:val="00F178BE"/>
    <w:rsid w:val="00F20743"/>
    <w:rsid w:val="00F21EEE"/>
    <w:rsid w:val="00F21F6D"/>
    <w:rsid w:val="00F25545"/>
    <w:rsid w:val="00F2569F"/>
    <w:rsid w:val="00F26B53"/>
    <w:rsid w:val="00F364F4"/>
    <w:rsid w:val="00F36939"/>
    <w:rsid w:val="00F36A10"/>
    <w:rsid w:val="00F470C1"/>
    <w:rsid w:val="00F53472"/>
    <w:rsid w:val="00F53CCD"/>
    <w:rsid w:val="00F54365"/>
    <w:rsid w:val="00F56193"/>
    <w:rsid w:val="00F57E26"/>
    <w:rsid w:val="00F61E04"/>
    <w:rsid w:val="00F624A8"/>
    <w:rsid w:val="00F679CF"/>
    <w:rsid w:val="00F75EF6"/>
    <w:rsid w:val="00F7781E"/>
    <w:rsid w:val="00F8095E"/>
    <w:rsid w:val="00F81CDF"/>
    <w:rsid w:val="00F876C6"/>
    <w:rsid w:val="00F91190"/>
    <w:rsid w:val="00F95961"/>
    <w:rsid w:val="00FA3BCF"/>
    <w:rsid w:val="00FA5E75"/>
    <w:rsid w:val="00FD0100"/>
    <w:rsid w:val="00FD5CA9"/>
    <w:rsid w:val="00FE1E5B"/>
    <w:rsid w:val="00FE465E"/>
    <w:rsid w:val="00FE4B3B"/>
    <w:rsid w:val="00FE4E30"/>
    <w:rsid w:val="00FF1345"/>
    <w:rsid w:val="00FF1613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5F0BB68-A6CD-4941-B6B7-44A62D09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eastAsia="PMingLiU" w:hAnsi="Calibri Light" w:cs="Times New Roman"/>
      <w:b/>
      <w:sz w:val="4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02D8E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2D8E"/>
    <w:rPr>
      <w:rFonts w:ascii="Calibri Light" w:eastAsia="PMingLiU" w:hAnsi="Calibri Light" w:cs="Times New Roman"/>
      <w:sz w:val="18"/>
      <w:lang w:val="en-GB" w:eastAsia="zh-CN"/>
    </w:rPr>
  </w:style>
  <w:style w:type="character" w:styleId="Hyperlink">
    <w:name w:val="Hyperlink"/>
    <w:basedOn w:val="DefaultParagraphFont"/>
    <w:uiPriority w:val="99"/>
    <w:rsid w:val="00A80480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rsid w:val="000A3C08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0A3C0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A3C08"/>
    <w:rPr>
      <w:rFonts w:cs="Times New Roman"/>
      <w:sz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A3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A3C08"/>
    <w:rPr>
      <w:rFonts w:cs="Times New Roman"/>
      <w:b/>
      <w:sz w:val="24"/>
      <w:lang w:val="en-GB" w:eastAsia="zh-CN"/>
    </w:rPr>
  </w:style>
  <w:style w:type="table" w:styleId="MediumList2-Accent2">
    <w:name w:val="Medium List 2 Accent 2"/>
    <w:basedOn w:val="TableNormal"/>
    <w:uiPriority w:val="66"/>
    <w:semiHidden/>
    <w:unhideWhenUsed/>
    <w:rPr>
      <w:rFonts w:asciiTheme="majorHAnsi" w:eastAsiaTheme="majorEastAsia" w:hAnsiTheme="majorHAnsi" w:cs="Mangal"/>
      <w:color w:val="000000" w:themeColor="text1"/>
      <w:lang w:bidi="hi-IN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rFonts w:cs="Mangal"/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Mangal"/>
      </w:rPr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Mangal"/>
      </w:rPr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Mangal"/>
      </w:rPr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Mang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rPr>
        <w:rFonts w:cs="Mangal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rPr>
        <w:rFonts w:cs="Mangal"/>
      </w:rPr>
      <w:tblPr/>
      <w:tcPr>
        <w:shd w:val="clear" w:color="auto" w:fill="FFFFFF" w:themeFill="background1"/>
      </w:tcPr>
    </w:tblStylePr>
    <w:tblStylePr w:type="swCell">
      <w:rPr>
        <w:rFonts w:cs="Mangal"/>
      </w:rPr>
      <w:tblPr/>
      <w:tcPr>
        <w:tcBorders>
          <w:top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A07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071B0"/>
    <w:rPr>
      <w:rFonts w:ascii="Courier New" w:hAnsi="Courier New" w:cs="Times New Roman"/>
    </w:rPr>
  </w:style>
  <w:style w:type="paragraph" w:customStyle="1" w:styleId="Default">
    <w:name w:val="Default"/>
    <w:rsid w:val="00ED1D8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2E0CB9"/>
    <w:pPr>
      <w:spacing w:before="100" w:beforeAutospacing="1" w:after="100" w:afterAutospacing="1"/>
    </w:pPr>
    <w:rPr>
      <w:lang w:val="en-US" w:eastAsia="zh-TW"/>
    </w:rPr>
  </w:style>
  <w:style w:type="table" w:styleId="MediumGrid1-Accent2">
    <w:name w:val="Medium Grid 1 Accent 2"/>
    <w:basedOn w:val="TableNormal"/>
    <w:uiPriority w:val="67"/>
    <w:semiHidden/>
    <w:unhideWhenUsed/>
    <w:rPr>
      <w:lang w:bidi="hi-I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BE98" w:themeFill="accent2" w:themeFillTint="7F"/>
      </w:tcPr>
    </w:tblStylePr>
    <w:tblStylePr w:type="band1Horz">
      <w:rPr>
        <w:rFonts w:cs="Times New Roman"/>
      </w:rPr>
      <w:tblPr/>
      <w:tcPr>
        <w:shd w:val="clear" w:color="auto" w:fill="F6BE98" w:themeFill="accent2" w:themeFillTint="7F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0CB3"/>
    <w:rPr>
      <w:rFonts w:cs="Times New Roman"/>
      <w:color w:val="808080"/>
      <w:shd w:val="clear" w:color="auto" w:fill="E6E6E6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DB395B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B395B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file:///C:\Users\iar3team\AppData\Local\Microsoft\Windows\INetCache\Content.Outlook\47QF1R6R\twitter.com\NavtejSarna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amb.washington@mea.gov.in" TargetMode="Externa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amnestyusa.org/report-urgent-actions/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webSettings" Target="webSettings.xml"/><Relationship Id="rId19" Type="http://schemas.openxmlformats.org/officeDocument/2006/relationships/hyperlink" Target="https://goo.gl/FxcMH7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TaxCatchAll"><![CDATA[15;#Human Rights Defenders and Activists|03c4f92e-b388-463b-94af-99df06e6c366;#13;#Urgent Action|488748dd-8549-4231-9f2f-aa44d1c57e3f;#63;#East Asia|13c5b168-de3f-4da1-85ac-7f08e8b205b0;#56;#Asia and the Pacific|53aa8b37-73f7-470f-b7ca-9cbf4cd3a04d;#72;#China|f605dc41-0f85-4751-a1bf-364f40f5e624;#17;#Disappearances|1fb1440a-64fc-4f9b-b8dd-fba06e0d4e9f]]></LongProp>
</Long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c Content" ma:contentTypeID="0x0101005256C0F7559E496EA082CF8F6651751100CF007EF0C5E14359942596E3C93B072300C3A19FFAADE80A4A93292703C2A6228B" ma:contentTypeVersion="12" ma:contentTypeDescription="Amnesty International Public Content Type" ma:contentTypeScope="" ma:versionID="f2493bdc3f22cbd591cdca64d32d1dac">
  <xsd:schema xmlns:xsd="http://www.w3.org/2001/XMLSchema" xmlns:xs="http://www.w3.org/2001/XMLSchema" xmlns:p="http://schemas.microsoft.com/office/2006/metadata/properties" xmlns:ns2="b9e52a15-8fce-43d3-9ff2-f6bd6a140a3c" targetNamespace="http://schemas.microsoft.com/office/2006/metadata/properties" ma:root="true" ma:fieldsID="0837bd72e737fad6892e31562cc05351" ns2:_="">
    <xsd:import namespace="b9e52a15-8fce-43d3-9ff2-f6bd6a140a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IIndexNumber" minOccurs="0"/>
                <xsd:element ref="ns2:AIClass"/>
                <xsd:element ref="ns2:AISubclass" minOccurs="0"/>
                <xsd:element ref="ns2:AIYear" minOccurs="0"/>
                <xsd:element ref="ns2:AIPublishDate" minOccurs="0"/>
                <xsd:element ref="ns2:AISecurityClass" minOccurs="0"/>
                <xsd:element ref="ns2:AILanguage"/>
                <xsd:element ref="ns2:AIAuthor"/>
                <xsd:element ref="ns2:AIAuthoringTeam" minOccurs="0"/>
                <xsd:element ref="ns2:AIOriginatingLocation" minOccurs="0"/>
                <xsd:element ref="ns2:AIProject" minOccurs="0"/>
                <xsd:element ref="ns2:AIWebFriendlyTitle"/>
                <xsd:element ref="ns2:AINetwork" minOccurs="0"/>
                <xsd:element ref="ns2:AINetworkNumber" minOccurs="0"/>
                <xsd:element ref="ns2:AIAbstract"/>
                <xsd:element ref="ns2:ded7794b23544bdda3c17d2696901649" minOccurs="0"/>
                <xsd:element ref="ns2:TaxCatchAll" minOccurs="0"/>
                <xsd:element ref="ns2:TaxCatchAllLabel" minOccurs="0"/>
                <xsd:element ref="ns2:k9083824e5b14b148c1f498df06d050b" minOccurs="0"/>
                <xsd:element ref="ns2:m28c21cbca294ddbb6e93c2542370cd2" minOccurs="0"/>
                <xsd:element ref="ns2:AILanguageCode" minOccurs="0"/>
                <xsd:element ref="ns2:AIUn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2a15-8fce-43d3-9ff2-f6bd6a140a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IIndexNumber" ma:index="11" nillable="true" ma:displayName="AI index number" ma:description="If already generated, show index here. If left empty, an index will be automatically generated" ma:internalName="AIIndexNumber">
      <xsd:simpleType>
        <xsd:restriction base="dms:Text"/>
      </xsd:simpleType>
    </xsd:element>
    <xsd:element name="AIClass" ma:index="12" ma:displayName="AI class" ma:description="3-letter abbreviation for either region or broad subject heading (non-regional)" ma:format="Dropdown" ma:indexed="true" ma:internalName="AIClass">
      <xsd:simpleType>
        <xsd:restriction base="dms:Choice">
          <xsd:enumeration value="AFR"/>
          <xsd:enumeration value="AMR"/>
          <xsd:enumeration value="ASA"/>
          <xsd:enumeration value="EUR"/>
          <xsd:enumeration value="MDE"/>
          <xsd:enumeration value="ACT"/>
          <xsd:enumeration value="DOC"/>
          <xsd:enumeration value="FIN"/>
          <xsd:enumeration value="IOR"/>
          <xsd:enumeration value="NWS"/>
          <xsd:enumeration value="ORG"/>
          <xsd:enumeration value="POL"/>
          <xsd:enumeration value="PRE"/>
          <xsd:enumeration value="REG"/>
          <xsd:enumeration value="SEC"/>
        </xsd:restriction>
      </xsd:simpleType>
    </xsd:element>
    <xsd:element name="AISubclass" ma:index="13" nillable="true" ma:displayName="AI subclass" ma:description="2- digits used to  further identify particular country or subject" ma:indexed="true" ma:internalName="AISubclass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8"/>
          <xsd:enumeration value="70"/>
          <xsd:enumeration value="71"/>
          <xsd:enumeration value="72"/>
          <xsd:enumeration value="80"/>
          <xsd:enumeration value="81"/>
          <xsd:enumeration value="82"/>
        </xsd:restriction>
      </xsd:simpleType>
    </xsd:element>
    <xsd:element name="AIYear" ma:index="14" nillable="true" ma:displayName="Year" ma:description="The year of publication/distribution" ma:indexed="true" ma:internalName="AIYear">
      <xsd:simpleType>
        <xsd:restriction base="dms:Text"/>
      </xsd:simpleType>
    </xsd:element>
    <xsd:element name="AIPublishDate" ma:index="15" nillable="true" ma:displayName="Publish date" ma:description="The date the document is to be, or was,  distributed to the movement or published to the web" ma:indexed="true" ma:internalName="AIPublishDate">
      <xsd:simpleType>
        <xsd:restriction base="dms:DateTime"/>
      </xsd:simpleType>
    </xsd:element>
    <xsd:element name="AISecurityClass" ma:index="16" nillable="true" ma:displayName="Security class" ma:description="Internal documents are for AI staff and members only. Public is for public distribution and the web" ma:format="Dropdown" ma:hidden="true" ma:internalName="AISecurityClass">
      <xsd:simpleType>
        <xsd:restriction base="dms:Choice">
          <xsd:enumeration value="Public"/>
          <xsd:enumeration value="Internal"/>
        </xsd:restriction>
      </xsd:simpleType>
    </xsd:element>
    <xsd:element name="AILanguage" ma:index="17" ma:displayName="Language" ma:description="The language in which this document is written" ma:format="Dropdown" ma:indexed="true" ma:internalName="AILanguage">
      <xsd:simpleType>
        <xsd:restriction base="dms:Choice">
          <xsd:enumeration value="Abkhazian"/>
          <xsd:enumeration value="Afar"/>
          <xsd:enumeration value="Afrikaans"/>
          <xsd:enumeration value="Akan"/>
          <xsd:enumeration value="Albanian"/>
          <xsd:enumeration value="Amharic"/>
          <xsd:enumeration value="Arabic"/>
          <xsd:enumeration value="Aragonese"/>
          <xsd:enumeration value="Armenian"/>
          <xsd:enumeration value="Assamese"/>
          <xsd:enumeration value="Avaric"/>
          <xsd:enumeration value="Avestan"/>
          <xsd:enumeration value="Aymara"/>
          <xsd:enumeration value="Azerbaijani"/>
          <xsd:enumeration value="Bambara"/>
          <xsd:enumeration value="Bashkir"/>
          <xsd:enumeration value="Basque"/>
          <xsd:enumeration value="Belarusian"/>
          <xsd:enumeration value="Bengali"/>
          <xsd:enumeration value="Bihari"/>
          <xsd:enumeration value="Bislama"/>
          <xsd:enumeration value="Bosnian"/>
          <xsd:enumeration value="Brazilian Portuguese"/>
          <xsd:enumeration value="Breton"/>
          <xsd:enumeration value="Bulgarian"/>
          <xsd:enumeration value="Burmese"/>
          <xsd:enumeration value="Catalan"/>
          <xsd:enumeration value="Cebuano"/>
          <xsd:enumeration value="Chamorro"/>
          <xsd:enumeration value="Chechen"/>
          <xsd:enumeration value="Chinese"/>
          <xsd:enumeration value="Chuvash"/>
          <xsd:enumeration value="Cornish"/>
          <xsd:enumeration value="Corsican"/>
          <xsd:enumeration value="Cree"/>
          <xsd:enumeration value="Creole"/>
          <xsd:enumeration value="Croatian"/>
          <xsd:enumeration value="Czech"/>
          <xsd:enumeration value="Danish"/>
          <xsd:enumeration value="Dutch"/>
          <xsd:enumeration value="Dzongkha"/>
          <xsd:enumeration value="English"/>
          <xsd:enumeration value="Esperanto"/>
          <xsd:enumeration value="Estonian"/>
          <xsd:enumeration value="Ewe"/>
          <xsd:enumeration value="Faroese"/>
          <xsd:enumeration value="Fijian"/>
          <xsd:enumeration value="Filipino"/>
          <xsd:enumeration value="Finnish"/>
          <xsd:enumeration value="French"/>
          <xsd:enumeration value="Fulah"/>
          <xsd:enumeration value="Galician"/>
          <xsd:enumeration value="Ganda"/>
          <xsd:enumeration value="Georgian"/>
          <xsd:enumeration value="German"/>
          <xsd:enumeration value="Greek"/>
          <xsd:enumeration value="Guarani"/>
          <xsd:enumeration value="Gujarati"/>
          <xsd:enumeration value="Haitian"/>
          <xsd:enumeration value="Hausa"/>
          <xsd:enumeration value="Hebrew"/>
          <xsd:enumeration value="Herero"/>
          <xsd:enumeration value="Hindi"/>
          <xsd:enumeration value="Hiri Motu"/>
          <xsd:enumeration value="Hungarian"/>
          <xsd:enumeration value="Icelandic"/>
          <xsd:enumeration value="Ido"/>
          <xsd:enumeration value="Igbo"/>
          <xsd:enumeration value="Indonesian"/>
          <xsd:enumeration value="Interlingua"/>
          <xsd:enumeration value="Interlingue"/>
          <xsd:enumeration value="Inuktitut"/>
          <xsd:enumeration value="Inupiaq"/>
          <xsd:enumeration value="Irish"/>
          <xsd:enumeration value="Italian"/>
          <xsd:enumeration value="Japanese"/>
          <xsd:enumeration value="Javanese"/>
          <xsd:enumeration value="Kalaallisut"/>
          <xsd:enumeration value="Kannada"/>
          <xsd:enumeration value="Kashmiri"/>
          <xsd:enumeration value="Kanuri"/>
          <xsd:enumeration value="Kazakh"/>
          <xsd:enumeration value="Khmer"/>
          <xsd:enumeration value="Kikuyu"/>
          <xsd:enumeration value="Kinyarwanda"/>
          <xsd:enumeration value="Kirghiz"/>
          <xsd:enumeration value="Komi"/>
          <xsd:enumeration value="Kongo"/>
          <xsd:enumeration value="Korean"/>
          <xsd:enumeration value="Kuanyama"/>
          <xsd:enumeration value="Kurdish"/>
          <xsd:enumeration value="Lao"/>
          <xsd:enumeration value="Latin"/>
          <xsd:enumeration value="Latvian"/>
          <xsd:enumeration value="Limburgan"/>
          <xsd:enumeration value="Lingala"/>
          <xsd:enumeration value="Lithuanian"/>
          <xsd:enumeration value="Luba-katanga"/>
          <xsd:enumeration value="Luxembourgish"/>
          <xsd:enumeration value="Macedonian"/>
          <xsd:enumeration value="Malagasy"/>
          <xsd:enumeration value="Malay"/>
          <xsd:enumeration value="Malayalam"/>
          <xsd:enumeration value="Maldivian"/>
          <xsd:enumeration value="Maltese"/>
          <xsd:enumeration value="Manx"/>
          <xsd:enumeration value="Maori"/>
          <xsd:enumeration value="Mapudungun"/>
          <xsd:enumeration value="Marathi"/>
          <xsd:enumeration value="Marshallese"/>
          <xsd:enumeration value="Moldavian"/>
          <xsd:enumeration value="Mongol"/>
          <xsd:enumeration value="Nepali"/>
          <xsd:enumeration value="Nauru"/>
          <xsd:enumeration value="Navajo"/>
          <xsd:enumeration value="Ndonga"/>
          <xsd:enumeration value="North Ndebele"/>
          <xsd:enumeration value="Northern Sami"/>
          <xsd:enumeration value="Norwegian"/>
          <xsd:enumeration value="Norwegian Nynorsk"/>
          <xsd:enumeration value="Norwegian Bokmal"/>
          <xsd:enumeration value="Nyanja"/>
          <xsd:enumeration value="Occitan"/>
          <xsd:enumeration value="Ojibwa"/>
          <xsd:enumeration value="Oriya"/>
          <xsd:enumeration value="Oromo"/>
          <xsd:enumeration value="Ossetian"/>
          <xsd:enumeration value="Pali"/>
          <xsd:enumeration value="Pashto"/>
          <xsd:enumeration value="Persian"/>
          <xsd:enumeration value="Polish"/>
          <xsd:enumeration value="Portuguese"/>
          <xsd:enumeration value="Punjabi"/>
          <xsd:enumeration value="Qeqchi"/>
          <xsd:enumeration value="Quechua"/>
          <xsd:enumeration value="Raeto-romance"/>
          <xsd:enumeration value="Rapanui"/>
          <xsd:enumeration value="Romanian"/>
          <xsd:enumeration value="Romany"/>
          <xsd:enumeration value="Rundi"/>
          <xsd:enumeration value="Russian"/>
          <xsd:enumeration value="Samoan"/>
          <xsd:enumeration value="Sango"/>
          <xsd:enumeration value="Sanskrit"/>
          <xsd:enumeration value="Sardinian"/>
          <xsd:enumeration value="Scottish Gaelic"/>
          <xsd:enumeration value="Serbian"/>
          <xsd:enumeration value="Serbo-croat"/>
          <xsd:enumeration value="Shona"/>
          <xsd:enumeration value="Sichuan Yi"/>
          <xsd:enumeration value="Sindhi"/>
          <xsd:enumeration value="Sinhalese"/>
          <xsd:enumeration value="Slavic"/>
          <xsd:enumeration value="Slovak"/>
          <xsd:enumeration value="Slovenian"/>
          <xsd:enumeration value="Somali"/>
          <xsd:enumeration value="South Ndebele"/>
          <xsd:enumeration value="Southern Sotho"/>
          <xsd:enumeration value="Spanish"/>
          <xsd:enumeration value="Sundanese"/>
          <xsd:enumeration value="Swahili"/>
          <xsd:enumeration value="Swati"/>
          <xsd:enumeration value="Swedish"/>
          <xsd:enumeration value="Tagalog"/>
          <xsd:enumeration value="Tahitian"/>
          <xsd:enumeration value="Tajik"/>
          <xsd:enumeration value="Tamil"/>
          <xsd:enumeration value="Tatar"/>
          <xsd:enumeration value="Telugu"/>
          <xsd:enumeration value="Tetum"/>
          <xsd:enumeration value="Thai"/>
          <xsd:enumeration value="Tharu"/>
          <xsd:enumeration value="Tibetan"/>
          <xsd:enumeration value="Tigrinya"/>
          <xsd:enumeration value="Tok Pisin"/>
          <xsd:enumeration value="Tonga"/>
          <xsd:enumeration value="Traditional Chinese"/>
          <xsd:enumeration value="Tsongo"/>
          <xsd:enumeration value="Tswana"/>
          <xsd:enumeration value="Turkish"/>
          <xsd:enumeration value="Turkmen"/>
          <xsd:enumeration value="Twi"/>
          <xsd:enumeration value="Uighur"/>
          <xsd:enumeration value="Ukrainian"/>
          <xsd:enumeration value="Urdu"/>
          <xsd:enumeration value="Uzbek"/>
          <xsd:enumeration value="Venda"/>
          <xsd:enumeration value="Vietnamese"/>
          <xsd:enumeration value="Volapuk"/>
          <xsd:enumeration value="Walloon"/>
          <xsd:enumeration value="Welsh"/>
          <xsd:enumeration value="West Frisian"/>
          <xsd:enumeration value="Wolof"/>
          <xsd:enumeration value="Xinca"/>
          <xsd:enumeration value="Xhosa"/>
          <xsd:enumeration value="Yiddish"/>
          <xsd:enumeration value="Yoruba"/>
          <xsd:enumeration value="Zhuang"/>
          <xsd:enumeration value="Zulu"/>
        </xsd:restriction>
      </xsd:simpleType>
    </xsd:element>
    <xsd:element name="AIAuthor" ma:index="18" ma:displayName="Content author" ma:description="Name of document's producer" ma:internalName="AIAuthor">
      <xsd:simpleType>
        <xsd:restriction base="dms:Text"/>
      </xsd:simpleType>
    </xsd:element>
    <xsd:element name="AIAuthoringTeam" ma:index="19" nillable="true" ma:displayName="Authoring team" ma:description="Team producing document" ma:internalName="AIAuthoringTeam">
      <xsd:simpleType>
        <xsd:restriction base="dms:Text"/>
      </xsd:simpleType>
    </xsd:element>
    <xsd:element name="AIOriginatingLocation" ma:index="20" nillable="true" ma:displayName="Originating location" ma:description="Where the document was produced" ma:internalName="AIOriginatingLocation">
      <xsd:simpleType>
        <xsd:restriction base="dms:Text"/>
      </xsd:simpleType>
    </xsd:element>
    <xsd:element name="AIProject" ma:index="21" nillable="true" ma:displayName="Project" ma:description="Project name if applicable" ma:internalName="AIProject">
      <xsd:simpleType>
        <xsd:restriction base="dms:Text"/>
      </xsd:simpleType>
    </xsd:element>
    <xsd:element name="AIWebFriendlyTitle" ma:index="22" ma:displayName="Web friendly title" ma:description="" ma:internalName="AIWebFriendlyTitle">
      <xsd:simpleType>
        <xsd:restriction base="dms:Text"/>
      </xsd:simpleType>
    </xsd:element>
    <xsd:element name="AINetwork" ma:index="23" nillable="true" ma:displayName="Network" ma:description="Two-letter code reflecting Urgent Action" ma:internalName="AINetwork">
      <xsd:simpleType>
        <xsd:restriction base="dms:Text"/>
      </xsd:simpleType>
    </xsd:element>
    <xsd:element name="AINetworkNumber" ma:index="24" nillable="true" ma:displayName="Network number" ma:description="Ascending sequence of that document type in the year of publication" ma:internalName="AINetworkNumber">
      <xsd:simpleType>
        <xsd:restriction base="dms:Text"/>
      </xsd:simpleType>
    </xsd:element>
    <xsd:element name="AIAbstract" ma:index="25" ma:displayName="Abstract" ma:description="A clear and concise summary indicative of the document's content and purpose; between 80 and 100 words at most" ma:internalName="AIAbstract" ma:readOnly="false">
      <xsd:simpleType>
        <xsd:restriction base="dms:Note"/>
      </xsd:simpleType>
    </xsd:element>
    <xsd:element name="ded7794b23544bdda3c17d2696901649" ma:index="26" nillable="true" ma:taxonomy="true" ma:internalName="ded7794b23544bdda3c17d2696901649" ma:taxonomyFieldName="AIHumanRightsKeywords" ma:displayName="Human rights keywords" ma:default="" ma:fieldId="{ded7794b-2354-4bdd-a3c1-7d2696901649}" ma:taxonomyMulti="true" ma:sspId="71b3d606-810f-4fbe-8752-3d47f5ab6e1d" ma:termSetId="fec373de-fa14-494d-a864-9ebebb4ac6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0d6ea7db-dab8-4430-bf86-1b2c57697bf4}" ma:internalName="TaxCatchAll" ma:showField="CatchAllData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0d6ea7db-dab8-4430-bf86-1b2c57697bf4}" ma:internalName="TaxCatchAllLabel" ma:readOnly="true" ma:showField="CatchAllDataLabel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083824e5b14b148c1f498df06d050b" ma:index="30" nillable="true" ma:taxonomy="true" ma:internalName="k9083824e5b14b148c1f498df06d050b" ma:taxonomyFieldName="AIRegional" ma:displayName="Regional" ma:default="" ma:fieldId="{49083824-e5b1-4b14-8c1f-498df06d050b}" ma:taxonomyMulti="true" ma:sspId="71b3d606-810f-4fbe-8752-3d47f5ab6e1d" ma:termSetId="0d3cb0b6-ab26-4db1-8dba-8ad46ef6d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8c21cbca294ddbb6e93c2542370cd2" ma:index="32" nillable="true" ma:taxonomy="true" ma:internalName="m28c21cbca294ddbb6e93c2542370cd2" ma:taxonomyFieldName="AIDocumentType" ma:displayName="Document type" ma:indexed="true" ma:default="" ma:fieldId="{628c21cb-ca29-4ddb-b6e9-3c2542370cd2}" ma:sspId="71b3d606-810f-4fbe-8752-3d47f5ab6e1d" ma:termSetId="4a4837a5-fc3d-4d9f-b7c5-ebaffd2d84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LanguageCode" ma:index="34" nillable="true" ma:displayName="Language code" ma:description="ISO 639-1 language code" ma:hidden="true" ma:internalName="AILanguageCode">
      <xsd:simpleType>
        <xsd:restriction base="dms:Text"/>
      </xsd:simpleType>
    </xsd:element>
    <xsd:element name="AIUnpublished" ma:index="36" nillable="true" ma:displayName="Unpublished" ma:default="0" ma:internalName="AIUnpublish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Year xmlns="b9e52a15-8fce-43d3-9ff2-f6bd6a140a3c" xsi:nil="true"/>
    <k9083824e5b14b148c1f498df06d050b xmlns="b9e52a15-8fce-43d3-9ff2-f6bd6a140a3c">
      <Terms xmlns="http://schemas.microsoft.com/office/infopath/2007/PartnerControls"/>
    </k9083824e5b14b148c1f498df06d050b>
    <AIOriginatingLocation xmlns="b9e52a15-8fce-43d3-9ff2-f6bd6a140a3c" xsi:nil="true"/>
    <AIAuthor xmlns="b9e52a15-8fce-43d3-9ff2-f6bd6a140a3c"/>
    <TaxCatchAll xmlns="b9e52a15-8fce-43d3-9ff2-f6bd6a140a3c"/>
    <AISecurityClass xmlns="b9e52a15-8fce-43d3-9ff2-f6bd6a140a3c" xsi:nil="true"/>
    <AINetworkNumber xmlns="b9e52a15-8fce-43d3-9ff2-f6bd6a140a3c" xsi:nil="true"/>
    <AILanguage xmlns="b9e52a15-8fce-43d3-9ff2-f6bd6a140a3c"/>
    <AIClass xmlns="b9e52a15-8fce-43d3-9ff2-f6bd6a140a3c"/>
    <AISubclass xmlns="b9e52a15-8fce-43d3-9ff2-f6bd6a140a3c" xsi:nil="true"/>
    <AIProject xmlns="b9e52a15-8fce-43d3-9ff2-f6bd6a140a3c" xsi:nil="true"/>
    <AIUnpublished xmlns="b9e52a15-8fce-43d3-9ff2-f6bd6a140a3c" xsi:nil="true"/>
    <m28c21cbca294ddbb6e93c2542370cd2 xmlns="b9e52a15-8fce-43d3-9ff2-f6bd6a140a3c">
      <Terms xmlns="http://schemas.microsoft.com/office/infopath/2007/PartnerControls"/>
    </m28c21cbca294ddbb6e93c2542370cd2>
    <AIWebFriendlyTitle xmlns="b9e52a15-8fce-43d3-9ff2-f6bd6a140a3c"/>
    <AINetwork xmlns="b9e52a15-8fce-43d3-9ff2-f6bd6a140a3c" xsi:nil="true"/>
    <AILanguageCode xmlns="b9e52a15-8fce-43d3-9ff2-f6bd6a140a3c" xsi:nil="true"/>
    <AIIndexNumber xmlns="b9e52a15-8fce-43d3-9ff2-f6bd6a140a3c" xsi:nil="true"/>
    <AIAuthoringTeam xmlns="b9e52a15-8fce-43d3-9ff2-f6bd6a140a3c" xsi:nil="true"/>
    <AIPublishDate xmlns="b9e52a15-8fce-43d3-9ff2-f6bd6a140a3c" xsi:nil="true"/>
    <AIAbstract xmlns="b9e52a15-8fce-43d3-9ff2-f6bd6a140a3c"/>
    <ded7794b23544bdda3c17d2696901649 xmlns="b9e52a15-8fce-43d3-9ff2-f6bd6a140a3c">
      <Terms xmlns="http://schemas.microsoft.com/office/infopath/2007/PartnerControls"/>
    </ded7794b23544bdda3c17d2696901649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A3B02-B7F4-4AAE-A826-88CB454249D2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FF2BCF19-6355-4AE7-B7FF-D5F92236C4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32DA35-B69D-4CD9-9060-0366FAAC2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52a15-8fce-43d3-9ff2-f6bd6a140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6E341-1D2A-4482-97BA-A992959231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B03C8D-720C-441D-A3A0-6CD311B7148A}">
  <ds:schemaRefs>
    <ds:schemaRef ds:uri="b9e52a15-8fce-43d3-9ff2-f6bd6a140a3c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80919D2-A150-4E54-BACA-84B3AEF6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Missing lawyer at risk of torture: Jiang Tiangyong</vt:lpstr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lawyer at risk of torture: Jiang Tiangyong</dc:title>
  <dc:subject/>
  <dc:creator>Patrick Poon</dc:creator>
  <cp:keywords/>
  <dc:description/>
  <cp:lastModifiedBy>iar3team</cp:lastModifiedBy>
  <cp:revision>3</cp:revision>
  <cp:lastPrinted>2018-04-17T18:22:00Z</cp:lastPrinted>
  <dcterms:created xsi:type="dcterms:W3CDTF">2018-04-17T18:21:00Z</dcterms:created>
  <dcterms:modified xsi:type="dcterms:W3CDTF">2018-04-17T18:22:00Z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Regional">
    <vt:lpwstr>56;#Asia and the Pacific|53aa8b37-73f7-470f-b7ca-9cbf4cd3a04d;#63;#East Asia|13c5b168-de3f-4da1-85ac-7f08e8b205b0;#72;#China|f605dc41-0f85-4751-a1bf-364f40f5e624</vt:lpwstr>
  </property>
  <property fmtid="{D5CDD505-2E9C-101B-9397-08002B2CF9AE}" pid="3" name="AIInternalKeywords">
    <vt:lpwstr/>
  </property>
  <property fmtid="{D5CDD505-2E9C-101B-9397-08002B2CF9AE}" pid="4" name="ContentTypeId">
    <vt:lpwstr>0x0101005256C0F7559E496EA082CF8F6651751100CF007EF0C5E14359942596E3C93B072300817260A75B7D17449287A12CC16AE7D7</vt:lpwstr>
  </property>
  <property fmtid="{D5CDD505-2E9C-101B-9397-08002B2CF9AE}" pid="5" name="ia28c1f854b34eeb95db491faddb87da">
    <vt:lpwstr/>
  </property>
  <property fmtid="{D5CDD505-2E9C-101B-9397-08002B2CF9AE}" pid="6" name="he6b7e7dc4a843afb324158a8871afd5">
    <vt:lpwstr>Disappearances|1fb1440a-64fc-4f9b-b8dd-fba06e0d4e9f;Human Rights Defenders and Activists|03c4f92e-b388-463b-94af-99df06e6c366</vt:lpwstr>
  </property>
  <property fmtid="{D5CDD505-2E9C-101B-9397-08002B2CF9AE}" pid="7" name="AIHumanRightsKeywords">
    <vt:lpwstr>17;#Disappearances|1fb1440a-64fc-4f9b-b8dd-fba06e0d4e9f;#15;#Human Rights Defenders and Activists|03c4f92e-b388-463b-94af-99df06e6c366</vt:lpwstr>
  </property>
  <property fmtid="{D5CDD505-2E9C-101B-9397-08002B2CF9AE}" pid="8" name="o8a72d748f5744ee8a4df48350870aaf">
    <vt:lpwstr>Asia and the Pacific|53aa8b37-73f7-470f-b7ca-9cbf4cd3a04d;East Asia|13c5b168-de3f-4da1-85ac-7f08e8b205b0;China|f605dc41-0f85-4751-a1bf-364f40f5e624</vt:lpwstr>
  </property>
  <property fmtid="{D5CDD505-2E9C-101B-9397-08002B2CF9AE}" pid="9" name="a670457d19b2400c9d90cb103f3801a4">
    <vt:lpwstr>Urgent Action|488748dd-8549-4231-9f2f-aa44d1c57e3f</vt:lpwstr>
  </property>
  <property fmtid="{D5CDD505-2E9C-101B-9397-08002B2CF9AE}" pid="10" name="c8c7d74dac27495f8eb400166b046354">
    <vt:lpwstr/>
  </property>
  <property fmtid="{D5CDD505-2E9C-101B-9397-08002B2CF9AE}" pid="11" name="AIDocumentType">
    <vt:lpwstr>13;#Urgent Action|488748dd-8549-4231-9f2f-aa44d1c57e3f</vt:lpwstr>
  </property>
  <property fmtid="{D5CDD505-2E9C-101B-9397-08002B2CF9AE}" pid="12" name="AICampaigns">
    <vt:lpwstr/>
  </property>
  <property fmtid="{D5CDD505-2E9C-101B-9397-08002B2CF9AE}" pid="13" name="b6128438b2834b40a4f13a9201c7e5d1">
    <vt:lpwstr/>
  </property>
  <property fmtid="{D5CDD505-2E9C-101B-9397-08002B2CF9AE}" pid="14" name="Order">
    <vt:lpwstr>1242100.00000000</vt:lpwstr>
  </property>
  <property fmtid="{D5CDD505-2E9C-101B-9397-08002B2CF9AE}" pid="15" name="_dlc_DocIdPersistId">
    <vt:lpwstr>1</vt:lpwstr>
  </property>
</Properties>
</file>