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EF3E87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7B5402" w:rsidRDefault="00E34AE1" w:rsidP="00EF3E87">
      <w:pPr>
        <w:rPr>
          <w:rStyle w:val="AIHeadline"/>
          <w:rFonts w:cs="Arial"/>
          <w:snapToGrid w:val="0"/>
          <w:sz w:val="36"/>
          <w:szCs w:val="36"/>
        </w:rPr>
      </w:pPr>
      <w:r w:rsidRPr="007B5402">
        <w:rPr>
          <w:rStyle w:val="AIHeadline"/>
          <w:rFonts w:cs="Arial"/>
          <w:snapToGrid w:val="0"/>
          <w:sz w:val="36"/>
          <w:szCs w:val="36"/>
        </w:rPr>
        <w:t xml:space="preserve">HUMAN RIGHTS DEFENDERS </w:t>
      </w:r>
      <w:r w:rsidR="000E45EA" w:rsidRPr="007B5402">
        <w:rPr>
          <w:rStyle w:val="AIHeadline"/>
          <w:rFonts w:cs="Arial"/>
          <w:snapToGrid w:val="0"/>
          <w:sz w:val="36"/>
          <w:szCs w:val="36"/>
        </w:rPr>
        <w:t>arrested and detained</w:t>
      </w:r>
    </w:p>
    <w:p w:rsidR="0026766F" w:rsidRPr="00F95961" w:rsidRDefault="00937AA1" w:rsidP="00EF3E87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>F</w:t>
      </w:r>
      <w:r w:rsidR="00B258E4" w:rsidRPr="00B258E4">
        <w:rPr>
          <w:rFonts w:cs="Arial"/>
        </w:rPr>
        <w:t>ou</w:t>
      </w:r>
      <w:r w:rsidR="00EF62DF">
        <w:rPr>
          <w:rFonts w:cs="Arial"/>
        </w:rPr>
        <w:t>r</w:t>
      </w:r>
      <w:r w:rsidR="00B258E4" w:rsidRPr="00B258E4" w:rsidDel="00B258E4">
        <w:rPr>
          <w:rFonts w:cs="Arial"/>
        </w:rPr>
        <w:t xml:space="preserve"> </w:t>
      </w:r>
      <w:r w:rsidR="00D15D34" w:rsidRPr="00D15D34">
        <w:rPr>
          <w:rFonts w:cs="Arial"/>
        </w:rPr>
        <w:t>human rights defenders</w:t>
      </w:r>
      <w:r w:rsidRPr="00937AA1">
        <w:rPr>
          <w:rFonts w:cs="Arial"/>
        </w:rPr>
        <w:t xml:space="preserve"> </w:t>
      </w:r>
      <w:r>
        <w:rPr>
          <w:rFonts w:cs="Arial"/>
        </w:rPr>
        <w:t>(</w:t>
      </w:r>
      <w:r w:rsidRPr="00B258E4">
        <w:rPr>
          <w:rFonts w:cs="Arial"/>
        </w:rPr>
        <w:t>HRDs</w:t>
      </w:r>
      <w:r>
        <w:rPr>
          <w:rFonts w:cs="Arial"/>
        </w:rPr>
        <w:t>)</w:t>
      </w:r>
      <w:r w:rsidR="00A527B5">
        <w:rPr>
          <w:rFonts w:cs="Arial"/>
        </w:rPr>
        <w:t>,</w:t>
      </w:r>
      <w:r w:rsidR="00D15D34" w:rsidRPr="00D15D34">
        <w:rPr>
          <w:rFonts w:cs="Arial"/>
        </w:rPr>
        <w:t xml:space="preserve"> Mous</w:t>
      </w:r>
      <w:r w:rsidR="00D15D34">
        <w:rPr>
          <w:rFonts w:cs="Arial"/>
        </w:rPr>
        <w:t xml:space="preserve">sa Tchangari, </w:t>
      </w:r>
      <w:r w:rsidR="00D15D34" w:rsidRPr="00D15D34">
        <w:rPr>
          <w:rFonts w:cs="Arial"/>
        </w:rPr>
        <w:t xml:space="preserve">Ali Idrissa, </w:t>
      </w:r>
      <w:r w:rsidR="00D15D34">
        <w:rPr>
          <w:rFonts w:cs="Arial"/>
        </w:rPr>
        <w:t xml:space="preserve">Nouhou Arzika and </w:t>
      </w:r>
      <w:r w:rsidR="00D15D34" w:rsidRPr="00D15D34">
        <w:rPr>
          <w:rFonts w:cs="Arial"/>
        </w:rPr>
        <w:t xml:space="preserve">Lirwana Abdourahmane were </w:t>
      </w:r>
      <w:r>
        <w:rPr>
          <w:rFonts w:cs="Arial"/>
        </w:rPr>
        <w:t xml:space="preserve">among a group of people </w:t>
      </w:r>
      <w:r w:rsidR="00D15D34" w:rsidRPr="00D15D34">
        <w:rPr>
          <w:rFonts w:cs="Arial"/>
        </w:rPr>
        <w:t xml:space="preserve">arrested </w:t>
      </w:r>
      <w:r w:rsidR="008D7C6E">
        <w:rPr>
          <w:rFonts w:cs="Arial"/>
        </w:rPr>
        <w:t xml:space="preserve">and detained </w:t>
      </w:r>
      <w:r w:rsidR="00494422">
        <w:rPr>
          <w:rFonts w:cs="Arial"/>
        </w:rPr>
        <w:t xml:space="preserve">on 25 March </w:t>
      </w:r>
      <w:r w:rsidR="00D15D34" w:rsidRPr="00D15D34">
        <w:rPr>
          <w:rFonts w:cs="Arial"/>
        </w:rPr>
        <w:t>by security forces in Niamey</w:t>
      </w:r>
      <w:r>
        <w:rPr>
          <w:rFonts w:cs="Arial"/>
        </w:rPr>
        <w:t>, Niger.</w:t>
      </w:r>
      <w:r w:rsidR="00377652">
        <w:rPr>
          <w:rFonts w:cs="Arial"/>
        </w:rPr>
        <w:t xml:space="preserve"> </w:t>
      </w:r>
      <w:r w:rsidR="007B5402">
        <w:rPr>
          <w:rFonts w:cs="Arial"/>
        </w:rPr>
        <w:t>They</w:t>
      </w:r>
      <w:r w:rsidR="00A52A31" w:rsidRPr="001023EA">
        <w:rPr>
          <w:rFonts w:cs="Arial"/>
        </w:rPr>
        <w:t xml:space="preserve"> </w:t>
      </w:r>
      <w:r w:rsidR="001023EA" w:rsidRPr="001023EA">
        <w:rPr>
          <w:rFonts w:cs="Arial"/>
        </w:rPr>
        <w:t xml:space="preserve">have been charged </w:t>
      </w:r>
      <w:r>
        <w:rPr>
          <w:rFonts w:cs="Arial"/>
        </w:rPr>
        <w:t>with ‘</w:t>
      </w:r>
      <w:r w:rsidRPr="007B5402">
        <w:rPr>
          <w:rStyle w:val="StyleAIBodytextAsianSimSunChar"/>
          <w:rFonts w:cs="Arial"/>
        </w:rPr>
        <w:t>organisation and participation in a prohibited demonstration</w:t>
      </w:r>
      <w:r>
        <w:rPr>
          <w:rStyle w:val="StyleAIBodytextAsianSimSunChar"/>
          <w:rFonts w:cs="Arial"/>
        </w:rPr>
        <w:t>’</w:t>
      </w:r>
      <w:r w:rsidRPr="007B5402">
        <w:rPr>
          <w:rStyle w:val="StyleAIBodytextAsianSimSunChar"/>
          <w:rFonts w:cs="Arial"/>
        </w:rPr>
        <w:t xml:space="preserve">, </w:t>
      </w:r>
      <w:r>
        <w:rPr>
          <w:rStyle w:val="StyleAIBodytextAsianSimSunChar"/>
          <w:rFonts w:cs="Arial"/>
        </w:rPr>
        <w:t>‘</w:t>
      </w:r>
      <w:r w:rsidRPr="007B5402">
        <w:rPr>
          <w:rStyle w:val="StyleAIBodytextAsianSimSunChar"/>
          <w:rFonts w:cs="Arial"/>
        </w:rPr>
        <w:t>complicity in violence</w:t>
      </w:r>
      <w:r>
        <w:rPr>
          <w:rStyle w:val="StyleAIBodytextAsianSimSunChar"/>
          <w:rFonts w:cs="Arial"/>
        </w:rPr>
        <w:t>’</w:t>
      </w:r>
      <w:r w:rsidRPr="007B5402">
        <w:rPr>
          <w:rStyle w:val="StyleAIBodytextAsianSimSunChar"/>
          <w:rFonts w:cs="Arial"/>
        </w:rPr>
        <w:t xml:space="preserve">, </w:t>
      </w:r>
      <w:r w:rsidR="00A52A31">
        <w:rPr>
          <w:rStyle w:val="StyleAIBodytextAsianSimSunChar"/>
          <w:rFonts w:cs="Arial"/>
        </w:rPr>
        <w:t>‘</w:t>
      </w:r>
      <w:r w:rsidRPr="007B5402">
        <w:rPr>
          <w:rStyle w:val="StyleAIBodytextAsianSimSunChar"/>
          <w:rFonts w:cs="Arial"/>
        </w:rPr>
        <w:t>assault</w:t>
      </w:r>
      <w:r w:rsidR="00A52A31">
        <w:rPr>
          <w:rStyle w:val="StyleAIBodytextAsianSimSunChar"/>
          <w:rFonts w:cs="Arial"/>
        </w:rPr>
        <w:t>’</w:t>
      </w:r>
      <w:r w:rsidRPr="007B5402">
        <w:rPr>
          <w:rStyle w:val="StyleAIBodytextAsianSimSunChar"/>
          <w:rFonts w:cs="Arial"/>
        </w:rPr>
        <w:t xml:space="preserve"> and </w:t>
      </w:r>
      <w:r w:rsidR="00A52A31">
        <w:rPr>
          <w:rStyle w:val="StyleAIBodytextAsianSimSunChar"/>
          <w:rFonts w:cs="Arial"/>
        </w:rPr>
        <w:t>‘</w:t>
      </w:r>
      <w:r w:rsidRPr="007B5402">
        <w:rPr>
          <w:rStyle w:val="StyleAIBodytextAsianSimSunChar"/>
          <w:rFonts w:cs="Arial"/>
        </w:rPr>
        <w:t>destruction</w:t>
      </w:r>
      <w:r w:rsidR="00A52A31">
        <w:rPr>
          <w:rStyle w:val="StyleAIBodytextAsianSimSunChar"/>
          <w:rFonts w:cs="Arial"/>
        </w:rPr>
        <w:t xml:space="preserve">’ in connection with a peaceful protest </w:t>
      </w:r>
      <w:r w:rsidR="004A789E" w:rsidRPr="008D7C6E">
        <w:rPr>
          <w:rStyle w:val="StyleAIBodytextAsianSimSunChar"/>
          <w:rFonts w:cs="Arial"/>
        </w:rPr>
        <w:t>organised</w:t>
      </w:r>
      <w:r w:rsidR="004A789E" w:rsidRPr="007B5402">
        <w:rPr>
          <w:rStyle w:val="StyleAIBodytextAsianSimSunChar"/>
          <w:rFonts w:cs="Arial"/>
        </w:rPr>
        <w:t xml:space="preserve"> by their organisations</w:t>
      </w:r>
      <w:r w:rsidR="0006173B" w:rsidRPr="007B5402">
        <w:rPr>
          <w:rStyle w:val="StyleAIBodytextAsianSimSunChar"/>
          <w:rFonts w:cs="Arial"/>
        </w:rPr>
        <w:t>, but which t</w:t>
      </w:r>
      <w:r w:rsidR="004A789E" w:rsidRPr="007B5402">
        <w:rPr>
          <w:rStyle w:val="StyleAIBodytextAsianSimSunChar"/>
          <w:rFonts w:cs="Arial"/>
        </w:rPr>
        <w:t xml:space="preserve">hey </w:t>
      </w:r>
      <w:r w:rsidR="00A52A31" w:rsidRPr="008D7C6E">
        <w:rPr>
          <w:rStyle w:val="StyleAIBodytextAsianSimSunChar"/>
          <w:rFonts w:cs="Arial"/>
        </w:rPr>
        <w:t xml:space="preserve">did not </w:t>
      </w:r>
      <w:r w:rsidR="000D49C0" w:rsidRPr="008D7C6E">
        <w:rPr>
          <w:rStyle w:val="StyleAIBodytextAsianSimSunChar"/>
          <w:rFonts w:cs="Arial"/>
        </w:rPr>
        <w:t>attend</w:t>
      </w:r>
      <w:r w:rsidR="00A52A31" w:rsidRPr="008D7C6E">
        <w:rPr>
          <w:rStyle w:val="StyleAIBodytextAsianSimSunChar"/>
          <w:rFonts w:cs="Arial"/>
        </w:rPr>
        <w:t>.</w:t>
      </w:r>
      <w:r w:rsidR="00A52A31">
        <w:rPr>
          <w:rStyle w:val="StyleAIBodytextAsianSimSunChar"/>
          <w:rFonts w:cs="Arial"/>
        </w:rPr>
        <w:t xml:space="preserve"> </w:t>
      </w:r>
    </w:p>
    <w:p w:rsidR="00E34AE1" w:rsidRPr="00463CF1" w:rsidRDefault="00494422" w:rsidP="00EF3E87">
      <w:pPr>
        <w:pStyle w:val="AITableHeading"/>
        <w:rPr>
          <w:rStyle w:val="StyleAIBodytextAsianSimSunChar"/>
          <w:rFonts w:cs="Arial"/>
          <w:b w:val="0"/>
          <w:bCs w:val="0"/>
          <w:sz w:val="17"/>
          <w:szCs w:val="17"/>
        </w:rPr>
      </w:pPr>
      <w:r w:rsidRPr="00463CF1">
        <w:rPr>
          <w:rStyle w:val="StyleAIBodytextAsianSimSunChar"/>
          <w:rFonts w:cs="Arial"/>
          <w:bCs w:val="0"/>
          <w:sz w:val="17"/>
          <w:szCs w:val="17"/>
        </w:rPr>
        <w:t>Moussa Tchangari,</w:t>
      </w:r>
      <w:r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 Secretary General of the Alternative Citizen Spaces (Alternatives Espaces Citoyens, AEC)</w:t>
      </w:r>
      <w:r w:rsidR="00A52A31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>,</w:t>
      </w:r>
      <w:r w:rsidR="00BA1B41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 </w:t>
      </w:r>
      <w:r w:rsidR="006114CD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a </w:t>
      </w:r>
      <w:r w:rsidR="00A52A31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>h</w:t>
      </w:r>
      <w:r w:rsidR="00BA1B41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>uman rights</w:t>
      </w:r>
      <w:r w:rsidR="006114CD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 organisation </w:t>
      </w:r>
      <w:r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working </w:t>
      </w:r>
      <w:r w:rsidR="006114CD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on economic </w:t>
      </w:r>
      <w:r w:rsidR="00F9796C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and </w:t>
      </w:r>
      <w:r w:rsidR="006114CD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social rights </w:t>
      </w:r>
      <w:r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>and fighting against impunity</w:t>
      </w:r>
      <w:r w:rsidR="00A52A31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>,</w:t>
      </w:r>
      <w:r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 </w:t>
      </w:r>
      <w:r w:rsidR="006114CD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>w</w:t>
      </w:r>
      <w:r w:rsidR="00A52A31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>as</w:t>
      </w:r>
      <w:r w:rsidR="006114CD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 </w:t>
      </w:r>
      <w:r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arrested early </w:t>
      </w:r>
      <w:r w:rsidR="00A52A31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>on</w:t>
      </w:r>
      <w:r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 25 March</w:t>
      </w:r>
      <w:r w:rsidR="001023EA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. </w:t>
      </w:r>
      <w:r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 </w:t>
      </w:r>
      <w:r w:rsidR="006114CD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>A few hours later</w:t>
      </w:r>
      <w:r w:rsidR="001023EA" w:rsidRPr="00463CF1">
        <w:rPr>
          <w:rStyle w:val="StyleAIBodytextAsianSimSunChar"/>
          <w:rFonts w:cs="Arial"/>
          <w:b w:val="0"/>
          <w:bCs w:val="0"/>
          <w:sz w:val="17"/>
          <w:szCs w:val="17"/>
          <w:lang w:val="en-US"/>
        </w:rPr>
        <w:t>,</w:t>
      </w:r>
      <w:r w:rsidR="00867B13" w:rsidRPr="00463CF1">
        <w:rPr>
          <w:rStyle w:val="StyleAIBodytextAsianSimSunChar"/>
          <w:rFonts w:cs="Arial"/>
          <w:bCs w:val="0"/>
          <w:sz w:val="17"/>
          <w:szCs w:val="17"/>
        </w:rPr>
        <w:t xml:space="preserve"> Ali Idrissa,</w:t>
      </w:r>
      <w:r w:rsidR="00867B13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 Coordinator of the Network of Organizations for Budgetary</w:t>
      </w:r>
      <w:r w:rsidR="00AB7CBB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 </w:t>
      </w:r>
      <w:r w:rsidR="00867B13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>Transparency and Analysis (ROTAB)</w:t>
      </w:r>
      <w:r w:rsidR="000D7D9A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>,</w:t>
      </w:r>
      <w:r w:rsidR="00867B13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 </w:t>
      </w:r>
      <w:r w:rsidR="006114CD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>and</w:t>
      </w:r>
      <w:r w:rsidR="00BA1B41" w:rsidRPr="00463CF1">
        <w:rPr>
          <w:rStyle w:val="StyleAIBodytextAsianSimSunChar"/>
          <w:rFonts w:cs="Arial"/>
          <w:b w:val="0"/>
          <w:bCs w:val="0"/>
          <w:sz w:val="17"/>
          <w:szCs w:val="17"/>
          <w:lang w:val="en-US"/>
        </w:rPr>
        <w:t xml:space="preserve"> </w:t>
      </w:r>
      <w:r w:rsidR="001023EA" w:rsidRPr="00463CF1">
        <w:rPr>
          <w:rStyle w:val="StyleAIBodytextAsianSimSunChar"/>
          <w:rFonts w:cs="Arial"/>
          <w:bCs w:val="0"/>
          <w:sz w:val="17"/>
          <w:szCs w:val="17"/>
          <w:lang w:val="en-US"/>
        </w:rPr>
        <w:t>Nouhou Arzika,</w:t>
      </w:r>
      <w:r w:rsidR="001023EA" w:rsidRPr="00463CF1">
        <w:rPr>
          <w:rStyle w:val="StyleAIBodytextAsianSimSunChar"/>
          <w:rFonts w:cs="Arial"/>
          <w:b w:val="0"/>
          <w:bCs w:val="0"/>
          <w:sz w:val="17"/>
          <w:szCs w:val="17"/>
          <w:lang w:val="en-US"/>
        </w:rPr>
        <w:t xml:space="preserve"> President of the Movement for the Promotion of Responsible Citizenship (Mouvement Pour la Promotion de la Citoyenneté Responsible, MPCR) </w:t>
      </w:r>
      <w:r w:rsidR="006114CD" w:rsidRPr="00463CF1">
        <w:rPr>
          <w:rStyle w:val="StyleAIBodytextAsianSimSunChar"/>
          <w:rFonts w:cs="Arial"/>
          <w:b w:val="0"/>
          <w:bCs w:val="0"/>
          <w:sz w:val="17"/>
          <w:szCs w:val="17"/>
          <w:lang w:val="en-US"/>
        </w:rPr>
        <w:t xml:space="preserve">were also </w:t>
      </w:r>
      <w:r w:rsidR="001023EA" w:rsidRPr="00463CF1">
        <w:rPr>
          <w:rStyle w:val="StyleAIBodytextAsianSimSunChar"/>
          <w:rFonts w:cs="Arial"/>
          <w:b w:val="0"/>
          <w:bCs w:val="0"/>
          <w:sz w:val="17"/>
          <w:szCs w:val="17"/>
          <w:lang w:val="en-US"/>
        </w:rPr>
        <w:t>arrested</w:t>
      </w:r>
      <w:r w:rsidR="006114CD" w:rsidRPr="00463CF1">
        <w:rPr>
          <w:rStyle w:val="StyleAIBodytextAsianSimSunChar"/>
          <w:rFonts w:cs="Arial"/>
          <w:b w:val="0"/>
          <w:bCs w:val="0"/>
          <w:sz w:val="17"/>
          <w:szCs w:val="17"/>
          <w:lang w:val="en-US"/>
        </w:rPr>
        <w:t>.</w:t>
      </w:r>
      <w:r w:rsidR="00867B13" w:rsidRPr="00463CF1">
        <w:rPr>
          <w:rStyle w:val="StyleAIBodytextAsianSimSunChar"/>
          <w:rFonts w:cs="Arial"/>
          <w:b w:val="0"/>
          <w:bCs w:val="0"/>
          <w:sz w:val="17"/>
          <w:szCs w:val="17"/>
          <w:lang w:val="en-US"/>
        </w:rPr>
        <w:t xml:space="preserve"> </w:t>
      </w:r>
      <w:r w:rsidR="00867B13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>Lawyer and activist</w:t>
      </w:r>
      <w:r w:rsidR="00D77A1F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>,</w:t>
      </w:r>
      <w:r w:rsidR="00867B13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 </w:t>
      </w:r>
      <w:r w:rsidR="00867B13" w:rsidRPr="00463CF1">
        <w:rPr>
          <w:rStyle w:val="StyleAIBodytextAsianSimSunChar"/>
          <w:rFonts w:cs="Arial"/>
          <w:bCs w:val="0"/>
          <w:sz w:val="17"/>
          <w:szCs w:val="17"/>
        </w:rPr>
        <w:t>Lirwana Abdourahamane</w:t>
      </w:r>
      <w:r w:rsidR="00867B13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 was arrested </w:t>
      </w:r>
      <w:r w:rsidR="00D77A1F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on the same day </w:t>
      </w:r>
      <w:r w:rsidR="00867B13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while leaving the "Labari" TV station where he had been invited as a guest </w:t>
      </w:r>
      <w:r w:rsidR="007B5402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>to discuss a protest organised by civil society organisations</w:t>
      </w:r>
      <w:r w:rsidR="00867B13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. </w:t>
      </w:r>
    </w:p>
    <w:p w:rsidR="00867B13" w:rsidRPr="00463CF1" w:rsidRDefault="00867B13" w:rsidP="00EF3E87">
      <w:pPr>
        <w:pStyle w:val="AITableHeading"/>
        <w:rPr>
          <w:rStyle w:val="StyleAIBodytextAsianSimSunChar"/>
          <w:rFonts w:cs="Arial"/>
          <w:b w:val="0"/>
          <w:bCs w:val="0"/>
          <w:sz w:val="17"/>
          <w:szCs w:val="17"/>
        </w:rPr>
      </w:pPr>
    </w:p>
    <w:p w:rsidR="00E34AE1" w:rsidRPr="00463CF1" w:rsidRDefault="00494422" w:rsidP="00EF3E87">
      <w:pPr>
        <w:pStyle w:val="AITableHeading"/>
        <w:rPr>
          <w:rStyle w:val="StyleAIBodytextAsianSimSunChar"/>
          <w:rFonts w:cs="Arial"/>
          <w:b w:val="0"/>
          <w:bCs w:val="0"/>
          <w:sz w:val="17"/>
          <w:szCs w:val="17"/>
        </w:rPr>
      </w:pPr>
      <w:r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The </w:t>
      </w:r>
      <w:r w:rsidR="00867B13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four </w:t>
      </w:r>
      <w:r w:rsidR="00D77A1F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>HRDs</w:t>
      </w:r>
      <w:r w:rsidR="00867B13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 were arrested by security forces in connection with </w:t>
      </w:r>
      <w:r w:rsidR="007B5402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>the</w:t>
      </w:r>
      <w:r w:rsidR="00867B13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 </w:t>
      </w:r>
      <w:r w:rsidR="00D77A1F" w:rsidRPr="00463CF1">
        <w:rPr>
          <w:rStyle w:val="StyleAIBodytextAsianSimSunChar"/>
          <w:rFonts w:cs="Arial"/>
          <w:b w:val="0"/>
          <w:sz w:val="17"/>
          <w:szCs w:val="17"/>
        </w:rPr>
        <w:t>peaceful</w:t>
      </w:r>
      <w:r w:rsidR="00D77A1F" w:rsidRPr="00463CF1">
        <w:rPr>
          <w:rStyle w:val="StyleAIBodytextAsianSimSunChar"/>
          <w:rFonts w:cs="Arial"/>
          <w:sz w:val="17"/>
          <w:szCs w:val="17"/>
        </w:rPr>
        <w:t xml:space="preserve"> </w:t>
      </w:r>
      <w:r w:rsidR="00867B13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>protest</w:t>
      </w:r>
      <w:r w:rsidR="008C5458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. </w:t>
      </w:r>
      <w:r w:rsidR="008C5458" w:rsidRPr="00463CF1">
        <w:rPr>
          <w:rFonts w:cs="Arial"/>
          <w:b w:val="0"/>
          <w:sz w:val="17"/>
          <w:szCs w:val="17"/>
          <w:lang w:val="en-US"/>
        </w:rPr>
        <w:t>Ali Idrissa, Nouhou Arzika and Moussa Tchangari,</w:t>
      </w:r>
      <w:r w:rsidR="008C5458" w:rsidRPr="00463CF1">
        <w:rPr>
          <w:rStyle w:val="StyleAIBodytextAsianSimSunChar"/>
          <w:rFonts w:cs="Arial"/>
          <w:b w:val="0"/>
          <w:sz w:val="17"/>
          <w:szCs w:val="17"/>
        </w:rPr>
        <w:t xml:space="preserve"> through their organisations, </w:t>
      </w:r>
      <w:r w:rsidR="008C5458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planned and organised the protest to demand the repeal of the 2018 Finance Law. </w:t>
      </w:r>
      <w:r w:rsidR="00E34AE1" w:rsidRPr="00463CF1">
        <w:rPr>
          <w:rStyle w:val="StyleAIBodytextAsianSimSunChar"/>
          <w:rFonts w:cs="Arial"/>
          <w:b w:val="0"/>
          <w:sz w:val="17"/>
          <w:szCs w:val="17"/>
        </w:rPr>
        <w:t>The</w:t>
      </w:r>
      <w:r w:rsidR="007B5402" w:rsidRPr="00463CF1">
        <w:rPr>
          <w:rStyle w:val="StyleAIBodytextAsianSimSunChar"/>
          <w:rFonts w:cs="Arial"/>
          <w:b w:val="0"/>
          <w:sz w:val="17"/>
          <w:szCs w:val="17"/>
        </w:rPr>
        <w:t xml:space="preserve"> four HRDs</w:t>
      </w:r>
      <w:r w:rsidR="00E34AE1" w:rsidRPr="00463CF1">
        <w:rPr>
          <w:rStyle w:val="StyleAIBodytextAsianSimSunChar"/>
          <w:rFonts w:cs="Arial"/>
          <w:b w:val="0"/>
          <w:sz w:val="17"/>
          <w:szCs w:val="17"/>
        </w:rPr>
        <w:t xml:space="preserve"> were charged with </w:t>
      </w:r>
      <w:r w:rsidR="00E34AE1" w:rsidRPr="00463CF1">
        <w:rPr>
          <w:rFonts w:cs="Arial"/>
          <w:b w:val="0"/>
          <w:sz w:val="17"/>
          <w:szCs w:val="17"/>
        </w:rPr>
        <w:t>‘</w:t>
      </w:r>
      <w:r w:rsidR="00E34AE1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>organisation and participation in a prohibited demonstration</w:t>
      </w:r>
      <w:r w:rsidR="00E34AE1" w:rsidRPr="00463CF1">
        <w:rPr>
          <w:rStyle w:val="StyleAIBodytextAsianSimSunChar"/>
          <w:rFonts w:cs="Arial"/>
          <w:b w:val="0"/>
          <w:sz w:val="17"/>
          <w:szCs w:val="17"/>
        </w:rPr>
        <w:t>’</w:t>
      </w:r>
      <w:r w:rsidR="00E34AE1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, </w:t>
      </w:r>
      <w:r w:rsidR="00E34AE1" w:rsidRPr="00463CF1">
        <w:rPr>
          <w:rStyle w:val="StyleAIBodytextAsianSimSunChar"/>
          <w:rFonts w:cs="Arial"/>
          <w:b w:val="0"/>
          <w:sz w:val="17"/>
          <w:szCs w:val="17"/>
        </w:rPr>
        <w:t>‘</w:t>
      </w:r>
      <w:r w:rsidR="00E34AE1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>complicity in violence</w:t>
      </w:r>
      <w:r w:rsidR="00E34AE1" w:rsidRPr="00463CF1">
        <w:rPr>
          <w:rStyle w:val="StyleAIBodytextAsianSimSunChar"/>
          <w:rFonts w:cs="Arial"/>
          <w:b w:val="0"/>
          <w:sz w:val="17"/>
          <w:szCs w:val="17"/>
        </w:rPr>
        <w:t>’</w:t>
      </w:r>
      <w:r w:rsidR="00E34AE1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, </w:t>
      </w:r>
      <w:r w:rsidR="00E34AE1" w:rsidRPr="00463CF1">
        <w:rPr>
          <w:rStyle w:val="StyleAIBodytextAsianSimSunChar"/>
          <w:rFonts w:cs="Arial"/>
          <w:b w:val="0"/>
          <w:sz w:val="17"/>
          <w:szCs w:val="17"/>
        </w:rPr>
        <w:t>‘</w:t>
      </w:r>
      <w:r w:rsidR="00E34AE1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>assault</w:t>
      </w:r>
      <w:r w:rsidR="00E34AE1" w:rsidRPr="00463CF1">
        <w:rPr>
          <w:rStyle w:val="StyleAIBodytextAsianSimSunChar"/>
          <w:rFonts w:cs="Arial"/>
          <w:b w:val="0"/>
          <w:sz w:val="17"/>
          <w:szCs w:val="17"/>
        </w:rPr>
        <w:t>’</w:t>
      </w:r>
      <w:r w:rsidR="00E34AE1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 and </w:t>
      </w:r>
      <w:r w:rsidR="00E34AE1" w:rsidRPr="00463CF1">
        <w:rPr>
          <w:rStyle w:val="StyleAIBodytextAsianSimSunChar"/>
          <w:rFonts w:cs="Arial"/>
          <w:b w:val="0"/>
          <w:sz w:val="17"/>
          <w:szCs w:val="17"/>
        </w:rPr>
        <w:t>‘</w:t>
      </w:r>
      <w:r w:rsidR="00E34AE1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>destruction</w:t>
      </w:r>
      <w:r w:rsidR="00E34AE1" w:rsidRPr="00463CF1">
        <w:rPr>
          <w:rStyle w:val="StyleAIBodytextAsianSimSunChar"/>
          <w:rFonts w:cs="Arial"/>
          <w:b w:val="0"/>
          <w:sz w:val="17"/>
          <w:szCs w:val="17"/>
        </w:rPr>
        <w:t xml:space="preserve">’ on 27 March even though they did not </w:t>
      </w:r>
      <w:r w:rsidR="00E906D4" w:rsidRPr="00463CF1">
        <w:rPr>
          <w:rStyle w:val="StyleAIBodytextAsianSimSunChar"/>
          <w:rFonts w:cs="Arial"/>
          <w:b w:val="0"/>
          <w:sz w:val="17"/>
          <w:szCs w:val="17"/>
        </w:rPr>
        <w:t xml:space="preserve">attend </w:t>
      </w:r>
      <w:r w:rsidR="00E34AE1" w:rsidRPr="00463CF1">
        <w:rPr>
          <w:rStyle w:val="StyleAIBodytextAsianSimSunChar"/>
          <w:rFonts w:cs="Arial"/>
          <w:b w:val="0"/>
          <w:sz w:val="17"/>
          <w:szCs w:val="17"/>
        </w:rPr>
        <w:t>the protest.</w:t>
      </w:r>
      <w:r w:rsidR="00E34AE1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 The</w:t>
      </w:r>
      <w:r w:rsidR="004A789E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 four </w:t>
      </w:r>
      <w:r w:rsidR="00E34AE1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>were transferred to different prisons far away</w:t>
      </w:r>
      <w:r w:rsidR="007B5402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 (about 60 to 180 kilometres) </w:t>
      </w:r>
      <w:r w:rsidR="00E34AE1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from their families. </w:t>
      </w:r>
    </w:p>
    <w:p w:rsidR="00E34AE1" w:rsidRPr="00463CF1" w:rsidRDefault="00E34AE1" w:rsidP="00EF3E87">
      <w:pPr>
        <w:pStyle w:val="CommentText"/>
        <w:rPr>
          <w:rStyle w:val="StyleAIBodytextAsianSimSunChar"/>
          <w:rFonts w:cs="Arial"/>
          <w:sz w:val="17"/>
          <w:szCs w:val="17"/>
        </w:rPr>
      </w:pPr>
    </w:p>
    <w:p w:rsidR="000D4F7A" w:rsidRPr="00463CF1" w:rsidRDefault="00E34AE1" w:rsidP="00EF3E87">
      <w:pPr>
        <w:pStyle w:val="CommentText"/>
        <w:rPr>
          <w:rStyle w:val="StyleAIBodytextAsianSimSunChar"/>
          <w:rFonts w:cs="Arial"/>
          <w:b/>
          <w:bCs/>
          <w:sz w:val="17"/>
          <w:szCs w:val="17"/>
        </w:rPr>
      </w:pPr>
      <w:r w:rsidRPr="00463CF1">
        <w:rPr>
          <w:rStyle w:val="StyleAIBodytextAsianSimSunChar"/>
          <w:rFonts w:cs="Arial"/>
          <w:sz w:val="17"/>
          <w:szCs w:val="17"/>
        </w:rPr>
        <w:t xml:space="preserve">The protest </w:t>
      </w:r>
      <w:r w:rsidR="00867B13" w:rsidRPr="00463CF1">
        <w:rPr>
          <w:rStyle w:val="StyleAIBodytextAsianSimSunChar"/>
          <w:rFonts w:cs="Arial"/>
          <w:sz w:val="17"/>
          <w:szCs w:val="17"/>
        </w:rPr>
        <w:t xml:space="preserve">was banned by </w:t>
      </w:r>
      <w:r w:rsidR="00494422" w:rsidRPr="00463CF1">
        <w:rPr>
          <w:rStyle w:val="StyleAIBodytextAsianSimSunChar"/>
          <w:rFonts w:cs="Arial"/>
          <w:sz w:val="17"/>
          <w:szCs w:val="17"/>
        </w:rPr>
        <w:t xml:space="preserve">the chairman </w:t>
      </w:r>
      <w:r w:rsidR="003A49A8" w:rsidRPr="00463CF1">
        <w:rPr>
          <w:rStyle w:val="StyleAIBodytextAsianSimSunChar"/>
          <w:rFonts w:cs="Arial"/>
          <w:sz w:val="17"/>
          <w:szCs w:val="17"/>
        </w:rPr>
        <w:t xml:space="preserve">of </w:t>
      </w:r>
      <w:r w:rsidR="00C14D4B" w:rsidRPr="00463CF1">
        <w:rPr>
          <w:rStyle w:val="StyleAIBodytextAsianSimSunChar"/>
          <w:rFonts w:cs="Arial"/>
          <w:sz w:val="17"/>
          <w:szCs w:val="17"/>
        </w:rPr>
        <w:t xml:space="preserve">the </w:t>
      </w:r>
      <w:r w:rsidR="003A49A8" w:rsidRPr="00463CF1">
        <w:rPr>
          <w:rStyle w:val="StyleAIBodytextAsianSimSunChar"/>
          <w:rFonts w:cs="Arial"/>
          <w:sz w:val="17"/>
          <w:szCs w:val="17"/>
        </w:rPr>
        <w:t>municipality</w:t>
      </w:r>
      <w:r w:rsidR="00106543" w:rsidRPr="00463CF1">
        <w:rPr>
          <w:rStyle w:val="StyleAIBodytextAsianSimSunChar"/>
          <w:rFonts w:cs="Arial"/>
          <w:sz w:val="17"/>
          <w:szCs w:val="17"/>
        </w:rPr>
        <w:t xml:space="preserve"> of </w:t>
      </w:r>
      <w:r w:rsidR="000D4F7A" w:rsidRPr="00463CF1">
        <w:rPr>
          <w:rStyle w:val="StyleAIBodytextAsianSimSunChar"/>
          <w:rFonts w:cs="Arial"/>
          <w:sz w:val="17"/>
          <w:szCs w:val="17"/>
        </w:rPr>
        <w:t>Niamey on 23 March</w:t>
      </w:r>
      <w:r w:rsidR="00F9796C" w:rsidRPr="00463CF1">
        <w:rPr>
          <w:rStyle w:val="StyleAIBodytextAsianSimSunChar"/>
          <w:rFonts w:cs="Arial"/>
          <w:sz w:val="17"/>
          <w:szCs w:val="17"/>
        </w:rPr>
        <w:t xml:space="preserve"> for, according to him, “obvious security reasons… and in view of the security context in Niger and in the sub-region, and, on the other hand, in view of recent terrorist attacks”. H</w:t>
      </w:r>
      <w:r w:rsidR="0047388C" w:rsidRPr="00463CF1">
        <w:rPr>
          <w:rStyle w:val="StyleAIBodytextAsianSimSunChar"/>
          <w:rFonts w:cs="Arial"/>
          <w:sz w:val="17"/>
          <w:szCs w:val="17"/>
        </w:rPr>
        <w:t xml:space="preserve">owever, </w:t>
      </w:r>
      <w:r w:rsidR="007B5402" w:rsidRPr="00463CF1">
        <w:rPr>
          <w:rStyle w:val="StyleAIBodytextAsianSimSunChar"/>
          <w:rFonts w:cs="Arial"/>
          <w:sz w:val="17"/>
          <w:szCs w:val="17"/>
        </w:rPr>
        <w:t xml:space="preserve">earlier </w:t>
      </w:r>
      <w:r w:rsidR="0047388C" w:rsidRPr="00463CF1">
        <w:rPr>
          <w:rStyle w:val="StyleAIBodytextAsianSimSunChar"/>
          <w:rFonts w:cs="Arial"/>
          <w:sz w:val="17"/>
          <w:szCs w:val="17"/>
        </w:rPr>
        <w:t>in March 2018</w:t>
      </w:r>
      <w:r w:rsidR="00F9796C" w:rsidRPr="00463CF1">
        <w:rPr>
          <w:rStyle w:val="StyleAIBodytextAsianSimSunChar"/>
          <w:rFonts w:cs="Arial"/>
          <w:sz w:val="17"/>
          <w:szCs w:val="17"/>
        </w:rPr>
        <w:t>,</w:t>
      </w:r>
      <w:r w:rsidR="0047388C" w:rsidRPr="00463CF1">
        <w:rPr>
          <w:rStyle w:val="StyleAIBodytextAsianSimSunChar"/>
          <w:rFonts w:cs="Arial"/>
          <w:sz w:val="17"/>
          <w:szCs w:val="17"/>
        </w:rPr>
        <w:t xml:space="preserve"> a public gathering in support of the Law was not banned.</w:t>
      </w:r>
      <w:r w:rsidR="007B5402" w:rsidRPr="00463CF1">
        <w:rPr>
          <w:rStyle w:val="StyleAIBodytextAsianSimSunChar"/>
          <w:rFonts w:cs="Arial"/>
          <w:sz w:val="17"/>
          <w:szCs w:val="17"/>
        </w:rPr>
        <w:t xml:space="preserve"> </w:t>
      </w:r>
      <w:r w:rsidR="00F9796C" w:rsidRPr="00463CF1">
        <w:rPr>
          <w:rStyle w:val="StyleAIBodytextAsianSimSunChar"/>
          <w:rFonts w:cs="Arial"/>
          <w:sz w:val="17"/>
          <w:szCs w:val="17"/>
        </w:rPr>
        <w:t xml:space="preserve">Early </w:t>
      </w:r>
      <w:r w:rsidR="00F9796C" w:rsidRPr="00463CF1">
        <w:rPr>
          <w:rStyle w:val="StyleAIBodytextAsianSimSunChar"/>
          <w:rFonts w:cs="Arial"/>
          <w:bCs/>
          <w:sz w:val="17"/>
          <w:szCs w:val="17"/>
        </w:rPr>
        <w:t>i</w:t>
      </w:r>
      <w:r w:rsidR="00F9796C" w:rsidRPr="00463CF1">
        <w:rPr>
          <w:rStyle w:val="StyleAIBodytextAsianSimSunChar"/>
          <w:rFonts w:cs="Arial"/>
          <w:sz w:val="17"/>
          <w:szCs w:val="17"/>
        </w:rPr>
        <w:t>n the morning o</w:t>
      </w:r>
      <w:r w:rsidR="00F9796C" w:rsidRPr="00463CF1">
        <w:rPr>
          <w:rStyle w:val="StyleAIBodytextAsianSimSunChar"/>
          <w:rFonts w:cs="Arial"/>
          <w:bCs/>
          <w:sz w:val="17"/>
          <w:szCs w:val="17"/>
        </w:rPr>
        <w:t>n</w:t>
      </w:r>
      <w:r w:rsidR="00F9796C" w:rsidRPr="00463CF1">
        <w:rPr>
          <w:rStyle w:val="StyleAIBodytextAsianSimSunChar"/>
          <w:rFonts w:cs="Arial"/>
          <w:sz w:val="17"/>
          <w:szCs w:val="17"/>
        </w:rPr>
        <w:t xml:space="preserve"> 25 March, </w:t>
      </w:r>
      <w:r w:rsidR="00F9796C" w:rsidRPr="00463CF1">
        <w:rPr>
          <w:rStyle w:val="StyleAIBodytextAsianSimSunChar"/>
          <w:rFonts w:cs="Arial"/>
          <w:bCs/>
          <w:sz w:val="17"/>
          <w:szCs w:val="17"/>
        </w:rPr>
        <w:t>protestors</w:t>
      </w:r>
      <w:r w:rsidRPr="00463CF1">
        <w:rPr>
          <w:rStyle w:val="StyleAIBodytextAsianSimSunChar"/>
          <w:rFonts w:cs="Arial"/>
          <w:bCs/>
          <w:sz w:val="17"/>
          <w:szCs w:val="17"/>
        </w:rPr>
        <w:t xml:space="preserve"> still showed up for the demonstration. They were met by</w:t>
      </w:r>
      <w:r w:rsidR="00494422" w:rsidRPr="00463CF1">
        <w:rPr>
          <w:rStyle w:val="StyleAIBodytextAsianSimSunChar"/>
          <w:rFonts w:cs="Arial"/>
          <w:sz w:val="17"/>
          <w:szCs w:val="17"/>
        </w:rPr>
        <w:t xml:space="preserve"> security forces </w:t>
      </w:r>
      <w:r w:rsidRPr="00463CF1">
        <w:rPr>
          <w:rStyle w:val="StyleAIBodytextAsianSimSunChar"/>
          <w:rFonts w:cs="Arial"/>
          <w:bCs/>
          <w:sz w:val="17"/>
          <w:szCs w:val="17"/>
        </w:rPr>
        <w:t xml:space="preserve">who had </w:t>
      </w:r>
      <w:r w:rsidR="00494422" w:rsidRPr="00463CF1">
        <w:rPr>
          <w:rStyle w:val="StyleAIBodytextAsianSimSunChar"/>
          <w:rFonts w:cs="Arial"/>
          <w:sz w:val="17"/>
          <w:szCs w:val="17"/>
        </w:rPr>
        <w:t>surrounded</w:t>
      </w:r>
      <w:r w:rsidR="00B94A5D" w:rsidRPr="00463CF1">
        <w:rPr>
          <w:rStyle w:val="StyleAIBodytextAsianSimSunChar"/>
          <w:rFonts w:cs="Arial"/>
          <w:sz w:val="17"/>
          <w:szCs w:val="17"/>
        </w:rPr>
        <w:t xml:space="preserve"> the</w:t>
      </w:r>
      <w:r w:rsidR="00494422" w:rsidRPr="00463CF1">
        <w:rPr>
          <w:rStyle w:val="StyleAIBodytextAsianSimSunChar"/>
          <w:rFonts w:cs="Arial"/>
          <w:sz w:val="17"/>
          <w:szCs w:val="17"/>
        </w:rPr>
        <w:t xml:space="preserve"> </w:t>
      </w:r>
      <w:r w:rsidRPr="00463CF1">
        <w:rPr>
          <w:rStyle w:val="StyleAIBodytextAsianSimSunChar"/>
          <w:rFonts w:cs="Arial"/>
          <w:bCs/>
          <w:sz w:val="17"/>
          <w:szCs w:val="17"/>
        </w:rPr>
        <w:t xml:space="preserve">protest </w:t>
      </w:r>
      <w:r w:rsidR="00494422" w:rsidRPr="00463CF1">
        <w:rPr>
          <w:rStyle w:val="StyleAIBodytextAsianSimSunChar"/>
          <w:rFonts w:cs="Arial"/>
          <w:sz w:val="17"/>
          <w:szCs w:val="17"/>
        </w:rPr>
        <w:t>assembly point</w:t>
      </w:r>
      <w:r w:rsidRPr="00463CF1">
        <w:rPr>
          <w:rStyle w:val="StyleAIBodytextAsianSimSunChar"/>
          <w:rFonts w:cs="Arial"/>
          <w:bCs/>
          <w:sz w:val="17"/>
          <w:szCs w:val="17"/>
        </w:rPr>
        <w:t xml:space="preserve"> in an effort to </w:t>
      </w:r>
      <w:r w:rsidR="00494422" w:rsidRPr="00463CF1">
        <w:rPr>
          <w:rStyle w:val="StyleAIBodytextAsianSimSunChar"/>
          <w:rFonts w:cs="Arial"/>
          <w:sz w:val="17"/>
          <w:szCs w:val="17"/>
        </w:rPr>
        <w:t>bar</w:t>
      </w:r>
      <w:r w:rsidRPr="00463CF1">
        <w:rPr>
          <w:rStyle w:val="StyleAIBodytextAsianSimSunChar"/>
          <w:rFonts w:cs="Arial"/>
          <w:bCs/>
          <w:sz w:val="17"/>
          <w:szCs w:val="17"/>
        </w:rPr>
        <w:t xml:space="preserve"> the</w:t>
      </w:r>
      <w:r w:rsidR="00494422" w:rsidRPr="00463CF1">
        <w:rPr>
          <w:rStyle w:val="StyleAIBodytextAsianSimSunChar"/>
          <w:rFonts w:cs="Arial"/>
          <w:sz w:val="17"/>
          <w:szCs w:val="17"/>
        </w:rPr>
        <w:t xml:space="preserve"> protesters from gathering. </w:t>
      </w:r>
      <w:r w:rsidR="003A49A8" w:rsidRPr="00463CF1">
        <w:rPr>
          <w:rStyle w:val="StyleAIBodytextAsianSimSunChar"/>
          <w:rFonts w:cs="Arial"/>
          <w:sz w:val="17"/>
          <w:szCs w:val="17"/>
        </w:rPr>
        <w:t>The</w:t>
      </w:r>
      <w:r w:rsidR="00C14D4B" w:rsidRPr="00463CF1">
        <w:rPr>
          <w:rStyle w:val="StyleAIBodytextAsianSimSunChar"/>
          <w:rFonts w:cs="Arial"/>
          <w:sz w:val="17"/>
          <w:szCs w:val="17"/>
        </w:rPr>
        <w:t xml:space="preserve"> security officers</w:t>
      </w:r>
      <w:r w:rsidR="003A49A8" w:rsidRPr="00463CF1">
        <w:rPr>
          <w:rStyle w:val="StyleAIBodytextAsianSimSunChar"/>
          <w:rFonts w:cs="Arial"/>
          <w:sz w:val="17"/>
          <w:szCs w:val="17"/>
        </w:rPr>
        <w:t xml:space="preserve"> used tear gas grenades to disperse protesters</w:t>
      </w:r>
      <w:r w:rsidR="00C14D4B" w:rsidRPr="00463CF1">
        <w:rPr>
          <w:rStyle w:val="StyleAIBodytextAsianSimSunChar"/>
          <w:rFonts w:cs="Arial"/>
          <w:sz w:val="17"/>
          <w:szCs w:val="17"/>
        </w:rPr>
        <w:t xml:space="preserve"> and there was chaos as</w:t>
      </w:r>
      <w:r w:rsidR="003A49A8" w:rsidRPr="00463CF1">
        <w:rPr>
          <w:sz w:val="17"/>
          <w:szCs w:val="17"/>
        </w:rPr>
        <w:t xml:space="preserve"> </w:t>
      </w:r>
      <w:r w:rsidRPr="00463CF1">
        <w:rPr>
          <w:rStyle w:val="StyleAIBodytextAsianSimSunChar"/>
          <w:rFonts w:cs="Arial"/>
          <w:sz w:val="17"/>
          <w:szCs w:val="17"/>
        </w:rPr>
        <w:t xml:space="preserve">protestors and police clashed even as </w:t>
      </w:r>
      <w:r w:rsidR="00C14D4B" w:rsidRPr="00463CF1">
        <w:rPr>
          <w:rStyle w:val="StyleAIBodytextAsianSimSunChar"/>
          <w:rFonts w:cs="Arial"/>
          <w:sz w:val="17"/>
          <w:szCs w:val="17"/>
        </w:rPr>
        <w:t>t</w:t>
      </w:r>
      <w:r w:rsidR="00494422" w:rsidRPr="00463CF1">
        <w:rPr>
          <w:rStyle w:val="StyleAIBodytextAsianSimSunChar"/>
          <w:rFonts w:cs="Arial"/>
          <w:sz w:val="17"/>
          <w:szCs w:val="17"/>
        </w:rPr>
        <w:t xml:space="preserve">he civil society repeatedly called for calm. </w:t>
      </w:r>
      <w:r w:rsidR="00B94A5D" w:rsidRPr="00463CF1">
        <w:rPr>
          <w:rStyle w:val="StyleAIBodytextAsianSimSunChar"/>
          <w:rFonts w:cs="Arial"/>
          <w:bCs/>
          <w:sz w:val="17"/>
          <w:szCs w:val="17"/>
        </w:rPr>
        <w:t>Nineteen</w:t>
      </w:r>
      <w:r w:rsidRPr="00463CF1">
        <w:rPr>
          <w:rStyle w:val="StyleAIBodytextAsianSimSunChar"/>
          <w:rFonts w:cs="Arial"/>
          <w:bCs/>
          <w:sz w:val="17"/>
          <w:szCs w:val="17"/>
        </w:rPr>
        <w:t xml:space="preserve"> </w:t>
      </w:r>
      <w:r w:rsidRPr="00463CF1">
        <w:rPr>
          <w:rStyle w:val="StyleAIBodytextAsianSimSunChar"/>
          <w:rFonts w:cs="Arial"/>
          <w:sz w:val="17"/>
          <w:szCs w:val="17"/>
        </w:rPr>
        <w:t>protesters were arrested and charged.</w:t>
      </w:r>
    </w:p>
    <w:p w:rsidR="000D4F7A" w:rsidRPr="00463CF1" w:rsidRDefault="000D4F7A" w:rsidP="00EF3E87">
      <w:pPr>
        <w:pStyle w:val="AITableHeading"/>
        <w:tabs>
          <w:tab w:val="clear" w:pos="567"/>
        </w:tabs>
        <w:rPr>
          <w:rStyle w:val="StyleAIBodytextAsianSimSunChar"/>
          <w:rFonts w:cs="Arial"/>
          <w:b w:val="0"/>
          <w:bCs w:val="0"/>
          <w:sz w:val="17"/>
          <w:szCs w:val="17"/>
        </w:rPr>
      </w:pPr>
    </w:p>
    <w:p w:rsidR="00EF3E87" w:rsidRPr="00463CF1" w:rsidRDefault="00EF3E87" w:rsidP="00EF3E87">
      <w:pPr>
        <w:rPr>
          <w:rFonts w:ascii="Arial" w:eastAsia="Calibri" w:hAnsi="Arial" w:cs="Arial"/>
          <w:b/>
          <w:sz w:val="17"/>
          <w:szCs w:val="17"/>
          <w:lang w:val="en-US" w:eastAsia="en-US"/>
        </w:rPr>
      </w:pPr>
      <w:r w:rsidRPr="00463CF1">
        <w:rPr>
          <w:rFonts w:ascii="Arial" w:eastAsia="Calibri" w:hAnsi="Arial" w:cs="Arial"/>
          <w:b/>
          <w:sz w:val="17"/>
          <w:szCs w:val="17"/>
        </w:rPr>
        <w:t>1) TAKE ACTION</w:t>
      </w:r>
    </w:p>
    <w:p w:rsidR="0026766F" w:rsidRPr="00463CF1" w:rsidRDefault="00EF3E87" w:rsidP="00EF3E87">
      <w:pPr>
        <w:pStyle w:val="AITableHeading"/>
        <w:tabs>
          <w:tab w:val="clear" w:pos="567"/>
        </w:tabs>
        <w:rPr>
          <w:rFonts w:cs="Arial"/>
          <w:sz w:val="17"/>
          <w:szCs w:val="17"/>
        </w:rPr>
      </w:pPr>
      <w:r w:rsidRPr="00463CF1">
        <w:rPr>
          <w:rFonts w:eastAsia="Calibri" w:cs="Arial"/>
          <w:sz w:val="17"/>
          <w:szCs w:val="17"/>
        </w:rPr>
        <w:t>Write a letter, send an email, call, fax or tweet</w:t>
      </w:r>
      <w:r w:rsidR="0026766F" w:rsidRPr="00463CF1">
        <w:rPr>
          <w:rFonts w:cs="Arial"/>
          <w:sz w:val="17"/>
          <w:szCs w:val="17"/>
        </w:rPr>
        <w:t>:</w:t>
      </w:r>
    </w:p>
    <w:p w:rsidR="00D42DEE" w:rsidRPr="00463CF1" w:rsidRDefault="00D42DEE" w:rsidP="00EF3E87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17"/>
          <w:szCs w:val="17"/>
        </w:rPr>
      </w:pPr>
      <w:r w:rsidRPr="00463CF1">
        <w:rPr>
          <w:rFonts w:ascii="Arial" w:hAnsi="Arial" w:cs="Arial"/>
          <w:sz w:val="17"/>
          <w:szCs w:val="17"/>
        </w:rPr>
        <w:t xml:space="preserve">Calling on the authorities to immediately and unconditionally </w:t>
      </w:r>
      <w:r w:rsidR="000D7D9A" w:rsidRPr="00463CF1">
        <w:rPr>
          <w:rFonts w:ascii="Arial" w:hAnsi="Arial" w:cs="Arial"/>
          <w:sz w:val="17"/>
          <w:szCs w:val="17"/>
        </w:rPr>
        <w:t xml:space="preserve">release </w:t>
      </w:r>
      <w:r w:rsidR="00BD0403" w:rsidRPr="00463CF1">
        <w:rPr>
          <w:rFonts w:ascii="Arial" w:hAnsi="Arial" w:cs="Arial"/>
          <w:sz w:val="17"/>
          <w:szCs w:val="17"/>
        </w:rPr>
        <w:t xml:space="preserve">the four HRDs detained solely </w:t>
      </w:r>
      <w:r w:rsidR="00840A89" w:rsidRPr="00463CF1">
        <w:rPr>
          <w:rFonts w:ascii="Arial" w:hAnsi="Arial" w:cs="Arial"/>
          <w:sz w:val="17"/>
          <w:szCs w:val="17"/>
        </w:rPr>
        <w:t>in relation to their</w:t>
      </w:r>
      <w:r w:rsidR="00BD0403" w:rsidRPr="00463CF1">
        <w:rPr>
          <w:rFonts w:ascii="Arial" w:hAnsi="Arial" w:cs="Arial"/>
          <w:sz w:val="17"/>
          <w:szCs w:val="17"/>
        </w:rPr>
        <w:t xml:space="preserve"> peaceful human rights</w:t>
      </w:r>
      <w:r w:rsidR="00840A89" w:rsidRPr="00463CF1">
        <w:rPr>
          <w:rFonts w:ascii="Arial" w:hAnsi="Arial" w:cs="Arial"/>
          <w:sz w:val="17"/>
          <w:szCs w:val="17"/>
        </w:rPr>
        <w:t xml:space="preserve"> work as well as </w:t>
      </w:r>
      <w:r w:rsidR="001A1C0A" w:rsidRPr="00463CF1">
        <w:rPr>
          <w:rFonts w:ascii="Arial" w:hAnsi="Arial" w:cs="Arial"/>
          <w:sz w:val="17"/>
          <w:szCs w:val="17"/>
        </w:rPr>
        <w:t xml:space="preserve">any </w:t>
      </w:r>
      <w:r w:rsidR="00840A89" w:rsidRPr="00463CF1">
        <w:rPr>
          <w:rFonts w:ascii="Arial" w:hAnsi="Arial" w:cs="Arial"/>
          <w:sz w:val="17"/>
          <w:szCs w:val="17"/>
        </w:rPr>
        <w:t>protestor detained</w:t>
      </w:r>
      <w:r w:rsidR="000D7D9A" w:rsidRPr="00463CF1">
        <w:rPr>
          <w:rFonts w:ascii="Arial" w:hAnsi="Arial" w:cs="Arial"/>
          <w:sz w:val="17"/>
          <w:szCs w:val="17"/>
        </w:rPr>
        <w:t xml:space="preserve"> solely</w:t>
      </w:r>
      <w:r w:rsidR="00840A89" w:rsidRPr="00463CF1">
        <w:rPr>
          <w:rFonts w:ascii="Arial" w:hAnsi="Arial" w:cs="Arial"/>
          <w:sz w:val="17"/>
          <w:szCs w:val="17"/>
        </w:rPr>
        <w:t xml:space="preserve"> for peacefully exercising their right to freedom of expression and peaceful assembly;</w:t>
      </w:r>
      <w:r w:rsidR="00BD0403" w:rsidRPr="00463CF1">
        <w:rPr>
          <w:rFonts w:ascii="Arial" w:hAnsi="Arial" w:cs="Arial"/>
          <w:sz w:val="17"/>
          <w:szCs w:val="17"/>
        </w:rPr>
        <w:t xml:space="preserve"> </w:t>
      </w:r>
      <w:r w:rsidRPr="00463CF1">
        <w:rPr>
          <w:rFonts w:ascii="Arial" w:hAnsi="Arial" w:cs="Arial"/>
          <w:sz w:val="17"/>
          <w:szCs w:val="17"/>
        </w:rPr>
        <w:t xml:space="preserve"> </w:t>
      </w:r>
    </w:p>
    <w:p w:rsidR="00D42DEE" w:rsidRPr="00463CF1" w:rsidRDefault="007B5402" w:rsidP="00EF3E87">
      <w:pPr>
        <w:numPr>
          <w:ilvl w:val="0"/>
          <w:numId w:val="4"/>
        </w:numPr>
        <w:rPr>
          <w:rFonts w:ascii="Arial" w:hAnsi="Arial" w:cs="Arial"/>
          <w:sz w:val="17"/>
          <w:szCs w:val="17"/>
          <w:lang w:val="it-IT"/>
        </w:rPr>
      </w:pPr>
      <w:r w:rsidRPr="00463CF1">
        <w:rPr>
          <w:rFonts w:ascii="Arial" w:hAnsi="Arial" w:cs="Arial"/>
          <w:sz w:val="17"/>
          <w:szCs w:val="17"/>
        </w:rPr>
        <w:t>Asking them to e</w:t>
      </w:r>
      <w:r w:rsidR="000D7D9A" w:rsidRPr="00463CF1">
        <w:rPr>
          <w:rFonts w:ascii="Arial" w:hAnsi="Arial" w:cs="Arial"/>
          <w:sz w:val="17"/>
          <w:szCs w:val="17"/>
        </w:rPr>
        <w:t>nsure that, while in detention, they are granted access to their lawyers,</w:t>
      </w:r>
      <w:r w:rsidR="00AC4196" w:rsidRPr="00463CF1">
        <w:rPr>
          <w:rFonts w:ascii="Arial" w:hAnsi="Arial" w:cs="Arial"/>
          <w:sz w:val="17"/>
          <w:szCs w:val="17"/>
        </w:rPr>
        <w:t xml:space="preserve"> regular family visits,</w:t>
      </w:r>
      <w:r w:rsidR="000D7D9A" w:rsidRPr="00463CF1">
        <w:rPr>
          <w:rFonts w:ascii="Arial" w:hAnsi="Arial" w:cs="Arial"/>
          <w:sz w:val="17"/>
          <w:szCs w:val="17"/>
        </w:rPr>
        <w:t xml:space="preserve"> provided with any medical care they</w:t>
      </w:r>
      <w:r w:rsidR="00AC4196" w:rsidRPr="00463CF1">
        <w:rPr>
          <w:rFonts w:ascii="Arial" w:hAnsi="Arial" w:cs="Arial"/>
          <w:sz w:val="17"/>
          <w:szCs w:val="17"/>
        </w:rPr>
        <w:t xml:space="preserve"> need, and </w:t>
      </w:r>
      <w:r w:rsidR="000D7D9A" w:rsidRPr="00463CF1">
        <w:rPr>
          <w:rFonts w:ascii="Arial" w:hAnsi="Arial" w:cs="Arial"/>
          <w:sz w:val="17"/>
          <w:szCs w:val="17"/>
        </w:rPr>
        <w:t>protected from torture and other ill-treatment</w:t>
      </w:r>
      <w:r w:rsidR="00840A89" w:rsidRPr="00463CF1">
        <w:rPr>
          <w:rFonts w:ascii="Arial" w:hAnsi="Arial" w:cs="Arial"/>
          <w:sz w:val="17"/>
          <w:szCs w:val="17"/>
        </w:rPr>
        <w:t>;</w:t>
      </w:r>
    </w:p>
    <w:p w:rsidR="00D42DEE" w:rsidRPr="00463CF1" w:rsidRDefault="00D42DEE" w:rsidP="00EF3E87">
      <w:pPr>
        <w:numPr>
          <w:ilvl w:val="0"/>
          <w:numId w:val="4"/>
        </w:numPr>
        <w:rPr>
          <w:rFonts w:ascii="Arial" w:hAnsi="Arial" w:cs="Arial"/>
          <w:sz w:val="17"/>
          <w:szCs w:val="17"/>
          <w:lang w:val="it-IT"/>
        </w:rPr>
      </w:pPr>
      <w:r w:rsidRPr="00463CF1">
        <w:rPr>
          <w:rFonts w:ascii="Arial" w:hAnsi="Arial" w:cs="Arial"/>
          <w:sz w:val="17"/>
          <w:szCs w:val="17"/>
        </w:rPr>
        <w:t>Urging them to guarantee that activists</w:t>
      </w:r>
      <w:r w:rsidR="00840A89" w:rsidRPr="00463CF1">
        <w:rPr>
          <w:rFonts w:ascii="Arial" w:hAnsi="Arial" w:cs="Arial"/>
          <w:sz w:val="17"/>
          <w:szCs w:val="17"/>
        </w:rPr>
        <w:t xml:space="preserve"> and HRDs</w:t>
      </w:r>
      <w:r w:rsidRPr="00463CF1">
        <w:rPr>
          <w:rFonts w:ascii="Arial" w:hAnsi="Arial" w:cs="Arial"/>
          <w:sz w:val="17"/>
          <w:szCs w:val="17"/>
        </w:rPr>
        <w:t xml:space="preserve"> in Niger are able to carry out their legitimate</w:t>
      </w:r>
      <w:r w:rsidR="00AC4196" w:rsidRPr="00463CF1">
        <w:rPr>
          <w:rFonts w:ascii="Arial" w:hAnsi="Arial" w:cs="Arial"/>
          <w:sz w:val="17"/>
          <w:szCs w:val="17"/>
        </w:rPr>
        <w:t xml:space="preserve"> human rights</w:t>
      </w:r>
      <w:r w:rsidRPr="00463CF1">
        <w:rPr>
          <w:rFonts w:ascii="Arial" w:hAnsi="Arial" w:cs="Arial"/>
          <w:sz w:val="17"/>
          <w:szCs w:val="17"/>
        </w:rPr>
        <w:t xml:space="preserve"> activities without fear of reprisals</w:t>
      </w:r>
      <w:r w:rsidR="000D7D9A" w:rsidRPr="00463CF1">
        <w:rPr>
          <w:rFonts w:ascii="Arial" w:hAnsi="Arial" w:cs="Arial"/>
          <w:sz w:val="17"/>
          <w:szCs w:val="17"/>
        </w:rPr>
        <w:t xml:space="preserve"> and unlawful restrictions</w:t>
      </w:r>
      <w:r w:rsidRPr="00463CF1">
        <w:rPr>
          <w:rFonts w:ascii="Arial" w:hAnsi="Arial" w:cs="Arial"/>
          <w:sz w:val="17"/>
          <w:szCs w:val="17"/>
        </w:rPr>
        <w:t>.</w:t>
      </w:r>
    </w:p>
    <w:p w:rsidR="006114CD" w:rsidRPr="00463CF1" w:rsidRDefault="00AC4196" w:rsidP="00EF3E87">
      <w:pPr>
        <w:tabs>
          <w:tab w:val="left" w:pos="1647"/>
        </w:tabs>
        <w:rPr>
          <w:rFonts w:ascii="Arial" w:hAnsi="Arial" w:cs="Arial"/>
          <w:sz w:val="17"/>
          <w:szCs w:val="17"/>
          <w:lang w:val="it-IT"/>
        </w:rPr>
      </w:pPr>
      <w:r w:rsidRPr="00463CF1">
        <w:rPr>
          <w:rFonts w:ascii="Arial" w:hAnsi="Arial" w:cs="Arial"/>
          <w:sz w:val="17"/>
          <w:szCs w:val="17"/>
          <w:lang w:val="it-IT"/>
        </w:rPr>
        <w:tab/>
      </w:r>
    </w:p>
    <w:p w:rsidR="005534BC" w:rsidRPr="00463CF1" w:rsidRDefault="00EF3E87" w:rsidP="00EF3E87">
      <w:pPr>
        <w:pStyle w:val="AITableHeading"/>
        <w:tabs>
          <w:tab w:val="clear" w:pos="567"/>
        </w:tabs>
        <w:rPr>
          <w:sz w:val="17"/>
          <w:szCs w:val="17"/>
        </w:rPr>
      </w:pPr>
      <w:r w:rsidRPr="00463CF1">
        <w:rPr>
          <w:rFonts w:eastAsia="Calibri" w:cs="Arial"/>
          <w:sz w:val="17"/>
          <w:szCs w:val="17"/>
        </w:rPr>
        <w:t xml:space="preserve">Contact these two officials by </w:t>
      </w:r>
      <w:r w:rsidRPr="00463CF1">
        <w:rPr>
          <w:rFonts w:eastAsia="Calibri" w:cs="Arial"/>
          <w:sz w:val="17"/>
          <w:szCs w:val="17"/>
        </w:rPr>
        <w:t>21</w:t>
      </w:r>
      <w:r w:rsidRPr="00463CF1">
        <w:rPr>
          <w:rFonts w:eastAsia="Calibri" w:cs="Arial"/>
          <w:sz w:val="17"/>
          <w:szCs w:val="17"/>
        </w:rPr>
        <w:t xml:space="preserve"> May, 2018</w:t>
      </w:r>
      <w:r w:rsidR="0026766F" w:rsidRPr="00463CF1">
        <w:rPr>
          <w:sz w:val="17"/>
          <w:szCs w:val="17"/>
        </w:rPr>
        <w:t>:</w:t>
      </w:r>
    </w:p>
    <w:p w:rsidR="005534BC" w:rsidRDefault="005534BC" w:rsidP="00EF3E87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EF3E87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D42DEE" w:rsidRPr="00BD0403" w:rsidRDefault="00D42DEE" w:rsidP="00EF3E87">
      <w:pPr>
        <w:pStyle w:val="AITableHeading"/>
        <w:rPr>
          <w:rFonts w:cs="Arial"/>
          <w:b w:val="0"/>
          <w:bCs w:val="0"/>
          <w:sz w:val="16"/>
          <w:szCs w:val="16"/>
          <w:u w:val="single"/>
          <w:lang w:eastAsia="en-US"/>
        </w:rPr>
      </w:pPr>
      <w:r w:rsidRPr="00BD0403">
        <w:rPr>
          <w:rFonts w:cs="Arial"/>
          <w:b w:val="0"/>
          <w:bCs w:val="0"/>
          <w:sz w:val="16"/>
          <w:szCs w:val="16"/>
          <w:u w:val="single"/>
          <w:lang w:eastAsia="en-US"/>
        </w:rPr>
        <w:t>President of the Republic</w:t>
      </w:r>
      <w:r w:rsidR="00BD0403" w:rsidRPr="00BD0403">
        <w:rPr>
          <w:rFonts w:cs="Arial"/>
          <w:b w:val="0"/>
          <w:bCs w:val="0"/>
          <w:sz w:val="16"/>
          <w:szCs w:val="16"/>
          <w:u w:val="single"/>
          <w:lang w:eastAsia="en-US"/>
        </w:rPr>
        <w:t xml:space="preserve"> of Niger</w:t>
      </w:r>
    </w:p>
    <w:p w:rsidR="00D42DEE" w:rsidRPr="00463CF1" w:rsidRDefault="00D42DEE" w:rsidP="00EF3E87">
      <w:pPr>
        <w:pStyle w:val="AITableHeading"/>
        <w:rPr>
          <w:rFonts w:cs="Arial"/>
          <w:b w:val="0"/>
          <w:bCs w:val="0"/>
          <w:color w:val="000000" w:themeColor="text1"/>
          <w:sz w:val="16"/>
          <w:szCs w:val="16"/>
          <w:lang w:val="fr-FR" w:eastAsia="en-US"/>
        </w:rPr>
      </w:pPr>
      <w:r w:rsidRPr="00463CF1">
        <w:rPr>
          <w:rFonts w:cs="Arial"/>
          <w:b w:val="0"/>
          <w:bCs w:val="0"/>
          <w:color w:val="000000" w:themeColor="text1"/>
          <w:sz w:val="16"/>
          <w:szCs w:val="16"/>
          <w:lang w:val="fr-FR" w:eastAsia="en-US"/>
        </w:rPr>
        <w:t>M. Issoufou Mahamadou</w:t>
      </w:r>
    </w:p>
    <w:p w:rsidR="00D42DEE" w:rsidRPr="00463CF1" w:rsidRDefault="00D42DEE" w:rsidP="00EF3E87">
      <w:pPr>
        <w:pStyle w:val="AITableHeading"/>
        <w:rPr>
          <w:rFonts w:cs="Arial"/>
          <w:b w:val="0"/>
          <w:bCs w:val="0"/>
          <w:color w:val="000000" w:themeColor="text1"/>
          <w:sz w:val="16"/>
          <w:szCs w:val="16"/>
          <w:lang w:val="fr-FR" w:eastAsia="en-US"/>
        </w:rPr>
      </w:pPr>
      <w:r w:rsidRPr="00463CF1">
        <w:rPr>
          <w:rFonts w:cs="Arial"/>
          <w:b w:val="0"/>
          <w:bCs w:val="0"/>
          <w:color w:val="000000" w:themeColor="text1"/>
          <w:sz w:val="16"/>
          <w:szCs w:val="16"/>
          <w:lang w:val="fr-FR" w:eastAsia="en-US"/>
        </w:rPr>
        <w:t xml:space="preserve">Palais </w:t>
      </w:r>
      <w:r w:rsidR="0006173B" w:rsidRPr="00463CF1">
        <w:rPr>
          <w:rFonts w:cs="Arial"/>
          <w:b w:val="0"/>
          <w:bCs w:val="0"/>
          <w:color w:val="000000" w:themeColor="text1"/>
          <w:sz w:val="16"/>
          <w:szCs w:val="16"/>
          <w:lang w:val="fr-FR" w:eastAsia="en-US"/>
        </w:rPr>
        <w:t>Présidentiel</w:t>
      </w:r>
    </w:p>
    <w:p w:rsidR="00D42DEE" w:rsidRPr="00463CF1" w:rsidRDefault="00D42DEE" w:rsidP="00EF3E87">
      <w:pPr>
        <w:pStyle w:val="AITableHeading"/>
        <w:rPr>
          <w:rFonts w:cs="Arial"/>
          <w:b w:val="0"/>
          <w:bCs w:val="0"/>
          <w:color w:val="000000" w:themeColor="text1"/>
          <w:sz w:val="16"/>
          <w:szCs w:val="16"/>
          <w:lang w:val="fr-FR" w:eastAsia="en-US"/>
        </w:rPr>
      </w:pPr>
      <w:r w:rsidRPr="00463CF1">
        <w:rPr>
          <w:rFonts w:cs="Arial"/>
          <w:b w:val="0"/>
          <w:bCs w:val="0"/>
          <w:color w:val="000000" w:themeColor="text1"/>
          <w:sz w:val="16"/>
          <w:szCs w:val="16"/>
          <w:lang w:val="fr-FR" w:eastAsia="en-US"/>
        </w:rPr>
        <w:t>Boulevard de la République,</w:t>
      </w:r>
    </w:p>
    <w:p w:rsidR="00D42DEE" w:rsidRPr="00463CF1" w:rsidRDefault="00D42DEE" w:rsidP="00EF3E87">
      <w:pPr>
        <w:pStyle w:val="AITableHeading"/>
        <w:rPr>
          <w:rFonts w:cs="Arial"/>
          <w:b w:val="0"/>
          <w:bCs w:val="0"/>
          <w:color w:val="000000" w:themeColor="text1"/>
          <w:sz w:val="16"/>
          <w:szCs w:val="16"/>
          <w:lang w:eastAsia="en-US"/>
        </w:rPr>
      </w:pPr>
      <w:r w:rsidRPr="00463CF1">
        <w:rPr>
          <w:rFonts w:cs="Arial"/>
          <w:b w:val="0"/>
          <w:bCs w:val="0"/>
          <w:color w:val="000000" w:themeColor="text1"/>
          <w:sz w:val="16"/>
          <w:szCs w:val="16"/>
          <w:lang w:eastAsia="en-US"/>
        </w:rPr>
        <w:t>Niamey, Niger</w:t>
      </w:r>
    </w:p>
    <w:p w:rsidR="00D42DEE" w:rsidRPr="00463CF1" w:rsidRDefault="00D42DEE" w:rsidP="00EF3E87">
      <w:pPr>
        <w:pStyle w:val="AITableHeading"/>
        <w:rPr>
          <w:rFonts w:cs="Arial"/>
          <w:b w:val="0"/>
          <w:bCs w:val="0"/>
          <w:color w:val="000000" w:themeColor="text1"/>
          <w:sz w:val="16"/>
          <w:szCs w:val="16"/>
          <w:lang w:eastAsia="en-US"/>
        </w:rPr>
      </w:pPr>
      <w:r w:rsidRPr="00463CF1">
        <w:rPr>
          <w:rFonts w:cs="Arial"/>
          <w:b w:val="0"/>
          <w:bCs w:val="0"/>
          <w:color w:val="000000" w:themeColor="text1"/>
          <w:sz w:val="16"/>
          <w:szCs w:val="16"/>
          <w:lang w:eastAsia="en-US"/>
        </w:rPr>
        <w:t>Fax: + 227 20 73 34 30</w:t>
      </w:r>
    </w:p>
    <w:p w:rsidR="00463CF1" w:rsidRPr="00463CF1" w:rsidRDefault="00D42DEE" w:rsidP="00463CF1">
      <w:pPr>
        <w:pStyle w:val="AIAddressText"/>
        <w:tabs>
          <w:tab w:val="clear" w:pos="567"/>
        </w:tabs>
        <w:spacing w:line="240" w:lineRule="auto"/>
        <w:rPr>
          <w:b/>
          <w:color w:val="000000" w:themeColor="text1"/>
          <w:sz w:val="16"/>
          <w:szCs w:val="16"/>
          <w:u w:val="single"/>
        </w:rPr>
      </w:pPr>
      <w:r w:rsidRPr="00463CF1">
        <w:rPr>
          <w:rFonts w:cs="Arial"/>
          <w:bCs/>
          <w:color w:val="000000" w:themeColor="text1"/>
          <w:sz w:val="16"/>
          <w:szCs w:val="16"/>
        </w:rPr>
        <w:t xml:space="preserve">Email: </w:t>
      </w:r>
      <w:hyperlink r:id="rId11" w:history="1">
        <w:r w:rsidR="00BD0403" w:rsidRPr="00463CF1">
          <w:rPr>
            <w:rStyle w:val="Hyperlink"/>
            <w:color w:val="000000" w:themeColor="text1"/>
            <w:sz w:val="16"/>
            <w:szCs w:val="16"/>
          </w:rPr>
          <w:t>pneniger@gmail.com</w:t>
        </w:r>
      </w:hyperlink>
      <w:r w:rsidRPr="00463CF1">
        <w:rPr>
          <w:rFonts w:cs="Arial"/>
          <w:b/>
          <w:bCs/>
          <w:color w:val="000000" w:themeColor="text1"/>
          <w:sz w:val="16"/>
          <w:szCs w:val="16"/>
        </w:rPr>
        <w:t xml:space="preserve"> </w:t>
      </w:r>
      <w:r w:rsidR="00463CF1" w:rsidRPr="00463CF1">
        <w:rPr>
          <w:rFonts w:cs="Arial"/>
          <w:b/>
          <w:bCs/>
          <w:color w:val="000000" w:themeColor="text1"/>
          <w:sz w:val="16"/>
          <w:szCs w:val="16"/>
        </w:rPr>
        <w:br/>
      </w:r>
      <w:r w:rsidR="00463CF1" w:rsidRPr="00463CF1">
        <w:rPr>
          <w:rFonts w:cs="Arial"/>
          <w:b/>
          <w:color w:val="000000" w:themeColor="text1"/>
          <w:sz w:val="16"/>
          <w:szCs w:val="16"/>
        </w:rPr>
        <w:t>Salutation: Your Excellency</w:t>
      </w:r>
    </w:p>
    <w:p w:rsidR="00463CF1" w:rsidRPr="00463CF1" w:rsidRDefault="00463CF1" w:rsidP="00463CF1">
      <w:pPr>
        <w:pStyle w:val="PlainText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463CF1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Ambassador H.E Professor Hassana Alidou, </w:t>
      </w:r>
    </w:p>
    <w:p w:rsidR="00463CF1" w:rsidRPr="00463CF1" w:rsidRDefault="00463CF1" w:rsidP="00463CF1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463CF1">
        <w:rPr>
          <w:rFonts w:ascii="Arial" w:hAnsi="Arial" w:cs="Arial"/>
          <w:color w:val="000000" w:themeColor="text1"/>
          <w:sz w:val="16"/>
          <w:szCs w:val="16"/>
        </w:rPr>
        <w:t>Embassy of the Republic of Niger</w:t>
      </w:r>
    </w:p>
    <w:p w:rsidR="00463CF1" w:rsidRPr="00463CF1" w:rsidRDefault="00463CF1" w:rsidP="00463CF1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463CF1">
        <w:rPr>
          <w:rFonts w:ascii="Arial" w:hAnsi="Arial" w:cs="Arial"/>
          <w:color w:val="000000" w:themeColor="text1"/>
          <w:sz w:val="16"/>
          <w:szCs w:val="16"/>
        </w:rPr>
        <w:t>2204 R St. NW, Washington DC 20008</w:t>
      </w:r>
    </w:p>
    <w:p w:rsidR="00463CF1" w:rsidRPr="00463CF1" w:rsidRDefault="00463CF1" w:rsidP="00463CF1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463CF1">
        <w:rPr>
          <w:rFonts w:ascii="Arial" w:hAnsi="Arial" w:cs="Arial"/>
          <w:color w:val="000000" w:themeColor="text1"/>
          <w:sz w:val="16"/>
          <w:szCs w:val="16"/>
        </w:rPr>
        <w:t xml:space="preserve">Phone: 202 483 4224  </w:t>
      </w:r>
    </w:p>
    <w:p w:rsidR="00463CF1" w:rsidRPr="00463CF1" w:rsidRDefault="00463CF1" w:rsidP="00463CF1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463CF1">
        <w:rPr>
          <w:rFonts w:ascii="Arial" w:hAnsi="Arial" w:cs="Arial"/>
          <w:color w:val="000000" w:themeColor="text1"/>
          <w:sz w:val="16"/>
          <w:szCs w:val="16"/>
        </w:rPr>
        <w:t>Fax: 202 483 3169</w:t>
      </w:r>
    </w:p>
    <w:p w:rsidR="00463CF1" w:rsidRPr="00463CF1" w:rsidRDefault="00463CF1" w:rsidP="00463CF1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463CF1">
        <w:rPr>
          <w:rFonts w:ascii="Arial" w:hAnsi="Arial" w:cs="Arial"/>
          <w:color w:val="000000" w:themeColor="text1"/>
          <w:sz w:val="16"/>
          <w:szCs w:val="16"/>
        </w:rPr>
        <w:t>Email</w:t>
      </w:r>
      <w:r w:rsidRPr="00463CF1">
        <w:rPr>
          <w:rFonts w:ascii="Arial" w:hAnsi="Arial" w:cs="Arial"/>
          <w:color w:val="000000" w:themeColor="text1"/>
          <w:sz w:val="16"/>
          <w:szCs w:val="16"/>
        </w:rPr>
        <w:t xml:space="preserve">: </w:t>
      </w:r>
      <w:hyperlink r:id="rId12" w:history="1">
        <w:r w:rsidRPr="00463CF1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communication@embassyofniger.org</w:t>
        </w:r>
      </w:hyperlink>
    </w:p>
    <w:p w:rsidR="00463CF1" w:rsidRPr="00463CF1" w:rsidRDefault="00463CF1" w:rsidP="00463CF1">
      <w:pPr>
        <w:pStyle w:val="PlainText"/>
        <w:rPr>
          <w:rFonts w:ascii="Arial" w:hAnsi="Arial" w:cs="Arial"/>
          <w:b/>
          <w:color w:val="000000" w:themeColor="text1"/>
          <w:sz w:val="16"/>
          <w:szCs w:val="16"/>
        </w:rPr>
      </w:pPr>
      <w:r w:rsidRPr="00463CF1">
        <w:rPr>
          <w:rFonts w:ascii="Arial" w:hAnsi="Arial" w:cs="Arial"/>
          <w:b/>
          <w:color w:val="000000" w:themeColor="text1"/>
          <w:sz w:val="16"/>
          <w:szCs w:val="16"/>
        </w:rPr>
        <w:t>Salutation: Dear Ambassador</w:t>
      </w:r>
    </w:p>
    <w:p w:rsidR="00463CF1" w:rsidRPr="00463CF1" w:rsidRDefault="00463CF1" w:rsidP="00463CF1">
      <w:pPr>
        <w:pStyle w:val="AIUASecondHeading"/>
        <w:spacing w:line="240" w:lineRule="auto"/>
        <w:rPr>
          <w:rFonts w:ascii="Arial" w:hAnsi="Arial" w:cs="Arial"/>
          <w:color w:val="000000" w:themeColor="text1"/>
        </w:rPr>
        <w:sectPr w:rsidR="00463CF1" w:rsidRPr="00463CF1" w:rsidSect="00463CF1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</w:p>
    <w:p w:rsidR="00463CF1" w:rsidRPr="00463CF1" w:rsidRDefault="00463CF1" w:rsidP="00463CF1">
      <w:pPr>
        <w:pStyle w:val="AITableHeading"/>
        <w:rPr>
          <w:rFonts w:cs="Arial"/>
          <w:sz w:val="17"/>
          <w:szCs w:val="17"/>
        </w:rPr>
      </w:pPr>
    </w:p>
    <w:p w:rsidR="00463CF1" w:rsidRPr="00463CF1" w:rsidRDefault="00463CF1" w:rsidP="00463CF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7"/>
          <w:szCs w:val="17"/>
          <w:lang w:val="en-US" w:eastAsia="en-US"/>
        </w:rPr>
      </w:pPr>
      <w:r w:rsidRPr="00463CF1">
        <w:rPr>
          <w:rFonts w:ascii="Arial" w:hAnsi="Arial" w:cs="Arial"/>
          <w:b/>
          <w:color w:val="000000"/>
          <w:sz w:val="17"/>
          <w:szCs w:val="17"/>
        </w:rPr>
        <w:t xml:space="preserve">2) LET US KNOW YOU TOOK ACTION </w:t>
      </w:r>
    </w:p>
    <w:p w:rsidR="00463CF1" w:rsidRPr="00463CF1" w:rsidRDefault="00463CF1" w:rsidP="00463CF1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hyperlink r:id="rId13" w:history="1">
        <w:r w:rsidRPr="00463CF1">
          <w:rPr>
            <w:rStyle w:val="Hyperlink"/>
            <w:rFonts w:ascii="Arial" w:hAnsi="Arial" w:cs="Arial"/>
            <w:sz w:val="17"/>
            <w:szCs w:val="17"/>
          </w:rPr>
          <w:t>Click here</w:t>
        </w:r>
      </w:hyperlink>
      <w:r w:rsidRPr="00463CF1">
        <w:rPr>
          <w:rFonts w:ascii="Arial" w:hAnsi="Arial" w:cs="Arial"/>
          <w:color w:val="000000"/>
          <w:sz w:val="17"/>
          <w:szCs w:val="17"/>
        </w:rPr>
        <w:t xml:space="preserve"> to let us know if you took action on this case! </w:t>
      </w:r>
      <w:r w:rsidRPr="00463CF1">
        <w:rPr>
          <w:rFonts w:ascii="Arial" w:hAnsi="Arial" w:cs="Arial"/>
          <w:i/>
          <w:iCs/>
          <w:color w:val="000000"/>
          <w:sz w:val="17"/>
          <w:szCs w:val="17"/>
        </w:rPr>
        <w:t xml:space="preserve">This is Urgent Action </w:t>
      </w:r>
      <w:r>
        <w:rPr>
          <w:rFonts w:ascii="Arial" w:hAnsi="Arial" w:cs="Arial"/>
          <w:i/>
          <w:iCs/>
          <w:color w:val="000000"/>
          <w:sz w:val="17"/>
          <w:szCs w:val="17"/>
        </w:rPr>
        <w:t>30.18</w:t>
      </w:r>
      <w:r w:rsidRPr="00463CF1">
        <w:rPr>
          <w:rFonts w:ascii="Arial" w:hAnsi="Arial" w:cs="Arial"/>
          <w:i/>
          <w:iCs/>
          <w:color w:val="000000"/>
          <w:sz w:val="17"/>
          <w:szCs w:val="17"/>
        </w:rPr>
        <w:t xml:space="preserve"> </w:t>
      </w:r>
    </w:p>
    <w:p w:rsidR="00463CF1" w:rsidRPr="00463CF1" w:rsidRDefault="00463CF1" w:rsidP="00463CF1">
      <w:pPr>
        <w:rPr>
          <w:rFonts w:ascii="Arial" w:hAnsi="Arial" w:cs="Arial"/>
          <w:color w:val="000000"/>
          <w:sz w:val="17"/>
          <w:szCs w:val="17"/>
        </w:rPr>
      </w:pPr>
      <w:r w:rsidRPr="00463CF1">
        <w:rPr>
          <w:rFonts w:ascii="Arial" w:hAnsi="Arial" w:cs="Arial"/>
          <w:color w:val="000000"/>
          <w:sz w:val="17"/>
          <w:szCs w:val="17"/>
        </w:rPr>
        <w:t>Here's why it is so important to report your actions: we record the actions taken on each case—letters, emails, calls and tweets—and use that information in our advocacy.</w:t>
      </w:r>
    </w:p>
    <w:p w:rsidR="00D42DEE" w:rsidRPr="0086173A" w:rsidRDefault="00463CF1" w:rsidP="00463CF1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F95961">
        <w:rPr>
          <w:rFonts w:cs="Arial"/>
        </w:rPr>
        <w:br w:type="page"/>
      </w:r>
    </w:p>
    <w:p w:rsidR="0026766F" w:rsidRPr="00F95961" w:rsidRDefault="0026766F" w:rsidP="00EF3E87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URGENT ACTION</w:t>
      </w:r>
    </w:p>
    <w:p w:rsidR="0026766F" w:rsidRPr="000F0AF1" w:rsidRDefault="000E45EA" w:rsidP="00EF3E87">
      <w:pPr>
        <w:rPr>
          <w:rStyle w:val="AIHeadline"/>
          <w:rFonts w:cs="Arial"/>
          <w:snapToGrid w:val="0"/>
          <w:sz w:val="38"/>
          <w:szCs w:val="38"/>
        </w:rPr>
      </w:pPr>
      <w:r w:rsidRPr="008F0FCE">
        <w:rPr>
          <w:rStyle w:val="AIHeadline"/>
          <w:rFonts w:cs="Arial"/>
          <w:snapToGrid w:val="0"/>
          <w:sz w:val="36"/>
          <w:szCs w:val="36"/>
        </w:rPr>
        <w:t>HUMAN RIGHTS DEFENDERS arrested and detained</w:t>
      </w:r>
    </w:p>
    <w:p w:rsidR="0026766F" w:rsidRPr="00F95961" w:rsidRDefault="0026766F" w:rsidP="00EF3E87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C14D4B" w:rsidRPr="007B5402" w:rsidRDefault="00840A89" w:rsidP="00EF3E87">
      <w:pPr>
        <w:pStyle w:val="AIAdditionalinformationtext"/>
        <w:spacing w:line="240" w:lineRule="auto"/>
        <w:rPr>
          <w:rFonts w:cs="Arial"/>
          <w:szCs w:val="18"/>
        </w:rPr>
      </w:pPr>
      <w:r w:rsidRPr="007B5402">
        <w:rPr>
          <w:rFonts w:cs="Arial"/>
          <w:szCs w:val="18"/>
        </w:rPr>
        <w:t xml:space="preserve">Since the </w:t>
      </w:r>
      <w:r w:rsidR="00C14D4B" w:rsidRPr="007B5402">
        <w:rPr>
          <w:rFonts w:cs="Arial"/>
          <w:szCs w:val="18"/>
        </w:rPr>
        <w:t>2018</w:t>
      </w:r>
      <w:r w:rsidR="003A49A8" w:rsidRPr="007B5402">
        <w:rPr>
          <w:rFonts w:cs="Arial"/>
          <w:szCs w:val="18"/>
        </w:rPr>
        <w:t xml:space="preserve"> </w:t>
      </w:r>
      <w:r w:rsidRPr="007B5402">
        <w:rPr>
          <w:rFonts w:cs="Arial"/>
          <w:szCs w:val="18"/>
        </w:rPr>
        <w:t xml:space="preserve">Finance Bill </w:t>
      </w:r>
      <w:r w:rsidR="002C3C00" w:rsidRPr="007B5402">
        <w:rPr>
          <w:rFonts w:cs="Arial"/>
          <w:szCs w:val="18"/>
        </w:rPr>
        <w:t>-which provides for new taxes on housing, power, etc.-</w:t>
      </w:r>
      <w:r w:rsidR="002C3C00" w:rsidRPr="007B5402" w:rsidDel="002C3C00">
        <w:rPr>
          <w:rStyle w:val="CommentReference"/>
          <w:rFonts w:cs="Arial"/>
          <w:sz w:val="18"/>
          <w:szCs w:val="18"/>
          <w:lang w:eastAsia="zh-CN"/>
        </w:rPr>
        <w:t xml:space="preserve"> </w:t>
      </w:r>
      <w:r w:rsidRPr="007B5402">
        <w:rPr>
          <w:rFonts w:cs="Arial"/>
          <w:szCs w:val="18"/>
        </w:rPr>
        <w:t>was tabled in Parliament</w:t>
      </w:r>
      <w:r w:rsidR="002F160A" w:rsidRPr="007B5402">
        <w:rPr>
          <w:rFonts w:cs="Arial"/>
          <w:szCs w:val="18"/>
        </w:rPr>
        <w:t xml:space="preserve"> in November 2017</w:t>
      </w:r>
      <w:r w:rsidRPr="007B5402">
        <w:rPr>
          <w:rFonts w:cs="Arial"/>
          <w:szCs w:val="18"/>
        </w:rPr>
        <w:t>, c</w:t>
      </w:r>
      <w:r w:rsidR="009B04E1" w:rsidRPr="007B5402">
        <w:rPr>
          <w:rFonts w:cs="Arial"/>
          <w:szCs w:val="18"/>
        </w:rPr>
        <w:t xml:space="preserve">ivil society organizations have campaigned against this law </w:t>
      </w:r>
      <w:r w:rsidRPr="007B5402">
        <w:rPr>
          <w:rFonts w:cs="Arial"/>
          <w:szCs w:val="18"/>
        </w:rPr>
        <w:t xml:space="preserve">terming it </w:t>
      </w:r>
      <w:r w:rsidR="009B04E1" w:rsidRPr="007B5402">
        <w:rPr>
          <w:rFonts w:cs="Arial"/>
          <w:szCs w:val="18"/>
        </w:rPr>
        <w:t>as "anti-social"</w:t>
      </w:r>
      <w:r w:rsidRPr="007B5402">
        <w:rPr>
          <w:rFonts w:cs="Arial"/>
          <w:szCs w:val="18"/>
        </w:rPr>
        <w:t xml:space="preserve"> and calling for it to be repealed</w:t>
      </w:r>
      <w:r w:rsidR="009B04E1" w:rsidRPr="007B5402">
        <w:rPr>
          <w:rFonts w:cs="Arial"/>
          <w:szCs w:val="18"/>
        </w:rPr>
        <w:t xml:space="preserve">. </w:t>
      </w:r>
      <w:r w:rsidR="0086173A" w:rsidRPr="007B5402">
        <w:rPr>
          <w:rFonts w:cs="Arial"/>
          <w:szCs w:val="18"/>
        </w:rPr>
        <w:t>Protests have been organized since November 2017.</w:t>
      </w:r>
      <w:r w:rsidR="00C14D4B" w:rsidRPr="007B5402">
        <w:rPr>
          <w:rFonts w:cs="Arial"/>
          <w:szCs w:val="18"/>
        </w:rPr>
        <w:t xml:space="preserve"> </w:t>
      </w:r>
    </w:p>
    <w:p w:rsidR="002F160A" w:rsidRPr="007B5402" w:rsidRDefault="00C14D4B" w:rsidP="00EF3E87">
      <w:pPr>
        <w:pStyle w:val="AIAdditionalinformationtext"/>
        <w:spacing w:line="240" w:lineRule="auto"/>
        <w:rPr>
          <w:rFonts w:cs="Arial"/>
          <w:szCs w:val="18"/>
        </w:rPr>
      </w:pPr>
      <w:r w:rsidRPr="007B5402">
        <w:rPr>
          <w:rFonts w:cs="Arial"/>
          <w:szCs w:val="18"/>
        </w:rPr>
        <w:t>The Bill was adopted into Law in January 2018.</w:t>
      </w:r>
      <w:r w:rsidR="0086173A" w:rsidRPr="007B5402">
        <w:rPr>
          <w:rFonts w:cs="Arial"/>
          <w:szCs w:val="18"/>
        </w:rPr>
        <w:t xml:space="preserve"> </w:t>
      </w:r>
      <w:r w:rsidR="00840A89" w:rsidRPr="007B5402">
        <w:rPr>
          <w:rFonts w:cs="Arial"/>
          <w:szCs w:val="18"/>
        </w:rPr>
        <w:t>C</w:t>
      </w:r>
      <w:r w:rsidR="009B04E1" w:rsidRPr="007B5402">
        <w:rPr>
          <w:rFonts w:cs="Arial"/>
          <w:szCs w:val="18"/>
        </w:rPr>
        <w:t>ivil society organisations</w:t>
      </w:r>
      <w:r w:rsidRPr="007B5402">
        <w:rPr>
          <w:rFonts w:cs="Arial"/>
          <w:szCs w:val="18"/>
        </w:rPr>
        <w:t xml:space="preserve"> have continued to protest against the 2018 Finance Law and calling for it to be amended</w:t>
      </w:r>
      <w:r w:rsidR="009B04E1" w:rsidRPr="007B5402">
        <w:rPr>
          <w:rFonts w:cs="Arial"/>
          <w:szCs w:val="18"/>
        </w:rPr>
        <w:t xml:space="preserve"> argu</w:t>
      </w:r>
      <w:r w:rsidRPr="007B5402">
        <w:rPr>
          <w:rFonts w:cs="Arial"/>
          <w:szCs w:val="18"/>
        </w:rPr>
        <w:t>ing</w:t>
      </w:r>
      <w:r w:rsidR="00840A89" w:rsidRPr="007B5402">
        <w:rPr>
          <w:rFonts w:cs="Arial"/>
          <w:szCs w:val="18"/>
        </w:rPr>
        <w:t xml:space="preserve"> that </w:t>
      </w:r>
      <w:r w:rsidRPr="007B5402">
        <w:rPr>
          <w:rFonts w:cs="Arial"/>
          <w:szCs w:val="18"/>
        </w:rPr>
        <w:t>it</w:t>
      </w:r>
      <w:r w:rsidR="009B04E1" w:rsidRPr="007B5402">
        <w:rPr>
          <w:rFonts w:cs="Arial"/>
          <w:szCs w:val="18"/>
        </w:rPr>
        <w:t xml:space="preserve"> would drastically increase the cost of living and violate the right to an adequate standard of living for many already living in poverty. Five peaceful demonstrations </w:t>
      </w:r>
      <w:r w:rsidRPr="007B5402">
        <w:rPr>
          <w:rFonts w:cs="Arial"/>
          <w:szCs w:val="18"/>
        </w:rPr>
        <w:t xml:space="preserve">have been </w:t>
      </w:r>
      <w:r w:rsidR="009B04E1" w:rsidRPr="007B5402">
        <w:rPr>
          <w:rFonts w:cs="Arial"/>
          <w:szCs w:val="18"/>
        </w:rPr>
        <w:t>organized</w:t>
      </w:r>
      <w:r w:rsidR="008F3EE5">
        <w:rPr>
          <w:rFonts w:cs="Arial"/>
          <w:szCs w:val="18"/>
        </w:rPr>
        <w:t xml:space="preserve"> against the Bill and Law</w:t>
      </w:r>
      <w:r w:rsidR="003A49A8" w:rsidRPr="007B5402">
        <w:rPr>
          <w:rFonts w:cs="Arial"/>
          <w:szCs w:val="18"/>
        </w:rPr>
        <w:t xml:space="preserve"> since November 2017</w:t>
      </w:r>
      <w:r w:rsidR="009B04E1" w:rsidRPr="007B5402">
        <w:rPr>
          <w:rFonts w:cs="Arial"/>
          <w:szCs w:val="18"/>
        </w:rPr>
        <w:t xml:space="preserve"> and the sixth demonstration was banned. </w:t>
      </w:r>
      <w:r w:rsidR="000D7D9A" w:rsidRPr="007B5402">
        <w:rPr>
          <w:rFonts w:cs="Arial"/>
          <w:szCs w:val="18"/>
        </w:rPr>
        <w:t>A public gathering in support of the Law in March 2018 was not banned.</w:t>
      </w:r>
      <w:r w:rsidR="009B04E1" w:rsidRPr="007B5402">
        <w:rPr>
          <w:rFonts w:cs="Arial"/>
          <w:szCs w:val="18"/>
        </w:rPr>
        <w:t xml:space="preserve"> </w:t>
      </w:r>
    </w:p>
    <w:p w:rsidR="00377652" w:rsidRPr="007B5402" w:rsidRDefault="002F160A" w:rsidP="00EF3E87">
      <w:pPr>
        <w:pStyle w:val="AIAdditionalinformationtext"/>
        <w:tabs>
          <w:tab w:val="clear" w:pos="567"/>
        </w:tabs>
        <w:spacing w:line="240" w:lineRule="auto"/>
        <w:rPr>
          <w:rFonts w:cs="Arial"/>
          <w:szCs w:val="18"/>
        </w:rPr>
      </w:pPr>
      <w:r w:rsidRPr="007B5402">
        <w:rPr>
          <w:rFonts w:cs="Arial"/>
          <w:szCs w:val="18"/>
        </w:rPr>
        <w:t>In March, civil society organisation</w:t>
      </w:r>
      <w:r w:rsidR="007B5402">
        <w:rPr>
          <w:rFonts w:cs="Arial"/>
          <w:szCs w:val="18"/>
        </w:rPr>
        <w:t>s</w:t>
      </w:r>
      <w:r w:rsidR="00377652" w:rsidRPr="007B5402">
        <w:rPr>
          <w:rFonts w:cs="Arial"/>
          <w:szCs w:val="18"/>
        </w:rPr>
        <w:t xml:space="preserve"> </w:t>
      </w:r>
      <w:r w:rsidR="00B94A5D" w:rsidRPr="007B5402">
        <w:rPr>
          <w:rFonts w:cs="Arial"/>
          <w:szCs w:val="18"/>
        </w:rPr>
        <w:t>held</w:t>
      </w:r>
      <w:r w:rsidR="00377652" w:rsidRPr="007B5402">
        <w:rPr>
          <w:rFonts w:cs="Arial"/>
          <w:szCs w:val="18"/>
        </w:rPr>
        <w:t xml:space="preserve"> </w:t>
      </w:r>
      <w:r w:rsidR="008F3EE5">
        <w:rPr>
          <w:rFonts w:cs="Arial"/>
          <w:szCs w:val="18"/>
        </w:rPr>
        <w:t>a</w:t>
      </w:r>
      <w:r w:rsidR="00377652" w:rsidRPr="007B5402">
        <w:rPr>
          <w:rFonts w:cs="Arial"/>
          <w:szCs w:val="18"/>
        </w:rPr>
        <w:t xml:space="preserve"> peaceful march organized to protest against the finance </w:t>
      </w:r>
      <w:r w:rsidR="009B04E1" w:rsidRPr="007B5402">
        <w:rPr>
          <w:rFonts w:cs="Arial"/>
          <w:szCs w:val="18"/>
        </w:rPr>
        <w:t>law</w:t>
      </w:r>
      <w:r w:rsidR="00B94A5D" w:rsidRPr="007B5402">
        <w:rPr>
          <w:rFonts w:cs="Arial"/>
          <w:szCs w:val="18"/>
        </w:rPr>
        <w:t>, despite the ban against it</w:t>
      </w:r>
      <w:r w:rsidR="009B04E1" w:rsidRPr="007B5402">
        <w:rPr>
          <w:rFonts w:cs="Arial"/>
          <w:szCs w:val="18"/>
        </w:rPr>
        <w:t xml:space="preserve">. </w:t>
      </w:r>
      <w:r w:rsidR="00377652" w:rsidRPr="007B5402">
        <w:rPr>
          <w:rFonts w:cs="Arial"/>
          <w:szCs w:val="18"/>
        </w:rPr>
        <w:t>The police lobbed tear gas to break up the protest. Twenty three people were arrested</w:t>
      </w:r>
      <w:r w:rsidR="0086173A" w:rsidRPr="007B5402">
        <w:rPr>
          <w:rFonts w:cs="Arial"/>
          <w:szCs w:val="18"/>
        </w:rPr>
        <w:t xml:space="preserve"> in connection with the protest</w:t>
      </w:r>
      <w:r w:rsidR="00377652" w:rsidRPr="007B5402">
        <w:rPr>
          <w:rFonts w:cs="Arial"/>
          <w:szCs w:val="18"/>
        </w:rPr>
        <w:t>, some at the offices of civil society organizations and others during the protests.</w:t>
      </w:r>
    </w:p>
    <w:p w:rsidR="00AB7CBB" w:rsidRPr="007B5402" w:rsidRDefault="007B5402" w:rsidP="00EF3E87">
      <w:pPr>
        <w:pStyle w:val="AITableHeading"/>
        <w:spacing w:after="240"/>
        <w:rPr>
          <w:rFonts w:cs="Arial"/>
          <w:b w:val="0"/>
          <w:bCs w:val="0"/>
          <w:sz w:val="18"/>
          <w:szCs w:val="18"/>
          <w:lang w:eastAsia="en-US"/>
        </w:rPr>
      </w:pPr>
      <w:r w:rsidRPr="007B5402">
        <w:rPr>
          <w:rStyle w:val="StyleAIBodytextAsianSimSunChar"/>
          <w:rFonts w:cs="Arial"/>
          <w:b w:val="0"/>
          <w:bCs w:val="0"/>
          <w:sz w:val="18"/>
          <w:szCs w:val="18"/>
        </w:rPr>
        <w:t xml:space="preserve">Labari TV station is owned by Ali Idrissa. </w:t>
      </w:r>
      <w:r w:rsidR="00AB7CBB" w:rsidRPr="007B5402">
        <w:rPr>
          <w:rFonts w:cs="Arial"/>
          <w:b w:val="0"/>
          <w:sz w:val="18"/>
          <w:szCs w:val="18"/>
        </w:rPr>
        <w:t>On 25 March, security forces sought a copy</w:t>
      </w:r>
      <w:bookmarkStart w:id="0" w:name="_GoBack"/>
      <w:bookmarkEnd w:id="0"/>
      <w:r w:rsidR="00AB7CBB" w:rsidRPr="007B5402">
        <w:rPr>
          <w:rFonts w:cs="Arial"/>
          <w:b w:val="0"/>
          <w:sz w:val="18"/>
          <w:szCs w:val="18"/>
        </w:rPr>
        <w:t xml:space="preserve"> of the recording of the news broadcast during which </w:t>
      </w:r>
      <w:r w:rsidR="008F3EE5" w:rsidRPr="008F3EE5">
        <w:rPr>
          <w:rStyle w:val="StyleAIBodytextAsianSimSunChar"/>
          <w:rFonts w:cs="Arial"/>
          <w:b w:val="0"/>
          <w:bCs w:val="0"/>
          <w:sz w:val="18"/>
          <w:szCs w:val="18"/>
        </w:rPr>
        <w:t>lawyer and activist, Lirwana Abdourahamane</w:t>
      </w:r>
      <w:r w:rsidR="00AB7CBB" w:rsidRPr="007B5402">
        <w:rPr>
          <w:rFonts w:cs="Arial"/>
          <w:b w:val="0"/>
          <w:sz w:val="18"/>
          <w:szCs w:val="18"/>
        </w:rPr>
        <w:t xml:space="preserve"> was interviewed on Labari TV. The television station’s management refused to comply with this demand. Amnesty International watched the recording to confirm that the </w:t>
      </w:r>
      <w:r w:rsidR="008F3EE5">
        <w:rPr>
          <w:rFonts w:cs="Arial"/>
          <w:b w:val="0"/>
          <w:sz w:val="18"/>
          <w:szCs w:val="18"/>
        </w:rPr>
        <w:t>lawyer</w:t>
      </w:r>
      <w:r w:rsidR="00AB7CBB" w:rsidRPr="007B5402">
        <w:rPr>
          <w:rFonts w:cs="Arial"/>
          <w:b w:val="0"/>
          <w:sz w:val="18"/>
          <w:szCs w:val="18"/>
        </w:rPr>
        <w:t xml:space="preserve"> had neither called for nor advocated in favour of hatred or violence.</w:t>
      </w:r>
      <w:r w:rsidR="008F3EE5">
        <w:rPr>
          <w:rFonts w:cs="Arial"/>
          <w:b w:val="0"/>
          <w:sz w:val="18"/>
          <w:szCs w:val="18"/>
        </w:rPr>
        <w:t xml:space="preserve"> </w:t>
      </w:r>
      <w:r w:rsidR="00AB7CBB" w:rsidRPr="007B5402">
        <w:rPr>
          <w:rFonts w:cs="Arial"/>
          <w:b w:val="0"/>
          <w:sz w:val="18"/>
          <w:szCs w:val="18"/>
        </w:rPr>
        <w:t xml:space="preserve">The station was later shut down during four days by security forces who stormed it, but neither provided a written notice from the High Council for Communication nor a warrant from the police. </w:t>
      </w:r>
    </w:p>
    <w:p w:rsidR="007B5402" w:rsidRDefault="007B5402" w:rsidP="00EF3E87">
      <w:pPr>
        <w:pStyle w:val="AIAdditionalinformation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</w:p>
    <w:p w:rsidR="007B5402" w:rsidRPr="007B5402" w:rsidRDefault="0026766F" w:rsidP="00EF3E87">
      <w:pPr>
        <w:pStyle w:val="AIAdditionalinformationtext"/>
        <w:tabs>
          <w:tab w:val="clear" w:pos="567"/>
        </w:tabs>
        <w:spacing w:after="0" w:line="240" w:lineRule="auto"/>
        <w:rPr>
          <w:rFonts w:cs="Arial"/>
          <w:sz w:val="16"/>
          <w:szCs w:val="16"/>
        </w:rPr>
      </w:pPr>
      <w:r w:rsidRPr="007B5402">
        <w:rPr>
          <w:rFonts w:cs="Arial"/>
          <w:sz w:val="16"/>
          <w:szCs w:val="16"/>
        </w:rPr>
        <w:t>Name:</w:t>
      </w:r>
      <w:r w:rsidR="00377652" w:rsidRPr="007B5402">
        <w:rPr>
          <w:rFonts w:cs="Arial"/>
          <w:sz w:val="16"/>
          <w:szCs w:val="16"/>
        </w:rPr>
        <w:t xml:space="preserve"> Moussa Tchangari, Ali Idrissa, Nouhou Arzika</w:t>
      </w:r>
      <w:r w:rsidR="00BD0403" w:rsidRPr="007B5402">
        <w:rPr>
          <w:rFonts w:cs="Arial"/>
          <w:sz w:val="16"/>
          <w:szCs w:val="16"/>
        </w:rPr>
        <w:t xml:space="preserve"> and</w:t>
      </w:r>
      <w:r w:rsidR="00377652" w:rsidRPr="007B5402">
        <w:rPr>
          <w:rFonts w:cs="Arial"/>
          <w:sz w:val="16"/>
          <w:szCs w:val="16"/>
        </w:rPr>
        <w:t xml:space="preserve"> Lirwana Abdourahamane </w:t>
      </w:r>
    </w:p>
    <w:p w:rsidR="0026766F" w:rsidRPr="007B5402" w:rsidRDefault="0026766F" w:rsidP="00EF3E87">
      <w:pPr>
        <w:pStyle w:val="AIAdditionalinformationtext"/>
        <w:tabs>
          <w:tab w:val="clear" w:pos="567"/>
        </w:tabs>
        <w:spacing w:after="0" w:line="240" w:lineRule="auto"/>
        <w:rPr>
          <w:sz w:val="16"/>
          <w:szCs w:val="16"/>
          <w:lang w:val="en-US"/>
        </w:rPr>
      </w:pPr>
      <w:r w:rsidRPr="007B5402">
        <w:rPr>
          <w:sz w:val="16"/>
          <w:szCs w:val="16"/>
          <w:lang w:val="en-US"/>
        </w:rPr>
        <w:t>Gender m/f:</w:t>
      </w:r>
      <w:r w:rsidR="00377652" w:rsidRPr="007B5402">
        <w:rPr>
          <w:sz w:val="16"/>
          <w:szCs w:val="16"/>
          <w:lang w:val="en-US"/>
        </w:rPr>
        <w:t xml:space="preserve"> male</w:t>
      </w:r>
    </w:p>
    <w:p w:rsidR="0026766F" w:rsidRPr="007B5402" w:rsidRDefault="0026766F" w:rsidP="00EF3E87">
      <w:pPr>
        <w:rPr>
          <w:rFonts w:ascii="Arial" w:hAnsi="Arial" w:cs="Arial"/>
          <w:lang w:val="en-US"/>
        </w:rPr>
      </w:pPr>
    </w:p>
    <w:p w:rsidR="0026766F" w:rsidRPr="007B5402" w:rsidRDefault="0026766F" w:rsidP="00EF3E87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  <w:lang w:val="en-US"/>
        </w:rPr>
        <w:sectPr w:rsidR="0026766F" w:rsidRPr="007B5402" w:rsidSect="00EF3E87">
          <w:footerReference w:type="default" r:id="rId14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7B5402" w:rsidRDefault="0026766F" w:rsidP="00EF3E87">
      <w:pPr>
        <w:pStyle w:val="AITextSmallNoLineSpacing"/>
        <w:spacing w:line="240" w:lineRule="auto"/>
        <w:jc w:val="right"/>
        <w:rPr>
          <w:rFonts w:cs="Arial"/>
          <w:sz w:val="18"/>
          <w:lang w:val="en-US"/>
        </w:rPr>
      </w:pPr>
    </w:p>
    <w:p w:rsidR="0026766F" w:rsidRPr="007B5402" w:rsidRDefault="0026766F" w:rsidP="00EF3E87">
      <w:pPr>
        <w:pStyle w:val="AITextSmallNoLineSpacing"/>
        <w:spacing w:line="240" w:lineRule="auto"/>
        <w:jc w:val="right"/>
        <w:rPr>
          <w:rFonts w:cs="Arial"/>
          <w:sz w:val="18"/>
          <w:lang w:val="en-US"/>
        </w:rPr>
      </w:pPr>
    </w:p>
    <w:p w:rsidR="001624EA" w:rsidRDefault="0026766F" w:rsidP="00EF3E87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937AA1">
        <w:rPr>
          <w:rFonts w:ascii="Arial" w:hAnsi="Arial" w:cs="Arial"/>
          <w:sz w:val="16"/>
          <w:szCs w:val="16"/>
        </w:rPr>
        <w:t>30/18</w:t>
      </w:r>
      <w:r w:rsidR="00937AA1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937AA1" w:rsidRPr="007B5402">
        <w:rPr>
          <w:rFonts w:ascii="Arial" w:hAnsi="Arial" w:cs="Arial"/>
          <w:sz w:val="16"/>
          <w:szCs w:val="16"/>
        </w:rPr>
        <w:t>AFR 43/8193/2018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8C5458">
        <w:rPr>
          <w:rFonts w:ascii="Arial" w:hAnsi="Arial" w:cs="Arial"/>
          <w:sz w:val="16"/>
          <w:szCs w:val="16"/>
        </w:rPr>
        <w:t>9</w:t>
      </w:r>
      <w:r w:rsidR="0086173A">
        <w:rPr>
          <w:rFonts w:ascii="Arial" w:hAnsi="Arial" w:cs="Arial"/>
          <w:sz w:val="16"/>
          <w:szCs w:val="16"/>
        </w:rPr>
        <w:t xml:space="preserve"> April 2018</w:t>
      </w:r>
    </w:p>
    <w:p w:rsidR="0026766F" w:rsidRPr="00F95961" w:rsidRDefault="0026766F" w:rsidP="00EF3E87">
      <w:pPr>
        <w:rPr>
          <w:rFonts w:ascii="Arial" w:hAnsi="Arial" w:cs="Arial"/>
          <w:sz w:val="16"/>
          <w:szCs w:val="16"/>
        </w:rPr>
      </w:pPr>
    </w:p>
    <w:sectPr w:rsidR="0026766F" w:rsidRPr="00F95961" w:rsidSect="00EF3E87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2C5" w:rsidRDefault="00AE02C5">
      <w:r>
        <w:separator/>
      </w:r>
    </w:p>
  </w:endnote>
  <w:endnote w:type="continuationSeparator" w:id="0">
    <w:p w:rsidR="00AE02C5" w:rsidRDefault="00AE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CF1" w:rsidRDefault="00463CF1" w:rsidP="00463CF1">
    <w:pPr>
      <w:jc w:val="center"/>
      <w:rPr>
        <w:rFonts w:ascii="Arial" w:hAnsi="Arial" w:cs="Arial"/>
        <w:sz w:val="16"/>
        <w:szCs w:val="16"/>
        <w:lang w:eastAsia="en-US"/>
      </w:rPr>
    </w:pPr>
    <w:r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463CF1" w:rsidRDefault="00463CF1" w:rsidP="00463CF1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 (212) 807- 8400 | uan@aiusa.org | www.amnestyusa.org/uan</w:t>
    </w:r>
  </w:p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AE02C5">
    <w:pPr>
      <w:pStyle w:val="Footer"/>
    </w:pPr>
    <w:r w:rsidRPr="00AE02C5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CF1" w:rsidRDefault="00463CF1" w:rsidP="00463CF1">
    <w:pPr>
      <w:jc w:val="center"/>
      <w:rPr>
        <w:rFonts w:ascii="Arial" w:hAnsi="Arial" w:cs="Arial"/>
        <w:sz w:val="16"/>
        <w:szCs w:val="16"/>
        <w:lang w:eastAsia="en-US"/>
      </w:rPr>
    </w:pPr>
    <w:r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463CF1" w:rsidRDefault="00463CF1" w:rsidP="00463CF1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 (212) 807- 8400 | uan@aiusa.org | www.amnestyusa.org/uan</w:t>
    </w:r>
  </w:p>
  <w:p w:rsidR="00463CF1" w:rsidRPr="00D0106D" w:rsidRDefault="00463CF1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2C5" w:rsidRDefault="00AE02C5">
      <w:r>
        <w:separator/>
      </w:r>
    </w:p>
  </w:footnote>
  <w:footnote w:type="continuationSeparator" w:id="0">
    <w:p w:rsidR="00AE02C5" w:rsidRDefault="00AE0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7B5402" w:rsidRDefault="0026766F" w:rsidP="00B4432F">
    <w:pPr>
      <w:tabs>
        <w:tab w:val="right" w:pos="10203"/>
      </w:tabs>
      <w:rPr>
        <w:rFonts w:ascii="Arial" w:hAnsi="Arial" w:cs="Arial"/>
        <w:color w:val="FFFFFF"/>
      </w:rPr>
    </w:pPr>
    <w:r w:rsidRPr="007B5402">
      <w:rPr>
        <w:rFonts w:ascii="Arial" w:hAnsi="Arial" w:cs="Arial"/>
        <w:sz w:val="16"/>
        <w:szCs w:val="16"/>
      </w:rPr>
      <w:t xml:space="preserve">UA: </w:t>
    </w:r>
    <w:r w:rsidR="00937AA1" w:rsidRPr="007B5402">
      <w:rPr>
        <w:rFonts w:ascii="Arial" w:hAnsi="Arial" w:cs="Arial"/>
        <w:sz w:val="16"/>
        <w:szCs w:val="16"/>
      </w:rPr>
      <w:t xml:space="preserve">30/18 </w:t>
    </w:r>
    <w:r w:rsidRPr="007B5402">
      <w:rPr>
        <w:rFonts w:ascii="Arial" w:hAnsi="Arial" w:cs="Arial"/>
        <w:sz w:val="16"/>
        <w:szCs w:val="16"/>
      </w:rPr>
      <w:t xml:space="preserve">Index: </w:t>
    </w:r>
    <w:r w:rsidR="00937AA1" w:rsidRPr="00937AA1">
      <w:rPr>
        <w:rFonts w:ascii="Arial" w:hAnsi="Arial" w:cs="Arial"/>
        <w:sz w:val="16"/>
        <w:szCs w:val="16"/>
      </w:rPr>
      <w:t>AFR 43/8193/2018</w:t>
    </w:r>
    <w:r w:rsidR="00937AA1">
      <w:rPr>
        <w:rFonts w:ascii="Arial" w:hAnsi="Arial" w:cs="Arial"/>
        <w:sz w:val="16"/>
        <w:szCs w:val="16"/>
      </w:rPr>
      <w:t xml:space="preserve"> </w:t>
    </w:r>
    <w:r w:rsidR="00937AA1" w:rsidRPr="007B5402">
      <w:rPr>
        <w:rFonts w:ascii="Arial" w:hAnsi="Arial" w:cs="Arial"/>
        <w:sz w:val="16"/>
        <w:szCs w:val="16"/>
      </w:rPr>
      <w:t>Niger</w:t>
    </w:r>
    <w:r w:rsidRPr="007B5402">
      <w:rPr>
        <w:rFonts w:ascii="Arial" w:hAnsi="Arial" w:cs="Arial"/>
        <w:sz w:val="16"/>
        <w:szCs w:val="16"/>
      </w:rPr>
      <w:tab/>
      <w:t xml:space="preserve">Date: </w:t>
    </w:r>
    <w:r w:rsidR="008D7C6E">
      <w:rPr>
        <w:rFonts w:ascii="Arial" w:hAnsi="Arial" w:cs="Arial"/>
        <w:sz w:val="16"/>
        <w:szCs w:val="16"/>
      </w:rPr>
      <w:t>9</w:t>
    </w:r>
    <w:r w:rsidR="00937AA1" w:rsidRPr="007B5402">
      <w:rPr>
        <w:rFonts w:ascii="Arial" w:hAnsi="Arial" w:cs="Arial"/>
        <w:sz w:val="16"/>
        <w:szCs w:val="16"/>
      </w:rPr>
      <w:t xml:space="preserve"> April 2018</w:t>
    </w:r>
  </w:p>
  <w:p w:rsidR="0026766F" w:rsidRPr="007B5402" w:rsidRDefault="0026766F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A2"/>
    <w:rsid w:val="00023EE0"/>
    <w:rsid w:val="0006173B"/>
    <w:rsid w:val="000B23F7"/>
    <w:rsid w:val="000D28B8"/>
    <w:rsid w:val="000D49C0"/>
    <w:rsid w:val="000D4F7A"/>
    <w:rsid w:val="000D7D9A"/>
    <w:rsid w:val="000E45EA"/>
    <w:rsid w:val="000F0AF1"/>
    <w:rsid w:val="000F11B8"/>
    <w:rsid w:val="001023EA"/>
    <w:rsid w:val="00105CA9"/>
    <w:rsid w:val="00106543"/>
    <w:rsid w:val="00114598"/>
    <w:rsid w:val="001411BF"/>
    <w:rsid w:val="001624EA"/>
    <w:rsid w:val="001671E0"/>
    <w:rsid w:val="001951FB"/>
    <w:rsid w:val="00196F3C"/>
    <w:rsid w:val="001A1C0A"/>
    <w:rsid w:val="001A2509"/>
    <w:rsid w:val="001B7B2B"/>
    <w:rsid w:val="001E0993"/>
    <w:rsid w:val="00202FF4"/>
    <w:rsid w:val="00203D94"/>
    <w:rsid w:val="002400E9"/>
    <w:rsid w:val="0026766F"/>
    <w:rsid w:val="0027166B"/>
    <w:rsid w:val="0028399B"/>
    <w:rsid w:val="002923B7"/>
    <w:rsid w:val="002932CE"/>
    <w:rsid w:val="002B4AA2"/>
    <w:rsid w:val="002C3C00"/>
    <w:rsid w:val="002E3FAD"/>
    <w:rsid w:val="002F160A"/>
    <w:rsid w:val="00310926"/>
    <w:rsid w:val="00347243"/>
    <w:rsid w:val="00377652"/>
    <w:rsid w:val="003A2A73"/>
    <w:rsid w:val="003A49A8"/>
    <w:rsid w:val="003D377A"/>
    <w:rsid w:val="003E5C70"/>
    <w:rsid w:val="003F67D5"/>
    <w:rsid w:val="00415A74"/>
    <w:rsid w:val="00463CF1"/>
    <w:rsid w:val="0047388C"/>
    <w:rsid w:val="00475586"/>
    <w:rsid w:val="00483E30"/>
    <w:rsid w:val="00490EEE"/>
    <w:rsid w:val="00494422"/>
    <w:rsid w:val="004A789E"/>
    <w:rsid w:val="004D19C7"/>
    <w:rsid w:val="004E6A6E"/>
    <w:rsid w:val="005040F2"/>
    <w:rsid w:val="005149A9"/>
    <w:rsid w:val="0053584A"/>
    <w:rsid w:val="0054033A"/>
    <w:rsid w:val="005534BC"/>
    <w:rsid w:val="005B02D6"/>
    <w:rsid w:val="005C2CBA"/>
    <w:rsid w:val="005C41FB"/>
    <w:rsid w:val="005E3947"/>
    <w:rsid w:val="005F0D06"/>
    <w:rsid w:val="005F29C5"/>
    <w:rsid w:val="00600B32"/>
    <w:rsid w:val="00606C38"/>
    <w:rsid w:val="006114CD"/>
    <w:rsid w:val="006238C4"/>
    <w:rsid w:val="006814D6"/>
    <w:rsid w:val="006820E8"/>
    <w:rsid w:val="00695C62"/>
    <w:rsid w:val="006C2190"/>
    <w:rsid w:val="006C3DE2"/>
    <w:rsid w:val="007179E8"/>
    <w:rsid w:val="00736B40"/>
    <w:rsid w:val="007479B8"/>
    <w:rsid w:val="0075119E"/>
    <w:rsid w:val="007620A6"/>
    <w:rsid w:val="0077354F"/>
    <w:rsid w:val="00795D45"/>
    <w:rsid w:val="007A1959"/>
    <w:rsid w:val="007A5DA8"/>
    <w:rsid w:val="007B5402"/>
    <w:rsid w:val="007E0CAD"/>
    <w:rsid w:val="007E57A7"/>
    <w:rsid w:val="00815508"/>
    <w:rsid w:val="008224D0"/>
    <w:rsid w:val="008241AB"/>
    <w:rsid w:val="0083247D"/>
    <w:rsid w:val="00840A89"/>
    <w:rsid w:val="0086100E"/>
    <w:rsid w:val="0086173A"/>
    <w:rsid w:val="0086363D"/>
    <w:rsid w:val="00867B13"/>
    <w:rsid w:val="008757F5"/>
    <w:rsid w:val="00875E19"/>
    <w:rsid w:val="008A0CD5"/>
    <w:rsid w:val="008A6292"/>
    <w:rsid w:val="008C5458"/>
    <w:rsid w:val="008C6392"/>
    <w:rsid w:val="008D7C6E"/>
    <w:rsid w:val="008E48B0"/>
    <w:rsid w:val="008F0FCE"/>
    <w:rsid w:val="008F3EE5"/>
    <w:rsid w:val="008F64FC"/>
    <w:rsid w:val="009144AA"/>
    <w:rsid w:val="00937AA1"/>
    <w:rsid w:val="00946781"/>
    <w:rsid w:val="00950C7F"/>
    <w:rsid w:val="00963CA3"/>
    <w:rsid w:val="00985339"/>
    <w:rsid w:val="00987C31"/>
    <w:rsid w:val="009971C5"/>
    <w:rsid w:val="009B04E1"/>
    <w:rsid w:val="009C0BC3"/>
    <w:rsid w:val="009D5F0B"/>
    <w:rsid w:val="009E0910"/>
    <w:rsid w:val="009F4BB3"/>
    <w:rsid w:val="00A527B5"/>
    <w:rsid w:val="00A52A31"/>
    <w:rsid w:val="00AA4021"/>
    <w:rsid w:val="00AB7CBB"/>
    <w:rsid w:val="00AC4196"/>
    <w:rsid w:val="00AE02C5"/>
    <w:rsid w:val="00AF4CF9"/>
    <w:rsid w:val="00AF6B97"/>
    <w:rsid w:val="00B043D9"/>
    <w:rsid w:val="00B06E79"/>
    <w:rsid w:val="00B22D7A"/>
    <w:rsid w:val="00B258E4"/>
    <w:rsid w:val="00B4405F"/>
    <w:rsid w:val="00B4432F"/>
    <w:rsid w:val="00B60FB0"/>
    <w:rsid w:val="00B811E7"/>
    <w:rsid w:val="00B84EF8"/>
    <w:rsid w:val="00B9147D"/>
    <w:rsid w:val="00B94A5D"/>
    <w:rsid w:val="00BA1B41"/>
    <w:rsid w:val="00BA31FC"/>
    <w:rsid w:val="00BD0403"/>
    <w:rsid w:val="00BE4AEB"/>
    <w:rsid w:val="00C010F0"/>
    <w:rsid w:val="00C14D4B"/>
    <w:rsid w:val="00C264C5"/>
    <w:rsid w:val="00C64997"/>
    <w:rsid w:val="00C75634"/>
    <w:rsid w:val="00CE6658"/>
    <w:rsid w:val="00D0106D"/>
    <w:rsid w:val="00D03746"/>
    <w:rsid w:val="00D15D34"/>
    <w:rsid w:val="00D20DEB"/>
    <w:rsid w:val="00D255A2"/>
    <w:rsid w:val="00D42DEE"/>
    <w:rsid w:val="00D63AA5"/>
    <w:rsid w:val="00D6401F"/>
    <w:rsid w:val="00D77A1F"/>
    <w:rsid w:val="00D85FE8"/>
    <w:rsid w:val="00DC5FB0"/>
    <w:rsid w:val="00DD1325"/>
    <w:rsid w:val="00DD777F"/>
    <w:rsid w:val="00DF0C26"/>
    <w:rsid w:val="00E2056A"/>
    <w:rsid w:val="00E23769"/>
    <w:rsid w:val="00E2387F"/>
    <w:rsid w:val="00E34AE1"/>
    <w:rsid w:val="00E601DC"/>
    <w:rsid w:val="00E6735E"/>
    <w:rsid w:val="00E906D4"/>
    <w:rsid w:val="00E96397"/>
    <w:rsid w:val="00E97E64"/>
    <w:rsid w:val="00EA7847"/>
    <w:rsid w:val="00EB3D70"/>
    <w:rsid w:val="00EC130D"/>
    <w:rsid w:val="00EC2C85"/>
    <w:rsid w:val="00ED61F1"/>
    <w:rsid w:val="00ED635C"/>
    <w:rsid w:val="00EF3E87"/>
    <w:rsid w:val="00EF62DF"/>
    <w:rsid w:val="00F20743"/>
    <w:rsid w:val="00F25545"/>
    <w:rsid w:val="00F54365"/>
    <w:rsid w:val="00F7781E"/>
    <w:rsid w:val="00F90636"/>
    <w:rsid w:val="00F95961"/>
    <w:rsid w:val="00F9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405ACC1-4F5F-419F-B4B1-4FF24DAA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57F5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8757F5"/>
    <w:rPr>
      <w:rFonts w:asciiTheme="majorHAnsi" w:eastAsiaTheme="majorEastAsia" w:hAnsiTheme="majorHAnsi" w:cs="Times New Roman"/>
      <w:color w:val="2E74B5" w:themeColor="accent1" w:themeShade="BF"/>
      <w:sz w:val="24"/>
      <w:szCs w:val="24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4944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944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9442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94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9442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4944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94422"/>
    <w:rPr>
      <w:rFonts w:ascii="Segoe UI" w:hAnsi="Segoe UI" w:cs="Segoe UI"/>
      <w:sz w:val="18"/>
      <w:szCs w:val="18"/>
      <w:lang w:val="en-GB" w:eastAsia="zh-CN"/>
    </w:rPr>
  </w:style>
  <w:style w:type="paragraph" w:styleId="ListParagraph">
    <w:name w:val="List Paragraph"/>
    <w:basedOn w:val="Normal"/>
    <w:uiPriority w:val="34"/>
    <w:qFormat/>
    <w:rsid w:val="00D42DE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42DEE"/>
    <w:rPr>
      <w:rFonts w:cs="Times New Roman"/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8399B"/>
    <w:rPr>
      <w:sz w:val="24"/>
      <w:szCs w:val="24"/>
      <w:lang w:val="en-GB" w:eastAsia="zh-CN"/>
    </w:rPr>
  </w:style>
  <w:style w:type="character" w:customStyle="1" w:styleId="phone-area-code">
    <w:name w:val="phone-area-code"/>
    <w:basedOn w:val="DefaultParagraphFont"/>
    <w:rsid w:val="002400E9"/>
    <w:rPr>
      <w:rFonts w:cs="Times New Roman"/>
    </w:rPr>
  </w:style>
  <w:style w:type="paragraph" w:customStyle="1" w:styleId="para">
    <w:name w:val="para"/>
    <w:basedOn w:val="Normal"/>
    <w:rsid w:val="002400E9"/>
    <w:pPr>
      <w:spacing w:before="100" w:beforeAutospacing="1" w:after="100" w:afterAutospacing="1"/>
    </w:pPr>
    <w:rPr>
      <w:lang w:val="en-US" w:eastAsia="en-US"/>
    </w:rPr>
  </w:style>
  <w:style w:type="character" w:customStyle="1" w:styleId="font-24">
    <w:name w:val="font-24"/>
    <w:basedOn w:val="DefaultParagraphFont"/>
    <w:rsid w:val="002400E9"/>
    <w:rPr>
      <w:rFonts w:cs="Times New Roman"/>
    </w:rPr>
  </w:style>
  <w:style w:type="character" w:customStyle="1" w:styleId="font-25">
    <w:name w:val="font-25"/>
    <w:basedOn w:val="DefaultParagraphFont"/>
    <w:rsid w:val="002400E9"/>
    <w:rPr>
      <w:rFonts w:cs="Times New Roman"/>
    </w:rPr>
  </w:style>
  <w:style w:type="character" w:customStyle="1" w:styleId="field-content">
    <w:name w:val="field-content"/>
    <w:basedOn w:val="DefaultParagraphFont"/>
    <w:rsid w:val="002400E9"/>
    <w:rPr>
      <w:rFonts w:cs="Times New Roman"/>
    </w:rPr>
  </w:style>
  <w:style w:type="character" w:customStyle="1" w:styleId="type">
    <w:name w:val="type"/>
    <w:basedOn w:val="DefaultParagraphFont"/>
    <w:rsid w:val="002400E9"/>
    <w:rPr>
      <w:rFonts w:cs="Times New Roman"/>
    </w:rPr>
  </w:style>
  <w:style w:type="character" w:customStyle="1" w:styleId="value">
    <w:name w:val="value"/>
    <w:basedOn w:val="DefaultParagraphFont"/>
    <w:rsid w:val="002400E9"/>
    <w:rPr>
      <w:rFonts w:cs="Times New Roman"/>
    </w:rPr>
  </w:style>
  <w:style w:type="character" w:customStyle="1" w:styleId="views-label">
    <w:name w:val="views-label"/>
    <w:basedOn w:val="DefaultParagraphFont"/>
    <w:rsid w:val="002400E9"/>
    <w:rPr>
      <w:rFonts w:cs="Times New Roman"/>
    </w:rPr>
  </w:style>
  <w:style w:type="paragraph" w:styleId="NormalWeb">
    <w:name w:val="Normal (Web)"/>
    <w:basedOn w:val="Normal"/>
    <w:uiPriority w:val="99"/>
    <w:unhideWhenUsed/>
    <w:rsid w:val="002400E9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DD1325"/>
    <w:rPr>
      <w:rFonts w:cs="Times New Roman"/>
      <w:b/>
      <w:bCs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EF3E87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F3E87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2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mnestyusa.org/report-urgent-action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communication@embassyofniger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neniger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0</TotalTime>
  <Pages>2</Pages>
  <Words>938</Words>
  <Characters>5348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Kine Fatim Diop</dc:creator>
  <cp:keywords/>
  <dc:description/>
  <cp:lastModifiedBy>iar3team</cp:lastModifiedBy>
  <cp:revision>2</cp:revision>
  <dcterms:created xsi:type="dcterms:W3CDTF">2018-04-09T14:40:00Z</dcterms:created>
  <dcterms:modified xsi:type="dcterms:W3CDTF">2018-04-09T14:40:00Z</dcterms:modified>
</cp:coreProperties>
</file>