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B5" w:rsidRPr="00F95961" w:rsidRDefault="000F5EB5" w:rsidP="00471277">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AD56E1" w:rsidP="00471277">
      <w:pPr>
        <w:rPr>
          <w:rStyle w:val="AIHeadline"/>
          <w:rFonts w:cs="Arial"/>
          <w:sz w:val="38"/>
          <w:szCs w:val="38"/>
        </w:rPr>
      </w:pPr>
      <w:r>
        <w:rPr>
          <w:rStyle w:val="AIHeadline"/>
          <w:rFonts w:cs="Arial"/>
          <w:sz w:val="38"/>
          <w:szCs w:val="38"/>
        </w:rPr>
        <w:t xml:space="preserve">chinese </w:t>
      </w:r>
      <w:r w:rsidR="00E7367B">
        <w:rPr>
          <w:rStyle w:val="AIHeadline"/>
          <w:rFonts w:cs="Arial"/>
          <w:sz w:val="38"/>
          <w:szCs w:val="38"/>
        </w:rPr>
        <w:t>rights defender face</w:t>
      </w:r>
      <w:r>
        <w:rPr>
          <w:rStyle w:val="AIHeadline"/>
          <w:rFonts w:cs="Arial"/>
          <w:sz w:val="38"/>
          <w:szCs w:val="38"/>
        </w:rPr>
        <w:t>s</w:t>
      </w:r>
      <w:r w:rsidR="00E7367B">
        <w:rPr>
          <w:rStyle w:val="AIHeadline"/>
          <w:rFonts w:cs="Arial"/>
          <w:sz w:val="38"/>
          <w:szCs w:val="38"/>
        </w:rPr>
        <w:t xml:space="preserve"> 15 years in jail</w:t>
      </w:r>
    </w:p>
    <w:p w:rsidR="00641D8C" w:rsidRDefault="00641D8C" w:rsidP="00471277">
      <w:pPr>
        <w:pStyle w:val="AIBodytext"/>
        <w:tabs>
          <w:tab w:val="clear" w:pos="567"/>
        </w:tabs>
        <w:spacing w:line="240" w:lineRule="auto"/>
        <w:rPr>
          <w:rFonts w:cs="Arial"/>
          <w:b/>
          <w:sz w:val="24"/>
          <w:szCs w:val="24"/>
        </w:rPr>
      </w:pPr>
      <w:r>
        <w:rPr>
          <w:rFonts w:cs="Arial"/>
          <w:b/>
          <w:sz w:val="24"/>
          <w:szCs w:val="24"/>
        </w:rPr>
        <w:t>Zhen Jianghua</w:t>
      </w:r>
      <w:r w:rsidR="00892BAB" w:rsidRPr="00892BAB">
        <w:rPr>
          <w:rFonts w:cs="Arial"/>
          <w:b/>
          <w:sz w:val="24"/>
          <w:szCs w:val="24"/>
        </w:rPr>
        <w:t xml:space="preserve"> </w:t>
      </w:r>
      <w:r w:rsidR="001E53AA" w:rsidRPr="001E53AA">
        <w:rPr>
          <w:rFonts w:cs="Arial"/>
          <w:b/>
          <w:sz w:val="24"/>
          <w:szCs w:val="24"/>
        </w:rPr>
        <w:t>reportedly stood trial over the charge of “inciting subversion of state power” on 10 August.</w:t>
      </w:r>
      <w:r w:rsidR="00376A8C">
        <w:rPr>
          <w:rFonts w:cs="Arial"/>
          <w:b/>
          <w:sz w:val="24"/>
          <w:szCs w:val="24"/>
        </w:rPr>
        <w:t xml:space="preserve"> With no access to family and lawyers</w:t>
      </w:r>
      <w:r w:rsidR="00D231F0">
        <w:rPr>
          <w:rFonts w:cs="Arial"/>
          <w:b/>
          <w:sz w:val="24"/>
          <w:szCs w:val="24"/>
        </w:rPr>
        <w:t xml:space="preserve"> of his choice</w:t>
      </w:r>
      <w:r w:rsidR="00376A8C">
        <w:rPr>
          <w:rFonts w:cs="Arial"/>
          <w:b/>
          <w:sz w:val="24"/>
          <w:szCs w:val="24"/>
        </w:rPr>
        <w:t xml:space="preserve">, </w:t>
      </w:r>
      <w:r w:rsidR="00AD56E1">
        <w:rPr>
          <w:rFonts w:cs="Arial"/>
          <w:b/>
          <w:sz w:val="24"/>
          <w:szCs w:val="24"/>
        </w:rPr>
        <w:t>the human rights defender</w:t>
      </w:r>
      <w:r w:rsidR="00376A8C">
        <w:rPr>
          <w:rFonts w:cs="Arial"/>
          <w:b/>
          <w:sz w:val="24"/>
          <w:szCs w:val="24"/>
        </w:rPr>
        <w:t xml:space="preserve"> is at risk of torture and unfair trial. </w:t>
      </w:r>
    </w:p>
    <w:p w:rsidR="001E53AA" w:rsidRPr="00BD772D" w:rsidRDefault="00EE0B3C" w:rsidP="00471277">
      <w:pPr>
        <w:pStyle w:val="AIBodytext"/>
        <w:spacing w:line="240" w:lineRule="auto"/>
        <w:rPr>
          <w:rFonts w:cs="Arial"/>
          <w:color w:val="1D2129"/>
          <w:shd w:val="clear" w:color="auto" w:fill="FFFFFF"/>
          <w:lang w:val="en-US" w:eastAsia="zh-CN"/>
        </w:rPr>
      </w:pPr>
      <w:r w:rsidRPr="00892BAB">
        <w:rPr>
          <w:rFonts w:cs="Arial"/>
          <w:b/>
          <w:color w:val="1D2129"/>
          <w:shd w:val="clear" w:color="auto" w:fill="FFFFFF"/>
          <w:lang w:eastAsia="zh-CN"/>
        </w:rPr>
        <w:t>Zhen Jianghua</w:t>
      </w:r>
      <w:r w:rsidRPr="00EE0B3C">
        <w:rPr>
          <w:rFonts w:cs="Arial"/>
          <w:color w:val="1D2129"/>
          <w:shd w:val="clear" w:color="auto" w:fill="FFFFFF"/>
          <w:lang w:eastAsia="zh-CN"/>
        </w:rPr>
        <w:t xml:space="preserve"> </w:t>
      </w:r>
      <w:r w:rsidR="001E53AA" w:rsidRPr="001E53AA">
        <w:rPr>
          <w:rFonts w:cs="Arial"/>
          <w:color w:val="1D2129"/>
          <w:shd w:val="clear" w:color="auto" w:fill="FFFFFF"/>
          <w:lang w:eastAsia="zh-CN"/>
        </w:rPr>
        <w:t>was tried on the charge of “inciting subversion of state power” in Zhuhai City Intermediate People's Cour</w:t>
      </w:r>
      <w:r w:rsidR="003222C8">
        <w:rPr>
          <w:rFonts w:cs="Arial"/>
          <w:color w:val="1D2129"/>
          <w:shd w:val="clear" w:color="auto" w:fill="FFFFFF"/>
          <w:lang w:eastAsia="zh-CN"/>
        </w:rPr>
        <w:t>t on 10 August, according to a</w:t>
      </w:r>
      <w:r w:rsidR="001E53AA" w:rsidRPr="001E53AA">
        <w:rPr>
          <w:rFonts w:cs="Arial"/>
          <w:color w:val="1D2129"/>
          <w:shd w:val="clear" w:color="auto" w:fill="FFFFFF"/>
          <w:lang w:eastAsia="zh-CN"/>
        </w:rPr>
        <w:t xml:space="preserve"> </w:t>
      </w:r>
      <w:r w:rsidR="003222C8">
        <w:rPr>
          <w:rFonts w:cs="Arial"/>
          <w:color w:val="1D2129"/>
          <w:shd w:val="clear" w:color="auto" w:fill="FFFFFF"/>
          <w:lang w:eastAsia="zh-CN"/>
        </w:rPr>
        <w:t xml:space="preserve">statement </w:t>
      </w:r>
      <w:r w:rsidR="001E53AA" w:rsidRPr="001E53AA">
        <w:rPr>
          <w:rFonts w:cs="Arial"/>
          <w:color w:val="1D2129"/>
          <w:shd w:val="clear" w:color="auto" w:fill="FFFFFF"/>
          <w:lang w:eastAsia="zh-CN"/>
        </w:rPr>
        <w:t xml:space="preserve">on the Supreme People’s Procuratorate Case Information Disclosure Website </w:t>
      </w:r>
      <w:r w:rsidR="00AD56E1">
        <w:rPr>
          <w:rFonts w:cs="Arial"/>
          <w:color w:val="1D2129"/>
          <w:shd w:val="clear" w:color="auto" w:fill="FFFFFF"/>
          <w:lang w:eastAsia="zh-CN"/>
        </w:rPr>
        <w:t xml:space="preserve">posted (and later removed) </w:t>
      </w:r>
      <w:r w:rsidR="001E53AA" w:rsidRPr="001E53AA">
        <w:rPr>
          <w:rFonts w:cs="Arial"/>
          <w:color w:val="1D2129"/>
          <w:shd w:val="clear" w:color="auto" w:fill="FFFFFF"/>
          <w:lang w:eastAsia="zh-CN"/>
        </w:rPr>
        <w:t>on 23 Augus</w:t>
      </w:r>
      <w:r w:rsidR="003222C8">
        <w:rPr>
          <w:rFonts w:cs="Arial"/>
          <w:color w:val="1D2129"/>
          <w:shd w:val="clear" w:color="auto" w:fill="FFFFFF"/>
          <w:lang w:eastAsia="zh-CN"/>
        </w:rPr>
        <w:t xml:space="preserve">t. </w:t>
      </w:r>
      <w:r w:rsidR="001E53AA" w:rsidRPr="001E53AA">
        <w:rPr>
          <w:rFonts w:cs="Arial"/>
          <w:color w:val="1D2129"/>
          <w:shd w:val="clear" w:color="auto" w:fill="FFFFFF"/>
          <w:lang w:eastAsia="zh-CN"/>
        </w:rPr>
        <w:t xml:space="preserve">The court is supposed to issue a decision </w:t>
      </w:r>
      <w:r w:rsidR="00325FB6">
        <w:rPr>
          <w:rFonts w:cs="Arial"/>
          <w:color w:val="1D2129"/>
          <w:shd w:val="clear" w:color="auto" w:fill="FFFFFF"/>
          <w:lang w:eastAsia="zh-CN"/>
        </w:rPr>
        <w:t xml:space="preserve">no later than three </w:t>
      </w:r>
      <w:r w:rsidR="001E53AA" w:rsidRPr="001E53AA">
        <w:rPr>
          <w:rFonts w:cs="Arial"/>
          <w:color w:val="1D2129"/>
          <w:shd w:val="clear" w:color="auto" w:fill="FFFFFF"/>
          <w:lang w:eastAsia="zh-CN"/>
        </w:rPr>
        <w:t xml:space="preserve">months after the trial but can get extensions with approval from the Supreme People’s Court. If convicted, Zhen Jianghua could face up to 15 years behind bars. </w:t>
      </w:r>
    </w:p>
    <w:p w:rsidR="00E752AF" w:rsidRDefault="00325FB6" w:rsidP="00471277">
      <w:pPr>
        <w:pStyle w:val="AIBodytext"/>
        <w:spacing w:line="240" w:lineRule="auto"/>
        <w:rPr>
          <w:rFonts w:cs="Arial"/>
          <w:color w:val="1D2129"/>
          <w:shd w:val="clear" w:color="auto" w:fill="FFFFFF"/>
          <w:lang w:eastAsia="zh-CN"/>
        </w:rPr>
      </w:pPr>
      <w:r>
        <w:rPr>
          <w:rFonts w:cs="Arial"/>
          <w:color w:val="1D2129"/>
          <w:shd w:val="clear" w:color="auto" w:fill="FFFFFF"/>
          <w:lang w:eastAsia="zh-CN"/>
        </w:rPr>
        <w:t xml:space="preserve">The </w:t>
      </w:r>
      <w:r w:rsidR="001E53AA" w:rsidRPr="001E53AA">
        <w:rPr>
          <w:rFonts w:cs="Arial"/>
          <w:color w:val="1D2129"/>
          <w:shd w:val="clear" w:color="auto" w:fill="FFFFFF"/>
          <w:lang w:eastAsia="zh-CN"/>
        </w:rPr>
        <w:t xml:space="preserve">lawyers </w:t>
      </w:r>
      <w:r>
        <w:rPr>
          <w:rFonts w:cs="Arial"/>
          <w:color w:val="1D2129"/>
          <w:shd w:val="clear" w:color="auto" w:fill="FFFFFF"/>
          <w:lang w:eastAsia="zh-CN"/>
        </w:rPr>
        <w:t xml:space="preserve">originally </w:t>
      </w:r>
      <w:r w:rsidRPr="001E53AA">
        <w:rPr>
          <w:rFonts w:cs="Arial"/>
          <w:color w:val="1D2129"/>
          <w:shd w:val="clear" w:color="auto" w:fill="FFFFFF"/>
          <w:lang w:eastAsia="zh-CN"/>
        </w:rPr>
        <w:t xml:space="preserve">appointed </w:t>
      </w:r>
      <w:r>
        <w:rPr>
          <w:rFonts w:cs="Arial"/>
          <w:color w:val="1D2129"/>
          <w:shd w:val="clear" w:color="auto" w:fill="FFFFFF"/>
          <w:lang w:eastAsia="zh-CN"/>
        </w:rPr>
        <w:t xml:space="preserve">by </w:t>
      </w:r>
      <w:r w:rsidRPr="001E53AA">
        <w:rPr>
          <w:rFonts w:cs="Arial"/>
          <w:color w:val="1D2129"/>
          <w:shd w:val="clear" w:color="auto" w:fill="FFFFFF"/>
          <w:lang w:eastAsia="zh-CN"/>
        </w:rPr>
        <w:t>Zhen Jianghua</w:t>
      </w:r>
      <w:r w:rsidR="00761464">
        <w:rPr>
          <w:rFonts w:cs="Arial"/>
          <w:color w:val="1D2129"/>
          <w:shd w:val="clear" w:color="auto" w:fill="FFFFFF"/>
          <w:lang w:eastAsia="zh-CN"/>
        </w:rPr>
        <w:t xml:space="preserve"> </w:t>
      </w:r>
      <w:r w:rsidR="001E53AA" w:rsidRPr="001E53AA">
        <w:rPr>
          <w:rFonts w:cs="Arial"/>
          <w:color w:val="1D2129"/>
          <w:shd w:val="clear" w:color="auto" w:fill="FFFFFF"/>
          <w:lang w:eastAsia="zh-CN"/>
        </w:rPr>
        <w:t xml:space="preserve">were told by police in April that Zhen had dismissed them. Amnesty International learnt that a lawyer </w:t>
      </w:r>
      <w:r w:rsidR="00AD56E1">
        <w:rPr>
          <w:rFonts w:cs="Arial"/>
          <w:color w:val="1D2129"/>
          <w:shd w:val="clear" w:color="auto" w:fill="FFFFFF"/>
          <w:lang w:eastAsia="zh-CN"/>
        </w:rPr>
        <w:t xml:space="preserve">put forward </w:t>
      </w:r>
      <w:r w:rsidR="003222C8">
        <w:rPr>
          <w:rFonts w:cs="Arial"/>
          <w:color w:val="1D2129"/>
          <w:shd w:val="clear" w:color="auto" w:fill="FFFFFF"/>
          <w:lang w:eastAsia="zh-CN"/>
        </w:rPr>
        <w:t xml:space="preserve">by the authorities </w:t>
      </w:r>
      <w:r w:rsidR="001E53AA" w:rsidRPr="001E53AA">
        <w:rPr>
          <w:rFonts w:cs="Arial"/>
          <w:color w:val="1D2129"/>
          <w:shd w:val="clear" w:color="auto" w:fill="FFFFFF"/>
          <w:lang w:eastAsia="zh-CN"/>
        </w:rPr>
        <w:t xml:space="preserve">met with Zhen in mid-2018, but Zhen refused to appoint him as his lawyer. The state-appointed lawyer told Zhen’s family that his trial </w:t>
      </w:r>
      <w:r w:rsidR="003222C8">
        <w:rPr>
          <w:rFonts w:cs="Arial"/>
          <w:color w:val="1D2129"/>
          <w:shd w:val="clear" w:color="auto" w:fill="FFFFFF"/>
          <w:lang w:eastAsia="zh-CN"/>
        </w:rPr>
        <w:t>would possibly</w:t>
      </w:r>
      <w:r w:rsidR="001E53AA" w:rsidRPr="001E53AA">
        <w:rPr>
          <w:rFonts w:cs="Arial"/>
          <w:color w:val="1D2129"/>
          <w:shd w:val="clear" w:color="auto" w:fill="FFFFFF"/>
          <w:lang w:eastAsia="zh-CN"/>
        </w:rPr>
        <w:t xml:space="preserve"> start at the end of July or the beginning of August.</w:t>
      </w:r>
      <w:r w:rsidR="00D810B8" w:rsidRPr="00D810B8">
        <w:rPr>
          <w:rFonts w:cs="Arial"/>
          <w:color w:val="1D2129"/>
          <w:shd w:val="clear" w:color="auto" w:fill="FFFFFF"/>
          <w:lang w:eastAsia="zh-CN"/>
        </w:rPr>
        <w:t xml:space="preserve"> </w:t>
      </w:r>
    </w:p>
    <w:p w:rsidR="00641D8C" w:rsidRPr="00674D32" w:rsidRDefault="003362AB" w:rsidP="00471277">
      <w:pPr>
        <w:pStyle w:val="AIBodytext"/>
        <w:tabs>
          <w:tab w:val="clear" w:pos="567"/>
        </w:tabs>
        <w:spacing w:line="240" w:lineRule="auto"/>
      </w:pPr>
      <w:r>
        <w:t xml:space="preserve">Zhen Jianghua is a human rights defender with over 10 years’ experience working for marginalized communities in China and has been detained several times as a result of his activism. Initially put under criminal detention on suspicion of </w:t>
      </w:r>
      <w:r w:rsidR="00325FB6">
        <w:t>“</w:t>
      </w:r>
      <w:r>
        <w:t>inciting subversion of state power</w:t>
      </w:r>
      <w:r w:rsidR="00325FB6">
        <w:t>”</w:t>
      </w:r>
      <w:r>
        <w:t xml:space="preserve"> on 2 September 2017, Zhen Jianghua was moved, less than four weeks later, into </w:t>
      </w:r>
      <w:r w:rsidR="00325FB6">
        <w:t>“</w:t>
      </w:r>
      <w:r>
        <w:t>residential surveillance in a designated location</w:t>
      </w:r>
      <w:r w:rsidR="00325FB6">
        <w:t>” – a measure that</w:t>
      </w:r>
      <w:r w:rsidR="00AD56E1">
        <w:t xml:space="preserve"> enables </w:t>
      </w:r>
      <w:r w:rsidR="00BD772D" w:rsidRPr="00BD772D">
        <w:t>police to hold individuals for up to six months outside the formal detention system</w:t>
      </w:r>
      <w:r w:rsidR="00AD56E1" w:rsidRPr="00AD56E1">
        <w:t xml:space="preserve"> </w:t>
      </w:r>
      <w:r w:rsidR="00AD56E1">
        <w:t xml:space="preserve">in what </w:t>
      </w:r>
      <w:r w:rsidR="00325FB6">
        <w:t xml:space="preserve">can </w:t>
      </w:r>
      <w:r w:rsidR="00AD56E1">
        <w:t xml:space="preserve">amount to </w:t>
      </w:r>
      <w:r w:rsidR="00AD56E1" w:rsidRPr="00BD772D">
        <w:t>secret incommunicado detention</w:t>
      </w:r>
      <w:r>
        <w:t xml:space="preserve">. </w:t>
      </w:r>
      <w:r w:rsidR="00E752AF">
        <w:t>On 29 March 2018, h</w:t>
      </w:r>
      <w:r>
        <w:t>e was formally arrested on the charge of “inciting subversion of state power”</w:t>
      </w:r>
      <w:r w:rsidR="00641D8C">
        <w:t xml:space="preserve">. He is currently detained in Zhuhai City </w:t>
      </w:r>
      <w:r w:rsidR="00770F77">
        <w:t xml:space="preserve">No.2 </w:t>
      </w:r>
      <w:r w:rsidR="00641D8C">
        <w:t xml:space="preserve">Detention Centre. </w:t>
      </w:r>
      <w:r w:rsidR="00E752AF">
        <w:t>Since his arrest, and throughout his detention, Zhen Jianghua ha</w:t>
      </w:r>
      <w:r w:rsidR="001410F0">
        <w:t xml:space="preserve">s not been allowed access to the </w:t>
      </w:r>
      <w:r w:rsidR="00E752AF">
        <w:t>lawyers</w:t>
      </w:r>
      <w:r w:rsidR="001410F0">
        <w:t xml:space="preserve"> </w:t>
      </w:r>
      <w:r w:rsidR="00641D8C">
        <w:t>of his choice</w:t>
      </w:r>
      <w:r w:rsidR="00E752AF">
        <w:t>, raising furt</w:t>
      </w:r>
      <w:r w:rsidR="001E53AA">
        <w:t>her concerns that he</w:t>
      </w:r>
      <w:r w:rsidR="00E752AF">
        <w:t xml:space="preserve"> is at risk of torture and other ill-treatment.</w:t>
      </w:r>
      <w:r w:rsidR="00BD772D">
        <w:t xml:space="preserve"> </w:t>
      </w:r>
    </w:p>
    <w:p w:rsidR="00471277" w:rsidRPr="00E35808" w:rsidRDefault="00471277" w:rsidP="00471277">
      <w:pPr>
        <w:rPr>
          <w:rFonts w:ascii="Arial" w:eastAsia="Calibri" w:hAnsi="Arial" w:cs="Arial"/>
          <w:b/>
          <w:sz w:val="20"/>
          <w:szCs w:val="20"/>
        </w:rPr>
      </w:pPr>
      <w:r w:rsidRPr="00E35808">
        <w:rPr>
          <w:rFonts w:ascii="Arial" w:eastAsia="Calibri" w:hAnsi="Arial" w:cs="Arial"/>
          <w:b/>
          <w:sz w:val="20"/>
          <w:szCs w:val="20"/>
        </w:rPr>
        <w:t>1) TAKE ACTION</w:t>
      </w:r>
    </w:p>
    <w:p w:rsidR="00471277" w:rsidRPr="00E35808" w:rsidRDefault="00471277" w:rsidP="0047127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674D32" w:rsidRDefault="00674D32" w:rsidP="00471277">
      <w:pPr>
        <w:numPr>
          <w:ilvl w:val="0"/>
          <w:numId w:val="4"/>
        </w:numPr>
        <w:tabs>
          <w:tab w:val="clear" w:pos="284"/>
        </w:tabs>
        <w:rPr>
          <w:rFonts w:ascii="Arial" w:hAnsi="Arial" w:cs="Arial"/>
          <w:sz w:val="20"/>
          <w:szCs w:val="20"/>
        </w:rPr>
      </w:pPr>
      <w:r>
        <w:rPr>
          <w:rFonts w:ascii="Arial" w:hAnsi="Arial" w:cs="Arial"/>
          <w:sz w:val="20"/>
          <w:szCs w:val="20"/>
        </w:rPr>
        <w:t>I</w:t>
      </w:r>
      <w:r w:rsidRPr="00674D32">
        <w:rPr>
          <w:rFonts w:ascii="Arial" w:hAnsi="Arial" w:cs="Arial"/>
          <w:sz w:val="20"/>
          <w:szCs w:val="20"/>
        </w:rPr>
        <w:t xml:space="preserve">mmediately and unconditionally release Zhen Jianghua and drop all charges as he </w:t>
      </w:r>
      <w:r w:rsidR="00325FB6" w:rsidRPr="00674D32">
        <w:rPr>
          <w:rFonts w:ascii="Arial" w:hAnsi="Arial" w:cs="Arial"/>
          <w:sz w:val="20"/>
          <w:szCs w:val="20"/>
        </w:rPr>
        <w:t xml:space="preserve">is a prisoner of conscience who </w:t>
      </w:r>
      <w:r w:rsidRPr="00674D32">
        <w:rPr>
          <w:rFonts w:ascii="Arial" w:hAnsi="Arial" w:cs="Arial"/>
          <w:sz w:val="20"/>
          <w:szCs w:val="20"/>
        </w:rPr>
        <w:t>has been detained solely for exercising his right to freedom of expression</w:t>
      </w:r>
    </w:p>
    <w:p w:rsidR="00674D32" w:rsidRPr="00674D32" w:rsidRDefault="00674D32" w:rsidP="00471277">
      <w:pPr>
        <w:numPr>
          <w:ilvl w:val="0"/>
          <w:numId w:val="4"/>
        </w:numPr>
        <w:tabs>
          <w:tab w:val="clear" w:pos="284"/>
        </w:tabs>
        <w:rPr>
          <w:rFonts w:ascii="Arial" w:hAnsi="Arial" w:cs="Arial"/>
          <w:sz w:val="20"/>
          <w:szCs w:val="20"/>
        </w:rPr>
      </w:pPr>
      <w:r w:rsidRPr="00674D32">
        <w:rPr>
          <w:rFonts w:ascii="Arial" w:hAnsi="Arial" w:cs="Arial"/>
          <w:sz w:val="20"/>
          <w:szCs w:val="20"/>
        </w:rPr>
        <w:t>Ensure that, pending his release, Zhen Jianghua is protected from torture and other ill-treatment while in detention and that he is allowed, without delay, effective access to lawyers of his choice</w:t>
      </w:r>
      <w:r w:rsidR="004F3A95">
        <w:rPr>
          <w:rFonts w:ascii="Arial" w:hAnsi="Arial" w:cs="Arial"/>
          <w:sz w:val="20"/>
          <w:szCs w:val="20"/>
        </w:rPr>
        <w:t>.</w:t>
      </w:r>
      <w:r w:rsidRPr="00674D32">
        <w:rPr>
          <w:rFonts w:ascii="Arial" w:hAnsi="Arial" w:cs="Arial"/>
          <w:sz w:val="20"/>
          <w:szCs w:val="20"/>
        </w:rPr>
        <w:t xml:space="preserve"> </w:t>
      </w:r>
    </w:p>
    <w:p w:rsidR="000F5EB5" w:rsidRPr="00F95961" w:rsidRDefault="000F5EB5" w:rsidP="00471277">
      <w:pPr>
        <w:pStyle w:val="AITableHeading"/>
        <w:tabs>
          <w:tab w:val="clear" w:pos="567"/>
        </w:tabs>
        <w:rPr>
          <w:rFonts w:cs="Arial"/>
        </w:rPr>
      </w:pPr>
    </w:p>
    <w:p w:rsidR="00471277" w:rsidRDefault="00471277" w:rsidP="00471277">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10 October</w:t>
      </w:r>
      <w:r>
        <w:rPr>
          <w:rFonts w:ascii="Arial" w:eastAsia="Calibri" w:hAnsi="Arial" w:cs="Arial"/>
          <w:b/>
          <w:sz w:val="20"/>
          <w:szCs w:val="20"/>
        </w:rPr>
        <w:t>, 2018</w:t>
      </w:r>
      <w:r w:rsidRPr="00E35808">
        <w:rPr>
          <w:rFonts w:ascii="Arial" w:eastAsia="Calibri" w:hAnsi="Arial" w:cs="Arial"/>
          <w:b/>
          <w:sz w:val="20"/>
          <w:szCs w:val="20"/>
        </w:rPr>
        <w:t>:</w:t>
      </w:r>
    </w:p>
    <w:p w:rsidR="000F5EB5" w:rsidRDefault="000F5EB5" w:rsidP="00471277">
      <w:pPr>
        <w:pStyle w:val="AIAddressText"/>
        <w:tabs>
          <w:tab w:val="clear" w:pos="567"/>
        </w:tabs>
        <w:spacing w:line="240" w:lineRule="auto"/>
        <w:rPr>
          <w:rFonts w:cs="Arial"/>
          <w:sz w:val="16"/>
          <w:szCs w:val="16"/>
        </w:rPr>
        <w:sectPr w:rsidR="000F5EB5" w:rsidSect="00471277">
          <w:headerReference w:type="default" r:id="rId9"/>
          <w:footerReference w:type="default" r:id="rId10"/>
          <w:headerReference w:type="first" r:id="rId11"/>
          <w:footerReference w:type="first" r:id="rId12"/>
          <w:type w:val="continuous"/>
          <w:pgSz w:w="12240" w:h="15840" w:code="1"/>
          <w:pgMar w:top="720" w:right="720" w:bottom="2160" w:left="720" w:header="0" w:footer="562" w:gutter="0"/>
          <w:cols w:space="567"/>
          <w:titlePg/>
          <w:docGrid w:linePitch="360"/>
        </w:sectPr>
      </w:pPr>
    </w:p>
    <w:p w:rsidR="004F3A95" w:rsidRDefault="004F3A95" w:rsidP="00471277">
      <w:pPr>
        <w:pStyle w:val="AIAddressText"/>
        <w:tabs>
          <w:tab w:val="clear" w:pos="567"/>
        </w:tabs>
        <w:spacing w:line="240" w:lineRule="auto"/>
        <w:rPr>
          <w:rFonts w:cs="Arial"/>
          <w:sz w:val="16"/>
          <w:szCs w:val="16"/>
          <w:u w:val="single"/>
        </w:rPr>
      </w:pPr>
    </w:p>
    <w:p w:rsidR="00471277" w:rsidRDefault="00471277" w:rsidP="00471277">
      <w:pPr>
        <w:pStyle w:val="AIAddressText"/>
        <w:tabs>
          <w:tab w:val="clear" w:pos="567"/>
        </w:tabs>
        <w:spacing w:line="240" w:lineRule="auto"/>
        <w:rPr>
          <w:rFonts w:cs="Arial"/>
          <w:sz w:val="16"/>
          <w:szCs w:val="16"/>
          <w:u w:val="single"/>
        </w:rPr>
        <w:sectPr w:rsidR="00471277" w:rsidSect="00471277">
          <w:type w:val="continuous"/>
          <w:pgSz w:w="12240" w:h="15840" w:code="1"/>
          <w:pgMar w:top="720" w:right="720" w:bottom="2160" w:left="720" w:header="0" w:footer="562" w:gutter="0"/>
          <w:cols w:space="567"/>
          <w:titlePg/>
          <w:docGrid w:linePitch="360"/>
        </w:sectPr>
      </w:pPr>
    </w:p>
    <w:p w:rsidR="000F5EB5" w:rsidRPr="009A588E" w:rsidRDefault="004F3A95" w:rsidP="00471277">
      <w:pPr>
        <w:pStyle w:val="AIAddressText"/>
        <w:tabs>
          <w:tab w:val="clear" w:pos="567"/>
        </w:tabs>
        <w:spacing w:line="240" w:lineRule="auto"/>
        <w:rPr>
          <w:rFonts w:cs="Arial"/>
          <w:sz w:val="16"/>
          <w:szCs w:val="16"/>
          <w:u w:val="single"/>
        </w:rPr>
      </w:pPr>
      <w:r>
        <w:rPr>
          <w:rFonts w:cs="Arial"/>
          <w:sz w:val="16"/>
          <w:szCs w:val="16"/>
          <w:u w:val="single"/>
        </w:rPr>
        <w:t>Procurator</w:t>
      </w:r>
    </w:p>
    <w:p w:rsidR="000F5EB5" w:rsidRPr="005D159E" w:rsidRDefault="005D62D5" w:rsidP="00471277">
      <w:pPr>
        <w:pStyle w:val="AIAddressText"/>
        <w:tabs>
          <w:tab w:val="clear" w:pos="567"/>
        </w:tabs>
        <w:spacing w:line="240" w:lineRule="auto"/>
        <w:rPr>
          <w:rFonts w:cs="Arial"/>
          <w:sz w:val="16"/>
          <w:szCs w:val="16"/>
        </w:rPr>
      </w:pPr>
      <w:r>
        <w:rPr>
          <w:rFonts w:cs="Arial"/>
          <w:sz w:val="16"/>
          <w:szCs w:val="16"/>
          <w:lang w:eastAsia="zh-CN"/>
        </w:rPr>
        <w:t>Huang</w:t>
      </w:r>
      <w:r>
        <w:rPr>
          <w:rFonts w:cs="Arial"/>
          <w:sz w:val="16"/>
          <w:szCs w:val="16"/>
        </w:rPr>
        <w:t xml:space="preserve"> </w:t>
      </w:r>
      <w:r>
        <w:rPr>
          <w:rFonts w:cs="Arial"/>
          <w:sz w:val="16"/>
          <w:szCs w:val="16"/>
          <w:lang w:eastAsia="zh-CN"/>
        </w:rPr>
        <w:t>Weiyu</w:t>
      </w:r>
      <w:r w:rsidR="00761464">
        <w:rPr>
          <w:rFonts w:cs="Arial"/>
          <w:sz w:val="16"/>
          <w:szCs w:val="16"/>
          <w:lang w:eastAsia="zh-CN"/>
        </w:rPr>
        <w:t xml:space="preserve"> </w:t>
      </w:r>
      <w:r w:rsidR="000F5EB5" w:rsidRPr="005D159E">
        <w:rPr>
          <w:rFonts w:cs="Arial"/>
          <w:sz w:val="16"/>
          <w:szCs w:val="16"/>
        </w:rPr>
        <w:tab/>
      </w:r>
    </w:p>
    <w:p w:rsidR="002104B6" w:rsidRPr="002104B6" w:rsidRDefault="002104B6" w:rsidP="00471277">
      <w:pPr>
        <w:pStyle w:val="AITableHeading"/>
        <w:rPr>
          <w:rFonts w:cs="Arial"/>
          <w:b w:val="0"/>
          <w:bCs w:val="0"/>
          <w:sz w:val="16"/>
          <w:szCs w:val="16"/>
          <w:lang w:eastAsia="en-US"/>
        </w:rPr>
      </w:pPr>
      <w:r w:rsidRPr="002104B6">
        <w:rPr>
          <w:rFonts w:cs="Arial"/>
          <w:b w:val="0"/>
          <w:bCs w:val="0"/>
          <w:sz w:val="16"/>
          <w:szCs w:val="16"/>
          <w:lang w:eastAsia="en-US"/>
        </w:rPr>
        <w:t>Zhuhai City People’s Procuratorate</w:t>
      </w:r>
    </w:p>
    <w:p w:rsidR="002104B6" w:rsidRPr="002104B6" w:rsidRDefault="002104B6" w:rsidP="00471277">
      <w:pPr>
        <w:pStyle w:val="AITableHeading"/>
        <w:rPr>
          <w:rFonts w:cs="Arial"/>
          <w:b w:val="0"/>
          <w:bCs w:val="0"/>
          <w:sz w:val="16"/>
          <w:szCs w:val="16"/>
          <w:lang w:eastAsia="en-US"/>
        </w:rPr>
      </w:pPr>
      <w:r w:rsidRPr="002104B6">
        <w:rPr>
          <w:rFonts w:cs="Arial"/>
          <w:b w:val="0"/>
          <w:bCs w:val="0"/>
          <w:sz w:val="16"/>
          <w:szCs w:val="16"/>
          <w:lang w:eastAsia="en-US"/>
        </w:rPr>
        <w:t>166 Xianghua</w:t>
      </w:r>
      <w:r>
        <w:rPr>
          <w:rFonts w:cs="Arial"/>
          <w:b w:val="0"/>
          <w:bCs w:val="0"/>
          <w:sz w:val="16"/>
          <w:szCs w:val="16"/>
          <w:lang w:eastAsia="en-US"/>
        </w:rPr>
        <w:t xml:space="preserve"> L</w:t>
      </w:r>
      <w:r w:rsidRPr="002104B6">
        <w:rPr>
          <w:rFonts w:cs="Arial"/>
          <w:b w:val="0"/>
          <w:bCs w:val="0"/>
          <w:sz w:val="16"/>
          <w:szCs w:val="16"/>
          <w:lang w:eastAsia="en-US"/>
        </w:rPr>
        <w:t>u</w:t>
      </w:r>
    </w:p>
    <w:p w:rsidR="002104B6" w:rsidRPr="002104B6" w:rsidRDefault="002104B6" w:rsidP="00471277">
      <w:pPr>
        <w:pStyle w:val="AITableHeading"/>
        <w:rPr>
          <w:rFonts w:cs="Arial"/>
          <w:b w:val="0"/>
          <w:bCs w:val="0"/>
          <w:sz w:val="16"/>
          <w:szCs w:val="16"/>
          <w:lang w:eastAsia="en-US"/>
        </w:rPr>
      </w:pPr>
      <w:r w:rsidRPr="002104B6">
        <w:rPr>
          <w:rFonts w:cs="Arial"/>
          <w:b w:val="0"/>
          <w:bCs w:val="0"/>
          <w:sz w:val="16"/>
          <w:szCs w:val="16"/>
          <w:lang w:eastAsia="en-US"/>
        </w:rPr>
        <w:t>Xiangzhou</w:t>
      </w:r>
      <w:r>
        <w:rPr>
          <w:rFonts w:cs="Arial"/>
          <w:b w:val="0"/>
          <w:bCs w:val="0"/>
          <w:sz w:val="16"/>
          <w:szCs w:val="16"/>
          <w:lang w:eastAsia="en-US"/>
        </w:rPr>
        <w:t xml:space="preserve"> Q</w:t>
      </w:r>
      <w:r w:rsidRPr="002104B6">
        <w:rPr>
          <w:rFonts w:cs="Arial"/>
          <w:b w:val="0"/>
          <w:bCs w:val="0"/>
          <w:sz w:val="16"/>
          <w:szCs w:val="16"/>
          <w:lang w:eastAsia="en-US"/>
        </w:rPr>
        <w:t>u</w:t>
      </w:r>
    </w:p>
    <w:p w:rsidR="002104B6" w:rsidRPr="002104B6" w:rsidRDefault="002104B6" w:rsidP="00471277">
      <w:pPr>
        <w:pStyle w:val="AITableHeading"/>
        <w:rPr>
          <w:rFonts w:cs="Arial"/>
          <w:b w:val="0"/>
          <w:bCs w:val="0"/>
          <w:sz w:val="16"/>
          <w:szCs w:val="16"/>
          <w:lang w:eastAsia="en-US"/>
        </w:rPr>
      </w:pPr>
      <w:r w:rsidRPr="002104B6">
        <w:rPr>
          <w:rFonts w:cs="Arial"/>
          <w:b w:val="0"/>
          <w:bCs w:val="0"/>
          <w:sz w:val="16"/>
          <w:szCs w:val="16"/>
          <w:lang w:eastAsia="en-US"/>
        </w:rPr>
        <w:t>Zhihai Shi</w:t>
      </w:r>
    </w:p>
    <w:p w:rsidR="00471277" w:rsidRPr="00471277" w:rsidRDefault="00471277" w:rsidP="00306E38">
      <w:pPr>
        <w:pStyle w:val="PlainText"/>
        <w:rPr>
          <w:rFonts w:ascii="Arial" w:hAnsi="Arial" w:cs="Arial"/>
          <w:sz w:val="16"/>
          <w:szCs w:val="16"/>
          <w:u w:val="single"/>
        </w:rPr>
      </w:pPr>
      <w:r w:rsidRPr="00471277">
        <w:rPr>
          <w:rFonts w:ascii="Arial" w:hAnsi="Arial" w:cs="Arial"/>
          <w:sz w:val="16"/>
          <w:szCs w:val="16"/>
          <w:u w:val="single"/>
        </w:rPr>
        <w:t>Ambassador Cui Tiankai, Embassy of the People's Republic of China</w:t>
      </w:r>
    </w:p>
    <w:p w:rsidR="00471277" w:rsidRPr="00471277" w:rsidRDefault="00471277" w:rsidP="00306E38">
      <w:pPr>
        <w:pStyle w:val="PlainText"/>
        <w:rPr>
          <w:rFonts w:ascii="Arial" w:hAnsi="Arial" w:cs="Arial"/>
          <w:sz w:val="16"/>
          <w:szCs w:val="16"/>
        </w:rPr>
      </w:pPr>
      <w:r w:rsidRPr="00471277">
        <w:rPr>
          <w:rFonts w:ascii="Arial" w:hAnsi="Arial" w:cs="Arial"/>
          <w:sz w:val="16"/>
          <w:szCs w:val="16"/>
        </w:rPr>
        <w:t>3505 International Place NW, Washington DC 20008</w:t>
      </w:r>
    </w:p>
    <w:p w:rsidR="00471277" w:rsidRPr="00471277" w:rsidRDefault="00471277" w:rsidP="00306E38">
      <w:pPr>
        <w:pStyle w:val="PlainText"/>
        <w:rPr>
          <w:rFonts w:ascii="Arial" w:hAnsi="Arial" w:cs="Arial"/>
          <w:sz w:val="16"/>
          <w:szCs w:val="16"/>
        </w:rPr>
      </w:pPr>
      <w:r w:rsidRPr="00471277">
        <w:rPr>
          <w:rFonts w:ascii="Arial" w:hAnsi="Arial" w:cs="Arial"/>
          <w:sz w:val="16"/>
          <w:szCs w:val="16"/>
        </w:rPr>
        <w:t xml:space="preserve">Phone: 202 495 2266 | Fax: 202 495 2138 </w:t>
      </w:r>
    </w:p>
    <w:p w:rsidR="00471277" w:rsidRPr="00471277" w:rsidRDefault="00471277" w:rsidP="00306E38">
      <w:pPr>
        <w:pStyle w:val="PlainText"/>
        <w:rPr>
          <w:rFonts w:ascii="Arial" w:hAnsi="Arial" w:cs="Arial"/>
          <w:sz w:val="16"/>
          <w:szCs w:val="16"/>
        </w:rPr>
      </w:pPr>
      <w:r w:rsidRPr="00471277">
        <w:rPr>
          <w:rFonts w:ascii="Arial" w:hAnsi="Arial" w:cs="Arial"/>
          <w:sz w:val="16"/>
          <w:szCs w:val="16"/>
        </w:rPr>
        <w:t xml:space="preserve">Email: </w:t>
      </w:r>
      <w:hyperlink r:id="rId13" w:history="1">
        <w:r w:rsidRPr="00FB7BC2">
          <w:rPr>
            <w:rStyle w:val="Hyperlink"/>
            <w:rFonts w:ascii="Arial" w:hAnsi="Arial" w:cs="Arial"/>
            <w:sz w:val="16"/>
            <w:szCs w:val="16"/>
          </w:rPr>
          <w:t>chinaembpress_us@mfa.gov.cn</w:t>
        </w:r>
      </w:hyperlink>
      <w:r>
        <w:rPr>
          <w:rFonts w:ascii="Arial" w:hAnsi="Arial" w:cs="Arial"/>
          <w:sz w:val="16"/>
          <w:szCs w:val="16"/>
        </w:rPr>
        <w:t xml:space="preserve"> </w:t>
      </w:r>
    </w:p>
    <w:p w:rsidR="00471277" w:rsidRPr="00471277" w:rsidRDefault="00471277" w:rsidP="00306E38">
      <w:pPr>
        <w:pStyle w:val="PlainText"/>
        <w:rPr>
          <w:rFonts w:ascii="Arial" w:hAnsi="Arial" w:cs="Arial"/>
          <w:b/>
          <w:sz w:val="16"/>
          <w:szCs w:val="16"/>
        </w:rPr>
      </w:pPr>
      <w:r w:rsidRPr="00471277">
        <w:rPr>
          <w:rFonts w:ascii="Arial" w:hAnsi="Arial" w:cs="Arial"/>
          <w:b/>
          <w:sz w:val="16"/>
          <w:szCs w:val="16"/>
        </w:rPr>
        <w:t>Salutation: Dear Ambassador</w:t>
      </w:r>
    </w:p>
    <w:p w:rsidR="00471277" w:rsidRDefault="00471277" w:rsidP="00306E38">
      <w:pPr>
        <w:pStyle w:val="PlainText"/>
        <w:rPr>
          <w:rFonts w:ascii="Courier New" w:hAnsi="Courier New" w:cs="Courier New"/>
        </w:rPr>
        <w:sectPr w:rsidR="00471277" w:rsidSect="00471277">
          <w:type w:val="continuous"/>
          <w:pgSz w:w="12240" w:h="15840" w:code="1"/>
          <w:pgMar w:top="720" w:right="720" w:bottom="2160" w:left="720" w:header="0" w:footer="562" w:gutter="0"/>
          <w:cols w:num="2" w:space="567"/>
          <w:titlePg/>
          <w:docGrid w:linePitch="360"/>
        </w:sectPr>
      </w:pPr>
    </w:p>
    <w:p w:rsidR="00471277" w:rsidRDefault="00471277" w:rsidP="00471277">
      <w:pPr>
        <w:pStyle w:val="AITableHeading"/>
        <w:tabs>
          <w:tab w:val="clear" w:pos="567"/>
        </w:tabs>
        <w:rPr>
          <w:rFonts w:cs="Arial"/>
          <w:b w:val="0"/>
          <w:bCs w:val="0"/>
          <w:sz w:val="16"/>
          <w:szCs w:val="16"/>
          <w:lang w:eastAsia="en-US"/>
        </w:rPr>
      </w:pPr>
      <w:r w:rsidRPr="002104B6">
        <w:rPr>
          <w:rFonts w:cs="Arial"/>
          <w:b w:val="0"/>
          <w:bCs w:val="0"/>
          <w:sz w:val="16"/>
          <w:szCs w:val="16"/>
          <w:lang w:eastAsia="en-US"/>
        </w:rPr>
        <w:t>Guangdongsheng 519000</w:t>
      </w:r>
    </w:p>
    <w:p w:rsidR="00471277" w:rsidRPr="00471277" w:rsidRDefault="00471277" w:rsidP="00471277">
      <w:pPr>
        <w:pStyle w:val="AITableHeading"/>
        <w:tabs>
          <w:tab w:val="clear" w:pos="567"/>
        </w:tabs>
        <w:rPr>
          <w:rFonts w:cs="Arial"/>
          <w:b w:val="0"/>
          <w:bCs w:val="0"/>
          <w:sz w:val="16"/>
          <w:szCs w:val="16"/>
          <w:lang w:eastAsia="en-US"/>
        </w:rPr>
      </w:pPr>
      <w:r w:rsidRPr="005D159E">
        <w:rPr>
          <w:rFonts w:cs="Arial"/>
          <w:sz w:val="16"/>
          <w:szCs w:val="16"/>
        </w:rPr>
        <w:t xml:space="preserve">Salutation: </w:t>
      </w:r>
      <w:r>
        <w:rPr>
          <w:rFonts w:cs="Arial"/>
          <w:sz w:val="16"/>
          <w:szCs w:val="16"/>
        </w:rPr>
        <w:t>Dear Director</w:t>
      </w:r>
    </w:p>
    <w:p w:rsidR="00471277" w:rsidRPr="00306E38" w:rsidRDefault="00471277" w:rsidP="00306E38">
      <w:pPr>
        <w:pStyle w:val="PlainText"/>
        <w:rPr>
          <w:rFonts w:ascii="Courier New" w:hAnsi="Courier New" w:cs="Courier New"/>
        </w:rPr>
      </w:pPr>
    </w:p>
    <w:p w:rsidR="00471277" w:rsidRPr="009B1268" w:rsidRDefault="00471277" w:rsidP="0047127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71277" w:rsidRPr="009B1268" w:rsidRDefault="00471277" w:rsidP="00471277">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235.17</w:t>
      </w:r>
      <w:r w:rsidRPr="009B1268">
        <w:rPr>
          <w:rFonts w:ascii="Arial" w:hAnsi="Arial" w:cs="Arial"/>
          <w:i/>
          <w:iCs/>
          <w:color w:val="000000"/>
          <w:sz w:val="20"/>
          <w:szCs w:val="20"/>
        </w:rPr>
        <w:t xml:space="preserve"> </w:t>
      </w:r>
    </w:p>
    <w:p w:rsidR="00471277" w:rsidRPr="00C27E96" w:rsidRDefault="00471277" w:rsidP="0047127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F3A95" w:rsidRPr="00471277" w:rsidRDefault="004F3A95" w:rsidP="00471277">
      <w:pPr>
        <w:pStyle w:val="AITableHeading"/>
        <w:tabs>
          <w:tab w:val="clear" w:pos="567"/>
        </w:tabs>
        <w:rPr>
          <w:rFonts w:cs="Arial"/>
          <w:b w:val="0"/>
          <w:sz w:val="16"/>
          <w:szCs w:val="16"/>
        </w:rPr>
      </w:pPr>
    </w:p>
    <w:p w:rsidR="004F3A95" w:rsidRDefault="004F3A95" w:rsidP="00471277">
      <w:pPr>
        <w:pStyle w:val="AITableHeading"/>
        <w:tabs>
          <w:tab w:val="clear" w:pos="567"/>
        </w:tabs>
        <w:rPr>
          <w:rFonts w:cs="Arial"/>
          <w:sz w:val="16"/>
          <w:szCs w:val="16"/>
        </w:rPr>
      </w:pPr>
    </w:p>
    <w:p w:rsidR="000F5EB5" w:rsidRPr="00F95961" w:rsidRDefault="000F5EB5" w:rsidP="0047127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0F0AF1" w:rsidRDefault="005D62D5" w:rsidP="00471277">
      <w:pPr>
        <w:rPr>
          <w:rStyle w:val="AIHeadline"/>
          <w:rFonts w:cs="Arial"/>
          <w:sz w:val="38"/>
          <w:szCs w:val="38"/>
        </w:rPr>
      </w:pPr>
      <w:r w:rsidRPr="005D62D5">
        <w:rPr>
          <w:rStyle w:val="AIHeadline"/>
          <w:rFonts w:cs="Arial"/>
          <w:sz w:val="38"/>
          <w:szCs w:val="38"/>
        </w:rPr>
        <w:t>CHINESE RIGHTS DEFENDER FACES 15 YEARS IN JAIL</w:t>
      </w:r>
    </w:p>
    <w:p w:rsidR="000F5EB5" w:rsidRPr="00F95961" w:rsidRDefault="000F5EB5" w:rsidP="00471277">
      <w:pPr>
        <w:pStyle w:val="Heading2"/>
        <w:spacing w:before="120" w:after="120" w:line="240" w:lineRule="auto"/>
        <w:rPr>
          <w:rFonts w:ascii="Arial" w:hAnsi="Arial" w:cs="Arial"/>
        </w:rPr>
      </w:pPr>
      <w:r w:rsidRPr="00F95961">
        <w:rPr>
          <w:rFonts w:ascii="Arial" w:hAnsi="Arial" w:cs="Arial"/>
        </w:rPr>
        <w:t>ADditional Information</w:t>
      </w:r>
    </w:p>
    <w:p w:rsidR="00DD54BD" w:rsidRDefault="00674D32" w:rsidP="00471277">
      <w:pPr>
        <w:pStyle w:val="AIAdditionalinformationtext"/>
        <w:spacing w:line="240" w:lineRule="auto"/>
      </w:pPr>
      <w:r>
        <w:t>Zhen Jianghua</w:t>
      </w:r>
      <w:r w:rsidR="00264CD1">
        <w:t xml:space="preserve"> </w:t>
      </w:r>
      <w:r>
        <w:t>serves as executive direct</w:t>
      </w:r>
      <w:r w:rsidR="00DD54BD">
        <w:t xml:space="preserve">or for Human Rights Campaign in </w:t>
      </w:r>
      <w:r>
        <w:t>China, a virtual organization that campaigns for human rights defenders at risk and helps</w:t>
      </w:r>
      <w:r w:rsidR="00DD54BD">
        <w:t xml:space="preserve"> </w:t>
      </w:r>
      <w:r w:rsidR="00761464">
        <w:t>individuals</w:t>
      </w:r>
      <w:r w:rsidR="00DD54BD">
        <w:t xml:space="preserve"> to document and </w:t>
      </w:r>
      <w:r>
        <w:t xml:space="preserve">publicize the human rights violations they </w:t>
      </w:r>
      <w:r w:rsidR="00264CD1">
        <w:t xml:space="preserve">have </w:t>
      </w:r>
      <w:r>
        <w:t xml:space="preserve">experienced. Zhen Jianghua is also the executive editor and founder of ATGFW.ORG, a website </w:t>
      </w:r>
      <w:r w:rsidR="00264CD1">
        <w:t xml:space="preserve">that </w:t>
      </w:r>
      <w:r>
        <w:t xml:space="preserve">advocates against Internet censorship and teaches people how to access information by circumventing </w:t>
      </w:r>
      <w:r w:rsidR="00264CD1">
        <w:t>China’s</w:t>
      </w:r>
      <w:r w:rsidR="00264CD1" w:rsidDel="00264CD1">
        <w:t xml:space="preserve"> </w:t>
      </w:r>
      <w:r w:rsidR="00264CD1">
        <w:t>system of online surveillance and censorship, known colloquially as the “</w:t>
      </w:r>
      <w:r>
        <w:t>Great Firewall</w:t>
      </w:r>
      <w:r w:rsidR="00264CD1">
        <w:t>”</w:t>
      </w:r>
      <w:r>
        <w:t xml:space="preserve">. In addition, </w:t>
      </w:r>
      <w:r w:rsidR="00264CD1">
        <w:t xml:space="preserve">Zhen </w:t>
      </w:r>
      <w:r>
        <w:t>has also led a</w:t>
      </w:r>
      <w:r w:rsidR="00264CD1">
        <w:t>n</w:t>
      </w:r>
      <w:r>
        <w:t xml:space="preserve"> education project</w:t>
      </w:r>
      <w:r w:rsidR="00264CD1" w:rsidRPr="00264CD1">
        <w:t xml:space="preserve"> </w:t>
      </w:r>
      <w:r w:rsidR="00264CD1">
        <w:t>on HIV/AIDS prevention</w:t>
      </w:r>
      <w:r>
        <w:t xml:space="preserve"> in Zhuhai city</w:t>
      </w:r>
      <w:r w:rsidR="00761464">
        <w:t>.</w:t>
      </w:r>
    </w:p>
    <w:p w:rsidR="00DD54BD" w:rsidRDefault="00674D32" w:rsidP="00471277">
      <w:pPr>
        <w:pStyle w:val="AIAdditionalinformationtext"/>
        <w:spacing w:line="240" w:lineRule="auto"/>
      </w:pPr>
      <w:r>
        <w:t xml:space="preserve">On 3 September 2016, Zhen Jianghua travelled to Wukan village, Guangdong province, in support of the protest against illegal land grabbing by the local government. As he was about to leave Wukan, he was detained and questioned by police for </w:t>
      </w:r>
      <w:r w:rsidR="004F32D8">
        <w:t xml:space="preserve">more than </w:t>
      </w:r>
      <w:r>
        <w:t>24 hours on suspicion of inciting a protest in Wukan village. Upon his release on 7 September, Zhen Jianghua published an online public statement about his detention</w:t>
      </w:r>
      <w:r w:rsidR="004F32D8">
        <w:t>. T</w:t>
      </w:r>
      <w:r>
        <w:t xml:space="preserve">hat same night, </w:t>
      </w:r>
      <w:r w:rsidR="004F32D8">
        <w:t xml:space="preserve">he </w:t>
      </w:r>
      <w:r>
        <w:t xml:space="preserve">was detained for interrogation </w:t>
      </w:r>
      <w:r w:rsidR="004F32D8">
        <w:t xml:space="preserve">overnight </w:t>
      </w:r>
      <w:r>
        <w:t xml:space="preserve">on suspicion of “inciting participation in illegal rallies, marches and demonstrations”. </w:t>
      </w:r>
    </w:p>
    <w:p w:rsidR="00DD54BD" w:rsidRDefault="00674D32" w:rsidP="00471277">
      <w:pPr>
        <w:pStyle w:val="AIAdditionalinformationtext"/>
        <w:spacing w:line="240" w:lineRule="auto"/>
      </w:pPr>
      <w:r>
        <w:t xml:space="preserve">Over the years, China has made further efforts to reinforce its already oppressive </w:t>
      </w:r>
      <w:r w:rsidR="004F32D8">
        <w:t xml:space="preserve">system of </w:t>
      </w:r>
      <w:r>
        <w:t xml:space="preserve">internet censorship. Thousands of websites and social media services are forced to censor content, while some platforms such as Facebook, Instagram and Twitter are blocked. China's Ministry of Industry and Information Technology announced in January 2017 that the government had launched a 14-month campaign to crack down on </w:t>
      </w:r>
      <w:r w:rsidR="004F32D8">
        <w:t>“</w:t>
      </w:r>
      <w:r>
        <w:t>unauthorized</w:t>
      </w:r>
      <w:r w:rsidR="004F32D8">
        <w:t>”</w:t>
      </w:r>
      <w:r>
        <w:t xml:space="preserve"> Internet platforms. </w:t>
      </w:r>
      <w:r w:rsidR="004F32D8">
        <w:t xml:space="preserve">Prior government </w:t>
      </w:r>
      <w:r>
        <w:t xml:space="preserve">approval is required for offering VPN services, </w:t>
      </w:r>
      <w:r w:rsidR="004F32D8">
        <w:t>which can be</w:t>
      </w:r>
      <w:r w:rsidR="002A52E5">
        <w:t xml:space="preserve"> </w:t>
      </w:r>
      <w:r>
        <w:t>used to evade China's internet censorship</w:t>
      </w:r>
      <w:r w:rsidR="002A52E5">
        <w:t xml:space="preserve">. </w:t>
      </w:r>
      <w:r w:rsidR="004F32D8">
        <w:t>A</w:t>
      </w:r>
      <w:r>
        <w:t>ccording to local media</w:t>
      </w:r>
      <w:r w:rsidR="004F32D8">
        <w:t xml:space="preserve"> reports,</w:t>
      </w:r>
      <w:r>
        <w:t xml:space="preserve"> several people </w:t>
      </w:r>
      <w:r w:rsidR="004F32D8">
        <w:t xml:space="preserve">were </w:t>
      </w:r>
      <w:r>
        <w:t xml:space="preserve">prosecuted in 2017 for supplying and selling VPN products and services. </w:t>
      </w:r>
    </w:p>
    <w:p w:rsidR="00DD54BD" w:rsidRDefault="00674D32" w:rsidP="00471277">
      <w:pPr>
        <w:pStyle w:val="AIAdditionalinformationtext"/>
        <w:spacing w:line="240" w:lineRule="auto"/>
      </w:pPr>
      <w:r>
        <w:t xml:space="preserve">In addition, a number of citizen journalists and directors of local news outlets that publicize articles and information about human rights incidents in China have been detained and imprisoned. Six journalists from Sichuan-based website “64 Tianwang” (64tianwang.org) were detained for covering protests in relation to the G20 Summit in Hangzhou in September 2016 while its founder, Huang Qi, has been detained since November 2016, and formally arrested for “leaking state secrets” in December 2016. The founder and director of Hubei-based human rights website “Civil Rights and Livelihood Watch” (www.msguancha.com), Liu Feiyue, was formally arrested for “inciting subversion of state power” in December 2016. Lu Yuyu and his girlfriend Li Tingyu, who managed a blog (wickedonna.blogspot.com) and a Twitter account (@wickedonnaa) that compiled and released data on strikes, protests and rural unrest in China, were both criminally detained on 15 June 2016 on suspicion of “picking quarrels and provoking trouble”. Li Tingyu was released on bail after a court trial on 10 April 2017 while Lu Yuyu was sentenced to four years imprisonment for “picking quarrels and provoking trouble.” </w:t>
      </w:r>
    </w:p>
    <w:p w:rsidR="00226227" w:rsidRPr="00F95961" w:rsidRDefault="00674D32" w:rsidP="00471277">
      <w:pPr>
        <w:pStyle w:val="AIAdditionalinformationtext"/>
        <w:spacing w:line="240" w:lineRule="auto"/>
        <w:rPr>
          <w:rFonts w:cs="Arial"/>
        </w:rPr>
      </w:pPr>
      <w:r>
        <w:t>“</w:t>
      </w:r>
      <w:r w:rsidR="004F32D8">
        <w:t xml:space="preserve">Residential </w:t>
      </w:r>
      <w:r>
        <w:t>surveillance in a designated location”</w:t>
      </w:r>
      <w:r w:rsidR="004F32D8">
        <w:t xml:space="preserve"> is a measure that, under certain circumstances, enables criminal investigators </w:t>
      </w:r>
      <w:r w:rsidR="002A52E5">
        <w:t xml:space="preserve">to hold individuals for up to six months outside the formal detention system in what can amount to </w:t>
      </w:r>
      <w:r>
        <w:t>a form of secret incommunicado detention</w:t>
      </w:r>
      <w:r w:rsidR="002A52E5">
        <w:t>. When held w</w:t>
      </w:r>
      <w:r>
        <w:t xml:space="preserve">ithout access to legal counsel of their choice, their families or others, </w:t>
      </w:r>
      <w:r w:rsidR="002A52E5">
        <w:t xml:space="preserve">suspects placed under this form of “residential surveillance” are </w:t>
      </w:r>
      <w:r>
        <w:t xml:space="preserve">at risk of torture and other ill-treatment. This form of detention </w:t>
      </w:r>
      <w:r w:rsidR="002A52E5">
        <w:t xml:space="preserve">has been </w:t>
      </w:r>
      <w:r>
        <w:t xml:space="preserve">used to curb the activities of human rights defenders, including lawyers, activists and religious practitioners. Activists and human rights defenders continue to be systematically subjected to monitoring, harassment, intimidation, arrest and detention. </w:t>
      </w:r>
    </w:p>
    <w:p w:rsidR="000F5EB5" w:rsidRPr="00F95961" w:rsidRDefault="000F5EB5" w:rsidP="00471277">
      <w:pPr>
        <w:rPr>
          <w:rFonts w:ascii="Arial" w:hAnsi="Arial" w:cs="Arial"/>
          <w:sz w:val="16"/>
          <w:szCs w:val="16"/>
        </w:rPr>
      </w:pPr>
      <w:r w:rsidRPr="00F95961">
        <w:rPr>
          <w:rFonts w:ascii="Arial" w:hAnsi="Arial" w:cs="Arial"/>
          <w:sz w:val="16"/>
          <w:szCs w:val="16"/>
        </w:rPr>
        <w:t>Name:</w:t>
      </w:r>
      <w:r w:rsidR="00DD54BD">
        <w:rPr>
          <w:rFonts w:ascii="Arial" w:hAnsi="Arial" w:cs="Arial"/>
          <w:sz w:val="16"/>
          <w:szCs w:val="16"/>
        </w:rPr>
        <w:t xml:space="preserve"> Zhen Jianghua</w:t>
      </w:r>
    </w:p>
    <w:p w:rsidR="000F5EB5" w:rsidRPr="00226227" w:rsidRDefault="000F5EB5" w:rsidP="00471277">
      <w:pPr>
        <w:rPr>
          <w:rStyle w:val="StyleAIBodytextAsianSimSunChar"/>
          <w:rFonts w:cs="Arial"/>
          <w:sz w:val="16"/>
          <w:szCs w:val="16"/>
          <w:lang w:eastAsia="zh-CN"/>
        </w:rPr>
        <w:sectPr w:rsidR="000F5EB5" w:rsidRPr="00226227" w:rsidSect="00471277">
          <w:footerReference w:type="default" r:id="rId15"/>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DD54BD">
        <w:rPr>
          <w:rFonts w:ascii="Arial" w:hAnsi="Arial" w:cs="Arial"/>
          <w:sz w:val="16"/>
          <w:szCs w:val="16"/>
        </w:rPr>
        <w:t xml:space="preserve"> M</w:t>
      </w:r>
    </w:p>
    <w:p w:rsidR="000F5EB5" w:rsidRPr="00F95961" w:rsidRDefault="000F5EB5" w:rsidP="00471277">
      <w:pPr>
        <w:pStyle w:val="AITextSmallNoLineSpacing"/>
        <w:spacing w:line="240" w:lineRule="auto"/>
        <w:jc w:val="right"/>
        <w:rPr>
          <w:rFonts w:cs="Arial"/>
          <w:sz w:val="18"/>
        </w:rPr>
      </w:pPr>
    </w:p>
    <w:p w:rsidR="000F5EB5" w:rsidRDefault="000F5EB5" w:rsidP="00471277">
      <w:pPr>
        <w:rPr>
          <w:rFonts w:ascii="Arial" w:hAnsi="Arial" w:cs="Arial"/>
          <w:sz w:val="16"/>
          <w:szCs w:val="16"/>
        </w:rPr>
      </w:pPr>
      <w:r w:rsidRPr="00F95961">
        <w:rPr>
          <w:rFonts w:ascii="Arial" w:hAnsi="Arial" w:cs="Arial"/>
          <w:sz w:val="16"/>
          <w:szCs w:val="16"/>
        </w:rPr>
        <w:t xml:space="preserve">Further information on UA: </w:t>
      </w:r>
      <w:r w:rsidR="00DD54BD" w:rsidRPr="00DD54BD">
        <w:rPr>
          <w:rFonts w:ascii="Arial" w:hAnsi="Arial" w:cs="Arial"/>
          <w:sz w:val="16"/>
          <w:szCs w:val="16"/>
        </w:rPr>
        <w:t>235/17</w:t>
      </w:r>
      <w:r w:rsidRPr="00F95961">
        <w:rPr>
          <w:rFonts w:ascii="Arial" w:hAnsi="Arial" w:cs="Arial"/>
          <w:sz w:val="16"/>
          <w:szCs w:val="16"/>
        </w:rPr>
        <w:t xml:space="preserve"> Index: </w:t>
      </w:r>
      <w:r w:rsidR="00E7367B">
        <w:rPr>
          <w:rFonts w:ascii="Arial" w:hAnsi="Arial" w:cs="Arial"/>
          <w:sz w:val="16"/>
          <w:szCs w:val="16"/>
        </w:rPr>
        <w:t>ASA 17/904</w:t>
      </w:r>
      <w:r w:rsidR="000A3374">
        <w:rPr>
          <w:rFonts w:ascii="Arial" w:hAnsi="Arial" w:cs="Arial"/>
          <w:sz w:val="16"/>
          <w:szCs w:val="16"/>
        </w:rPr>
        <w:t>9</w:t>
      </w:r>
      <w:r w:rsidR="00E7367B">
        <w:rPr>
          <w:rFonts w:ascii="Arial" w:hAnsi="Arial" w:cs="Arial"/>
          <w:sz w:val="16"/>
          <w:szCs w:val="16"/>
        </w:rPr>
        <w:t>/2018</w:t>
      </w:r>
      <w:r w:rsidRPr="00F95961">
        <w:rPr>
          <w:rFonts w:ascii="Arial" w:hAnsi="Arial" w:cs="Arial"/>
          <w:sz w:val="16"/>
          <w:szCs w:val="16"/>
        </w:rPr>
        <w:t xml:space="preserve"> Issue Date: </w:t>
      </w:r>
      <w:r w:rsidR="00890ED2">
        <w:rPr>
          <w:rFonts w:ascii="Arial" w:hAnsi="Arial" w:cs="Arial"/>
          <w:sz w:val="16"/>
          <w:szCs w:val="16"/>
        </w:rPr>
        <w:t>6 September 2018</w:t>
      </w:r>
      <w:bookmarkStart w:id="0" w:name="_GoBack"/>
      <w:bookmarkEnd w:id="0"/>
    </w:p>
    <w:p w:rsidR="00B76E54" w:rsidRPr="009B7F78" w:rsidRDefault="00B76E54" w:rsidP="00471277">
      <w:pPr>
        <w:rPr>
          <w:rFonts w:ascii="Arial" w:hAnsi="Arial" w:cs="Arial"/>
          <w:sz w:val="16"/>
          <w:szCs w:val="16"/>
        </w:rPr>
      </w:pPr>
    </w:p>
    <w:sectPr w:rsidR="00B76E54" w:rsidRPr="009B7F78" w:rsidSect="00471277">
      <w:headerReference w:type="default" r:id="rId16"/>
      <w:footerReference w:type="default" r:id="rId17"/>
      <w:headerReference w:type="first" r:id="rId18"/>
      <w:footerReference w:type="first" r:id="rId19"/>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F44" w:rsidRDefault="00CA6F44">
      <w:r>
        <w:separator/>
      </w:r>
    </w:p>
  </w:endnote>
  <w:endnote w:type="continuationSeparator" w:id="0">
    <w:p w:rsidR="00CA6F44" w:rsidRDefault="00CA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471277">
    <w:pPr>
      <w:pStyle w:val="Footer"/>
    </w:pPr>
    <w:r>
      <w:rPr>
        <w:noProof/>
      </w:rPr>
      <w:drawing>
        <wp:inline distT="0" distB="0" distL="0" distR="0">
          <wp:extent cx="64706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77" w:rsidRPr="00D158C3" w:rsidRDefault="00471277" w:rsidP="00471277">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471277" w:rsidRPr="00D158C3" w:rsidRDefault="00471277" w:rsidP="00471277">
    <w:pPr>
      <w:jc w:val="center"/>
      <w:rPr>
        <w:rFonts w:ascii="Arial" w:hAnsi="Arial" w:cs="Arial"/>
        <w:sz w:val="16"/>
        <w:szCs w:val="16"/>
      </w:rPr>
    </w:pPr>
    <w:r w:rsidRPr="00D158C3">
      <w:rPr>
        <w:rFonts w:ascii="Arial" w:hAnsi="Arial" w:cs="Arial"/>
        <w:sz w:val="16"/>
        <w:szCs w:val="16"/>
      </w:rPr>
      <w:t>T (212) 807- 8400 | uan@aiusa.org | www.amnestyusa.org/uan</w:t>
    </w:r>
  </w:p>
  <w:p w:rsidR="00471277" w:rsidRPr="00D0106D" w:rsidRDefault="00471277"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471277">
    <w:pPr>
      <w:pStyle w:val="Footer"/>
    </w:pPr>
    <w:r w:rsidRPr="00290BCB">
      <w:rPr>
        <w:noProof/>
        <w:lang w:val="en-US"/>
      </w:rPr>
      <w:drawing>
        <wp:inline distT="0" distB="0" distL="0" distR="0">
          <wp:extent cx="6470650" cy="95885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58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F44" w:rsidRDefault="00CA6F44">
      <w:r>
        <w:separator/>
      </w:r>
    </w:p>
  </w:footnote>
  <w:footnote w:type="continuationSeparator" w:id="0">
    <w:p w:rsidR="00CA6F44" w:rsidRDefault="00CA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DD54BD" w:rsidRPr="00DD54BD">
      <w:rPr>
        <w:rFonts w:ascii="Amnesty Trade Gothic" w:hAnsi="Amnesty Trade Gothic"/>
        <w:sz w:val="16"/>
        <w:szCs w:val="16"/>
      </w:rPr>
      <w:t>235/17</w:t>
    </w:r>
    <w:r w:rsidR="00DD54BD">
      <w:rPr>
        <w:rFonts w:ascii="Amnesty Trade Gothic" w:hAnsi="Amnesty Trade Gothic"/>
        <w:sz w:val="16"/>
        <w:szCs w:val="16"/>
      </w:rPr>
      <w:t xml:space="preserve"> </w:t>
    </w:r>
    <w:r w:rsidR="001F16F7">
      <w:rPr>
        <w:rFonts w:ascii="Amnesty Trade Gothic" w:hAnsi="Amnesty Trade Gothic"/>
        <w:sz w:val="16"/>
        <w:szCs w:val="16"/>
      </w:rPr>
      <w:t xml:space="preserve">Index: </w:t>
    </w:r>
    <w:r w:rsidR="00E7367B">
      <w:rPr>
        <w:rFonts w:ascii="Amnesty Trade Gothic" w:hAnsi="Amnesty Trade Gothic"/>
        <w:sz w:val="16"/>
        <w:szCs w:val="16"/>
      </w:rPr>
      <w:t>ASA 17/9049/2018</w:t>
    </w:r>
    <w:r w:rsidR="001F16F7">
      <w:rPr>
        <w:rFonts w:ascii="Amnesty Trade Gothic" w:hAnsi="Amnesty Trade Gothic"/>
        <w:sz w:val="16"/>
        <w:szCs w:val="16"/>
      </w:rPr>
      <w:t xml:space="preserve"> </w:t>
    </w:r>
    <w:r w:rsidR="00E7367B">
      <w:rPr>
        <w:rFonts w:ascii="Amnesty Trade Gothic" w:hAnsi="Amnesty Trade Gothic"/>
        <w:sz w:val="16"/>
        <w:szCs w:val="16"/>
      </w:rPr>
      <w:t>China</w:t>
    </w:r>
    <w:r>
      <w:rPr>
        <w:rFonts w:ascii="Amnesty Trade Gothic" w:hAnsi="Amnesty Trade Gothic"/>
        <w:sz w:val="16"/>
        <w:szCs w:val="16"/>
      </w:rPr>
      <w:tab/>
      <w:t xml:space="preserve">Date: </w:t>
    </w:r>
    <w:r w:rsidR="00890ED2">
      <w:rPr>
        <w:rFonts w:ascii="Amnesty Trade Gothic" w:hAnsi="Amnesty Trade Gothic"/>
        <w:sz w:val="16"/>
        <w:szCs w:val="16"/>
      </w:rPr>
      <w:t>6 September</w:t>
    </w:r>
    <w:r w:rsidR="00761464">
      <w:rPr>
        <w:rFonts w:ascii="Amnesty Trade Gothic" w:hAnsi="Amnesty Trade Gothic"/>
        <w:sz w:val="16"/>
        <w:szCs w:val="16"/>
      </w:rPr>
      <w:t xml:space="preserve"> 2018</w:t>
    </w:r>
  </w:p>
  <w:p w:rsidR="000F5EB5" w:rsidRDefault="000F5E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04"/>
    <w:rsid w:val="00001967"/>
    <w:rsid w:val="00023EE0"/>
    <w:rsid w:val="00024887"/>
    <w:rsid w:val="000254EE"/>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1FC6"/>
    <w:rsid w:val="000A32A1"/>
    <w:rsid w:val="000A3374"/>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0F0"/>
    <w:rsid w:val="001411BF"/>
    <w:rsid w:val="00151B33"/>
    <w:rsid w:val="0015385F"/>
    <w:rsid w:val="00153A52"/>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36B7"/>
    <w:rsid w:val="001B7B2B"/>
    <w:rsid w:val="001C359A"/>
    <w:rsid w:val="001C6514"/>
    <w:rsid w:val="001C7698"/>
    <w:rsid w:val="001C7C68"/>
    <w:rsid w:val="001D498B"/>
    <w:rsid w:val="001D68B0"/>
    <w:rsid w:val="001D6CEA"/>
    <w:rsid w:val="001D7A1D"/>
    <w:rsid w:val="001E0993"/>
    <w:rsid w:val="001E165F"/>
    <w:rsid w:val="001E4896"/>
    <w:rsid w:val="001E53AA"/>
    <w:rsid w:val="001E7BA9"/>
    <w:rsid w:val="001F16F7"/>
    <w:rsid w:val="001F3C86"/>
    <w:rsid w:val="001F5480"/>
    <w:rsid w:val="0020048C"/>
    <w:rsid w:val="00203740"/>
    <w:rsid w:val="002104B6"/>
    <w:rsid w:val="00212C22"/>
    <w:rsid w:val="00215FFF"/>
    <w:rsid w:val="002168FD"/>
    <w:rsid w:val="00216F52"/>
    <w:rsid w:val="00217CAE"/>
    <w:rsid w:val="00220011"/>
    <w:rsid w:val="0022056F"/>
    <w:rsid w:val="0022305E"/>
    <w:rsid w:val="002260B4"/>
    <w:rsid w:val="00226227"/>
    <w:rsid w:val="002336BE"/>
    <w:rsid w:val="00234F4C"/>
    <w:rsid w:val="0024089B"/>
    <w:rsid w:val="00240976"/>
    <w:rsid w:val="0025393C"/>
    <w:rsid w:val="00263B6F"/>
    <w:rsid w:val="00264CD1"/>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A52E5"/>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22C8"/>
    <w:rsid w:val="00325FB6"/>
    <w:rsid w:val="00327D90"/>
    <w:rsid w:val="00332276"/>
    <w:rsid w:val="003343A4"/>
    <w:rsid w:val="003362AB"/>
    <w:rsid w:val="003403B8"/>
    <w:rsid w:val="00345492"/>
    <w:rsid w:val="0034642C"/>
    <w:rsid w:val="00347243"/>
    <w:rsid w:val="00352E7B"/>
    <w:rsid w:val="00355BAE"/>
    <w:rsid w:val="00355EAE"/>
    <w:rsid w:val="0035609C"/>
    <w:rsid w:val="003656FE"/>
    <w:rsid w:val="00373C67"/>
    <w:rsid w:val="00373FF8"/>
    <w:rsid w:val="00375E81"/>
    <w:rsid w:val="00376A8C"/>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3FC1"/>
    <w:rsid w:val="00405AC8"/>
    <w:rsid w:val="00407D37"/>
    <w:rsid w:val="00410BC6"/>
    <w:rsid w:val="00411DDA"/>
    <w:rsid w:val="00414F83"/>
    <w:rsid w:val="00415A74"/>
    <w:rsid w:val="00426D1C"/>
    <w:rsid w:val="004312FA"/>
    <w:rsid w:val="00434A46"/>
    <w:rsid w:val="00437710"/>
    <w:rsid w:val="00447941"/>
    <w:rsid w:val="00462F25"/>
    <w:rsid w:val="00464642"/>
    <w:rsid w:val="004667B6"/>
    <w:rsid w:val="00471277"/>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32D8"/>
    <w:rsid w:val="004F3A95"/>
    <w:rsid w:val="004F5E4C"/>
    <w:rsid w:val="005040F2"/>
    <w:rsid w:val="00504708"/>
    <w:rsid w:val="00504B52"/>
    <w:rsid w:val="00505D6F"/>
    <w:rsid w:val="00507091"/>
    <w:rsid w:val="005110E5"/>
    <w:rsid w:val="00513094"/>
    <w:rsid w:val="00513E94"/>
    <w:rsid w:val="005149A9"/>
    <w:rsid w:val="00515DB6"/>
    <w:rsid w:val="00516AFE"/>
    <w:rsid w:val="005170A4"/>
    <w:rsid w:val="0052048F"/>
    <w:rsid w:val="00520AFA"/>
    <w:rsid w:val="00522948"/>
    <w:rsid w:val="00524588"/>
    <w:rsid w:val="005263A0"/>
    <w:rsid w:val="005264BB"/>
    <w:rsid w:val="0053246B"/>
    <w:rsid w:val="00534491"/>
    <w:rsid w:val="0053584A"/>
    <w:rsid w:val="005462CF"/>
    <w:rsid w:val="005534BC"/>
    <w:rsid w:val="0055767E"/>
    <w:rsid w:val="00557DC9"/>
    <w:rsid w:val="005636B1"/>
    <w:rsid w:val="00576569"/>
    <w:rsid w:val="00576926"/>
    <w:rsid w:val="00584F81"/>
    <w:rsid w:val="005949D2"/>
    <w:rsid w:val="00595887"/>
    <w:rsid w:val="0059647C"/>
    <w:rsid w:val="005A080E"/>
    <w:rsid w:val="005A1308"/>
    <w:rsid w:val="005A3F57"/>
    <w:rsid w:val="005A58EB"/>
    <w:rsid w:val="005B0311"/>
    <w:rsid w:val="005B18FE"/>
    <w:rsid w:val="005B36A9"/>
    <w:rsid w:val="005B5CFE"/>
    <w:rsid w:val="005B7746"/>
    <w:rsid w:val="005C2CBA"/>
    <w:rsid w:val="005C41FB"/>
    <w:rsid w:val="005C434D"/>
    <w:rsid w:val="005C767A"/>
    <w:rsid w:val="005D159E"/>
    <w:rsid w:val="005D19B4"/>
    <w:rsid w:val="005D3D9F"/>
    <w:rsid w:val="005D4401"/>
    <w:rsid w:val="005D5576"/>
    <w:rsid w:val="005D62D5"/>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4796"/>
    <w:rsid w:val="0061673E"/>
    <w:rsid w:val="006219A0"/>
    <w:rsid w:val="00622B89"/>
    <w:rsid w:val="00635265"/>
    <w:rsid w:val="00641D8C"/>
    <w:rsid w:val="00647838"/>
    <w:rsid w:val="00655C01"/>
    <w:rsid w:val="006615B3"/>
    <w:rsid w:val="00664C69"/>
    <w:rsid w:val="006730DE"/>
    <w:rsid w:val="00674D32"/>
    <w:rsid w:val="00677BB5"/>
    <w:rsid w:val="006814D6"/>
    <w:rsid w:val="006820E8"/>
    <w:rsid w:val="006824FD"/>
    <w:rsid w:val="006B1ECE"/>
    <w:rsid w:val="006B2B3B"/>
    <w:rsid w:val="006B66A1"/>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1464"/>
    <w:rsid w:val="007620A6"/>
    <w:rsid w:val="00765FDB"/>
    <w:rsid w:val="00770F77"/>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012A"/>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0ED2"/>
    <w:rsid w:val="00892BAB"/>
    <w:rsid w:val="00893986"/>
    <w:rsid w:val="008967FA"/>
    <w:rsid w:val="008A329A"/>
    <w:rsid w:val="008A3DAB"/>
    <w:rsid w:val="008A43F9"/>
    <w:rsid w:val="008A4E10"/>
    <w:rsid w:val="008A6700"/>
    <w:rsid w:val="008C16D8"/>
    <w:rsid w:val="008C422E"/>
    <w:rsid w:val="008C576C"/>
    <w:rsid w:val="008C6392"/>
    <w:rsid w:val="008C7566"/>
    <w:rsid w:val="008D047B"/>
    <w:rsid w:val="008D1BBF"/>
    <w:rsid w:val="008D57A8"/>
    <w:rsid w:val="008D7305"/>
    <w:rsid w:val="008E02B0"/>
    <w:rsid w:val="008E48B0"/>
    <w:rsid w:val="008E6015"/>
    <w:rsid w:val="008F2BC1"/>
    <w:rsid w:val="008F584D"/>
    <w:rsid w:val="008F64FC"/>
    <w:rsid w:val="00907C0E"/>
    <w:rsid w:val="00912209"/>
    <w:rsid w:val="00912F08"/>
    <w:rsid w:val="009144AA"/>
    <w:rsid w:val="009238E8"/>
    <w:rsid w:val="0092453B"/>
    <w:rsid w:val="00924E7F"/>
    <w:rsid w:val="00931A23"/>
    <w:rsid w:val="0093452C"/>
    <w:rsid w:val="009368E7"/>
    <w:rsid w:val="00936A7D"/>
    <w:rsid w:val="00937F75"/>
    <w:rsid w:val="00946781"/>
    <w:rsid w:val="00950C7F"/>
    <w:rsid w:val="00952FFC"/>
    <w:rsid w:val="0095413F"/>
    <w:rsid w:val="00954CE8"/>
    <w:rsid w:val="00955D66"/>
    <w:rsid w:val="00956E7B"/>
    <w:rsid w:val="00962C6C"/>
    <w:rsid w:val="00963CA3"/>
    <w:rsid w:val="00964C9D"/>
    <w:rsid w:val="00967860"/>
    <w:rsid w:val="009713D4"/>
    <w:rsid w:val="00971F57"/>
    <w:rsid w:val="00977AF3"/>
    <w:rsid w:val="00977EE0"/>
    <w:rsid w:val="00980119"/>
    <w:rsid w:val="00982BC4"/>
    <w:rsid w:val="009847F5"/>
    <w:rsid w:val="00985339"/>
    <w:rsid w:val="00986A2C"/>
    <w:rsid w:val="00987C31"/>
    <w:rsid w:val="00987CD7"/>
    <w:rsid w:val="009926E3"/>
    <w:rsid w:val="00992F21"/>
    <w:rsid w:val="00993429"/>
    <w:rsid w:val="009964CD"/>
    <w:rsid w:val="00996F28"/>
    <w:rsid w:val="009971C5"/>
    <w:rsid w:val="009A588E"/>
    <w:rsid w:val="009A7CF3"/>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B797E"/>
    <w:rsid w:val="00AC32EE"/>
    <w:rsid w:val="00AC4C54"/>
    <w:rsid w:val="00AC704F"/>
    <w:rsid w:val="00AD2793"/>
    <w:rsid w:val="00AD56E1"/>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4EA4"/>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526"/>
    <w:rsid w:val="00BC397C"/>
    <w:rsid w:val="00BC59E3"/>
    <w:rsid w:val="00BD36DA"/>
    <w:rsid w:val="00BD772D"/>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1E76"/>
    <w:rsid w:val="00C7240F"/>
    <w:rsid w:val="00C73548"/>
    <w:rsid w:val="00C75679"/>
    <w:rsid w:val="00C76BD8"/>
    <w:rsid w:val="00C817DF"/>
    <w:rsid w:val="00C9098A"/>
    <w:rsid w:val="00C97FBA"/>
    <w:rsid w:val="00CA00DD"/>
    <w:rsid w:val="00CA0E47"/>
    <w:rsid w:val="00CA164A"/>
    <w:rsid w:val="00CA6F44"/>
    <w:rsid w:val="00CA77FD"/>
    <w:rsid w:val="00CB0762"/>
    <w:rsid w:val="00CB76BB"/>
    <w:rsid w:val="00CC04F5"/>
    <w:rsid w:val="00CC0686"/>
    <w:rsid w:val="00CC2305"/>
    <w:rsid w:val="00CD1D89"/>
    <w:rsid w:val="00CD2CDE"/>
    <w:rsid w:val="00CD3E1D"/>
    <w:rsid w:val="00CD719E"/>
    <w:rsid w:val="00CD7B69"/>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31F0"/>
    <w:rsid w:val="00D35FAD"/>
    <w:rsid w:val="00D41424"/>
    <w:rsid w:val="00D45091"/>
    <w:rsid w:val="00D468EC"/>
    <w:rsid w:val="00D54000"/>
    <w:rsid w:val="00D61460"/>
    <w:rsid w:val="00D63AA5"/>
    <w:rsid w:val="00D6401F"/>
    <w:rsid w:val="00D655A8"/>
    <w:rsid w:val="00D70662"/>
    <w:rsid w:val="00D728C3"/>
    <w:rsid w:val="00D7707D"/>
    <w:rsid w:val="00D810B8"/>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4BD"/>
    <w:rsid w:val="00DD5A73"/>
    <w:rsid w:val="00DD777F"/>
    <w:rsid w:val="00DE0668"/>
    <w:rsid w:val="00DE1EE8"/>
    <w:rsid w:val="00DE71A0"/>
    <w:rsid w:val="00DF0C26"/>
    <w:rsid w:val="00DF1274"/>
    <w:rsid w:val="00DF18DF"/>
    <w:rsid w:val="00DF3BFF"/>
    <w:rsid w:val="00DF5523"/>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7367B"/>
    <w:rsid w:val="00E752AF"/>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105"/>
    <w:rsid w:val="00EC49C6"/>
    <w:rsid w:val="00EC6B04"/>
    <w:rsid w:val="00ED12A0"/>
    <w:rsid w:val="00ED1BF9"/>
    <w:rsid w:val="00ED1D8E"/>
    <w:rsid w:val="00ED4686"/>
    <w:rsid w:val="00ED61F1"/>
    <w:rsid w:val="00EE0B3C"/>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5C9B"/>
    <w:rsid w:val="00F56193"/>
    <w:rsid w:val="00F61E04"/>
    <w:rsid w:val="00F679CF"/>
    <w:rsid w:val="00F7781E"/>
    <w:rsid w:val="00F8095E"/>
    <w:rsid w:val="00F81CDF"/>
    <w:rsid w:val="00F876C6"/>
    <w:rsid w:val="00F91190"/>
    <w:rsid w:val="00F920C3"/>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5DC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71277"/>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471277"/>
    <w:rPr>
      <w:rFonts w:ascii="Consolas" w:eastAsia="Calibri" w:hAnsi="Consolas"/>
      <w:sz w:val="21"/>
      <w:szCs w:val="21"/>
    </w:rPr>
  </w:style>
  <w:style w:type="character" w:styleId="UnresolvedMention">
    <w:name w:val="Unresolved Mention"/>
    <w:basedOn w:val="DefaultParagraphFont"/>
    <w:uiPriority w:val="99"/>
    <w:semiHidden/>
    <w:unhideWhenUsed/>
    <w:rsid w:val="004712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2405">
      <w:marLeft w:val="0"/>
      <w:marRight w:val="0"/>
      <w:marTop w:val="0"/>
      <w:marBottom w:val="0"/>
      <w:divBdr>
        <w:top w:val="none" w:sz="0" w:space="0" w:color="auto"/>
        <w:left w:val="none" w:sz="0" w:space="0" w:color="auto"/>
        <w:bottom w:val="none" w:sz="0" w:space="0" w:color="auto"/>
        <w:right w:val="none" w:sz="0" w:space="0" w:color="auto"/>
      </w:divBdr>
      <w:divsChild>
        <w:div w:id="252712444">
          <w:marLeft w:val="0"/>
          <w:marRight w:val="0"/>
          <w:marTop w:val="0"/>
          <w:marBottom w:val="0"/>
          <w:divBdr>
            <w:top w:val="none" w:sz="0" w:space="0" w:color="auto"/>
            <w:left w:val="none" w:sz="0" w:space="0" w:color="auto"/>
            <w:bottom w:val="none" w:sz="0" w:space="0" w:color="auto"/>
            <w:right w:val="none" w:sz="0" w:space="0" w:color="auto"/>
          </w:divBdr>
          <w:divsChild>
            <w:div w:id="252712446">
              <w:marLeft w:val="0"/>
              <w:marRight w:val="0"/>
              <w:marTop w:val="0"/>
              <w:marBottom w:val="0"/>
              <w:divBdr>
                <w:top w:val="none" w:sz="0" w:space="0" w:color="auto"/>
                <w:left w:val="none" w:sz="0" w:space="0" w:color="auto"/>
                <w:bottom w:val="none" w:sz="0" w:space="0" w:color="auto"/>
                <w:right w:val="none" w:sz="0" w:space="0" w:color="auto"/>
              </w:divBdr>
              <w:divsChild>
                <w:div w:id="252712449">
                  <w:marLeft w:val="0"/>
                  <w:marRight w:val="0"/>
                  <w:marTop w:val="0"/>
                  <w:marBottom w:val="0"/>
                  <w:divBdr>
                    <w:top w:val="none" w:sz="0" w:space="0" w:color="auto"/>
                    <w:left w:val="none" w:sz="0" w:space="0" w:color="auto"/>
                    <w:bottom w:val="none" w:sz="0" w:space="0" w:color="auto"/>
                    <w:right w:val="none" w:sz="0" w:space="0" w:color="auto"/>
                  </w:divBdr>
                  <w:divsChild>
                    <w:div w:id="252712433">
                      <w:marLeft w:val="0"/>
                      <w:marRight w:val="0"/>
                      <w:marTop w:val="0"/>
                      <w:marBottom w:val="0"/>
                      <w:divBdr>
                        <w:top w:val="none" w:sz="0" w:space="0" w:color="auto"/>
                        <w:left w:val="none" w:sz="0" w:space="0" w:color="auto"/>
                        <w:bottom w:val="none" w:sz="0" w:space="0" w:color="auto"/>
                        <w:right w:val="none" w:sz="0" w:space="0" w:color="auto"/>
                      </w:divBdr>
                      <w:divsChild>
                        <w:div w:id="252712448">
                          <w:marLeft w:val="0"/>
                          <w:marRight w:val="0"/>
                          <w:marTop w:val="0"/>
                          <w:marBottom w:val="0"/>
                          <w:divBdr>
                            <w:top w:val="none" w:sz="0" w:space="0" w:color="auto"/>
                            <w:left w:val="none" w:sz="0" w:space="0" w:color="auto"/>
                            <w:bottom w:val="none" w:sz="0" w:space="0" w:color="auto"/>
                            <w:right w:val="none" w:sz="0" w:space="0" w:color="auto"/>
                          </w:divBdr>
                          <w:divsChild>
                            <w:div w:id="252712441">
                              <w:marLeft w:val="0"/>
                              <w:marRight w:val="0"/>
                              <w:marTop w:val="0"/>
                              <w:marBottom w:val="0"/>
                              <w:divBdr>
                                <w:top w:val="none" w:sz="0" w:space="0" w:color="auto"/>
                                <w:left w:val="none" w:sz="0" w:space="0" w:color="auto"/>
                                <w:bottom w:val="none" w:sz="0" w:space="0" w:color="auto"/>
                                <w:right w:val="none" w:sz="0" w:space="0" w:color="auto"/>
                              </w:divBdr>
                              <w:divsChild>
                                <w:div w:id="252712429">
                                  <w:marLeft w:val="0"/>
                                  <w:marRight w:val="0"/>
                                  <w:marTop w:val="0"/>
                                  <w:marBottom w:val="0"/>
                                  <w:divBdr>
                                    <w:top w:val="none" w:sz="0" w:space="0" w:color="auto"/>
                                    <w:left w:val="none" w:sz="0" w:space="0" w:color="auto"/>
                                    <w:bottom w:val="none" w:sz="0" w:space="0" w:color="auto"/>
                                    <w:right w:val="none" w:sz="0" w:space="0" w:color="auto"/>
                                  </w:divBdr>
                                  <w:divsChild>
                                    <w:div w:id="252712440">
                                      <w:marLeft w:val="0"/>
                                      <w:marRight w:val="0"/>
                                      <w:marTop w:val="0"/>
                                      <w:marBottom w:val="0"/>
                                      <w:divBdr>
                                        <w:top w:val="none" w:sz="0" w:space="0" w:color="auto"/>
                                        <w:left w:val="none" w:sz="0" w:space="0" w:color="auto"/>
                                        <w:bottom w:val="none" w:sz="0" w:space="0" w:color="auto"/>
                                        <w:right w:val="none" w:sz="0" w:space="0" w:color="auto"/>
                                      </w:divBdr>
                                      <w:divsChild>
                                        <w:div w:id="252712425">
                                          <w:marLeft w:val="0"/>
                                          <w:marRight w:val="0"/>
                                          <w:marTop w:val="0"/>
                                          <w:marBottom w:val="0"/>
                                          <w:divBdr>
                                            <w:top w:val="none" w:sz="0" w:space="0" w:color="auto"/>
                                            <w:left w:val="none" w:sz="0" w:space="0" w:color="auto"/>
                                            <w:bottom w:val="none" w:sz="0" w:space="0" w:color="auto"/>
                                            <w:right w:val="none" w:sz="0" w:space="0" w:color="auto"/>
                                          </w:divBdr>
                                          <w:divsChild>
                                            <w:div w:id="252712420">
                                              <w:marLeft w:val="0"/>
                                              <w:marRight w:val="0"/>
                                              <w:marTop w:val="0"/>
                                              <w:marBottom w:val="0"/>
                                              <w:divBdr>
                                                <w:top w:val="none" w:sz="0" w:space="0" w:color="auto"/>
                                                <w:left w:val="none" w:sz="0" w:space="0" w:color="auto"/>
                                                <w:bottom w:val="none" w:sz="0" w:space="0" w:color="auto"/>
                                                <w:right w:val="none" w:sz="0" w:space="0" w:color="auto"/>
                                              </w:divBdr>
                                              <w:divsChild>
                                                <w:div w:id="252712432">
                                                  <w:marLeft w:val="0"/>
                                                  <w:marRight w:val="0"/>
                                                  <w:marTop w:val="0"/>
                                                  <w:marBottom w:val="0"/>
                                                  <w:divBdr>
                                                    <w:top w:val="none" w:sz="0" w:space="0" w:color="auto"/>
                                                    <w:left w:val="none" w:sz="0" w:space="0" w:color="auto"/>
                                                    <w:bottom w:val="none" w:sz="0" w:space="0" w:color="auto"/>
                                                    <w:right w:val="none" w:sz="0" w:space="0" w:color="auto"/>
                                                  </w:divBdr>
                                                  <w:divsChild>
                                                    <w:div w:id="2527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712408">
      <w:marLeft w:val="0"/>
      <w:marRight w:val="0"/>
      <w:marTop w:val="0"/>
      <w:marBottom w:val="0"/>
      <w:divBdr>
        <w:top w:val="none" w:sz="0" w:space="0" w:color="auto"/>
        <w:left w:val="none" w:sz="0" w:space="0" w:color="auto"/>
        <w:bottom w:val="none" w:sz="0" w:space="0" w:color="auto"/>
        <w:right w:val="none" w:sz="0" w:space="0" w:color="auto"/>
      </w:divBdr>
    </w:div>
    <w:div w:id="252712409">
      <w:marLeft w:val="0"/>
      <w:marRight w:val="0"/>
      <w:marTop w:val="0"/>
      <w:marBottom w:val="0"/>
      <w:divBdr>
        <w:top w:val="none" w:sz="0" w:space="0" w:color="auto"/>
        <w:left w:val="none" w:sz="0" w:space="0" w:color="auto"/>
        <w:bottom w:val="none" w:sz="0" w:space="0" w:color="auto"/>
        <w:right w:val="none" w:sz="0" w:space="0" w:color="auto"/>
      </w:divBdr>
    </w:div>
    <w:div w:id="252712410">
      <w:marLeft w:val="0"/>
      <w:marRight w:val="0"/>
      <w:marTop w:val="0"/>
      <w:marBottom w:val="0"/>
      <w:divBdr>
        <w:top w:val="none" w:sz="0" w:space="0" w:color="auto"/>
        <w:left w:val="none" w:sz="0" w:space="0" w:color="auto"/>
        <w:bottom w:val="none" w:sz="0" w:space="0" w:color="auto"/>
        <w:right w:val="none" w:sz="0" w:space="0" w:color="auto"/>
      </w:divBdr>
    </w:div>
    <w:div w:id="252712411">
      <w:marLeft w:val="0"/>
      <w:marRight w:val="0"/>
      <w:marTop w:val="0"/>
      <w:marBottom w:val="0"/>
      <w:divBdr>
        <w:top w:val="none" w:sz="0" w:space="0" w:color="auto"/>
        <w:left w:val="none" w:sz="0" w:space="0" w:color="auto"/>
        <w:bottom w:val="none" w:sz="0" w:space="0" w:color="auto"/>
        <w:right w:val="none" w:sz="0" w:space="0" w:color="auto"/>
      </w:divBdr>
    </w:div>
    <w:div w:id="252712412">
      <w:marLeft w:val="0"/>
      <w:marRight w:val="0"/>
      <w:marTop w:val="0"/>
      <w:marBottom w:val="0"/>
      <w:divBdr>
        <w:top w:val="none" w:sz="0" w:space="0" w:color="auto"/>
        <w:left w:val="none" w:sz="0" w:space="0" w:color="auto"/>
        <w:bottom w:val="none" w:sz="0" w:space="0" w:color="auto"/>
        <w:right w:val="none" w:sz="0" w:space="0" w:color="auto"/>
      </w:divBdr>
    </w:div>
    <w:div w:id="252712413">
      <w:marLeft w:val="0"/>
      <w:marRight w:val="0"/>
      <w:marTop w:val="0"/>
      <w:marBottom w:val="0"/>
      <w:divBdr>
        <w:top w:val="none" w:sz="0" w:space="0" w:color="auto"/>
        <w:left w:val="none" w:sz="0" w:space="0" w:color="auto"/>
        <w:bottom w:val="none" w:sz="0" w:space="0" w:color="auto"/>
        <w:right w:val="none" w:sz="0" w:space="0" w:color="auto"/>
      </w:divBdr>
    </w:div>
    <w:div w:id="252712414">
      <w:marLeft w:val="0"/>
      <w:marRight w:val="0"/>
      <w:marTop w:val="0"/>
      <w:marBottom w:val="0"/>
      <w:divBdr>
        <w:top w:val="none" w:sz="0" w:space="0" w:color="auto"/>
        <w:left w:val="none" w:sz="0" w:space="0" w:color="auto"/>
        <w:bottom w:val="none" w:sz="0" w:space="0" w:color="auto"/>
        <w:right w:val="none" w:sz="0" w:space="0" w:color="auto"/>
      </w:divBdr>
    </w:div>
    <w:div w:id="252712415">
      <w:marLeft w:val="0"/>
      <w:marRight w:val="0"/>
      <w:marTop w:val="0"/>
      <w:marBottom w:val="0"/>
      <w:divBdr>
        <w:top w:val="none" w:sz="0" w:space="0" w:color="auto"/>
        <w:left w:val="none" w:sz="0" w:space="0" w:color="auto"/>
        <w:bottom w:val="none" w:sz="0" w:space="0" w:color="auto"/>
        <w:right w:val="none" w:sz="0" w:space="0" w:color="auto"/>
      </w:divBdr>
    </w:div>
    <w:div w:id="252712416">
      <w:marLeft w:val="0"/>
      <w:marRight w:val="0"/>
      <w:marTop w:val="0"/>
      <w:marBottom w:val="0"/>
      <w:divBdr>
        <w:top w:val="none" w:sz="0" w:space="0" w:color="auto"/>
        <w:left w:val="none" w:sz="0" w:space="0" w:color="auto"/>
        <w:bottom w:val="none" w:sz="0" w:space="0" w:color="auto"/>
        <w:right w:val="none" w:sz="0" w:space="0" w:color="auto"/>
      </w:divBdr>
    </w:div>
    <w:div w:id="252712417">
      <w:marLeft w:val="0"/>
      <w:marRight w:val="0"/>
      <w:marTop w:val="0"/>
      <w:marBottom w:val="0"/>
      <w:divBdr>
        <w:top w:val="none" w:sz="0" w:space="0" w:color="auto"/>
        <w:left w:val="none" w:sz="0" w:space="0" w:color="auto"/>
        <w:bottom w:val="none" w:sz="0" w:space="0" w:color="auto"/>
        <w:right w:val="none" w:sz="0" w:space="0" w:color="auto"/>
      </w:divBdr>
    </w:div>
    <w:div w:id="252712418">
      <w:marLeft w:val="0"/>
      <w:marRight w:val="0"/>
      <w:marTop w:val="0"/>
      <w:marBottom w:val="0"/>
      <w:divBdr>
        <w:top w:val="none" w:sz="0" w:space="0" w:color="auto"/>
        <w:left w:val="none" w:sz="0" w:space="0" w:color="auto"/>
        <w:bottom w:val="none" w:sz="0" w:space="0" w:color="auto"/>
        <w:right w:val="none" w:sz="0" w:space="0" w:color="auto"/>
      </w:divBdr>
    </w:div>
    <w:div w:id="252712419">
      <w:marLeft w:val="0"/>
      <w:marRight w:val="0"/>
      <w:marTop w:val="0"/>
      <w:marBottom w:val="0"/>
      <w:divBdr>
        <w:top w:val="none" w:sz="0" w:space="0" w:color="auto"/>
        <w:left w:val="none" w:sz="0" w:space="0" w:color="auto"/>
        <w:bottom w:val="none" w:sz="0" w:space="0" w:color="auto"/>
        <w:right w:val="none" w:sz="0" w:space="0" w:color="auto"/>
      </w:divBdr>
    </w:div>
    <w:div w:id="252712422">
      <w:marLeft w:val="0"/>
      <w:marRight w:val="0"/>
      <w:marTop w:val="0"/>
      <w:marBottom w:val="0"/>
      <w:divBdr>
        <w:top w:val="none" w:sz="0" w:space="0" w:color="auto"/>
        <w:left w:val="none" w:sz="0" w:space="0" w:color="auto"/>
        <w:bottom w:val="none" w:sz="0" w:space="0" w:color="auto"/>
        <w:right w:val="none" w:sz="0" w:space="0" w:color="auto"/>
      </w:divBdr>
    </w:div>
    <w:div w:id="252712423">
      <w:marLeft w:val="0"/>
      <w:marRight w:val="0"/>
      <w:marTop w:val="0"/>
      <w:marBottom w:val="0"/>
      <w:divBdr>
        <w:top w:val="none" w:sz="0" w:space="0" w:color="auto"/>
        <w:left w:val="none" w:sz="0" w:space="0" w:color="auto"/>
        <w:bottom w:val="none" w:sz="0" w:space="0" w:color="auto"/>
        <w:right w:val="none" w:sz="0" w:space="0" w:color="auto"/>
      </w:divBdr>
    </w:div>
    <w:div w:id="252712431">
      <w:marLeft w:val="0"/>
      <w:marRight w:val="0"/>
      <w:marTop w:val="0"/>
      <w:marBottom w:val="0"/>
      <w:divBdr>
        <w:top w:val="none" w:sz="0" w:space="0" w:color="auto"/>
        <w:left w:val="none" w:sz="0" w:space="0" w:color="auto"/>
        <w:bottom w:val="none" w:sz="0" w:space="0" w:color="auto"/>
        <w:right w:val="none" w:sz="0" w:space="0" w:color="auto"/>
      </w:divBdr>
    </w:div>
    <w:div w:id="252712434">
      <w:marLeft w:val="0"/>
      <w:marRight w:val="0"/>
      <w:marTop w:val="0"/>
      <w:marBottom w:val="0"/>
      <w:divBdr>
        <w:top w:val="none" w:sz="0" w:space="0" w:color="auto"/>
        <w:left w:val="none" w:sz="0" w:space="0" w:color="auto"/>
        <w:bottom w:val="none" w:sz="0" w:space="0" w:color="auto"/>
        <w:right w:val="none" w:sz="0" w:space="0" w:color="auto"/>
      </w:divBdr>
    </w:div>
    <w:div w:id="252712438">
      <w:marLeft w:val="0"/>
      <w:marRight w:val="0"/>
      <w:marTop w:val="0"/>
      <w:marBottom w:val="0"/>
      <w:divBdr>
        <w:top w:val="none" w:sz="0" w:space="0" w:color="auto"/>
        <w:left w:val="none" w:sz="0" w:space="0" w:color="auto"/>
        <w:bottom w:val="none" w:sz="0" w:space="0" w:color="auto"/>
        <w:right w:val="none" w:sz="0" w:space="0" w:color="auto"/>
      </w:divBdr>
    </w:div>
    <w:div w:id="252712439">
      <w:marLeft w:val="0"/>
      <w:marRight w:val="0"/>
      <w:marTop w:val="0"/>
      <w:marBottom w:val="0"/>
      <w:divBdr>
        <w:top w:val="none" w:sz="0" w:space="0" w:color="auto"/>
        <w:left w:val="none" w:sz="0" w:space="0" w:color="auto"/>
        <w:bottom w:val="none" w:sz="0" w:space="0" w:color="auto"/>
        <w:right w:val="none" w:sz="0" w:space="0" w:color="auto"/>
      </w:divBdr>
      <w:divsChild>
        <w:div w:id="252712430">
          <w:marLeft w:val="0"/>
          <w:marRight w:val="0"/>
          <w:marTop w:val="0"/>
          <w:marBottom w:val="0"/>
          <w:divBdr>
            <w:top w:val="none" w:sz="0" w:space="0" w:color="auto"/>
            <w:left w:val="none" w:sz="0" w:space="0" w:color="auto"/>
            <w:bottom w:val="none" w:sz="0" w:space="0" w:color="auto"/>
            <w:right w:val="none" w:sz="0" w:space="0" w:color="auto"/>
          </w:divBdr>
          <w:divsChild>
            <w:div w:id="252712428">
              <w:marLeft w:val="0"/>
              <w:marRight w:val="0"/>
              <w:marTop w:val="0"/>
              <w:marBottom w:val="0"/>
              <w:divBdr>
                <w:top w:val="none" w:sz="0" w:space="0" w:color="auto"/>
                <w:left w:val="none" w:sz="0" w:space="0" w:color="auto"/>
                <w:bottom w:val="none" w:sz="0" w:space="0" w:color="auto"/>
                <w:right w:val="none" w:sz="0" w:space="0" w:color="auto"/>
              </w:divBdr>
              <w:divsChild>
                <w:div w:id="252712407">
                  <w:marLeft w:val="0"/>
                  <w:marRight w:val="0"/>
                  <w:marTop w:val="0"/>
                  <w:marBottom w:val="0"/>
                  <w:divBdr>
                    <w:top w:val="none" w:sz="0" w:space="0" w:color="auto"/>
                    <w:left w:val="none" w:sz="0" w:space="0" w:color="auto"/>
                    <w:bottom w:val="none" w:sz="0" w:space="0" w:color="auto"/>
                    <w:right w:val="none" w:sz="0" w:space="0" w:color="auto"/>
                  </w:divBdr>
                  <w:divsChild>
                    <w:div w:id="252712427">
                      <w:marLeft w:val="0"/>
                      <w:marRight w:val="0"/>
                      <w:marTop w:val="0"/>
                      <w:marBottom w:val="0"/>
                      <w:divBdr>
                        <w:top w:val="none" w:sz="0" w:space="0" w:color="auto"/>
                        <w:left w:val="none" w:sz="0" w:space="0" w:color="auto"/>
                        <w:bottom w:val="none" w:sz="0" w:space="0" w:color="auto"/>
                        <w:right w:val="none" w:sz="0" w:space="0" w:color="auto"/>
                      </w:divBdr>
                      <w:divsChild>
                        <w:div w:id="252712424">
                          <w:marLeft w:val="0"/>
                          <w:marRight w:val="0"/>
                          <w:marTop w:val="0"/>
                          <w:marBottom w:val="0"/>
                          <w:divBdr>
                            <w:top w:val="none" w:sz="0" w:space="0" w:color="auto"/>
                            <w:left w:val="none" w:sz="0" w:space="0" w:color="auto"/>
                            <w:bottom w:val="none" w:sz="0" w:space="0" w:color="auto"/>
                            <w:right w:val="none" w:sz="0" w:space="0" w:color="auto"/>
                          </w:divBdr>
                          <w:divsChild>
                            <w:div w:id="252712445">
                              <w:marLeft w:val="0"/>
                              <w:marRight w:val="0"/>
                              <w:marTop w:val="0"/>
                              <w:marBottom w:val="0"/>
                              <w:divBdr>
                                <w:top w:val="none" w:sz="0" w:space="0" w:color="auto"/>
                                <w:left w:val="none" w:sz="0" w:space="0" w:color="auto"/>
                                <w:bottom w:val="none" w:sz="0" w:space="0" w:color="auto"/>
                                <w:right w:val="none" w:sz="0" w:space="0" w:color="auto"/>
                              </w:divBdr>
                              <w:divsChild>
                                <w:div w:id="252712435">
                                  <w:marLeft w:val="0"/>
                                  <w:marRight w:val="0"/>
                                  <w:marTop w:val="0"/>
                                  <w:marBottom w:val="0"/>
                                  <w:divBdr>
                                    <w:top w:val="none" w:sz="0" w:space="0" w:color="auto"/>
                                    <w:left w:val="none" w:sz="0" w:space="0" w:color="auto"/>
                                    <w:bottom w:val="none" w:sz="0" w:space="0" w:color="auto"/>
                                    <w:right w:val="none" w:sz="0" w:space="0" w:color="auto"/>
                                  </w:divBdr>
                                  <w:divsChild>
                                    <w:div w:id="252712426">
                                      <w:marLeft w:val="0"/>
                                      <w:marRight w:val="0"/>
                                      <w:marTop w:val="0"/>
                                      <w:marBottom w:val="0"/>
                                      <w:divBdr>
                                        <w:top w:val="none" w:sz="0" w:space="0" w:color="auto"/>
                                        <w:left w:val="none" w:sz="0" w:space="0" w:color="auto"/>
                                        <w:bottom w:val="none" w:sz="0" w:space="0" w:color="auto"/>
                                        <w:right w:val="none" w:sz="0" w:space="0" w:color="auto"/>
                                      </w:divBdr>
                                      <w:divsChild>
                                        <w:div w:id="252712442">
                                          <w:marLeft w:val="0"/>
                                          <w:marRight w:val="0"/>
                                          <w:marTop w:val="0"/>
                                          <w:marBottom w:val="0"/>
                                          <w:divBdr>
                                            <w:top w:val="none" w:sz="0" w:space="0" w:color="auto"/>
                                            <w:left w:val="none" w:sz="0" w:space="0" w:color="auto"/>
                                            <w:bottom w:val="none" w:sz="0" w:space="0" w:color="auto"/>
                                            <w:right w:val="none" w:sz="0" w:space="0" w:color="auto"/>
                                          </w:divBdr>
                                          <w:divsChild>
                                            <w:div w:id="252712406">
                                              <w:marLeft w:val="0"/>
                                              <w:marRight w:val="0"/>
                                              <w:marTop w:val="0"/>
                                              <w:marBottom w:val="0"/>
                                              <w:divBdr>
                                                <w:top w:val="none" w:sz="0" w:space="0" w:color="auto"/>
                                                <w:left w:val="none" w:sz="0" w:space="0" w:color="auto"/>
                                                <w:bottom w:val="none" w:sz="0" w:space="0" w:color="auto"/>
                                                <w:right w:val="none" w:sz="0" w:space="0" w:color="auto"/>
                                              </w:divBdr>
                                              <w:divsChild>
                                                <w:div w:id="252712437">
                                                  <w:marLeft w:val="0"/>
                                                  <w:marRight w:val="0"/>
                                                  <w:marTop w:val="0"/>
                                                  <w:marBottom w:val="0"/>
                                                  <w:divBdr>
                                                    <w:top w:val="none" w:sz="0" w:space="0" w:color="auto"/>
                                                    <w:left w:val="none" w:sz="0" w:space="0" w:color="auto"/>
                                                    <w:bottom w:val="none" w:sz="0" w:space="0" w:color="auto"/>
                                                    <w:right w:val="none" w:sz="0" w:space="0" w:color="auto"/>
                                                  </w:divBdr>
                                                  <w:divsChild>
                                                    <w:div w:id="2527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712443">
      <w:marLeft w:val="0"/>
      <w:marRight w:val="0"/>
      <w:marTop w:val="0"/>
      <w:marBottom w:val="0"/>
      <w:divBdr>
        <w:top w:val="none" w:sz="0" w:space="0" w:color="auto"/>
        <w:left w:val="none" w:sz="0" w:space="0" w:color="auto"/>
        <w:bottom w:val="none" w:sz="0" w:space="0" w:color="auto"/>
        <w:right w:val="none" w:sz="0" w:space="0" w:color="auto"/>
      </w:divBdr>
    </w:div>
    <w:div w:id="252712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naembpress_us@mfa.gov.cn"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6C24F638-825D-4F26-A183-1C49BF6F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2018-09-18T14:23:00Z</dcterms:created>
  <dcterms:modified xsi:type="dcterms:W3CDTF">2018-09-18T14:23:00Z</dcterms:modified>
</cp:coreProperties>
</file>