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A003C7">
      <w:pPr>
        <w:pStyle w:val="AIUrgentActionTopHeading"/>
        <w:tabs>
          <w:tab w:val="clear" w:pos="567"/>
        </w:tabs>
        <w:spacing w:line="240" w:lineRule="auto"/>
        <w:rPr>
          <w:rFonts w:cs="Arial"/>
          <w:sz w:val="120"/>
          <w:szCs w:val="120"/>
        </w:rPr>
      </w:pPr>
      <w:r w:rsidRPr="00F95961">
        <w:rPr>
          <w:rFonts w:cs="Arial"/>
          <w:sz w:val="120"/>
          <w:szCs w:val="120"/>
        </w:rPr>
        <w:t>URGENT ACTION</w:t>
      </w:r>
    </w:p>
    <w:p w:rsidR="00FA3BCF" w:rsidRPr="00424B1C" w:rsidRDefault="00424B1C" w:rsidP="00A003C7">
      <w:pPr>
        <w:rPr>
          <w:rStyle w:val="AIHeadline"/>
          <w:rFonts w:cs="Arial"/>
          <w:sz w:val="36"/>
          <w:szCs w:val="34"/>
        </w:rPr>
      </w:pPr>
      <w:r w:rsidRPr="00424B1C">
        <w:rPr>
          <w:rStyle w:val="AIHeadline"/>
          <w:rFonts w:cs="Arial"/>
          <w:sz w:val="36"/>
          <w:szCs w:val="34"/>
        </w:rPr>
        <w:t xml:space="preserve">activist with disabilities </w:t>
      </w:r>
      <w:r w:rsidR="00FA3BCF" w:rsidRPr="00424B1C">
        <w:rPr>
          <w:rStyle w:val="AIHeadline"/>
          <w:rFonts w:cs="Arial"/>
          <w:sz w:val="36"/>
          <w:szCs w:val="34"/>
        </w:rPr>
        <w:t xml:space="preserve">HEALTH deteriorates </w:t>
      </w:r>
    </w:p>
    <w:p w:rsidR="00D67B81" w:rsidRDefault="008D40D0" w:rsidP="00A003C7">
      <w:pPr>
        <w:pStyle w:val="AIintropara"/>
        <w:spacing w:line="240" w:lineRule="auto"/>
        <w:rPr>
          <w:rFonts w:cs="Arial"/>
        </w:rPr>
      </w:pPr>
      <w:r>
        <w:rPr>
          <w:rFonts w:cs="Arial"/>
        </w:rPr>
        <w:t>A</w:t>
      </w:r>
      <w:r w:rsidR="00D67B81">
        <w:rPr>
          <w:rFonts w:cs="Arial"/>
        </w:rPr>
        <w:t>ctivist and teacher, G N Saibaba</w:t>
      </w:r>
      <w:r>
        <w:rPr>
          <w:rFonts w:cs="Arial"/>
        </w:rPr>
        <w:t xml:space="preserve">, </w:t>
      </w:r>
      <w:r w:rsidR="000966F3">
        <w:rPr>
          <w:rFonts w:cs="Arial"/>
        </w:rPr>
        <w:t xml:space="preserve">who </w:t>
      </w:r>
      <w:r w:rsidR="00683016">
        <w:rPr>
          <w:rFonts w:cs="Arial"/>
        </w:rPr>
        <w:t>is</w:t>
      </w:r>
      <w:r>
        <w:rPr>
          <w:rFonts w:cs="Arial"/>
        </w:rPr>
        <w:t xml:space="preserve"> </w:t>
      </w:r>
      <w:r w:rsidR="000966F3">
        <w:rPr>
          <w:rFonts w:cs="Arial"/>
        </w:rPr>
        <w:t>paralysed</w:t>
      </w:r>
      <w:r>
        <w:rPr>
          <w:rFonts w:cs="Arial"/>
        </w:rPr>
        <w:t xml:space="preserve">, </w:t>
      </w:r>
      <w:r w:rsidR="00FE4B3B">
        <w:rPr>
          <w:rFonts w:cs="Arial"/>
        </w:rPr>
        <w:t xml:space="preserve">continues to be denied access to adequate medical treatment in Nagpur Central Jail </w:t>
      </w:r>
      <w:r w:rsidR="004920E4">
        <w:rPr>
          <w:rFonts w:cs="Arial"/>
        </w:rPr>
        <w:t>despite pleas of intervention from his family</w:t>
      </w:r>
      <w:r w:rsidR="00FE4B3B">
        <w:rPr>
          <w:rFonts w:cs="Arial"/>
        </w:rPr>
        <w:t>.</w:t>
      </w:r>
      <w:r w:rsidR="00FE4B3B" w:rsidRPr="002E56BC">
        <w:rPr>
          <w:rFonts w:cs="Arial"/>
        </w:rPr>
        <w:t xml:space="preserve"> </w:t>
      </w:r>
      <w:r w:rsidR="00FE4B3B">
        <w:rPr>
          <w:rFonts w:cs="Arial"/>
        </w:rPr>
        <w:t>C</w:t>
      </w:r>
      <w:r w:rsidR="00D67B81">
        <w:rPr>
          <w:rFonts w:cs="Arial"/>
        </w:rPr>
        <w:t>onvicted under a draconian anti-terror law on 7 March 2017</w:t>
      </w:r>
      <w:r w:rsidR="004920E4">
        <w:rPr>
          <w:rFonts w:cs="Arial"/>
        </w:rPr>
        <w:t>,</w:t>
      </w:r>
      <w:r w:rsidR="00D67B81">
        <w:rPr>
          <w:rFonts w:cs="Arial"/>
        </w:rPr>
        <w:t xml:space="preserve"> his life remains under threat if he is not provided immediate and adequate access to medical care. </w:t>
      </w:r>
    </w:p>
    <w:p w:rsidR="00BF64A3" w:rsidRPr="00721175" w:rsidRDefault="00D67B81" w:rsidP="00A003C7">
      <w:pPr>
        <w:pStyle w:val="AIBodytext"/>
        <w:spacing w:line="240" w:lineRule="auto"/>
        <w:rPr>
          <w:rFonts w:cs="Arial"/>
          <w:sz w:val="18"/>
          <w:szCs w:val="18"/>
          <w:lang w:val="en-IN"/>
        </w:rPr>
      </w:pPr>
      <w:r w:rsidRPr="00721175">
        <w:rPr>
          <w:rFonts w:cs="Arial"/>
          <w:b/>
          <w:sz w:val="18"/>
          <w:szCs w:val="18"/>
          <w:lang w:val="en-IN"/>
        </w:rPr>
        <w:t xml:space="preserve">G N Saibaba </w:t>
      </w:r>
      <w:r w:rsidR="00BF64A3" w:rsidRPr="00721175">
        <w:rPr>
          <w:rFonts w:cs="Arial"/>
          <w:sz w:val="18"/>
          <w:szCs w:val="18"/>
          <w:lang w:val="en-IN"/>
        </w:rPr>
        <w:t>was taken o</w:t>
      </w:r>
      <w:r w:rsidR="007B401B" w:rsidRPr="00721175">
        <w:rPr>
          <w:rFonts w:cs="Arial"/>
          <w:sz w:val="18"/>
          <w:szCs w:val="18"/>
          <w:lang w:val="en-IN"/>
        </w:rPr>
        <w:t>n</w:t>
      </w:r>
      <w:r w:rsidR="00BF64A3" w:rsidRPr="00721175">
        <w:rPr>
          <w:rFonts w:cs="Arial"/>
          <w:sz w:val="18"/>
          <w:szCs w:val="18"/>
          <w:lang w:val="en-IN"/>
        </w:rPr>
        <w:t xml:space="preserve"> a hospital</w:t>
      </w:r>
      <w:r w:rsidR="007B401B" w:rsidRPr="00721175">
        <w:rPr>
          <w:rFonts w:cs="Arial"/>
          <w:sz w:val="18"/>
          <w:szCs w:val="18"/>
          <w:lang w:val="en-IN"/>
        </w:rPr>
        <w:t xml:space="preserve"> visit</w:t>
      </w:r>
      <w:r w:rsidR="00610FB6" w:rsidRPr="00721175">
        <w:rPr>
          <w:rFonts w:cs="Arial"/>
          <w:sz w:val="18"/>
          <w:szCs w:val="18"/>
          <w:lang w:val="en-IN"/>
        </w:rPr>
        <w:t xml:space="preserve"> </w:t>
      </w:r>
      <w:r w:rsidR="00BF64A3" w:rsidRPr="00721175">
        <w:rPr>
          <w:rFonts w:cs="Arial"/>
          <w:sz w:val="18"/>
          <w:szCs w:val="18"/>
          <w:lang w:val="en-IN"/>
        </w:rPr>
        <w:t>on 2 April 2018 by the prison authorities. No information about the</w:t>
      </w:r>
      <w:r w:rsidR="007B401B" w:rsidRPr="00721175">
        <w:rPr>
          <w:rFonts w:cs="Arial"/>
          <w:sz w:val="18"/>
          <w:szCs w:val="18"/>
          <w:lang w:val="en-IN"/>
        </w:rPr>
        <w:t xml:space="preserve"> </w:t>
      </w:r>
      <w:r w:rsidR="00BF64A3" w:rsidRPr="00721175">
        <w:rPr>
          <w:rFonts w:cs="Arial"/>
          <w:sz w:val="18"/>
          <w:szCs w:val="18"/>
          <w:lang w:val="en-IN"/>
        </w:rPr>
        <w:t xml:space="preserve">visit has been given to his wife, who has been prevented from meeting him and his doctor. </w:t>
      </w:r>
      <w:r w:rsidR="00A43007" w:rsidRPr="00721175">
        <w:rPr>
          <w:rFonts w:cs="Arial"/>
          <w:sz w:val="18"/>
          <w:szCs w:val="18"/>
          <w:lang w:val="en-IN"/>
        </w:rPr>
        <w:t>On 27 March</w:t>
      </w:r>
      <w:r w:rsidR="004A0BFB" w:rsidRPr="00721175">
        <w:rPr>
          <w:rFonts w:cs="Arial"/>
          <w:sz w:val="18"/>
          <w:szCs w:val="18"/>
          <w:lang w:val="en-IN"/>
        </w:rPr>
        <w:t>, h</w:t>
      </w:r>
      <w:r w:rsidR="00BF64A3" w:rsidRPr="00721175">
        <w:rPr>
          <w:rFonts w:cs="Arial"/>
          <w:sz w:val="18"/>
          <w:szCs w:val="18"/>
          <w:lang w:val="en-IN"/>
        </w:rPr>
        <w:t xml:space="preserve">is wife appealed to the National Human Rights </w:t>
      </w:r>
      <w:r w:rsidR="00994C3C" w:rsidRPr="00721175">
        <w:rPr>
          <w:rFonts w:cs="Arial"/>
          <w:sz w:val="18"/>
          <w:szCs w:val="18"/>
          <w:lang w:val="en-IN"/>
        </w:rPr>
        <w:t>C</w:t>
      </w:r>
      <w:r w:rsidR="00BF64A3" w:rsidRPr="00721175">
        <w:rPr>
          <w:rFonts w:cs="Arial"/>
          <w:sz w:val="18"/>
          <w:szCs w:val="18"/>
          <w:lang w:val="en-IN"/>
        </w:rPr>
        <w:t>ommission to investigate G N Saibaba’s health and to transfer him to a jail in another city, where hospitals are better equipped and he</w:t>
      </w:r>
      <w:r w:rsidR="006A3C23" w:rsidRPr="00721175">
        <w:rPr>
          <w:rFonts w:cs="Arial"/>
          <w:sz w:val="18"/>
          <w:szCs w:val="18"/>
          <w:lang w:val="en-IN"/>
        </w:rPr>
        <w:t xml:space="preserve"> </w:t>
      </w:r>
      <w:r w:rsidR="00BF64A3" w:rsidRPr="00721175">
        <w:rPr>
          <w:rFonts w:cs="Arial"/>
          <w:sz w:val="18"/>
          <w:szCs w:val="18"/>
          <w:lang w:val="en-IN"/>
        </w:rPr>
        <w:t xml:space="preserve">will have the support of his family. </w:t>
      </w:r>
    </w:p>
    <w:p w:rsidR="00CE47D6" w:rsidRPr="00721175" w:rsidRDefault="00BF64A3" w:rsidP="00A003C7">
      <w:pPr>
        <w:tabs>
          <w:tab w:val="left" w:pos="567"/>
        </w:tabs>
        <w:adjustRightInd w:val="0"/>
        <w:snapToGrid w:val="0"/>
        <w:spacing w:after="240"/>
        <w:rPr>
          <w:rFonts w:ascii="Arial" w:hAnsi="Arial" w:cs="Arial"/>
          <w:sz w:val="18"/>
          <w:szCs w:val="18"/>
          <w:lang w:val="en-US" w:eastAsia="en-US"/>
        </w:rPr>
      </w:pPr>
      <w:r w:rsidRPr="00721175">
        <w:rPr>
          <w:rFonts w:ascii="Arial" w:hAnsi="Arial" w:cs="Arial"/>
          <w:sz w:val="18"/>
          <w:szCs w:val="18"/>
          <w:lang w:val="en-IN"/>
        </w:rPr>
        <w:t xml:space="preserve">G N Saibaba </w:t>
      </w:r>
      <w:r w:rsidR="00D67B81" w:rsidRPr="00721175">
        <w:rPr>
          <w:rFonts w:ascii="Arial" w:hAnsi="Arial" w:cs="Arial"/>
          <w:sz w:val="18"/>
          <w:szCs w:val="18"/>
          <w:lang w:val="en-IN"/>
        </w:rPr>
        <w:t>was convicted of offences including "unlawful activities", conspiring to commit a “terrorist act” and “membership of a terrorist organization”, and sentenced to life imprisonment on 7 March 2017</w:t>
      </w:r>
      <w:r w:rsidR="00D67B81" w:rsidRPr="00721175">
        <w:rPr>
          <w:rFonts w:ascii="Arial" w:hAnsi="Arial" w:cs="Arial"/>
          <w:sz w:val="18"/>
          <w:szCs w:val="18"/>
          <w:lang w:val="en-US"/>
        </w:rPr>
        <w:t xml:space="preserve">. </w:t>
      </w:r>
      <w:r w:rsidR="00CE47D6" w:rsidRPr="00721175">
        <w:rPr>
          <w:rFonts w:ascii="Arial" w:hAnsi="Arial" w:cs="Arial"/>
          <w:sz w:val="18"/>
          <w:szCs w:val="18"/>
          <w:lang w:val="en-US" w:eastAsia="en-US"/>
        </w:rPr>
        <w:t>The conviction was based primarily on documents and videos, which the court ruled was evidence that he was a member of</w:t>
      </w:r>
      <w:r w:rsidR="00CE47D6" w:rsidRPr="00721175">
        <w:rPr>
          <w:rFonts w:ascii="Arial" w:hAnsi="Arial" w:cs="Arial"/>
          <w:sz w:val="18"/>
          <w:szCs w:val="18"/>
          <w:lang w:val="en-IN" w:eastAsia="en-US"/>
        </w:rPr>
        <w:t xml:space="preserve"> a front organization of the banned Communist Party of India (Maoist)</w:t>
      </w:r>
      <w:r w:rsidR="00CE47D6" w:rsidRPr="00721175">
        <w:rPr>
          <w:rFonts w:ascii="Arial" w:hAnsi="Arial" w:cs="Arial"/>
          <w:sz w:val="18"/>
          <w:szCs w:val="18"/>
          <w:lang w:val="en-US" w:eastAsia="en-US"/>
        </w:rPr>
        <w:t>. Amnesty International believes that the charges against G N Saibaba are fabricated and that his trial did not meet international fair trial standards.</w:t>
      </w:r>
    </w:p>
    <w:p w:rsidR="00FE4B3B" w:rsidRPr="00721175" w:rsidRDefault="00D67B81" w:rsidP="00A003C7">
      <w:pPr>
        <w:pStyle w:val="AIBodytext"/>
        <w:spacing w:line="240" w:lineRule="auto"/>
        <w:rPr>
          <w:rFonts w:cs="Arial"/>
          <w:sz w:val="18"/>
          <w:szCs w:val="18"/>
          <w:lang w:val="en-IN"/>
        </w:rPr>
      </w:pPr>
      <w:r w:rsidRPr="00721175">
        <w:rPr>
          <w:rFonts w:cs="Arial"/>
          <w:sz w:val="18"/>
          <w:szCs w:val="18"/>
          <w:lang w:val="en-IN"/>
        </w:rPr>
        <w:t xml:space="preserve">G N Saibaba </w:t>
      </w:r>
      <w:r w:rsidR="00610FB6" w:rsidRPr="00721175">
        <w:rPr>
          <w:rFonts w:cs="Arial"/>
          <w:sz w:val="18"/>
          <w:szCs w:val="18"/>
          <w:lang w:val="en-IN"/>
        </w:rPr>
        <w:t>has</w:t>
      </w:r>
      <w:r w:rsidRPr="00721175">
        <w:rPr>
          <w:rFonts w:cs="Arial"/>
          <w:sz w:val="18"/>
          <w:szCs w:val="18"/>
          <w:lang w:val="en-IN"/>
        </w:rPr>
        <w:t xml:space="preserve"> post-polio paralysis in both his legs and requires the use of a wheelchair. He has been diagnosed with acute pancreatitis, a spinal disorder that compromises the use of his left shoulder and hand. He also </w:t>
      </w:r>
      <w:r w:rsidR="000B02BA" w:rsidRPr="00721175">
        <w:rPr>
          <w:rFonts w:cs="Arial"/>
          <w:sz w:val="18"/>
          <w:szCs w:val="18"/>
          <w:lang w:val="en-IN"/>
        </w:rPr>
        <w:t>has</w:t>
      </w:r>
      <w:r w:rsidRPr="00721175">
        <w:rPr>
          <w:rFonts w:cs="Arial"/>
          <w:sz w:val="18"/>
          <w:szCs w:val="18"/>
          <w:lang w:val="en-IN"/>
        </w:rPr>
        <w:t xml:space="preserve"> a cardiac condition and hypertension. </w:t>
      </w:r>
      <w:r w:rsidR="00884190" w:rsidRPr="00721175">
        <w:rPr>
          <w:rFonts w:cs="Arial"/>
          <w:sz w:val="18"/>
          <w:szCs w:val="18"/>
          <w:lang w:val="en-IN"/>
        </w:rPr>
        <w:t xml:space="preserve">Following </w:t>
      </w:r>
      <w:r w:rsidR="000E1CA2" w:rsidRPr="00721175">
        <w:rPr>
          <w:rFonts w:cs="Arial"/>
          <w:sz w:val="18"/>
          <w:szCs w:val="18"/>
          <w:lang w:val="en-IN"/>
        </w:rPr>
        <w:t>his</w:t>
      </w:r>
      <w:r w:rsidR="00884190" w:rsidRPr="00721175">
        <w:rPr>
          <w:rFonts w:cs="Arial"/>
          <w:sz w:val="18"/>
          <w:szCs w:val="18"/>
          <w:lang w:val="en-IN"/>
        </w:rPr>
        <w:t xml:space="preserve"> arrest</w:t>
      </w:r>
      <w:r w:rsidR="00610FB6" w:rsidRPr="00721175">
        <w:rPr>
          <w:rFonts w:cs="Arial"/>
          <w:sz w:val="18"/>
          <w:szCs w:val="18"/>
          <w:lang w:val="en-IN"/>
        </w:rPr>
        <w:t xml:space="preserve"> and detention at the Nagpur Central Jail in Maharashtra</w:t>
      </w:r>
      <w:r w:rsidR="00884190" w:rsidRPr="00721175">
        <w:rPr>
          <w:rFonts w:cs="Arial"/>
          <w:sz w:val="18"/>
          <w:szCs w:val="18"/>
          <w:lang w:val="en-IN"/>
        </w:rPr>
        <w:t>,</w:t>
      </w:r>
      <w:r w:rsidR="00B238E1" w:rsidRPr="00721175">
        <w:rPr>
          <w:rFonts w:cs="Arial"/>
          <w:sz w:val="18"/>
          <w:szCs w:val="18"/>
          <w:lang w:val="en-IN"/>
        </w:rPr>
        <w:t xml:space="preserve"> </w:t>
      </w:r>
      <w:r w:rsidR="0063416E" w:rsidRPr="00721175">
        <w:rPr>
          <w:rFonts w:cs="Arial"/>
          <w:sz w:val="18"/>
          <w:szCs w:val="18"/>
          <w:lang w:val="en-IN"/>
        </w:rPr>
        <w:t xml:space="preserve">his </w:t>
      </w:r>
      <w:r w:rsidR="00884190" w:rsidRPr="00721175">
        <w:rPr>
          <w:rFonts w:cs="Arial"/>
          <w:sz w:val="18"/>
          <w:szCs w:val="18"/>
          <w:lang w:val="en-IN"/>
        </w:rPr>
        <w:t xml:space="preserve">condition has considerably worsened. His wife </w:t>
      </w:r>
      <w:r w:rsidR="00610FB6" w:rsidRPr="00721175">
        <w:rPr>
          <w:rFonts w:cs="Arial"/>
          <w:sz w:val="18"/>
          <w:szCs w:val="18"/>
          <w:lang w:val="en-IN"/>
        </w:rPr>
        <w:t xml:space="preserve">reported </w:t>
      </w:r>
      <w:r w:rsidR="00884190" w:rsidRPr="00721175">
        <w:rPr>
          <w:rFonts w:cs="Arial"/>
          <w:sz w:val="18"/>
          <w:szCs w:val="18"/>
          <w:lang w:val="en-IN"/>
        </w:rPr>
        <w:t xml:space="preserve">that he is in acute pain and has fallen unconscious in his cell three times since his conviction. </w:t>
      </w:r>
      <w:r w:rsidR="001C408B" w:rsidRPr="00721175">
        <w:rPr>
          <w:rFonts w:cs="Arial"/>
          <w:sz w:val="18"/>
          <w:szCs w:val="18"/>
          <w:lang w:val="en-IN"/>
        </w:rPr>
        <w:t xml:space="preserve">In a recent letter, </w:t>
      </w:r>
      <w:r w:rsidR="000966F3" w:rsidRPr="00721175">
        <w:rPr>
          <w:rFonts w:cs="Arial"/>
          <w:sz w:val="18"/>
          <w:szCs w:val="18"/>
          <w:lang w:val="en-IN"/>
        </w:rPr>
        <w:t xml:space="preserve">he </w:t>
      </w:r>
      <w:r w:rsidR="00BF64A3" w:rsidRPr="00721175">
        <w:rPr>
          <w:rFonts w:cs="Arial"/>
          <w:sz w:val="18"/>
          <w:szCs w:val="18"/>
          <w:lang w:val="en-IN"/>
        </w:rPr>
        <w:t>shared</w:t>
      </w:r>
      <w:r w:rsidR="001C408B" w:rsidRPr="00721175">
        <w:rPr>
          <w:rFonts w:cs="Arial"/>
          <w:sz w:val="18"/>
          <w:szCs w:val="18"/>
          <w:lang w:val="en-IN"/>
        </w:rPr>
        <w:t xml:space="preserve"> that he</w:t>
      </w:r>
      <w:r w:rsidR="001C408B" w:rsidRPr="00721175">
        <w:rPr>
          <w:rFonts w:cs="Arial"/>
          <w:color w:val="000000"/>
          <w:sz w:val="18"/>
          <w:szCs w:val="18"/>
          <w:shd w:val="clear" w:color="auto" w:fill="FFFFFF"/>
        </w:rPr>
        <w:t xml:space="preserve"> is suffering from pain in his abdomen</w:t>
      </w:r>
      <w:r w:rsidR="000966F3" w:rsidRPr="00721175">
        <w:rPr>
          <w:rFonts w:cs="Arial"/>
          <w:color w:val="000000"/>
          <w:sz w:val="18"/>
          <w:szCs w:val="18"/>
          <w:shd w:val="clear" w:color="auto" w:fill="FFFFFF"/>
        </w:rPr>
        <w:t xml:space="preserve"> and</w:t>
      </w:r>
      <w:r w:rsidR="001C408B" w:rsidRPr="00721175">
        <w:rPr>
          <w:rFonts w:cs="Arial"/>
          <w:color w:val="000000"/>
          <w:sz w:val="18"/>
          <w:szCs w:val="18"/>
          <w:shd w:val="clear" w:color="auto" w:fill="FFFFFF"/>
        </w:rPr>
        <w:t xml:space="preserve"> left hand</w:t>
      </w:r>
      <w:r w:rsidR="000966F3" w:rsidRPr="00721175">
        <w:rPr>
          <w:rFonts w:cs="Arial"/>
          <w:color w:val="000000"/>
          <w:sz w:val="18"/>
          <w:szCs w:val="18"/>
          <w:shd w:val="clear" w:color="auto" w:fill="FFFFFF"/>
        </w:rPr>
        <w:t>,</w:t>
      </w:r>
      <w:r w:rsidR="001C408B" w:rsidRPr="00721175">
        <w:rPr>
          <w:rFonts w:cs="Arial"/>
          <w:color w:val="000000"/>
          <w:sz w:val="18"/>
          <w:szCs w:val="18"/>
          <w:shd w:val="clear" w:color="auto" w:fill="FFFFFF"/>
        </w:rPr>
        <w:t xml:space="preserve"> </w:t>
      </w:r>
      <w:r w:rsidR="00B711F7" w:rsidRPr="00721175">
        <w:rPr>
          <w:rFonts w:cs="Arial"/>
          <w:color w:val="000000"/>
          <w:sz w:val="18"/>
          <w:szCs w:val="18"/>
          <w:shd w:val="clear" w:color="auto" w:fill="FFFFFF"/>
        </w:rPr>
        <w:t xml:space="preserve">has </w:t>
      </w:r>
      <w:r w:rsidR="001C408B" w:rsidRPr="00721175">
        <w:rPr>
          <w:rFonts w:cs="Arial"/>
          <w:color w:val="000000"/>
          <w:sz w:val="18"/>
          <w:szCs w:val="18"/>
          <w:shd w:val="clear" w:color="auto" w:fill="FFFFFF"/>
        </w:rPr>
        <w:t>headaches</w:t>
      </w:r>
      <w:r w:rsidR="00B711F7" w:rsidRPr="00721175">
        <w:rPr>
          <w:rFonts w:cs="Arial"/>
          <w:color w:val="000000"/>
          <w:sz w:val="18"/>
          <w:szCs w:val="18"/>
          <w:shd w:val="clear" w:color="auto" w:fill="FFFFFF"/>
        </w:rPr>
        <w:t>,</w:t>
      </w:r>
      <w:r w:rsidR="00BF64A3" w:rsidRPr="00721175">
        <w:rPr>
          <w:rFonts w:cs="Arial"/>
          <w:color w:val="000000"/>
          <w:sz w:val="18"/>
          <w:szCs w:val="18"/>
          <w:shd w:val="clear" w:color="auto" w:fill="FFFFFF"/>
        </w:rPr>
        <w:t xml:space="preserve"> and</w:t>
      </w:r>
      <w:r w:rsidR="003E1F19" w:rsidRPr="00721175">
        <w:rPr>
          <w:rFonts w:cs="Arial"/>
          <w:sz w:val="18"/>
          <w:szCs w:val="18"/>
          <w:lang w:val="en-IN"/>
        </w:rPr>
        <w:t xml:space="preserve"> is unable to perform basic bodily functions such as urination, without severe pain. </w:t>
      </w:r>
      <w:r w:rsidR="001C408B" w:rsidRPr="00721175">
        <w:rPr>
          <w:rFonts w:cs="Arial"/>
          <w:sz w:val="18"/>
          <w:szCs w:val="18"/>
          <w:lang w:val="en-IN"/>
        </w:rPr>
        <w:t xml:space="preserve">He mentioned that even writing </w:t>
      </w:r>
      <w:r w:rsidR="006A3C23" w:rsidRPr="00721175">
        <w:rPr>
          <w:rFonts w:cs="Arial"/>
          <w:sz w:val="18"/>
          <w:szCs w:val="18"/>
          <w:lang w:val="en-IN"/>
        </w:rPr>
        <w:t>the</w:t>
      </w:r>
      <w:r w:rsidR="001C408B" w:rsidRPr="00721175">
        <w:rPr>
          <w:rFonts w:cs="Arial"/>
          <w:sz w:val="18"/>
          <w:szCs w:val="18"/>
          <w:lang w:val="en-IN"/>
        </w:rPr>
        <w:t xml:space="preserve"> letter was a painful task that he managed to complete with great difficulty. </w:t>
      </w:r>
    </w:p>
    <w:p w:rsidR="001C408B" w:rsidRPr="00721175" w:rsidRDefault="00884190" w:rsidP="00A003C7">
      <w:pPr>
        <w:pStyle w:val="AIBodytext"/>
        <w:spacing w:line="240" w:lineRule="auto"/>
        <w:rPr>
          <w:rFonts w:cs="Arial"/>
          <w:sz w:val="18"/>
          <w:szCs w:val="18"/>
          <w:lang w:val="en-IN"/>
        </w:rPr>
      </w:pPr>
      <w:r w:rsidRPr="00721175">
        <w:rPr>
          <w:rFonts w:cs="Arial"/>
          <w:sz w:val="18"/>
          <w:szCs w:val="18"/>
          <w:lang w:val="en-IN"/>
        </w:rPr>
        <w:t xml:space="preserve">Jail authorities have failed to provide necessary health updates to </w:t>
      </w:r>
      <w:r w:rsidR="00AB7DFA" w:rsidRPr="00721175">
        <w:rPr>
          <w:rFonts w:cs="Arial"/>
          <w:sz w:val="18"/>
          <w:szCs w:val="18"/>
          <w:lang w:val="en-IN"/>
        </w:rPr>
        <w:t>G N Saibaba’s</w:t>
      </w:r>
      <w:r w:rsidRPr="00721175">
        <w:rPr>
          <w:rFonts w:cs="Arial"/>
          <w:sz w:val="18"/>
          <w:szCs w:val="18"/>
          <w:lang w:val="en-IN"/>
        </w:rPr>
        <w:t xml:space="preserve"> family </w:t>
      </w:r>
      <w:r w:rsidR="001C408B" w:rsidRPr="00721175">
        <w:rPr>
          <w:rFonts w:cs="Arial"/>
          <w:sz w:val="18"/>
          <w:szCs w:val="18"/>
          <w:lang w:val="en-IN"/>
        </w:rPr>
        <w:t xml:space="preserve">despite repeated requests for information. </w:t>
      </w:r>
      <w:r w:rsidR="00FE4B3B" w:rsidRPr="00721175">
        <w:rPr>
          <w:rFonts w:cs="Arial"/>
          <w:sz w:val="18"/>
          <w:szCs w:val="18"/>
          <w:lang w:val="en-IN"/>
        </w:rPr>
        <w:t xml:space="preserve">A hearing regarding </w:t>
      </w:r>
      <w:r w:rsidR="00082766" w:rsidRPr="00721175">
        <w:rPr>
          <w:rFonts w:cs="Arial"/>
          <w:sz w:val="18"/>
          <w:szCs w:val="18"/>
          <w:lang w:val="en-IN"/>
        </w:rPr>
        <w:t>the</w:t>
      </w:r>
      <w:r w:rsidR="00A43007" w:rsidRPr="00721175">
        <w:rPr>
          <w:rFonts w:cs="Arial"/>
          <w:sz w:val="18"/>
          <w:szCs w:val="18"/>
          <w:lang w:val="en-IN"/>
        </w:rPr>
        <w:t xml:space="preserve"> </w:t>
      </w:r>
      <w:r w:rsidR="00082766" w:rsidRPr="00721175">
        <w:rPr>
          <w:rFonts w:cs="Arial"/>
          <w:sz w:val="18"/>
          <w:szCs w:val="18"/>
          <w:lang w:val="en-IN"/>
        </w:rPr>
        <w:t xml:space="preserve">petition filed last year, seeking </w:t>
      </w:r>
      <w:r w:rsidR="00A43007" w:rsidRPr="00721175">
        <w:rPr>
          <w:rFonts w:cs="Arial"/>
          <w:sz w:val="18"/>
          <w:szCs w:val="18"/>
          <w:lang w:val="en-IN"/>
        </w:rPr>
        <w:t>bail</w:t>
      </w:r>
      <w:r w:rsidR="00082766" w:rsidRPr="00721175">
        <w:rPr>
          <w:rFonts w:cs="Arial"/>
          <w:sz w:val="18"/>
          <w:szCs w:val="18"/>
          <w:lang w:val="en-IN"/>
        </w:rPr>
        <w:t xml:space="preserve"> </w:t>
      </w:r>
      <w:r w:rsidR="006B7726" w:rsidRPr="00721175">
        <w:rPr>
          <w:rFonts w:cs="Arial"/>
          <w:sz w:val="18"/>
          <w:szCs w:val="18"/>
          <w:lang w:val="en-IN"/>
        </w:rPr>
        <w:t xml:space="preserve">pending an appeal, </w:t>
      </w:r>
      <w:r w:rsidR="004A0BFB" w:rsidRPr="00721175">
        <w:rPr>
          <w:rFonts w:cs="Arial"/>
          <w:sz w:val="18"/>
          <w:szCs w:val="18"/>
          <w:lang w:val="en-IN"/>
        </w:rPr>
        <w:t>on grounds of</w:t>
      </w:r>
      <w:r w:rsidR="00A82841" w:rsidRPr="00721175">
        <w:rPr>
          <w:rFonts w:cs="Arial"/>
          <w:sz w:val="18"/>
          <w:szCs w:val="18"/>
          <w:lang w:val="en-IN"/>
        </w:rPr>
        <w:t xml:space="preserve"> G N Saibaba’s</w:t>
      </w:r>
      <w:r w:rsidR="004A0BFB" w:rsidRPr="00721175">
        <w:rPr>
          <w:rFonts w:cs="Arial"/>
          <w:sz w:val="18"/>
          <w:szCs w:val="18"/>
          <w:lang w:val="en-IN"/>
        </w:rPr>
        <w:t xml:space="preserve"> </w:t>
      </w:r>
      <w:r w:rsidR="007D356D" w:rsidRPr="00721175">
        <w:rPr>
          <w:rFonts w:cs="Arial"/>
          <w:sz w:val="18"/>
          <w:szCs w:val="18"/>
          <w:lang w:val="en-IN"/>
        </w:rPr>
        <w:t>ill</w:t>
      </w:r>
      <w:r w:rsidR="00CF4D12" w:rsidRPr="00721175">
        <w:rPr>
          <w:rFonts w:cs="Arial"/>
          <w:sz w:val="18"/>
          <w:szCs w:val="18"/>
          <w:lang w:val="en-IN"/>
        </w:rPr>
        <w:t>-</w:t>
      </w:r>
      <w:r w:rsidR="004A0BFB" w:rsidRPr="00721175">
        <w:rPr>
          <w:rFonts w:cs="Arial"/>
          <w:sz w:val="18"/>
          <w:szCs w:val="18"/>
          <w:lang w:val="en-IN"/>
        </w:rPr>
        <w:t>health</w:t>
      </w:r>
      <w:r w:rsidR="00FE4B3B" w:rsidRPr="00721175">
        <w:rPr>
          <w:rFonts w:cs="Arial"/>
          <w:sz w:val="18"/>
          <w:szCs w:val="18"/>
          <w:lang w:val="en-IN"/>
        </w:rPr>
        <w:t>,</w:t>
      </w:r>
      <w:r w:rsidR="002B2E2F" w:rsidRPr="00721175">
        <w:rPr>
          <w:rFonts w:cs="Arial"/>
          <w:sz w:val="18"/>
          <w:szCs w:val="18"/>
          <w:lang w:val="en-IN"/>
        </w:rPr>
        <w:t xml:space="preserve"> is expected to take place next week.</w:t>
      </w:r>
    </w:p>
    <w:p w:rsidR="00A003C7" w:rsidRPr="00721175" w:rsidRDefault="00A003C7" w:rsidP="00A003C7">
      <w:pPr>
        <w:rPr>
          <w:rFonts w:ascii="Arial" w:eastAsia="Calibri" w:hAnsi="Arial" w:cs="Arial"/>
          <w:b/>
          <w:sz w:val="18"/>
          <w:szCs w:val="18"/>
          <w:lang w:val="en-US" w:eastAsia="en-US"/>
        </w:rPr>
      </w:pPr>
      <w:r w:rsidRPr="00721175">
        <w:rPr>
          <w:rFonts w:ascii="Arial" w:eastAsia="Calibri" w:hAnsi="Arial" w:cs="Arial"/>
          <w:b/>
          <w:sz w:val="18"/>
          <w:szCs w:val="18"/>
        </w:rPr>
        <w:t>1) TAKE ACTION</w:t>
      </w:r>
    </w:p>
    <w:p w:rsidR="002E56BC" w:rsidRPr="00721175" w:rsidRDefault="00A003C7" w:rsidP="00A003C7">
      <w:pPr>
        <w:pStyle w:val="AITableHeading"/>
        <w:tabs>
          <w:tab w:val="clear" w:pos="567"/>
        </w:tabs>
        <w:rPr>
          <w:rFonts w:cs="Arial"/>
          <w:sz w:val="18"/>
          <w:szCs w:val="18"/>
        </w:rPr>
      </w:pPr>
      <w:r w:rsidRPr="00721175">
        <w:rPr>
          <w:rFonts w:eastAsia="Calibri" w:cs="Arial"/>
          <w:sz w:val="18"/>
          <w:szCs w:val="18"/>
        </w:rPr>
        <w:t>Write a letter, send an email, call, fax or tweet</w:t>
      </w:r>
      <w:r w:rsidR="002E56BC" w:rsidRPr="00721175">
        <w:rPr>
          <w:rFonts w:cs="Arial"/>
          <w:sz w:val="18"/>
          <w:szCs w:val="18"/>
        </w:rPr>
        <w:t>:</w:t>
      </w:r>
    </w:p>
    <w:p w:rsidR="0029529F" w:rsidRPr="00721175" w:rsidRDefault="0029529F" w:rsidP="00A003C7">
      <w:pPr>
        <w:numPr>
          <w:ilvl w:val="0"/>
          <w:numId w:val="2"/>
        </w:numPr>
        <w:tabs>
          <w:tab w:val="clear" w:pos="284"/>
        </w:tabs>
        <w:ind w:left="709" w:hanging="709"/>
        <w:rPr>
          <w:rFonts w:ascii="Arial" w:hAnsi="Arial" w:cs="Arial"/>
          <w:sz w:val="18"/>
          <w:szCs w:val="18"/>
        </w:rPr>
      </w:pPr>
      <w:r w:rsidRPr="00721175">
        <w:rPr>
          <w:rFonts w:ascii="Arial" w:hAnsi="Arial" w:cs="Arial"/>
          <w:sz w:val="18"/>
          <w:szCs w:val="18"/>
        </w:rPr>
        <w:t>Commute G N Saibaba’s sentence and release him immediately;</w:t>
      </w:r>
    </w:p>
    <w:p w:rsidR="0029529F" w:rsidRPr="00721175" w:rsidRDefault="0029529F" w:rsidP="00A003C7">
      <w:pPr>
        <w:numPr>
          <w:ilvl w:val="0"/>
          <w:numId w:val="3"/>
        </w:numPr>
        <w:tabs>
          <w:tab w:val="clear" w:pos="284"/>
        </w:tabs>
        <w:ind w:left="709" w:hanging="709"/>
        <w:rPr>
          <w:rFonts w:cs="Arial"/>
          <w:sz w:val="18"/>
          <w:szCs w:val="18"/>
        </w:rPr>
      </w:pPr>
      <w:r w:rsidRPr="00721175">
        <w:rPr>
          <w:rFonts w:ascii="Arial" w:hAnsi="Arial" w:cs="Arial"/>
          <w:sz w:val="18"/>
          <w:szCs w:val="18"/>
        </w:rPr>
        <w:t>Pending his release, in consultation and agreement with G N Saibaba and his family, grant him prompt, regular and unrestricted access to medical care on request or as necessary;</w:t>
      </w:r>
      <w:r w:rsidRPr="00721175">
        <w:rPr>
          <w:sz w:val="18"/>
          <w:szCs w:val="18"/>
        </w:rPr>
        <w:t xml:space="preserve"> </w:t>
      </w:r>
    </w:p>
    <w:p w:rsidR="0029529F" w:rsidRPr="00721175" w:rsidRDefault="0029529F" w:rsidP="00A003C7">
      <w:pPr>
        <w:numPr>
          <w:ilvl w:val="0"/>
          <w:numId w:val="3"/>
        </w:numPr>
        <w:tabs>
          <w:tab w:val="clear" w:pos="284"/>
        </w:tabs>
        <w:ind w:left="709" w:hanging="709"/>
        <w:rPr>
          <w:rFonts w:cs="Arial"/>
          <w:sz w:val="18"/>
          <w:szCs w:val="18"/>
        </w:rPr>
      </w:pPr>
      <w:r w:rsidRPr="00721175">
        <w:rPr>
          <w:rFonts w:ascii="Arial" w:hAnsi="Arial" w:cs="Arial"/>
          <w:sz w:val="18"/>
          <w:szCs w:val="18"/>
        </w:rPr>
        <w:t>Ensure G N Saibaba is protected from torture and other ill-treatment while in detention, and that he is allowed, without delay, regular access to his family and lawyer.</w:t>
      </w:r>
    </w:p>
    <w:p w:rsidR="000F5EB5" w:rsidRPr="00F95961" w:rsidRDefault="000F5EB5" w:rsidP="00A003C7">
      <w:pPr>
        <w:pStyle w:val="AITableHeading"/>
        <w:tabs>
          <w:tab w:val="clear" w:pos="567"/>
        </w:tabs>
        <w:rPr>
          <w:rFonts w:cs="Arial"/>
        </w:rPr>
      </w:pPr>
    </w:p>
    <w:p w:rsidR="000F5EB5" w:rsidRPr="00721175" w:rsidRDefault="00A003C7" w:rsidP="00A003C7">
      <w:pPr>
        <w:pStyle w:val="AITableHeading"/>
        <w:tabs>
          <w:tab w:val="clear" w:pos="567"/>
        </w:tabs>
        <w:rPr>
          <w:color w:val="000000" w:themeColor="text1"/>
        </w:rPr>
      </w:pPr>
      <w:r w:rsidRPr="00721175">
        <w:rPr>
          <w:rFonts w:eastAsia="Calibri" w:cs="Arial"/>
          <w:color w:val="000000" w:themeColor="text1"/>
          <w:sz w:val="18"/>
          <w:szCs w:val="18"/>
        </w:rPr>
        <w:t>Contact these two officials by 16 May, 2018</w:t>
      </w:r>
      <w:r w:rsidR="000F5EB5" w:rsidRPr="00721175">
        <w:rPr>
          <w:color w:val="000000" w:themeColor="text1"/>
        </w:rPr>
        <w:t>:</w:t>
      </w:r>
    </w:p>
    <w:p w:rsidR="000F5EB5" w:rsidRPr="00721175" w:rsidRDefault="000F5EB5" w:rsidP="00A003C7">
      <w:pPr>
        <w:pStyle w:val="AIAddressText"/>
        <w:tabs>
          <w:tab w:val="clear" w:pos="567"/>
        </w:tabs>
        <w:spacing w:line="240" w:lineRule="auto"/>
        <w:rPr>
          <w:rFonts w:cs="Arial"/>
          <w:color w:val="000000" w:themeColor="text1"/>
          <w:sz w:val="16"/>
          <w:szCs w:val="16"/>
        </w:rPr>
        <w:sectPr w:rsidR="000F5EB5" w:rsidRPr="00721175" w:rsidSect="00A003C7">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29529F" w:rsidRPr="00721175" w:rsidRDefault="0029529F" w:rsidP="00A003C7">
      <w:pPr>
        <w:pStyle w:val="AIAddressText"/>
        <w:spacing w:line="240" w:lineRule="auto"/>
        <w:rPr>
          <w:rFonts w:cs="Arial"/>
          <w:color w:val="000000" w:themeColor="text1"/>
          <w:sz w:val="16"/>
          <w:szCs w:val="16"/>
          <w:u w:val="single"/>
        </w:rPr>
      </w:pPr>
      <w:r w:rsidRPr="00721175">
        <w:rPr>
          <w:rFonts w:cs="Arial"/>
          <w:color w:val="000000" w:themeColor="text1"/>
          <w:sz w:val="16"/>
          <w:szCs w:val="16"/>
          <w:u w:val="single"/>
        </w:rPr>
        <w:t>Minister of Home Affairs</w:t>
      </w:r>
    </w:p>
    <w:p w:rsidR="0029529F" w:rsidRPr="00721175" w:rsidRDefault="0029529F" w:rsidP="00A003C7">
      <w:pPr>
        <w:pStyle w:val="AIAddressText"/>
        <w:spacing w:line="240" w:lineRule="auto"/>
        <w:rPr>
          <w:rFonts w:cs="Arial"/>
          <w:color w:val="000000" w:themeColor="text1"/>
          <w:sz w:val="16"/>
          <w:szCs w:val="16"/>
        </w:rPr>
      </w:pPr>
      <w:r w:rsidRPr="00721175">
        <w:rPr>
          <w:rFonts w:cs="Arial"/>
          <w:color w:val="000000" w:themeColor="text1"/>
          <w:sz w:val="16"/>
          <w:szCs w:val="16"/>
        </w:rPr>
        <w:t>Rajnath Singh</w:t>
      </w:r>
    </w:p>
    <w:p w:rsidR="0029529F" w:rsidRPr="00721175" w:rsidRDefault="0029529F" w:rsidP="00A003C7">
      <w:pPr>
        <w:pStyle w:val="AIAddressText"/>
        <w:spacing w:line="240" w:lineRule="auto"/>
        <w:rPr>
          <w:rFonts w:cs="Arial"/>
          <w:color w:val="000000" w:themeColor="text1"/>
          <w:sz w:val="16"/>
          <w:szCs w:val="16"/>
        </w:rPr>
      </w:pPr>
      <w:r w:rsidRPr="00721175">
        <w:rPr>
          <w:rFonts w:cs="Arial"/>
          <w:color w:val="000000" w:themeColor="text1"/>
          <w:sz w:val="16"/>
          <w:szCs w:val="16"/>
        </w:rPr>
        <w:t>17 Akbar Road</w:t>
      </w:r>
    </w:p>
    <w:p w:rsidR="0029529F" w:rsidRPr="00721175" w:rsidRDefault="0029529F" w:rsidP="00A003C7">
      <w:pPr>
        <w:pStyle w:val="AIAddressText"/>
        <w:spacing w:line="240" w:lineRule="auto"/>
        <w:rPr>
          <w:rFonts w:cs="Arial"/>
          <w:color w:val="000000" w:themeColor="text1"/>
          <w:sz w:val="16"/>
          <w:szCs w:val="16"/>
        </w:rPr>
      </w:pPr>
      <w:r w:rsidRPr="00721175">
        <w:rPr>
          <w:rFonts w:cs="Arial"/>
          <w:color w:val="000000" w:themeColor="text1"/>
          <w:sz w:val="16"/>
          <w:szCs w:val="16"/>
        </w:rPr>
        <w:t>New Delhi</w:t>
      </w:r>
      <w:r w:rsidR="00305322">
        <w:rPr>
          <w:rFonts w:cs="Arial"/>
          <w:color w:val="000000" w:themeColor="text1"/>
          <w:sz w:val="16"/>
          <w:szCs w:val="16"/>
        </w:rPr>
        <w:t>, India</w:t>
      </w:r>
      <w:r w:rsidRPr="00721175">
        <w:rPr>
          <w:rFonts w:cs="Arial"/>
          <w:color w:val="000000" w:themeColor="text1"/>
          <w:sz w:val="16"/>
          <w:szCs w:val="16"/>
        </w:rPr>
        <w:t xml:space="preserve"> 110001</w:t>
      </w:r>
    </w:p>
    <w:p w:rsidR="0029529F" w:rsidRPr="00721175" w:rsidRDefault="0029529F" w:rsidP="00A003C7">
      <w:pPr>
        <w:pStyle w:val="AIAddressText"/>
        <w:spacing w:line="240" w:lineRule="auto"/>
        <w:rPr>
          <w:rFonts w:cs="Arial"/>
          <w:color w:val="000000" w:themeColor="text1"/>
          <w:sz w:val="16"/>
          <w:szCs w:val="16"/>
        </w:rPr>
      </w:pPr>
      <w:r w:rsidRPr="00721175">
        <w:rPr>
          <w:rFonts w:cs="Arial"/>
          <w:color w:val="000000" w:themeColor="text1"/>
          <w:sz w:val="16"/>
          <w:szCs w:val="16"/>
        </w:rPr>
        <w:t>Fax: +91 11 2301 4184</w:t>
      </w:r>
    </w:p>
    <w:p w:rsidR="0029529F" w:rsidRPr="00721175" w:rsidRDefault="0029529F" w:rsidP="00A003C7">
      <w:pPr>
        <w:pStyle w:val="AIAddressText"/>
        <w:spacing w:line="240" w:lineRule="auto"/>
        <w:rPr>
          <w:rFonts w:cs="Arial"/>
          <w:color w:val="000000" w:themeColor="text1"/>
          <w:sz w:val="16"/>
          <w:szCs w:val="16"/>
        </w:rPr>
      </w:pPr>
      <w:r w:rsidRPr="00721175">
        <w:rPr>
          <w:rFonts w:cs="Arial"/>
          <w:color w:val="000000" w:themeColor="text1"/>
          <w:sz w:val="16"/>
          <w:szCs w:val="16"/>
        </w:rPr>
        <w:t xml:space="preserve">Email: </w:t>
      </w:r>
      <w:hyperlink r:id="rId17" w:history="1">
        <w:r w:rsidR="00FE4B3B" w:rsidRPr="00721175">
          <w:rPr>
            <w:rStyle w:val="Hyperlink"/>
            <w:rFonts w:cs="Arial"/>
            <w:color w:val="000000" w:themeColor="text1"/>
            <w:sz w:val="16"/>
            <w:szCs w:val="16"/>
          </w:rPr>
          <w:t>17akbarroad@gmail.com</w:t>
        </w:r>
      </w:hyperlink>
      <w:r w:rsidR="00721175" w:rsidRPr="00721175">
        <w:rPr>
          <w:rFonts w:cs="Arial"/>
          <w:b/>
          <w:color w:val="000000" w:themeColor="text1"/>
          <w:sz w:val="16"/>
          <w:szCs w:val="16"/>
        </w:rPr>
        <w:t xml:space="preserve"> </w:t>
      </w:r>
      <w:r w:rsidR="00721175" w:rsidRPr="00721175">
        <w:rPr>
          <w:rFonts w:cs="Arial"/>
          <w:b/>
          <w:color w:val="000000" w:themeColor="text1"/>
          <w:sz w:val="16"/>
          <w:szCs w:val="16"/>
        </w:rPr>
        <w:br/>
      </w:r>
      <w:r w:rsidR="00721175" w:rsidRPr="00721175">
        <w:rPr>
          <w:rFonts w:cs="Arial"/>
          <w:b/>
          <w:color w:val="000000" w:themeColor="text1"/>
          <w:sz w:val="16"/>
          <w:szCs w:val="16"/>
        </w:rPr>
        <w:t>Salutation: Dear Minister</w:t>
      </w:r>
    </w:p>
    <w:p w:rsidR="00721175" w:rsidRPr="00721175" w:rsidRDefault="00721175" w:rsidP="00721175">
      <w:pPr>
        <w:pStyle w:val="PlainText"/>
        <w:rPr>
          <w:rFonts w:ascii="Arial" w:hAnsi="Arial" w:cs="Arial"/>
          <w:color w:val="000000" w:themeColor="text1"/>
          <w:sz w:val="16"/>
          <w:szCs w:val="16"/>
        </w:rPr>
      </w:pPr>
      <w:r w:rsidRPr="00721175">
        <w:rPr>
          <w:rFonts w:ascii="Arial" w:hAnsi="Arial" w:cs="Arial"/>
          <w:color w:val="000000" w:themeColor="text1"/>
          <w:sz w:val="16"/>
          <w:szCs w:val="16"/>
          <w:u w:val="single"/>
        </w:rPr>
        <w:t>Ambassador H.E. Navtej Sarna, Embassy of India</w:t>
      </w:r>
      <w:r w:rsidRPr="00721175">
        <w:rPr>
          <w:rFonts w:ascii="Arial" w:hAnsi="Arial" w:cs="Arial"/>
          <w:color w:val="000000" w:themeColor="text1"/>
          <w:sz w:val="16"/>
          <w:szCs w:val="16"/>
          <w:u w:val="single"/>
        </w:rPr>
        <w:br/>
      </w:r>
      <w:r w:rsidRPr="00721175">
        <w:rPr>
          <w:rFonts w:ascii="Arial" w:hAnsi="Arial" w:cs="Arial"/>
          <w:color w:val="000000" w:themeColor="text1"/>
          <w:sz w:val="16"/>
          <w:szCs w:val="16"/>
        </w:rPr>
        <w:t>2107 Massachusetts Ave. NW, Washington DC 20008</w:t>
      </w:r>
    </w:p>
    <w:p w:rsidR="00721175" w:rsidRPr="00721175" w:rsidRDefault="00721175" w:rsidP="00721175">
      <w:pPr>
        <w:pStyle w:val="PlainText"/>
        <w:rPr>
          <w:rFonts w:ascii="Arial" w:hAnsi="Arial" w:cs="Arial"/>
          <w:color w:val="000000" w:themeColor="text1"/>
          <w:sz w:val="16"/>
          <w:szCs w:val="16"/>
        </w:rPr>
      </w:pPr>
      <w:r w:rsidRPr="00721175">
        <w:rPr>
          <w:rFonts w:ascii="Arial" w:hAnsi="Arial" w:cs="Arial"/>
          <w:color w:val="000000" w:themeColor="text1"/>
          <w:sz w:val="16"/>
          <w:szCs w:val="16"/>
        </w:rPr>
        <w:t>Phone: 1 202 939 7000 | Fax: 1 202 265 4351</w:t>
      </w:r>
    </w:p>
    <w:p w:rsidR="00721175" w:rsidRPr="00721175" w:rsidRDefault="00721175" w:rsidP="00721175">
      <w:pPr>
        <w:pStyle w:val="PlainText"/>
        <w:rPr>
          <w:rFonts w:ascii="Arial" w:hAnsi="Arial" w:cs="Arial"/>
          <w:color w:val="000000" w:themeColor="text1"/>
          <w:sz w:val="16"/>
          <w:szCs w:val="16"/>
        </w:rPr>
      </w:pPr>
      <w:r w:rsidRPr="00721175">
        <w:rPr>
          <w:rFonts w:ascii="Arial" w:hAnsi="Arial" w:cs="Arial"/>
          <w:color w:val="000000" w:themeColor="text1"/>
          <w:sz w:val="16"/>
          <w:szCs w:val="16"/>
        </w:rPr>
        <w:t xml:space="preserve">Email: </w:t>
      </w:r>
      <w:hyperlink r:id="rId18" w:history="1">
        <w:r w:rsidRPr="00721175">
          <w:rPr>
            <w:rStyle w:val="Hyperlink"/>
            <w:rFonts w:ascii="Arial" w:hAnsi="Arial" w:cs="Arial"/>
            <w:color w:val="000000" w:themeColor="text1"/>
            <w:sz w:val="16"/>
            <w:szCs w:val="16"/>
          </w:rPr>
          <w:t>amb.washington@mea.gov.in</w:t>
        </w:r>
      </w:hyperlink>
      <w:r w:rsidRPr="00721175">
        <w:rPr>
          <w:rFonts w:ascii="Arial" w:hAnsi="Arial" w:cs="Arial"/>
          <w:color w:val="000000" w:themeColor="text1"/>
          <w:sz w:val="16"/>
          <w:szCs w:val="16"/>
        </w:rPr>
        <w:t xml:space="preserve"> </w:t>
      </w:r>
    </w:p>
    <w:p w:rsidR="00721175" w:rsidRPr="00721175" w:rsidRDefault="00721175" w:rsidP="00721175">
      <w:pPr>
        <w:pStyle w:val="PlainText"/>
        <w:rPr>
          <w:rFonts w:ascii="Arial" w:hAnsi="Arial" w:cs="Arial"/>
          <w:color w:val="000000" w:themeColor="text1"/>
          <w:sz w:val="16"/>
          <w:szCs w:val="16"/>
        </w:rPr>
      </w:pPr>
      <w:r w:rsidRPr="00721175">
        <w:rPr>
          <w:rFonts w:ascii="Arial" w:hAnsi="Arial" w:cs="Arial"/>
          <w:color w:val="000000" w:themeColor="text1"/>
          <w:sz w:val="16"/>
          <w:szCs w:val="16"/>
        </w:rPr>
        <w:t xml:space="preserve">Twitter: </w:t>
      </w:r>
      <w:hyperlink r:id="rId19" w:history="1">
        <w:r w:rsidRPr="00721175">
          <w:rPr>
            <w:rStyle w:val="Hyperlink"/>
            <w:rFonts w:ascii="Arial" w:hAnsi="Arial" w:cs="Arial"/>
            <w:color w:val="000000" w:themeColor="text1"/>
            <w:sz w:val="16"/>
            <w:szCs w:val="16"/>
          </w:rPr>
          <w:t>@NavtejSarna</w:t>
        </w:r>
      </w:hyperlink>
    </w:p>
    <w:p w:rsidR="00721175" w:rsidRPr="00721175" w:rsidRDefault="00721175" w:rsidP="00721175">
      <w:pPr>
        <w:pStyle w:val="PlainText"/>
        <w:rPr>
          <w:rFonts w:ascii="Arial" w:hAnsi="Arial" w:cs="Arial"/>
          <w:color w:val="000000" w:themeColor="text1"/>
          <w:sz w:val="16"/>
          <w:szCs w:val="16"/>
        </w:rPr>
      </w:pPr>
      <w:r w:rsidRPr="00721175">
        <w:rPr>
          <w:rFonts w:ascii="Arial" w:hAnsi="Arial" w:cs="Arial"/>
          <w:color w:val="000000" w:themeColor="text1"/>
          <w:sz w:val="16"/>
          <w:szCs w:val="16"/>
        </w:rPr>
        <w:t xml:space="preserve">Facebook: </w:t>
      </w:r>
      <w:hyperlink r:id="rId20" w:history="1">
        <w:r w:rsidRPr="00721175">
          <w:rPr>
            <w:rStyle w:val="Hyperlink"/>
            <w:rFonts w:ascii="Arial" w:hAnsi="Arial" w:cs="Arial"/>
            <w:color w:val="000000" w:themeColor="text1"/>
            <w:sz w:val="16"/>
            <w:szCs w:val="16"/>
          </w:rPr>
          <w:t>https://goo.gl/FxcMH7</w:t>
        </w:r>
      </w:hyperlink>
    </w:p>
    <w:p w:rsidR="00721175" w:rsidRPr="00721175" w:rsidRDefault="00721175" w:rsidP="00721175">
      <w:pPr>
        <w:pStyle w:val="PlainText"/>
        <w:rPr>
          <w:rFonts w:ascii="Arial" w:hAnsi="Arial" w:cs="Arial"/>
          <w:b/>
          <w:color w:val="000000" w:themeColor="text1"/>
          <w:sz w:val="16"/>
          <w:szCs w:val="16"/>
        </w:rPr>
        <w:sectPr w:rsidR="00721175" w:rsidRPr="00721175" w:rsidSect="00721175">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num="2" w:space="567"/>
          <w:titlePg/>
          <w:docGrid w:linePitch="360"/>
        </w:sectPr>
      </w:pPr>
      <w:r w:rsidRPr="00721175">
        <w:rPr>
          <w:rFonts w:ascii="Arial" w:hAnsi="Arial" w:cs="Arial"/>
          <w:b/>
          <w:color w:val="000000" w:themeColor="text1"/>
          <w:sz w:val="16"/>
          <w:szCs w:val="16"/>
        </w:rPr>
        <w:t>Salutation: Dear Ambass</w:t>
      </w:r>
      <w:r w:rsidR="005A7F14">
        <w:rPr>
          <w:rFonts w:ascii="Arial" w:hAnsi="Arial" w:cs="Arial"/>
          <w:b/>
          <w:color w:val="000000" w:themeColor="text1"/>
          <w:sz w:val="16"/>
          <w:szCs w:val="16"/>
        </w:rPr>
        <w:t>ador</w:t>
      </w:r>
    </w:p>
    <w:p w:rsidR="00721175" w:rsidRPr="00721175" w:rsidRDefault="00721175" w:rsidP="00721175">
      <w:pPr>
        <w:pStyle w:val="PlainText"/>
        <w:rPr>
          <w:rFonts w:ascii="Arial" w:hAnsi="Arial" w:cs="Arial"/>
          <w:sz w:val="16"/>
          <w:szCs w:val="16"/>
        </w:rPr>
        <w:sectPr w:rsidR="00721175" w:rsidRPr="00721175" w:rsidSect="00721175">
          <w:headerReference w:type="default" r:id="rId25"/>
          <w:footerReference w:type="default" r:id="rId26"/>
          <w:headerReference w:type="first" r:id="rId27"/>
          <w:footerReference w:type="first" r:id="rId28"/>
          <w:type w:val="continuous"/>
          <w:pgSz w:w="12240" w:h="15840" w:code="1"/>
          <w:pgMar w:top="720" w:right="720" w:bottom="2160" w:left="720" w:header="0" w:footer="567" w:gutter="0"/>
          <w:cols w:num="2" w:space="567"/>
          <w:titlePg/>
          <w:docGrid w:linePitch="360"/>
        </w:sectPr>
      </w:pPr>
    </w:p>
    <w:p w:rsidR="00721175" w:rsidRPr="00721175" w:rsidRDefault="00721175" w:rsidP="00721175">
      <w:pPr>
        <w:autoSpaceDE w:val="0"/>
        <w:autoSpaceDN w:val="0"/>
        <w:adjustRightInd w:val="0"/>
        <w:rPr>
          <w:rFonts w:ascii="Arial" w:hAnsi="Arial" w:cs="Arial"/>
          <w:b/>
          <w:color w:val="000000"/>
          <w:sz w:val="18"/>
          <w:szCs w:val="18"/>
          <w:lang w:val="en-US" w:eastAsia="en-US"/>
        </w:rPr>
      </w:pPr>
      <w:r w:rsidRPr="00721175">
        <w:rPr>
          <w:rFonts w:ascii="Arial" w:hAnsi="Arial" w:cs="Arial"/>
          <w:b/>
          <w:color w:val="000000"/>
          <w:sz w:val="18"/>
          <w:szCs w:val="18"/>
        </w:rPr>
        <w:t xml:space="preserve">2) LET US KNOW YOU TOOK ACTION </w:t>
      </w:r>
    </w:p>
    <w:p w:rsidR="00721175" w:rsidRPr="00721175" w:rsidRDefault="00721175" w:rsidP="00721175">
      <w:pPr>
        <w:autoSpaceDE w:val="0"/>
        <w:autoSpaceDN w:val="0"/>
        <w:adjustRightInd w:val="0"/>
        <w:rPr>
          <w:rFonts w:ascii="Arial" w:hAnsi="Arial" w:cs="Arial"/>
          <w:color w:val="000000"/>
          <w:sz w:val="18"/>
          <w:szCs w:val="18"/>
        </w:rPr>
      </w:pPr>
      <w:hyperlink r:id="rId29" w:history="1">
        <w:r w:rsidRPr="00721175">
          <w:rPr>
            <w:rStyle w:val="Hyperlink"/>
            <w:rFonts w:ascii="Arial" w:hAnsi="Arial" w:cs="Arial"/>
            <w:sz w:val="18"/>
            <w:szCs w:val="18"/>
          </w:rPr>
          <w:t>Click here</w:t>
        </w:r>
      </w:hyperlink>
      <w:r w:rsidRPr="00721175">
        <w:rPr>
          <w:rFonts w:ascii="Arial" w:hAnsi="Arial" w:cs="Arial"/>
          <w:color w:val="000000"/>
          <w:sz w:val="18"/>
          <w:szCs w:val="18"/>
        </w:rPr>
        <w:t xml:space="preserve"> to let us know if you took action on this case! </w:t>
      </w:r>
      <w:r w:rsidRPr="00721175">
        <w:rPr>
          <w:rFonts w:ascii="Arial" w:hAnsi="Arial" w:cs="Arial"/>
          <w:i/>
          <w:iCs/>
          <w:color w:val="000000"/>
          <w:sz w:val="18"/>
          <w:szCs w:val="18"/>
        </w:rPr>
        <w:t xml:space="preserve">This is Urgent Action </w:t>
      </w:r>
      <w:r>
        <w:rPr>
          <w:rFonts w:ascii="Arial" w:hAnsi="Arial" w:cs="Arial"/>
          <w:i/>
          <w:iCs/>
          <w:color w:val="000000"/>
          <w:sz w:val="18"/>
          <w:szCs w:val="18"/>
        </w:rPr>
        <w:t>131.14</w:t>
      </w:r>
    </w:p>
    <w:p w:rsidR="00721175" w:rsidRPr="00721175" w:rsidRDefault="00721175" w:rsidP="00721175">
      <w:pPr>
        <w:rPr>
          <w:rFonts w:ascii="Arial" w:hAnsi="Arial" w:cs="Arial"/>
          <w:sz w:val="16"/>
          <w:szCs w:val="16"/>
        </w:rPr>
      </w:pPr>
      <w:r w:rsidRPr="00721175">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9529F" w:rsidRPr="00F624A8" w:rsidRDefault="0029529F" w:rsidP="00A003C7">
      <w:pPr>
        <w:pStyle w:val="AIAddressText"/>
        <w:spacing w:line="240" w:lineRule="auto"/>
        <w:rPr>
          <w:rFonts w:cs="Arial"/>
          <w:b/>
          <w:sz w:val="16"/>
          <w:szCs w:val="16"/>
        </w:rPr>
      </w:pPr>
    </w:p>
    <w:p w:rsidR="0029529F" w:rsidRPr="0029529F" w:rsidRDefault="0029529F" w:rsidP="00A003C7">
      <w:pPr>
        <w:pStyle w:val="AIUASecondHeading"/>
        <w:spacing w:line="240" w:lineRule="auto"/>
        <w:rPr>
          <w:rFonts w:ascii="Arial" w:hAnsi="Arial" w:cs="Arial"/>
        </w:rPr>
      </w:pPr>
      <w:r w:rsidRPr="0029529F">
        <w:rPr>
          <w:rFonts w:ascii="Arial" w:hAnsi="Arial" w:cs="Arial"/>
        </w:rPr>
        <w:t>URGENT ACTION</w:t>
      </w:r>
    </w:p>
    <w:p w:rsidR="00424B1C" w:rsidRPr="00424B1C" w:rsidRDefault="00424B1C" w:rsidP="00A003C7">
      <w:pPr>
        <w:rPr>
          <w:rStyle w:val="AIHeadline"/>
          <w:rFonts w:cs="Arial"/>
          <w:sz w:val="36"/>
          <w:szCs w:val="34"/>
        </w:rPr>
      </w:pPr>
      <w:r w:rsidRPr="00424B1C">
        <w:rPr>
          <w:rStyle w:val="AIHeadline"/>
          <w:rFonts w:cs="Arial"/>
          <w:sz w:val="36"/>
          <w:szCs w:val="34"/>
        </w:rPr>
        <w:t xml:space="preserve">activist with disabilities HEALTH deteriorates </w:t>
      </w:r>
    </w:p>
    <w:p w:rsidR="0029529F" w:rsidRPr="0029529F" w:rsidRDefault="0029529F" w:rsidP="00A003C7">
      <w:pPr>
        <w:spacing w:before="120" w:after="120"/>
        <w:outlineLvl w:val="1"/>
        <w:rPr>
          <w:rFonts w:ascii="Arial" w:hAnsi="Arial" w:cs="Arial"/>
          <w:b/>
          <w:caps/>
          <w:kern w:val="32"/>
          <w:sz w:val="28"/>
          <w:szCs w:val="32"/>
          <w:lang w:eastAsia="en-US"/>
        </w:rPr>
      </w:pPr>
      <w:r w:rsidRPr="0029529F">
        <w:rPr>
          <w:rFonts w:ascii="Arial" w:hAnsi="Arial" w:cs="Arial"/>
          <w:b/>
          <w:caps/>
          <w:kern w:val="32"/>
          <w:sz w:val="28"/>
          <w:szCs w:val="32"/>
          <w:lang w:eastAsia="en-US"/>
        </w:rPr>
        <w:t>ADditional Information</w:t>
      </w:r>
    </w:p>
    <w:p w:rsidR="0029529F" w:rsidRPr="0029529F" w:rsidRDefault="0029529F" w:rsidP="00A003C7">
      <w:pPr>
        <w:tabs>
          <w:tab w:val="left" w:pos="567"/>
        </w:tabs>
        <w:adjustRightInd w:val="0"/>
        <w:snapToGrid w:val="0"/>
        <w:spacing w:after="240"/>
        <w:rPr>
          <w:rFonts w:ascii="Arial" w:hAnsi="Arial" w:cs="Arial"/>
          <w:sz w:val="18"/>
          <w:szCs w:val="18"/>
          <w:lang w:eastAsia="en-US"/>
        </w:rPr>
      </w:pPr>
      <w:r w:rsidRPr="0029529F">
        <w:rPr>
          <w:rFonts w:ascii="Arial" w:hAnsi="Arial" w:cs="Arial"/>
          <w:sz w:val="18"/>
          <w:szCs w:val="18"/>
          <w:lang w:val="en-IN" w:eastAsia="en-US"/>
        </w:rPr>
        <w:t>G.N Saibaba is an activist and academic who has routinely spoken out against human rights abuses against Adivasis in the mineral rich belt of central India. He</w:t>
      </w:r>
      <w:r w:rsidRPr="0029529F">
        <w:rPr>
          <w:rFonts w:ascii="Arial" w:hAnsi="Arial" w:cs="Arial"/>
          <w:sz w:val="18"/>
          <w:szCs w:val="18"/>
          <w:lang w:eastAsia="en-US"/>
        </w:rPr>
        <w:t xml:space="preserve"> was first denied medical care in May 2014, when he was detained by the Maharashtra police for his alleged links with the CPI (Maoist) armed group. In March 2016, the Supreme Court of India granted him bail on medical grounds after his health deteriorated. According to media reports, the court said the Maharashtra government had been “extremely unfair to the accused, especially considering his health”. His recent conviction was primarily based on photographs, documents and videos</w:t>
      </w:r>
      <w:r w:rsidR="000E1CA2">
        <w:rPr>
          <w:rFonts w:ascii="Arial" w:hAnsi="Arial" w:cs="Arial"/>
          <w:sz w:val="18"/>
          <w:szCs w:val="18"/>
          <w:lang w:eastAsia="en-US"/>
        </w:rPr>
        <w:t>,</w:t>
      </w:r>
      <w:r w:rsidRPr="0029529F">
        <w:rPr>
          <w:rFonts w:ascii="Arial" w:hAnsi="Arial" w:cs="Arial"/>
          <w:sz w:val="18"/>
          <w:szCs w:val="18"/>
          <w:lang w:eastAsia="en-US"/>
        </w:rPr>
        <w:t xml:space="preserve"> which the police say they found in G N Saibaba's home.</w:t>
      </w:r>
    </w:p>
    <w:p w:rsidR="0029529F" w:rsidRDefault="0029529F" w:rsidP="00A003C7">
      <w:pPr>
        <w:tabs>
          <w:tab w:val="left" w:pos="567"/>
        </w:tabs>
        <w:adjustRightInd w:val="0"/>
        <w:snapToGrid w:val="0"/>
        <w:spacing w:after="240"/>
        <w:rPr>
          <w:rFonts w:ascii="Arial" w:hAnsi="Arial" w:cs="Arial"/>
          <w:sz w:val="18"/>
          <w:szCs w:val="18"/>
          <w:lang w:val="en-US" w:eastAsia="en-US"/>
        </w:rPr>
      </w:pPr>
      <w:r w:rsidRPr="0029529F">
        <w:rPr>
          <w:rFonts w:ascii="Arial" w:hAnsi="Arial" w:cs="Arial"/>
          <w:sz w:val="18"/>
          <w:szCs w:val="18"/>
          <w:lang w:val="en-IN" w:eastAsia="en-US"/>
        </w:rPr>
        <w:t xml:space="preserve">Human rights groups in India have highlighted several instances where the </w:t>
      </w:r>
      <w:r w:rsidRPr="0029529F">
        <w:rPr>
          <w:rFonts w:ascii="Arial" w:hAnsi="Arial" w:cs="Arial"/>
          <w:sz w:val="18"/>
          <w:szCs w:val="18"/>
          <w:lang w:val="en-US" w:eastAsia="en-US"/>
        </w:rPr>
        <w:t xml:space="preserve">Unlawful Activities Prevention Act (UAPA) </w:t>
      </w:r>
      <w:r w:rsidRPr="0029529F">
        <w:rPr>
          <w:rFonts w:ascii="Arial" w:hAnsi="Arial" w:cs="Arial"/>
          <w:sz w:val="18"/>
          <w:szCs w:val="18"/>
          <w:lang w:val="en-IN" w:eastAsia="en-US"/>
        </w:rPr>
        <w:t xml:space="preserve">has been abused, with the use of fabricated evidence and false charges, to detain activists that are peacefully exercising their rights to freedom of expression and association. Parts of the UAPA do not meet international human rights standards and are likely to lead to human rights violations. For example, the UAPA dilutes the evidentiary requirement for terror convictions and uses sweeping definitions of ‘acts of terrorism’ and ‘membership’ of ‘unlawful’ organizations, and does not comply with India’s international legal obligations. </w:t>
      </w:r>
      <w:r w:rsidRPr="0029529F">
        <w:rPr>
          <w:rFonts w:ascii="Arial" w:hAnsi="Arial" w:cs="Arial"/>
          <w:sz w:val="18"/>
          <w:szCs w:val="18"/>
          <w:lang w:val="en-US" w:eastAsia="en-US"/>
        </w:rPr>
        <w:t xml:space="preserve"> </w:t>
      </w:r>
    </w:p>
    <w:p w:rsidR="0029529F" w:rsidRPr="0029529F" w:rsidRDefault="0029529F" w:rsidP="00A003C7">
      <w:pPr>
        <w:tabs>
          <w:tab w:val="left" w:pos="567"/>
        </w:tabs>
        <w:adjustRightInd w:val="0"/>
        <w:snapToGrid w:val="0"/>
        <w:spacing w:after="240"/>
        <w:rPr>
          <w:rFonts w:ascii="Arial" w:hAnsi="Arial" w:cs="Arial"/>
          <w:sz w:val="18"/>
          <w:szCs w:val="18"/>
          <w:lang w:eastAsia="en-US"/>
        </w:rPr>
      </w:pPr>
      <w:r w:rsidRPr="0029529F">
        <w:rPr>
          <w:rFonts w:ascii="Arial" w:hAnsi="Arial" w:cs="Arial"/>
          <w:sz w:val="18"/>
          <w:szCs w:val="18"/>
          <w:lang w:eastAsia="en-US"/>
        </w:rPr>
        <w:t xml:space="preserve">India is a state party to the International Covenant on Civil and Political Rights and a </w:t>
      </w:r>
      <w:r w:rsidR="00BA2D3C">
        <w:rPr>
          <w:rFonts w:ascii="Arial" w:hAnsi="Arial" w:cs="Arial"/>
          <w:sz w:val="18"/>
          <w:szCs w:val="18"/>
          <w:lang w:eastAsia="en-US"/>
        </w:rPr>
        <w:t>signatory to the UN Convention a</w:t>
      </w:r>
      <w:r w:rsidRPr="0029529F">
        <w:rPr>
          <w:rFonts w:ascii="Arial" w:hAnsi="Arial" w:cs="Arial"/>
          <w:sz w:val="18"/>
          <w:szCs w:val="18"/>
          <w:lang w:eastAsia="en-US"/>
        </w:rPr>
        <w:t>gainst Torture, which impose an absolute prohibition on torture and other ill-treatment. India is also a signatory to the UN Convention on the Rights of Persons with Disabilities, which requires states to ensure that persons with disabilities are not subjected to torture or other ill-treatment.</w:t>
      </w:r>
    </w:p>
    <w:p w:rsidR="0029529F" w:rsidRPr="0029529F" w:rsidRDefault="0029529F" w:rsidP="00A003C7">
      <w:pPr>
        <w:tabs>
          <w:tab w:val="left" w:pos="567"/>
        </w:tabs>
        <w:adjustRightInd w:val="0"/>
        <w:snapToGrid w:val="0"/>
        <w:spacing w:after="240"/>
        <w:rPr>
          <w:rFonts w:ascii="Arial" w:hAnsi="Arial" w:cs="Arial"/>
          <w:sz w:val="18"/>
          <w:szCs w:val="18"/>
          <w:lang w:eastAsia="en-US"/>
        </w:rPr>
      </w:pPr>
      <w:r w:rsidRPr="0029529F">
        <w:rPr>
          <w:rFonts w:ascii="Arial" w:hAnsi="Arial" w:cs="Arial"/>
          <w:sz w:val="18"/>
          <w:szCs w:val="18"/>
          <w:lang w:eastAsia="en-US"/>
        </w:rPr>
        <w:t xml:space="preserve">The UN Standard Minimum Rules for the Treatment of Prisoners, also known as the Nelson Mandela Rules, state that the provision of healthcare of prisoners is a state responsibility, and that prisoners “should enjoy the same standards of health care that are available in the community” without discrimination. The Mandela Rules also provide that all </w:t>
      </w:r>
      <w:r w:rsidRPr="0029529F">
        <w:rPr>
          <w:rFonts w:ascii="Arial" w:hAnsi="Arial" w:cs="Arial"/>
          <w:sz w:val="18"/>
          <w:szCs w:val="18"/>
          <w:lang w:eastAsia="en-GB"/>
        </w:rPr>
        <w:t xml:space="preserve">reasonable accommodation and adjustments be made to ensure that prisoners with disabilities have full and effective access to prison life on an equitable basis, and that </w:t>
      </w:r>
      <w:r w:rsidRPr="0029529F">
        <w:rPr>
          <w:rFonts w:ascii="Arial" w:hAnsi="Arial" w:cs="Arial"/>
          <w:sz w:val="18"/>
          <w:szCs w:val="18"/>
          <w:lang w:eastAsia="en-US"/>
        </w:rPr>
        <w:t xml:space="preserve">prisoners who require specialist treatment must be transferred to specialized institutions or outside hospitals when such treatment is not available in prison. </w:t>
      </w:r>
    </w:p>
    <w:p w:rsidR="000F5EB5" w:rsidRPr="00721175" w:rsidRDefault="0029529F" w:rsidP="00721175">
      <w:pPr>
        <w:rPr>
          <w:rFonts w:ascii="Arial" w:hAnsi="Arial" w:cs="Arial"/>
          <w:sz w:val="16"/>
          <w:szCs w:val="16"/>
        </w:rPr>
      </w:pPr>
      <w:r w:rsidRPr="0029529F">
        <w:rPr>
          <w:rFonts w:ascii="Arial" w:hAnsi="Arial" w:cs="Arial"/>
          <w:sz w:val="16"/>
          <w:szCs w:val="16"/>
        </w:rPr>
        <w:t xml:space="preserve">Name: G N </w:t>
      </w:r>
      <w:proofErr w:type="spellStart"/>
      <w:r w:rsidRPr="0029529F">
        <w:rPr>
          <w:rFonts w:ascii="Arial" w:hAnsi="Arial" w:cs="Arial"/>
          <w:sz w:val="16"/>
          <w:szCs w:val="16"/>
        </w:rPr>
        <w:t>Saibaba</w:t>
      </w:r>
      <w:proofErr w:type="spellEnd"/>
      <w:r w:rsidR="00721175">
        <w:rPr>
          <w:rFonts w:ascii="Arial" w:hAnsi="Arial" w:cs="Arial"/>
          <w:sz w:val="16"/>
          <w:szCs w:val="16"/>
        </w:rPr>
        <w:br/>
      </w:r>
      <w:r w:rsidRPr="0029529F">
        <w:rPr>
          <w:rFonts w:ascii="Arial" w:hAnsi="Arial" w:cs="Arial"/>
          <w:sz w:val="16"/>
          <w:szCs w:val="16"/>
        </w:rPr>
        <w:t>Gender</w:t>
      </w:r>
      <w:r w:rsidR="00305322">
        <w:rPr>
          <w:rFonts w:ascii="Arial" w:hAnsi="Arial" w:cs="Arial"/>
          <w:sz w:val="16"/>
          <w:szCs w:val="16"/>
        </w:rPr>
        <w:t xml:space="preserve"> m/f</w:t>
      </w:r>
      <w:bookmarkStart w:id="0" w:name="_GoBack"/>
      <w:bookmarkEnd w:id="0"/>
      <w:r w:rsidRPr="0029529F">
        <w:rPr>
          <w:rFonts w:ascii="Arial" w:hAnsi="Arial" w:cs="Arial"/>
          <w:sz w:val="16"/>
          <w:szCs w:val="16"/>
        </w:rPr>
        <w:t>: m</w:t>
      </w:r>
      <w:r w:rsidR="00721175">
        <w:rPr>
          <w:rFonts w:ascii="Arial" w:hAnsi="Arial" w:cs="Arial"/>
          <w:sz w:val="16"/>
          <w:szCs w:val="16"/>
        </w:rPr>
        <w:br/>
      </w:r>
    </w:p>
    <w:p w:rsidR="00C10CB3" w:rsidRPr="00721175" w:rsidRDefault="00C10CB3" w:rsidP="00A003C7">
      <w:pPr>
        <w:tabs>
          <w:tab w:val="right" w:pos="10203"/>
        </w:tabs>
        <w:rPr>
          <w:rFonts w:ascii="Arial" w:hAnsi="Arial" w:cs="Arial"/>
          <w:color w:val="FFFFFF"/>
        </w:rPr>
      </w:pPr>
      <w:r w:rsidRPr="00721175">
        <w:rPr>
          <w:rFonts w:ascii="Arial" w:hAnsi="Arial" w:cs="Arial"/>
          <w:sz w:val="16"/>
          <w:szCs w:val="16"/>
        </w:rPr>
        <w:t>Further information on UA: 131/14 Index: ASA 20/8167/2018</w:t>
      </w:r>
      <w:r w:rsidR="00E24C1E" w:rsidRPr="00721175">
        <w:rPr>
          <w:rFonts w:ascii="Arial" w:hAnsi="Arial" w:cs="Arial"/>
          <w:sz w:val="16"/>
          <w:szCs w:val="16"/>
        </w:rPr>
        <w:t xml:space="preserve"> Issue Date: 6</w:t>
      </w:r>
      <w:r w:rsidRPr="00721175">
        <w:rPr>
          <w:rFonts w:ascii="Arial" w:hAnsi="Arial" w:cs="Arial"/>
          <w:sz w:val="16"/>
          <w:szCs w:val="16"/>
        </w:rPr>
        <w:t xml:space="preserve"> April 2018</w:t>
      </w:r>
    </w:p>
    <w:p w:rsidR="00B76E54" w:rsidRPr="009B7F78" w:rsidRDefault="00B76E54" w:rsidP="00A003C7">
      <w:pPr>
        <w:rPr>
          <w:rFonts w:ascii="Arial" w:hAnsi="Arial" w:cs="Arial"/>
          <w:sz w:val="16"/>
          <w:szCs w:val="16"/>
        </w:rPr>
      </w:pPr>
    </w:p>
    <w:sectPr w:rsidR="00B76E54" w:rsidRPr="009B7F78" w:rsidSect="00A003C7">
      <w:footerReference w:type="default" r:id="rId3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F69" w:rsidRDefault="00415F69">
      <w:r>
        <w:separator/>
      </w:r>
    </w:p>
  </w:endnote>
  <w:endnote w:type="continuationSeparator" w:id="0">
    <w:p w:rsidR="00415F69" w:rsidRDefault="0041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Pr="00D0106D" w:rsidRDefault="007D356D"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Default="00721175">
    <w:pPr>
      <w:pStyle w:val="Footer"/>
    </w:pPr>
    <w:r>
      <w:rPr>
        <w:noProof/>
        <w:lang w:val="en-US"/>
      </w:rPr>
      <w:drawing>
        <wp:inline distT="0" distB="0" distL="0" distR="0">
          <wp:extent cx="6467475" cy="990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75" w:rsidRPr="00D0106D" w:rsidRDefault="00721175"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75" w:rsidRDefault="00721175">
    <w:pPr>
      <w:pStyle w:val="Footer"/>
    </w:pPr>
    <w:r w:rsidRPr="00290BCB">
      <w:rPr>
        <w:noProof/>
        <w:lang w:val="en-US"/>
      </w:rPr>
      <w:drawing>
        <wp:inline distT="0" distB="0" distL="0" distR="0">
          <wp:extent cx="6467475" cy="962025"/>
          <wp:effectExtent l="0" t="0" r="9525" b="9525"/>
          <wp:docPr id="2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75" w:rsidRDefault="00721175" w:rsidP="00721175">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721175" w:rsidRDefault="00721175" w:rsidP="00721175">
    <w:pPr>
      <w:jc w:val="center"/>
      <w:rPr>
        <w:rFonts w:ascii="Arial" w:hAnsi="Arial" w:cs="Arial"/>
        <w:sz w:val="16"/>
        <w:szCs w:val="16"/>
      </w:rPr>
    </w:pPr>
    <w:r>
      <w:rPr>
        <w:rFonts w:ascii="Arial" w:hAnsi="Arial" w:cs="Arial"/>
        <w:sz w:val="16"/>
        <w:szCs w:val="16"/>
      </w:rPr>
      <w:t>T (212) 807- 8400 | uan@aiusa.org | www.amnestyusa.org/uan</w:t>
    </w:r>
  </w:p>
  <w:p w:rsidR="007D356D" w:rsidRPr="00D0106D" w:rsidRDefault="007D356D" w:rsidP="0026766F">
    <w:pPr>
      <w:pStyle w:val="Footer"/>
      <w:tabs>
        <w:tab w:val="clear" w:pos="2268"/>
        <w:tab w:val="clear" w:pos="2835"/>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Default="00721175">
    <w:pPr>
      <w:pStyle w:val="Footer"/>
    </w:pPr>
    <w:r w:rsidRPr="00290BCB">
      <w:rPr>
        <w:noProof/>
        <w:lang w:val="en-US"/>
      </w:rPr>
      <w:drawing>
        <wp:inline distT="0" distB="0" distL="0" distR="0">
          <wp:extent cx="6467475" cy="962025"/>
          <wp:effectExtent l="0" t="0" r="9525" b="9525"/>
          <wp:docPr id="15"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75" w:rsidRDefault="00721175" w:rsidP="00721175">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721175" w:rsidRDefault="00721175" w:rsidP="00721175">
    <w:pPr>
      <w:jc w:val="center"/>
      <w:rPr>
        <w:rFonts w:ascii="Arial" w:hAnsi="Arial" w:cs="Arial"/>
        <w:sz w:val="16"/>
        <w:szCs w:val="16"/>
      </w:rPr>
    </w:pPr>
    <w:r>
      <w:rPr>
        <w:rFonts w:ascii="Arial" w:hAnsi="Arial" w:cs="Arial"/>
        <w:sz w:val="16"/>
        <w:szCs w:val="16"/>
      </w:rPr>
      <w:t>T (212) 807- 8400 | uan@aiusa.org | www.amnestyusa.org/uan</w:t>
    </w:r>
  </w:p>
  <w:p w:rsidR="00721175" w:rsidRPr="00D0106D" w:rsidRDefault="0072117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F69" w:rsidRDefault="00415F69">
      <w:r>
        <w:separator/>
      </w:r>
    </w:p>
  </w:footnote>
  <w:footnote w:type="continuationSeparator" w:id="0">
    <w:p w:rsidR="00415F69" w:rsidRDefault="00415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Pr="00D0106D" w:rsidRDefault="007D356D"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Default="007D356D"/>
  <w:p w:rsidR="007D356D" w:rsidRDefault="007D356D"/>
  <w:p w:rsidR="007D356D" w:rsidRPr="00721175" w:rsidRDefault="007D356D" w:rsidP="00721175">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131/14 Index: </w:t>
    </w:r>
    <w:r w:rsidRPr="00C10CB3">
      <w:rPr>
        <w:rFonts w:ascii="Amnesty Trade Gothic" w:hAnsi="Amnesty Trade Gothic"/>
        <w:sz w:val="16"/>
        <w:szCs w:val="16"/>
      </w:rPr>
      <w:t>ASA 20/8167/2018</w:t>
    </w:r>
    <w:r>
      <w:rPr>
        <w:rFonts w:ascii="Amnesty Trade Gothic" w:hAnsi="Amnesty Trade Gothic"/>
        <w:sz w:val="16"/>
        <w:szCs w:val="16"/>
      </w:rPr>
      <w:t xml:space="preserve"> </w:t>
    </w:r>
    <w:r w:rsidR="00E24C1E">
      <w:rPr>
        <w:rFonts w:ascii="Amnesty Trade Gothic" w:hAnsi="Amnesty Trade Gothic"/>
        <w:sz w:val="16"/>
        <w:szCs w:val="16"/>
      </w:rPr>
      <w:t>India</w:t>
    </w:r>
    <w:r w:rsidR="00E24C1E">
      <w:rPr>
        <w:rFonts w:ascii="Amnesty Trade Gothic" w:hAnsi="Amnesty Trade Gothic"/>
        <w:sz w:val="16"/>
        <w:szCs w:val="16"/>
      </w:rPr>
      <w:tab/>
      <w:t>Date: 6</w:t>
    </w:r>
    <w:r>
      <w:rPr>
        <w:rFonts w:ascii="Amnesty Trade Gothic" w:hAnsi="Amnesty Trade Gothic"/>
        <w:sz w:val="16"/>
        <w:szCs w:val="16"/>
      </w:rPr>
      <w:t xml:space="preserve"> April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75" w:rsidRPr="00D0106D" w:rsidRDefault="00721175"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75" w:rsidRDefault="00721175" w:rsidP="00051FA3">
    <w:pPr>
      <w:tabs>
        <w:tab w:val="left" w:pos="3165"/>
      </w:tabs>
    </w:pPr>
    <w:r>
      <w:rPr>
        <w:b/>
        <w:bCs/>
      </w:rPr>
      <w:tab/>
    </w:r>
  </w:p>
  <w:p w:rsidR="00721175" w:rsidRPr="00051FA3" w:rsidRDefault="00721175">
    <w:pPr>
      <w:rPr>
        <w:rFonts w:ascii="Arial" w:hAnsi="Arial" w:cs="Arial"/>
      </w:rPr>
    </w:pPr>
  </w:p>
  <w:p w:rsidR="00721175" w:rsidRPr="00B452E3" w:rsidRDefault="00721175"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721175" w:rsidRDefault="007211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Pr="00D0106D" w:rsidRDefault="007D356D" w:rsidP="0026766F">
    <w:pPr>
      <w:pStyle w:val="Header"/>
      <w:tabs>
        <w:tab w:val="clear" w:pos="4153"/>
        <w:tab w:val="clear" w:pos="8306"/>
      </w:tabs>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Default="007D356D" w:rsidP="00051FA3">
    <w:pPr>
      <w:tabs>
        <w:tab w:val="left" w:pos="3165"/>
      </w:tabs>
    </w:pPr>
    <w:r>
      <w:rPr>
        <w:b/>
        <w:bCs/>
      </w:rPr>
      <w:tab/>
    </w:r>
  </w:p>
  <w:p w:rsidR="007D356D" w:rsidRPr="00051FA3" w:rsidRDefault="007D356D">
    <w:pPr>
      <w:rPr>
        <w:rFonts w:ascii="Arial" w:hAnsi="Arial" w:cs="Arial"/>
      </w:rPr>
    </w:pPr>
  </w:p>
  <w:p w:rsidR="007D356D" w:rsidRPr="00B452E3" w:rsidRDefault="007D356D"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7D356D" w:rsidRDefault="007D35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663F5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593B"/>
    <w:rsid w:val="0002131E"/>
    <w:rsid w:val="00023EE0"/>
    <w:rsid w:val="00024887"/>
    <w:rsid w:val="000325E6"/>
    <w:rsid w:val="00035601"/>
    <w:rsid w:val="000418EE"/>
    <w:rsid w:val="00043D13"/>
    <w:rsid w:val="00051FA3"/>
    <w:rsid w:val="000536E0"/>
    <w:rsid w:val="0005741D"/>
    <w:rsid w:val="00060E8A"/>
    <w:rsid w:val="00064488"/>
    <w:rsid w:val="000664A2"/>
    <w:rsid w:val="00067212"/>
    <w:rsid w:val="000800B2"/>
    <w:rsid w:val="00082766"/>
    <w:rsid w:val="00086119"/>
    <w:rsid w:val="00091A32"/>
    <w:rsid w:val="000920C9"/>
    <w:rsid w:val="000948C5"/>
    <w:rsid w:val="00094AD9"/>
    <w:rsid w:val="00095AE4"/>
    <w:rsid w:val="000966F3"/>
    <w:rsid w:val="000A32A1"/>
    <w:rsid w:val="000A3554"/>
    <w:rsid w:val="000A3C08"/>
    <w:rsid w:val="000B02BA"/>
    <w:rsid w:val="000B0344"/>
    <w:rsid w:val="000B2197"/>
    <w:rsid w:val="000B23F7"/>
    <w:rsid w:val="000B5144"/>
    <w:rsid w:val="000C1071"/>
    <w:rsid w:val="000C161E"/>
    <w:rsid w:val="000C1B1B"/>
    <w:rsid w:val="000C7363"/>
    <w:rsid w:val="000D6F64"/>
    <w:rsid w:val="000D6FCD"/>
    <w:rsid w:val="000E1CA2"/>
    <w:rsid w:val="000E47FE"/>
    <w:rsid w:val="000E4B89"/>
    <w:rsid w:val="000F0AF1"/>
    <w:rsid w:val="000F0FB9"/>
    <w:rsid w:val="000F11B8"/>
    <w:rsid w:val="000F3996"/>
    <w:rsid w:val="000F468E"/>
    <w:rsid w:val="000F4F1F"/>
    <w:rsid w:val="000F5771"/>
    <w:rsid w:val="000F5EB5"/>
    <w:rsid w:val="00107FBE"/>
    <w:rsid w:val="00110016"/>
    <w:rsid w:val="001117D7"/>
    <w:rsid w:val="00114598"/>
    <w:rsid w:val="00117716"/>
    <w:rsid w:val="00117AA3"/>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0776"/>
    <w:rsid w:val="001A12ED"/>
    <w:rsid w:val="001A33FF"/>
    <w:rsid w:val="001A43B9"/>
    <w:rsid w:val="001B244C"/>
    <w:rsid w:val="001B7B2B"/>
    <w:rsid w:val="001C359A"/>
    <w:rsid w:val="001C408B"/>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29F"/>
    <w:rsid w:val="0029532E"/>
    <w:rsid w:val="002B25FD"/>
    <w:rsid w:val="002B2E2F"/>
    <w:rsid w:val="002B5A58"/>
    <w:rsid w:val="002C431D"/>
    <w:rsid w:val="002C7156"/>
    <w:rsid w:val="002D20F6"/>
    <w:rsid w:val="002D4041"/>
    <w:rsid w:val="002E0CB9"/>
    <w:rsid w:val="002E16BA"/>
    <w:rsid w:val="002E56BC"/>
    <w:rsid w:val="002F26A2"/>
    <w:rsid w:val="00302D8E"/>
    <w:rsid w:val="00304FA3"/>
    <w:rsid w:val="00305322"/>
    <w:rsid w:val="00310839"/>
    <w:rsid w:val="00310926"/>
    <w:rsid w:val="00311B06"/>
    <w:rsid w:val="00311D71"/>
    <w:rsid w:val="00315EBE"/>
    <w:rsid w:val="003206E1"/>
    <w:rsid w:val="00327D90"/>
    <w:rsid w:val="00332276"/>
    <w:rsid w:val="003343A4"/>
    <w:rsid w:val="00345492"/>
    <w:rsid w:val="0034642C"/>
    <w:rsid w:val="00346FF0"/>
    <w:rsid w:val="00347243"/>
    <w:rsid w:val="00352E7B"/>
    <w:rsid w:val="0035387B"/>
    <w:rsid w:val="00355BAE"/>
    <w:rsid w:val="00355EAE"/>
    <w:rsid w:val="0035609C"/>
    <w:rsid w:val="00363093"/>
    <w:rsid w:val="003656FE"/>
    <w:rsid w:val="00373C67"/>
    <w:rsid w:val="00373FF8"/>
    <w:rsid w:val="00375E81"/>
    <w:rsid w:val="00385865"/>
    <w:rsid w:val="00386454"/>
    <w:rsid w:val="003977DC"/>
    <w:rsid w:val="003A2A73"/>
    <w:rsid w:val="003A6617"/>
    <w:rsid w:val="003B4359"/>
    <w:rsid w:val="003B62B5"/>
    <w:rsid w:val="003C1E84"/>
    <w:rsid w:val="003C2C28"/>
    <w:rsid w:val="003C391E"/>
    <w:rsid w:val="003C3DB5"/>
    <w:rsid w:val="003D377A"/>
    <w:rsid w:val="003D6B99"/>
    <w:rsid w:val="003E13BD"/>
    <w:rsid w:val="003E1E1A"/>
    <w:rsid w:val="003E1F19"/>
    <w:rsid w:val="003E3B8F"/>
    <w:rsid w:val="003E6AB3"/>
    <w:rsid w:val="003F5560"/>
    <w:rsid w:val="0040123D"/>
    <w:rsid w:val="004018B9"/>
    <w:rsid w:val="00402E82"/>
    <w:rsid w:val="00405AC8"/>
    <w:rsid w:val="00407D37"/>
    <w:rsid w:val="00410BC6"/>
    <w:rsid w:val="00411DDA"/>
    <w:rsid w:val="00414F83"/>
    <w:rsid w:val="00415A74"/>
    <w:rsid w:val="00415F69"/>
    <w:rsid w:val="00424B1C"/>
    <w:rsid w:val="00426D1C"/>
    <w:rsid w:val="004312FA"/>
    <w:rsid w:val="00437710"/>
    <w:rsid w:val="00447941"/>
    <w:rsid w:val="00450C72"/>
    <w:rsid w:val="00462F25"/>
    <w:rsid w:val="00464642"/>
    <w:rsid w:val="004667B6"/>
    <w:rsid w:val="00475586"/>
    <w:rsid w:val="004769DD"/>
    <w:rsid w:val="00483E30"/>
    <w:rsid w:val="0048414A"/>
    <w:rsid w:val="004909FC"/>
    <w:rsid w:val="004920E4"/>
    <w:rsid w:val="00495110"/>
    <w:rsid w:val="00496846"/>
    <w:rsid w:val="004A0BFB"/>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0B3D"/>
    <w:rsid w:val="00522948"/>
    <w:rsid w:val="00524588"/>
    <w:rsid w:val="005263A0"/>
    <w:rsid w:val="005264BB"/>
    <w:rsid w:val="0053246B"/>
    <w:rsid w:val="00534491"/>
    <w:rsid w:val="0053584A"/>
    <w:rsid w:val="00543336"/>
    <w:rsid w:val="005462CF"/>
    <w:rsid w:val="005534BC"/>
    <w:rsid w:val="0055767E"/>
    <w:rsid w:val="005636B1"/>
    <w:rsid w:val="00576569"/>
    <w:rsid w:val="00576926"/>
    <w:rsid w:val="005949D2"/>
    <w:rsid w:val="00595887"/>
    <w:rsid w:val="0059647C"/>
    <w:rsid w:val="005A080E"/>
    <w:rsid w:val="005A1308"/>
    <w:rsid w:val="005A3F57"/>
    <w:rsid w:val="005A58EB"/>
    <w:rsid w:val="005A7F14"/>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0FB6"/>
    <w:rsid w:val="0061673E"/>
    <w:rsid w:val="006219A0"/>
    <w:rsid w:val="00622B89"/>
    <w:rsid w:val="0063416E"/>
    <w:rsid w:val="00647838"/>
    <w:rsid w:val="00654C2C"/>
    <w:rsid w:val="006615B3"/>
    <w:rsid w:val="00664C69"/>
    <w:rsid w:val="00666B0A"/>
    <w:rsid w:val="006730DE"/>
    <w:rsid w:val="00677BB5"/>
    <w:rsid w:val="006814D6"/>
    <w:rsid w:val="006820E8"/>
    <w:rsid w:val="006824FD"/>
    <w:rsid w:val="00683016"/>
    <w:rsid w:val="006A3333"/>
    <w:rsid w:val="006A3C23"/>
    <w:rsid w:val="006B1ECE"/>
    <w:rsid w:val="006B67C1"/>
    <w:rsid w:val="006B7726"/>
    <w:rsid w:val="006C1A0E"/>
    <w:rsid w:val="006C2190"/>
    <w:rsid w:val="006C3DE2"/>
    <w:rsid w:val="006C522F"/>
    <w:rsid w:val="006D0E18"/>
    <w:rsid w:val="006D2F48"/>
    <w:rsid w:val="006D4472"/>
    <w:rsid w:val="006D7E47"/>
    <w:rsid w:val="006E16F6"/>
    <w:rsid w:val="006F059C"/>
    <w:rsid w:val="006F0AE1"/>
    <w:rsid w:val="00703AC3"/>
    <w:rsid w:val="00703B60"/>
    <w:rsid w:val="00705EA2"/>
    <w:rsid w:val="0070730C"/>
    <w:rsid w:val="007114A2"/>
    <w:rsid w:val="007179E8"/>
    <w:rsid w:val="0072111E"/>
    <w:rsid w:val="00721175"/>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77226"/>
    <w:rsid w:val="0078257C"/>
    <w:rsid w:val="00786023"/>
    <w:rsid w:val="00795D45"/>
    <w:rsid w:val="007A1959"/>
    <w:rsid w:val="007A1F62"/>
    <w:rsid w:val="007A5DA8"/>
    <w:rsid w:val="007B34AE"/>
    <w:rsid w:val="007B401B"/>
    <w:rsid w:val="007C4B9F"/>
    <w:rsid w:val="007C5E10"/>
    <w:rsid w:val="007C696A"/>
    <w:rsid w:val="007C7FCD"/>
    <w:rsid w:val="007D356D"/>
    <w:rsid w:val="007D5AF7"/>
    <w:rsid w:val="007D75F2"/>
    <w:rsid w:val="007E0CAD"/>
    <w:rsid w:val="007E57A7"/>
    <w:rsid w:val="007E5A86"/>
    <w:rsid w:val="007E6C94"/>
    <w:rsid w:val="007F1204"/>
    <w:rsid w:val="007F2E56"/>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84190"/>
    <w:rsid w:val="00893986"/>
    <w:rsid w:val="008967FA"/>
    <w:rsid w:val="008A329A"/>
    <w:rsid w:val="008A3DAB"/>
    <w:rsid w:val="008A43F9"/>
    <w:rsid w:val="008A4E10"/>
    <w:rsid w:val="008A6700"/>
    <w:rsid w:val="008C16D8"/>
    <w:rsid w:val="008C422E"/>
    <w:rsid w:val="008C576C"/>
    <w:rsid w:val="008C6392"/>
    <w:rsid w:val="008C7566"/>
    <w:rsid w:val="008D047B"/>
    <w:rsid w:val="008D40D0"/>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374D"/>
    <w:rsid w:val="0095413F"/>
    <w:rsid w:val="00954CE8"/>
    <w:rsid w:val="00955D66"/>
    <w:rsid w:val="00956E7B"/>
    <w:rsid w:val="00962C6C"/>
    <w:rsid w:val="00963CA3"/>
    <w:rsid w:val="00967860"/>
    <w:rsid w:val="009713D4"/>
    <w:rsid w:val="00971F57"/>
    <w:rsid w:val="00977EE0"/>
    <w:rsid w:val="009847F5"/>
    <w:rsid w:val="00985339"/>
    <w:rsid w:val="009857C8"/>
    <w:rsid w:val="00986A2C"/>
    <w:rsid w:val="00987C31"/>
    <w:rsid w:val="00987CD7"/>
    <w:rsid w:val="009926E3"/>
    <w:rsid w:val="00993429"/>
    <w:rsid w:val="00994C3C"/>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03C7"/>
    <w:rsid w:val="00A026BA"/>
    <w:rsid w:val="00A02B06"/>
    <w:rsid w:val="00A071B0"/>
    <w:rsid w:val="00A1368B"/>
    <w:rsid w:val="00A1639D"/>
    <w:rsid w:val="00A24893"/>
    <w:rsid w:val="00A40882"/>
    <w:rsid w:val="00A43007"/>
    <w:rsid w:val="00A4773E"/>
    <w:rsid w:val="00A52F77"/>
    <w:rsid w:val="00A547B5"/>
    <w:rsid w:val="00A71C4D"/>
    <w:rsid w:val="00A74F0B"/>
    <w:rsid w:val="00A76B63"/>
    <w:rsid w:val="00A7761D"/>
    <w:rsid w:val="00A80480"/>
    <w:rsid w:val="00A82841"/>
    <w:rsid w:val="00A83AB0"/>
    <w:rsid w:val="00A852C7"/>
    <w:rsid w:val="00A93950"/>
    <w:rsid w:val="00AA5AAC"/>
    <w:rsid w:val="00AB4379"/>
    <w:rsid w:val="00AB7DFA"/>
    <w:rsid w:val="00AC32EE"/>
    <w:rsid w:val="00AC4C54"/>
    <w:rsid w:val="00AC704F"/>
    <w:rsid w:val="00AD2793"/>
    <w:rsid w:val="00AE60FD"/>
    <w:rsid w:val="00AF15BC"/>
    <w:rsid w:val="00AF43F7"/>
    <w:rsid w:val="00AF4CF9"/>
    <w:rsid w:val="00B043D9"/>
    <w:rsid w:val="00B06E79"/>
    <w:rsid w:val="00B12D4B"/>
    <w:rsid w:val="00B15E11"/>
    <w:rsid w:val="00B22D7A"/>
    <w:rsid w:val="00B238E1"/>
    <w:rsid w:val="00B24B0A"/>
    <w:rsid w:val="00B30C02"/>
    <w:rsid w:val="00B337E6"/>
    <w:rsid w:val="00B34DF0"/>
    <w:rsid w:val="00B35919"/>
    <w:rsid w:val="00B376BA"/>
    <w:rsid w:val="00B404F1"/>
    <w:rsid w:val="00B4432F"/>
    <w:rsid w:val="00B452E3"/>
    <w:rsid w:val="00B46EFA"/>
    <w:rsid w:val="00B606A2"/>
    <w:rsid w:val="00B60FB0"/>
    <w:rsid w:val="00B667DE"/>
    <w:rsid w:val="00B70C75"/>
    <w:rsid w:val="00B711F7"/>
    <w:rsid w:val="00B71421"/>
    <w:rsid w:val="00B71EB4"/>
    <w:rsid w:val="00B74265"/>
    <w:rsid w:val="00B76E54"/>
    <w:rsid w:val="00B811E7"/>
    <w:rsid w:val="00B84EF8"/>
    <w:rsid w:val="00B86229"/>
    <w:rsid w:val="00B86420"/>
    <w:rsid w:val="00B867EC"/>
    <w:rsid w:val="00B86B6B"/>
    <w:rsid w:val="00B9147D"/>
    <w:rsid w:val="00B9334D"/>
    <w:rsid w:val="00BA2D3C"/>
    <w:rsid w:val="00BA31FC"/>
    <w:rsid w:val="00BB54D8"/>
    <w:rsid w:val="00BC397C"/>
    <w:rsid w:val="00BC59E3"/>
    <w:rsid w:val="00BD36DA"/>
    <w:rsid w:val="00BE4AEB"/>
    <w:rsid w:val="00BE70DC"/>
    <w:rsid w:val="00BE74D0"/>
    <w:rsid w:val="00BF64A3"/>
    <w:rsid w:val="00BF6C75"/>
    <w:rsid w:val="00C0395F"/>
    <w:rsid w:val="00C06BC7"/>
    <w:rsid w:val="00C10CB3"/>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47D6"/>
    <w:rsid w:val="00CE6658"/>
    <w:rsid w:val="00CE774D"/>
    <w:rsid w:val="00CF04F8"/>
    <w:rsid w:val="00CF4D12"/>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36D"/>
    <w:rsid w:val="00D63AA5"/>
    <w:rsid w:val="00D6401F"/>
    <w:rsid w:val="00D655A8"/>
    <w:rsid w:val="00D67B81"/>
    <w:rsid w:val="00D70662"/>
    <w:rsid w:val="00D728C3"/>
    <w:rsid w:val="00D7707D"/>
    <w:rsid w:val="00D85FE8"/>
    <w:rsid w:val="00D862F1"/>
    <w:rsid w:val="00D91051"/>
    <w:rsid w:val="00D92260"/>
    <w:rsid w:val="00D94367"/>
    <w:rsid w:val="00D958BE"/>
    <w:rsid w:val="00D97ABD"/>
    <w:rsid w:val="00D97C57"/>
    <w:rsid w:val="00DA2838"/>
    <w:rsid w:val="00DA5BD9"/>
    <w:rsid w:val="00DB4534"/>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2B7"/>
    <w:rsid w:val="00DF7AB7"/>
    <w:rsid w:val="00E0076F"/>
    <w:rsid w:val="00E063DC"/>
    <w:rsid w:val="00E12B8F"/>
    <w:rsid w:val="00E20586"/>
    <w:rsid w:val="00E21258"/>
    <w:rsid w:val="00E23769"/>
    <w:rsid w:val="00E2387F"/>
    <w:rsid w:val="00E24C1E"/>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70C"/>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57E26"/>
    <w:rsid w:val="00F61E04"/>
    <w:rsid w:val="00F624A8"/>
    <w:rsid w:val="00F679CF"/>
    <w:rsid w:val="00F75EF6"/>
    <w:rsid w:val="00F7781E"/>
    <w:rsid w:val="00F8095E"/>
    <w:rsid w:val="00F81CDF"/>
    <w:rsid w:val="00F876C6"/>
    <w:rsid w:val="00F91190"/>
    <w:rsid w:val="00F95961"/>
    <w:rsid w:val="00FA3BCF"/>
    <w:rsid w:val="00FA5E75"/>
    <w:rsid w:val="00FD0100"/>
    <w:rsid w:val="00FD5CA9"/>
    <w:rsid w:val="00FE1E5B"/>
    <w:rsid w:val="00FE465E"/>
    <w:rsid w:val="00FE4B3B"/>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8E876E-2FAC-4FE5-BBAE-E039B2E5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MediumGrid1-Accent2">
    <w:name w:val="Medium Grid 1 Accent 2"/>
    <w:basedOn w:val="TableNormal"/>
    <w:uiPriority w:val="67"/>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UnresolvedMention">
    <w:name w:val="Unresolved Mention"/>
    <w:uiPriority w:val="99"/>
    <w:semiHidden/>
    <w:unhideWhenUsed/>
    <w:rsid w:val="00C10CB3"/>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2117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2117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87780">
      <w:marLeft w:val="0"/>
      <w:marRight w:val="0"/>
      <w:marTop w:val="0"/>
      <w:marBottom w:val="0"/>
      <w:divBdr>
        <w:top w:val="none" w:sz="0" w:space="0" w:color="auto"/>
        <w:left w:val="none" w:sz="0" w:space="0" w:color="auto"/>
        <w:bottom w:val="none" w:sz="0" w:space="0" w:color="auto"/>
        <w:right w:val="none" w:sz="0" w:space="0" w:color="auto"/>
      </w:divBdr>
    </w:div>
    <w:div w:id="285887781">
      <w:marLeft w:val="0"/>
      <w:marRight w:val="0"/>
      <w:marTop w:val="0"/>
      <w:marBottom w:val="0"/>
      <w:divBdr>
        <w:top w:val="none" w:sz="0" w:space="0" w:color="auto"/>
        <w:left w:val="none" w:sz="0" w:space="0" w:color="auto"/>
        <w:bottom w:val="none" w:sz="0" w:space="0" w:color="auto"/>
        <w:right w:val="none" w:sz="0" w:space="0" w:color="auto"/>
      </w:divBdr>
    </w:div>
    <w:div w:id="285887782">
      <w:marLeft w:val="0"/>
      <w:marRight w:val="0"/>
      <w:marTop w:val="0"/>
      <w:marBottom w:val="0"/>
      <w:divBdr>
        <w:top w:val="none" w:sz="0" w:space="0" w:color="auto"/>
        <w:left w:val="none" w:sz="0" w:space="0" w:color="auto"/>
        <w:bottom w:val="none" w:sz="0" w:space="0" w:color="auto"/>
        <w:right w:val="none" w:sz="0" w:space="0" w:color="auto"/>
      </w:divBdr>
    </w:div>
    <w:div w:id="285887783">
      <w:marLeft w:val="0"/>
      <w:marRight w:val="0"/>
      <w:marTop w:val="0"/>
      <w:marBottom w:val="0"/>
      <w:divBdr>
        <w:top w:val="none" w:sz="0" w:space="0" w:color="auto"/>
        <w:left w:val="none" w:sz="0" w:space="0" w:color="auto"/>
        <w:bottom w:val="none" w:sz="0" w:space="0" w:color="auto"/>
        <w:right w:val="none" w:sz="0" w:space="0" w:color="auto"/>
      </w:divBdr>
    </w:div>
    <w:div w:id="285887784">
      <w:marLeft w:val="0"/>
      <w:marRight w:val="0"/>
      <w:marTop w:val="0"/>
      <w:marBottom w:val="0"/>
      <w:divBdr>
        <w:top w:val="none" w:sz="0" w:space="0" w:color="auto"/>
        <w:left w:val="none" w:sz="0" w:space="0" w:color="auto"/>
        <w:bottom w:val="none" w:sz="0" w:space="0" w:color="auto"/>
        <w:right w:val="none" w:sz="0" w:space="0" w:color="auto"/>
      </w:divBdr>
    </w:div>
    <w:div w:id="285887785">
      <w:marLeft w:val="0"/>
      <w:marRight w:val="0"/>
      <w:marTop w:val="0"/>
      <w:marBottom w:val="0"/>
      <w:divBdr>
        <w:top w:val="none" w:sz="0" w:space="0" w:color="auto"/>
        <w:left w:val="none" w:sz="0" w:space="0" w:color="auto"/>
        <w:bottom w:val="none" w:sz="0" w:space="0" w:color="auto"/>
        <w:right w:val="none" w:sz="0" w:space="0" w:color="auto"/>
      </w:divBdr>
    </w:div>
    <w:div w:id="285887786">
      <w:marLeft w:val="0"/>
      <w:marRight w:val="0"/>
      <w:marTop w:val="0"/>
      <w:marBottom w:val="0"/>
      <w:divBdr>
        <w:top w:val="none" w:sz="0" w:space="0" w:color="auto"/>
        <w:left w:val="none" w:sz="0" w:space="0" w:color="auto"/>
        <w:bottom w:val="none" w:sz="0" w:space="0" w:color="auto"/>
        <w:right w:val="none" w:sz="0" w:space="0" w:color="auto"/>
      </w:divBdr>
    </w:div>
    <w:div w:id="285887787">
      <w:marLeft w:val="0"/>
      <w:marRight w:val="0"/>
      <w:marTop w:val="0"/>
      <w:marBottom w:val="0"/>
      <w:divBdr>
        <w:top w:val="none" w:sz="0" w:space="0" w:color="auto"/>
        <w:left w:val="none" w:sz="0" w:space="0" w:color="auto"/>
        <w:bottom w:val="none" w:sz="0" w:space="0" w:color="auto"/>
        <w:right w:val="none" w:sz="0" w:space="0" w:color="auto"/>
      </w:divBdr>
    </w:div>
    <w:div w:id="285887788">
      <w:marLeft w:val="0"/>
      <w:marRight w:val="0"/>
      <w:marTop w:val="0"/>
      <w:marBottom w:val="0"/>
      <w:divBdr>
        <w:top w:val="none" w:sz="0" w:space="0" w:color="auto"/>
        <w:left w:val="none" w:sz="0" w:space="0" w:color="auto"/>
        <w:bottom w:val="none" w:sz="0" w:space="0" w:color="auto"/>
        <w:right w:val="none" w:sz="0" w:space="0" w:color="auto"/>
      </w:divBdr>
    </w:div>
    <w:div w:id="285887789">
      <w:marLeft w:val="0"/>
      <w:marRight w:val="0"/>
      <w:marTop w:val="0"/>
      <w:marBottom w:val="0"/>
      <w:divBdr>
        <w:top w:val="none" w:sz="0" w:space="0" w:color="auto"/>
        <w:left w:val="none" w:sz="0" w:space="0" w:color="auto"/>
        <w:bottom w:val="none" w:sz="0" w:space="0" w:color="auto"/>
        <w:right w:val="none" w:sz="0" w:space="0" w:color="auto"/>
      </w:divBdr>
    </w:div>
    <w:div w:id="285887790">
      <w:marLeft w:val="0"/>
      <w:marRight w:val="0"/>
      <w:marTop w:val="0"/>
      <w:marBottom w:val="0"/>
      <w:divBdr>
        <w:top w:val="none" w:sz="0" w:space="0" w:color="auto"/>
        <w:left w:val="none" w:sz="0" w:space="0" w:color="auto"/>
        <w:bottom w:val="none" w:sz="0" w:space="0" w:color="auto"/>
        <w:right w:val="none" w:sz="0" w:space="0" w:color="auto"/>
      </w:divBdr>
    </w:div>
    <w:div w:id="285887791">
      <w:marLeft w:val="0"/>
      <w:marRight w:val="0"/>
      <w:marTop w:val="0"/>
      <w:marBottom w:val="0"/>
      <w:divBdr>
        <w:top w:val="none" w:sz="0" w:space="0" w:color="auto"/>
        <w:left w:val="none" w:sz="0" w:space="0" w:color="auto"/>
        <w:bottom w:val="none" w:sz="0" w:space="0" w:color="auto"/>
        <w:right w:val="none" w:sz="0" w:space="0" w:color="auto"/>
      </w:divBdr>
    </w:div>
    <w:div w:id="2858877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amb.washington@mea.gov.in"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17akbarroad@gmail.com"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oo.gl/FxcMH7" TargetMode="External"/><Relationship Id="rId29"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file:///C:\Users\iar3team\AppData\Local\Microsoft\Windows\INetCache\Content.Outlook\47QF1R6R\twitter.com\NavtejSarn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A8101-C238-48E5-B48E-97D64070C411}">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b9e52a15-8fce-43d3-9ff2-f6bd6a140a3c"/>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DF0F2C73-9D47-4FC2-82E4-24D3E1A0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1021</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4</cp:revision>
  <cp:lastPrinted>2018-04-06T19:37:00Z</cp:lastPrinted>
  <dcterms:created xsi:type="dcterms:W3CDTF">2018-04-06T19:36:00Z</dcterms:created>
  <dcterms:modified xsi:type="dcterms:W3CDTF">2018-04-06T20:30:00Z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