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C932DF" w:rsidRDefault="001D63FB" w:rsidP="005C41FB">
      <w:pPr>
        <w:rPr>
          <w:rStyle w:val="AIHeadline"/>
          <w:rFonts w:cs="Arial"/>
          <w:snapToGrid w:val="0"/>
          <w:sz w:val="36"/>
          <w:szCs w:val="36"/>
        </w:rPr>
      </w:pPr>
      <w:bookmarkStart w:id="0" w:name="_Hlk519260420"/>
      <w:r w:rsidRPr="00C932DF">
        <w:rPr>
          <w:rStyle w:val="AIHeadline"/>
          <w:rFonts w:cs="Arial"/>
          <w:snapToGrid w:val="0"/>
          <w:sz w:val="36"/>
          <w:szCs w:val="36"/>
        </w:rPr>
        <w:t>Human Rights Defender marks one year in prison</w:t>
      </w:r>
      <w:r w:rsidR="001A0182" w:rsidRPr="00C932DF">
        <w:rPr>
          <w:rStyle w:val="AIHeadline"/>
          <w:rFonts w:cs="Arial"/>
          <w:snapToGrid w:val="0"/>
          <w:sz w:val="36"/>
          <w:szCs w:val="36"/>
        </w:rPr>
        <w:t xml:space="preserve"> </w:t>
      </w:r>
    </w:p>
    <w:p w:rsidR="00B81371" w:rsidRDefault="004841BC" w:rsidP="005C41FB">
      <w:pPr>
        <w:pStyle w:val="AIintropara"/>
        <w:rPr>
          <w:rFonts w:cs="Arial"/>
        </w:rPr>
      </w:pPr>
      <w:r w:rsidRPr="00A559C8">
        <w:rPr>
          <w:rFonts w:cs="Arial"/>
        </w:rPr>
        <w:t>H</w:t>
      </w:r>
      <w:r w:rsidR="007C1D42" w:rsidRPr="00A559C8">
        <w:rPr>
          <w:rFonts w:cs="Arial"/>
        </w:rPr>
        <w:t>uman right</w:t>
      </w:r>
      <w:r w:rsidRPr="00A559C8">
        <w:rPr>
          <w:rFonts w:cs="Arial"/>
        </w:rPr>
        <w:t xml:space="preserve">s defender </w:t>
      </w:r>
      <w:r w:rsidR="00DD0B5D">
        <w:rPr>
          <w:rFonts w:cs="Arial"/>
        </w:rPr>
        <w:t xml:space="preserve">and prisoner of conscience </w:t>
      </w:r>
      <w:proofErr w:type="spellStart"/>
      <w:r w:rsidRPr="00A559C8">
        <w:rPr>
          <w:rFonts w:cs="Arial"/>
        </w:rPr>
        <w:t>Germain</w:t>
      </w:r>
      <w:proofErr w:type="spellEnd"/>
      <w:r w:rsidRPr="00A559C8">
        <w:rPr>
          <w:rFonts w:cs="Arial"/>
        </w:rPr>
        <w:t xml:space="preserve"> </w:t>
      </w:r>
      <w:proofErr w:type="spellStart"/>
      <w:r w:rsidRPr="00A559C8">
        <w:rPr>
          <w:rFonts w:cs="Arial"/>
        </w:rPr>
        <w:t>Rukuki</w:t>
      </w:r>
      <w:proofErr w:type="spellEnd"/>
      <w:r w:rsidRPr="00A559C8">
        <w:rPr>
          <w:rFonts w:cs="Arial"/>
        </w:rPr>
        <w:t xml:space="preserve"> </w:t>
      </w:r>
      <w:r w:rsidR="00316742">
        <w:rPr>
          <w:rFonts w:cs="Arial"/>
        </w:rPr>
        <w:t>was arrested one year ago on 13 July 2017. He was sentenced to 32 years in prison on 26 April 2018. In June</w:t>
      </w:r>
      <w:r w:rsidR="00BF7E59">
        <w:rPr>
          <w:rFonts w:cs="Arial"/>
        </w:rPr>
        <w:t>,</w:t>
      </w:r>
      <w:r w:rsidR="00316742">
        <w:rPr>
          <w:rFonts w:cs="Arial"/>
        </w:rPr>
        <w:t xml:space="preserve"> he was hospitalised and underwent surgery for </w:t>
      </w:r>
      <w:r w:rsidR="00E94745">
        <w:rPr>
          <w:rFonts w:cs="Arial"/>
        </w:rPr>
        <w:t>in</w:t>
      </w:r>
      <w:r w:rsidRPr="00A559C8">
        <w:rPr>
          <w:rFonts w:cs="Arial"/>
        </w:rPr>
        <w:t xml:space="preserve">juries </w:t>
      </w:r>
      <w:r w:rsidR="00316742">
        <w:rPr>
          <w:rFonts w:cs="Arial"/>
        </w:rPr>
        <w:t xml:space="preserve">sustained </w:t>
      </w:r>
      <w:r w:rsidRPr="00A559C8">
        <w:rPr>
          <w:rFonts w:cs="Arial"/>
        </w:rPr>
        <w:t>in prison</w:t>
      </w:r>
      <w:r w:rsidR="00316742">
        <w:rPr>
          <w:rFonts w:cs="Arial"/>
        </w:rPr>
        <w:t>.</w:t>
      </w:r>
      <w:r w:rsidR="007C1D42" w:rsidRPr="00A559C8">
        <w:rPr>
          <w:rFonts w:cs="Arial"/>
        </w:rPr>
        <w:t xml:space="preserve"> </w:t>
      </w:r>
      <w:r w:rsidR="00316742">
        <w:rPr>
          <w:rFonts w:cs="Arial"/>
        </w:rPr>
        <w:t>He has since been returned to prison</w:t>
      </w:r>
      <w:r w:rsidR="0076426F">
        <w:rPr>
          <w:rFonts w:cs="Arial"/>
        </w:rPr>
        <w:t xml:space="preserve"> although he requires continued treatment</w:t>
      </w:r>
      <w:r w:rsidR="00316742">
        <w:rPr>
          <w:rFonts w:cs="Arial"/>
        </w:rPr>
        <w:t>.</w:t>
      </w:r>
    </w:p>
    <w:bookmarkEnd w:id="0"/>
    <w:p w:rsidR="00203975" w:rsidRDefault="00203975" w:rsidP="004841BC">
      <w:pPr>
        <w:pStyle w:val="AIintropara"/>
        <w:rPr>
          <w:rStyle w:val="StyleAIBodytextAsianSimSunChar"/>
          <w:rFonts w:cs="Arial"/>
          <w:b w:val="0"/>
          <w:sz w:val="20"/>
          <w:szCs w:val="20"/>
        </w:rPr>
      </w:pPr>
      <w:r>
        <w:rPr>
          <w:rFonts w:cs="Arial"/>
          <w:b w:val="0"/>
          <w:sz w:val="20"/>
          <w:szCs w:val="20"/>
        </w:rPr>
        <w:t xml:space="preserve">On 26 April 2018, </w:t>
      </w:r>
      <w:proofErr w:type="spellStart"/>
      <w:r w:rsidRPr="00C932DF">
        <w:rPr>
          <w:rFonts w:cs="Arial"/>
          <w:sz w:val="20"/>
          <w:szCs w:val="20"/>
        </w:rPr>
        <w:t>Germain</w:t>
      </w:r>
      <w:proofErr w:type="spellEnd"/>
      <w:r w:rsidRPr="00C932DF">
        <w:rPr>
          <w:rFonts w:cs="Arial"/>
          <w:sz w:val="20"/>
          <w:szCs w:val="20"/>
        </w:rPr>
        <w:t xml:space="preserve"> </w:t>
      </w:r>
      <w:proofErr w:type="spellStart"/>
      <w:r w:rsidRPr="00C932DF">
        <w:rPr>
          <w:rFonts w:cs="Arial"/>
          <w:sz w:val="20"/>
          <w:szCs w:val="20"/>
        </w:rPr>
        <w:t>Rukuki</w:t>
      </w:r>
      <w:proofErr w:type="spellEnd"/>
      <w:r>
        <w:rPr>
          <w:rFonts w:cs="Arial"/>
          <w:b w:val="0"/>
          <w:sz w:val="20"/>
          <w:szCs w:val="20"/>
        </w:rPr>
        <w:t xml:space="preserve">, </w:t>
      </w:r>
      <w:r w:rsidRPr="00B81371">
        <w:rPr>
          <w:rFonts w:cs="Arial"/>
          <w:b w:val="0"/>
          <w:sz w:val="20"/>
          <w:szCs w:val="20"/>
        </w:rPr>
        <w:t xml:space="preserve">the president of a community based organization called </w:t>
      </w:r>
      <w:proofErr w:type="spellStart"/>
      <w:r w:rsidRPr="00B81371">
        <w:rPr>
          <w:rFonts w:cs="Arial"/>
          <w:b w:val="0"/>
          <w:sz w:val="20"/>
          <w:szCs w:val="20"/>
        </w:rPr>
        <w:t>Njubutsa</w:t>
      </w:r>
      <w:proofErr w:type="spellEnd"/>
      <w:r w:rsidRPr="00B81371">
        <w:rPr>
          <w:rFonts w:cs="Arial"/>
          <w:b w:val="0"/>
          <w:sz w:val="20"/>
          <w:szCs w:val="20"/>
        </w:rPr>
        <w:t xml:space="preserve"> </w:t>
      </w:r>
      <w:proofErr w:type="spellStart"/>
      <w:r w:rsidRPr="00B81371">
        <w:rPr>
          <w:rFonts w:cs="Arial"/>
          <w:b w:val="0"/>
          <w:sz w:val="20"/>
          <w:szCs w:val="20"/>
        </w:rPr>
        <w:t>Tujane</w:t>
      </w:r>
      <w:proofErr w:type="spellEnd"/>
      <w:r w:rsidRPr="00B81371">
        <w:rPr>
          <w:rFonts w:cs="Arial"/>
          <w:b w:val="0"/>
          <w:sz w:val="20"/>
          <w:szCs w:val="20"/>
        </w:rPr>
        <w:t xml:space="preserve"> and an employee of the Burundian Catholic Lawyers Association</w:t>
      </w:r>
      <w:r>
        <w:rPr>
          <w:rFonts w:cs="Arial"/>
          <w:b w:val="0"/>
          <w:sz w:val="20"/>
          <w:szCs w:val="20"/>
        </w:rPr>
        <w:t xml:space="preserve">, was </w:t>
      </w:r>
      <w:r w:rsidRPr="00B81371">
        <w:rPr>
          <w:rStyle w:val="StyleAIBodytextAsianSimSunChar"/>
          <w:rFonts w:cs="Arial"/>
          <w:b w:val="0"/>
          <w:sz w:val="20"/>
          <w:szCs w:val="20"/>
        </w:rPr>
        <w:t>sentenc</w:t>
      </w:r>
      <w:r>
        <w:rPr>
          <w:rStyle w:val="StyleAIBodytextAsianSimSunChar"/>
          <w:rFonts w:cs="Arial"/>
          <w:b w:val="0"/>
          <w:sz w:val="20"/>
          <w:szCs w:val="20"/>
        </w:rPr>
        <w:t xml:space="preserve">ed to 32 years in prison by the </w:t>
      </w:r>
      <w:proofErr w:type="spellStart"/>
      <w:r>
        <w:rPr>
          <w:rStyle w:val="StyleAIBodytextAsianSimSunChar"/>
          <w:rFonts w:cs="Arial"/>
          <w:b w:val="0"/>
          <w:sz w:val="20"/>
          <w:szCs w:val="20"/>
        </w:rPr>
        <w:t>Ntahangwa</w:t>
      </w:r>
      <w:proofErr w:type="spellEnd"/>
      <w:r>
        <w:rPr>
          <w:rStyle w:val="StyleAIBodytextAsianSimSunChar"/>
          <w:rFonts w:cs="Arial"/>
          <w:b w:val="0"/>
          <w:sz w:val="20"/>
          <w:szCs w:val="20"/>
        </w:rPr>
        <w:t xml:space="preserve"> High Court. He had been arrested on 13 July 2017 in the capital Bujumbura. He was found guilty of </w:t>
      </w:r>
      <w:r w:rsidRPr="00DD0B5D">
        <w:rPr>
          <w:rStyle w:val="StyleAIBodytextAsianSimSunChar"/>
          <w:rFonts w:cs="Arial"/>
          <w:b w:val="0"/>
          <w:sz w:val="20"/>
          <w:szCs w:val="20"/>
        </w:rPr>
        <w:t>“rebellion”, “</w:t>
      </w:r>
      <w:r>
        <w:rPr>
          <w:rStyle w:val="StyleAIBodytextAsianSimSunChar"/>
          <w:rFonts w:cs="Arial"/>
          <w:b w:val="0"/>
          <w:sz w:val="20"/>
          <w:szCs w:val="20"/>
        </w:rPr>
        <w:t xml:space="preserve">threatening state security”, “attacking the authority of the state” and </w:t>
      </w:r>
      <w:r w:rsidRPr="00DD0B5D">
        <w:rPr>
          <w:rStyle w:val="StyleAIBodytextAsianSimSunChar"/>
          <w:rFonts w:cs="Arial"/>
          <w:b w:val="0"/>
          <w:sz w:val="20"/>
          <w:szCs w:val="20"/>
        </w:rPr>
        <w:t>“participation in an insurrectionist movement”</w:t>
      </w:r>
      <w:r>
        <w:rPr>
          <w:rStyle w:val="StyleAIBodytextAsianSimSunChar"/>
          <w:rFonts w:cs="Arial"/>
          <w:b w:val="0"/>
          <w:sz w:val="20"/>
          <w:szCs w:val="20"/>
        </w:rPr>
        <w:t>, and acquitted on charges of “assassination” and</w:t>
      </w:r>
      <w:r w:rsidRPr="000A63FE">
        <w:rPr>
          <w:rStyle w:val="StyleAIBodytextAsianSimSunChar"/>
          <w:rFonts w:cs="Arial"/>
          <w:b w:val="0"/>
          <w:sz w:val="20"/>
          <w:szCs w:val="20"/>
        </w:rPr>
        <w:t xml:space="preserve"> “destruction of public and private buildings”</w:t>
      </w:r>
      <w:r>
        <w:rPr>
          <w:rStyle w:val="StyleAIBodytextAsianSimSunChar"/>
          <w:rFonts w:cs="Arial"/>
          <w:b w:val="0"/>
          <w:sz w:val="20"/>
          <w:szCs w:val="20"/>
        </w:rPr>
        <w:t>.</w:t>
      </w:r>
      <w:r w:rsidRPr="00DD0B5D">
        <w:rPr>
          <w:rStyle w:val="StyleAIBodytextAsianSimSunChar"/>
          <w:rFonts w:cs="Arial"/>
          <w:b w:val="0"/>
          <w:sz w:val="20"/>
          <w:szCs w:val="20"/>
        </w:rPr>
        <w:t xml:space="preserve"> </w:t>
      </w:r>
      <w:r>
        <w:rPr>
          <w:rStyle w:val="StyleAIBodytextAsianSimSunChar"/>
          <w:rFonts w:cs="Arial"/>
          <w:b w:val="0"/>
          <w:sz w:val="20"/>
          <w:szCs w:val="20"/>
        </w:rPr>
        <w:t>Neither he nor his lawyers were present when the verdict was delivered. He appealed the decision on 29 May.</w:t>
      </w:r>
      <w:r w:rsidR="00C8661A">
        <w:rPr>
          <w:rStyle w:val="StyleAIBodytextAsianSimSunChar"/>
          <w:rFonts w:cs="Arial"/>
          <w:b w:val="0"/>
          <w:sz w:val="20"/>
          <w:szCs w:val="20"/>
        </w:rPr>
        <w:t xml:space="preserve"> His appeal remains pending</w:t>
      </w:r>
      <w:r w:rsidR="00810B5B">
        <w:rPr>
          <w:rStyle w:val="StyleAIBodytextAsianSimSunChar"/>
          <w:rFonts w:cs="Arial"/>
          <w:b w:val="0"/>
          <w:sz w:val="20"/>
          <w:szCs w:val="20"/>
        </w:rPr>
        <w:t>.</w:t>
      </w:r>
    </w:p>
    <w:p w:rsidR="004841BC" w:rsidRDefault="00A559C8" w:rsidP="004841BC">
      <w:pPr>
        <w:pStyle w:val="AIintropara"/>
        <w:rPr>
          <w:rFonts w:cs="Arial"/>
        </w:rPr>
      </w:pPr>
      <w:r>
        <w:rPr>
          <w:rFonts w:cs="Arial"/>
          <w:b w:val="0"/>
          <w:sz w:val="20"/>
          <w:szCs w:val="20"/>
        </w:rPr>
        <w:t xml:space="preserve">On 8 June, </w:t>
      </w:r>
      <w:proofErr w:type="spellStart"/>
      <w:r>
        <w:rPr>
          <w:rFonts w:cs="Arial"/>
          <w:b w:val="0"/>
          <w:sz w:val="20"/>
          <w:szCs w:val="20"/>
        </w:rPr>
        <w:t>Germain</w:t>
      </w:r>
      <w:proofErr w:type="spellEnd"/>
      <w:r>
        <w:rPr>
          <w:rFonts w:cs="Arial"/>
          <w:b w:val="0"/>
          <w:sz w:val="20"/>
          <w:szCs w:val="20"/>
        </w:rPr>
        <w:t xml:space="preserve"> </w:t>
      </w:r>
      <w:proofErr w:type="spellStart"/>
      <w:r>
        <w:rPr>
          <w:rFonts w:cs="Arial"/>
          <w:b w:val="0"/>
          <w:sz w:val="20"/>
          <w:szCs w:val="20"/>
        </w:rPr>
        <w:t>Rukuki</w:t>
      </w:r>
      <w:proofErr w:type="spellEnd"/>
      <w:r w:rsidR="00203975">
        <w:rPr>
          <w:rFonts w:cs="Arial"/>
          <w:b w:val="0"/>
          <w:sz w:val="20"/>
          <w:szCs w:val="20"/>
        </w:rPr>
        <w:t xml:space="preserve"> f</w:t>
      </w:r>
      <w:r w:rsidR="00442277">
        <w:rPr>
          <w:rFonts w:cs="Arial"/>
          <w:b w:val="0"/>
          <w:sz w:val="20"/>
          <w:szCs w:val="20"/>
        </w:rPr>
        <w:t xml:space="preserve">ractured his ankle </w:t>
      </w:r>
      <w:r w:rsidR="00203975">
        <w:rPr>
          <w:rFonts w:cs="Arial"/>
          <w:b w:val="0"/>
          <w:sz w:val="20"/>
          <w:szCs w:val="20"/>
        </w:rPr>
        <w:t>and later</w:t>
      </w:r>
      <w:r w:rsidR="00442277">
        <w:rPr>
          <w:rFonts w:cs="Arial"/>
          <w:b w:val="0"/>
          <w:sz w:val="20"/>
          <w:szCs w:val="20"/>
        </w:rPr>
        <w:t xml:space="preserve"> injured his right shoulder and right leg. He underwent surgical operation at </w:t>
      </w:r>
      <w:proofErr w:type="spellStart"/>
      <w:r w:rsidR="00442277">
        <w:rPr>
          <w:rFonts w:cs="Arial"/>
          <w:b w:val="0"/>
          <w:sz w:val="20"/>
          <w:szCs w:val="20"/>
        </w:rPr>
        <w:t>Ngozi</w:t>
      </w:r>
      <w:proofErr w:type="spellEnd"/>
      <w:r w:rsidR="00442277">
        <w:rPr>
          <w:rFonts w:cs="Arial"/>
          <w:b w:val="0"/>
          <w:sz w:val="20"/>
          <w:szCs w:val="20"/>
        </w:rPr>
        <w:t xml:space="preserve"> hospital</w:t>
      </w:r>
      <w:r w:rsidR="00FC3402">
        <w:rPr>
          <w:rFonts w:cs="Arial"/>
          <w:b w:val="0"/>
          <w:sz w:val="20"/>
          <w:szCs w:val="20"/>
        </w:rPr>
        <w:t>, in northern Burundi,</w:t>
      </w:r>
      <w:r w:rsidR="00442277">
        <w:rPr>
          <w:rFonts w:cs="Arial"/>
          <w:b w:val="0"/>
          <w:sz w:val="20"/>
          <w:szCs w:val="20"/>
        </w:rPr>
        <w:t xml:space="preserve"> on 11 June. </w:t>
      </w:r>
      <w:r w:rsidR="000E05E8">
        <w:rPr>
          <w:rFonts w:cs="Arial"/>
          <w:b w:val="0"/>
          <w:sz w:val="20"/>
          <w:szCs w:val="20"/>
        </w:rPr>
        <w:t xml:space="preserve">On 18 June, he was discharged from </w:t>
      </w:r>
      <w:r w:rsidR="00A31CC8">
        <w:rPr>
          <w:rFonts w:cs="Arial"/>
          <w:b w:val="0"/>
          <w:sz w:val="20"/>
          <w:szCs w:val="20"/>
        </w:rPr>
        <w:t xml:space="preserve">the </w:t>
      </w:r>
      <w:r w:rsidR="005F1CCA">
        <w:rPr>
          <w:rFonts w:cs="Arial"/>
          <w:b w:val="0"/>
          <w:sz w:val="20"/>
          <w:szCs w:val="20"/>
        </w:rPr>
        <w:t xml:space="preserve">hospital and returned to prison, although he </w:t>
      </w:r>
      <w:r w:rsidR="00203975">
        <w:rPr>
          <w:rFonts w:cs="Arial"/>
          <w:b w:val="0"/>
          <w:sz w:val="20"/>
          <w:szCs w:val="20"/>
        </w:rPr>
        <w:t xml:space="preserve">could not </w:t>
      </w:r>
      <w:r w:rsidR="005F1CCA">
        <w:rPr>
          <w:rFonts w:cs="Arial"/>
          <w:b w:val="0"/>
          <w:sz w:val="20"/>
          <w:szCs w:val="20"/>
        </w:rPr>
        <w:t xml:space="preserve">walk unassisted and his foot </w:t>
      </w:r>
      <w:r w:rsidR="00203975">
        <w:rPr>
          <w:rFonts w:cs="Arial"/>
          <w:b w:val="0"/>
          <w:sz w:val="20"/>
          <w:szCs w:val="20"/>
        </w:rPr>
        <w:t xml:space="preserve">was </w:t>
      </w:r>
      <w:r w:rsidR="005F1CCA">
        <w:rPr>
          <w:rFonts w:cs="Arial"/>
          <w:b w:val="0"/>
          <w:sz w:val="20"/>
          <w:szCs w:val="20"/>
        </w:rPr>
        <w:t xml:space="preserve">still bandaged. </w:t>
      </w:r>
      <w:r w:rsidR="0076426F">
        <w:rPr>
          <w:rFonts w:cs="Arial"/>
          <w:b w:val="0"/>
          <w:sz w:val="20"/>
          <w:szCs w:val="20"/>
        </w:rPr>
        <w:t xml:space="preserve">He </w:t>
      </w:r>
      <w:r w:rsidR="00203975">
        <w:rPr>
          <w:rFonts w:cs="Arial"/>
          <w:b w:val="0"/>
          <w:sz w:val="20"/>
          <w:szCs w:val="20"/>
        </w:rPr>
        <w:t xml:space="preserve">applied for bail on 26 June in order to receive </w:t>
      </w:r>
      <w:r w:rsidR="0076426F">
        <w:rPr>
          <w:rFonts w:cs="Arial"/>
          <w:b w:val="0"/>
          <w:sz w:val="20"/>
          <w:szCs w:val="20"/>
        </w:rPr>
        <w:t>continued</w:t>
      </w:r>
      <w:r w:rsidR="00203975">
        <w:rPr>
          <w:rFonts w:cs="Arial"/>
          <w:b w:val="0"/>
          <w:sz w:val="20"/>
          <w:szCs w:val="20"/>
        </w:rPr>
        <w:t xml:space="preserve"> medical treatment</w:t>
      </w:r>
      <w:r w:rsidR="0076426F">
        <w:rPr>
          <w:rFonts w:cs="Arial"/>
          <w:b w:val="0"/>
          <w:sz w:val="20"/>
          <w:szCs w:val="20"/>
        </w:rPr>
        <w:t xml:space="preserve"> and rehabilitation care in hospital</w:t>
      </w:r>
      <w:r w:rsidR="00203975">
        <w:rPr>
          <w:rFonts w:cs="Arial"/>
          <w:b w:val="0"/>
          <w:sz w:val="20"/>
          <w:szCs w:val="20"/>
        </w:rPr>
        <w:t>.</w:t>
      </w:r>
    </w:p>
    <w:p w:rsidR="0077742D" w:rsidRPr="00F95961" w:rsidRDefault="00B81371" w:rsidP="0077742D">
      <w:pPr>
        <w:pStyle w:val="AIBodytext"/>
        <w:tabs>
          <w:tab w:val="clear" w:pos="567"/>
        </w:tabs>
      </w:pPr>
      <w:r>
        <w:rPr>
          <w:rStyle w:val="StyleAIBodytextAsianSimSunChar"/>
          <w:rFonts w:cs="Arial"/>
        </w:rPr>
        <w:t>Amnesty International believes</w:t>
      </w:r>
      <w:r w:rsidR="00DB76D9">
        <w:rPr>
          <w:rStyle w:val="StyleAIBodytextAsianSimSunChar"/>
          <w:rFonts w:cs="Arial"/>
        </w:rPr>
        <w:t xml:space="preserve"> that </w:t>
      </w:r>
      <w:proofErr w:type="spellStart"/>
      <w:r w:rsidR="00DB76D9">
        <w:rPr>
          <w:rStyle w:val="StyleAIBodytextAsianSimSunChar"/>
          <w:rFonts w:cs="Arial"/>
        </w:rPr>
        <w:t>Germain</w:t>
      </w:r>
      <w:proofErr w:type="spellEnd"/>
      <w:r w:rsidR="00DB76D9">
        <w:rPr>
          <w:rStyle w:val="StyleAIBodytextAsianSimSunChar"/>
          <w:rFonts w:cs="Arial"/>
        </w:rPr>
        <w:t xml:space="preserve"> </w:t>
      </w:r>
      <w:proofErr w:type="spellStart"/>
      <w:r w:rsidR="00DB76D9">
        <w:rPr>
          <w:rStyle w:val="StyleAIBodytextAsianSimSunChar"/>
          <w:rFonts w:cs="Arial"/>
        </w:rPr>
        <w:t>Rukuki</w:t>
      </w:r>
      <w:proofErr w:type="spellEnd"/>
      <w:r w:rsidR="00DB76D9">
        <w:rPr>
          <w:rStyle w:val="StyleAIBodytextAsianSimSunChar"/>
          <w:rFonts w:cs="Arial"/>
        </w:rPr>
        <w:t xml:space="preserve"> </w:t>
      </w:r>
      <w:r w:rsidR="000A63FE">
        <w:rPr>
          <w:rStyle w:val="StyleAIBodytextAsianSimSunChar"/>
          <w:rFonts w:cs="Arial"/>
        </w:rPr>
        <w:t>has been</w:t>
      </w:r>
      <w:r w:rsidR="00DB76D9">
        <w:rPr>
          <w:rStyle w:val="StyleAIBodytextAsianSimSunChar"/>
          <w:rFonts w:cs="Arial"/>
        </w:rPr>
        <w:t xml:space="preserve"> prosecuted solely </w:t>
      </w:r>
      <w:r w:rsidR="00EA04CB">
        <w:rPr>
          <w:rStyle w:val="StyleAIBodytextAsianSimSunChar"/>
          <w:rFonts w:cs="Arial"/>
        </w:rPr>
        <w:t>because</w:t>
      </w:r>
      <w:r w:rsidR="00381D27">
        <w:rPr>
          <w:rStyle w:val="StyleAIBodytextAsianSimSunChar"/>
          <w:rFonts w:cs="Arial"/>
        </w:rPr>
        <w:t xml:space="preserve"> </w:t>
      </w:r>
      <w:r w:rsidR="001A335F">
        <w:rPr>
          <w:rStyle w:val="StyleAIBodytextAsianSimSunChar"/>
          <w:rFonts w:cs="Arial"/>
        </w:rPr>
        <w:t xml:space="preserve">of </w:t>
      </w:r>
      <w:r w:rsidR="00381D27">
        <w:rPr>
          <w:rStyle w:val="StyleAIBodytextAsianSimSunChar"/>
          <w:rFonts w:cs="Arial"/>
        </w:rPr>
        <w:t>his human rights work</w:t>
      </w:r>
      <w:r w:rsidR="0076426F">
        <w:rPr>
          <w:rStyle w:val="StyleAIBodytextAsianSimSunChar"/>
          <w:rFonts w:cs="Arial"/>
        </w:rPr>
        <w:t xml:space="preserve"> </w:t>
      </w:r>
      <w:r w:rsidR="00DB76D9">
        <w:rPr>
          <w:rStyle w:val="StyleAIBodytextAsianSimSunChar"/>
          <w:rFonts w:cs="Arial"/>
        </w:rPr>
        <w:t xml:space="preserve">and </w:t>
      </w:r>
      <w:r w:rsidR="00381D27">
        <w:rPr>
          <w:rStyle w:val="StyleAIBodytextAsianSimSunChar"/>
          <w:rFonts w:cs="Arial"/>
        </w:rPr>
        <w:t xml:space="preserve">considers him to be a prisoner of conscience. </w:t>
      </w:r>
    </w:p>
    <w:p w:rsidR="00FB34A3" w:rsidRPr="00FB34A3" w:rsidRDefault="00FB34A3" w:rsidP="00FB34A3">
      <w:pPr>
        <w:rPr>
          <w:rFonts w:ascii="Arial" w:eastAsia="Calibri" w:hAnsi="Arial" w:cs="Arial"/>
          <w:b/>
          <w:sz w:val="20"/>
          <w:szCs w:val="20"/>
        </w:rPr>
      </w:pPr>
      <w:r w:rsidRPr="00FB34A3">
        <w:rPr>
          <w:rFonts w:ascii="Arial" w:eastAsia="Calibri" w:hAnsi="Arial" w:cs="Arial"/>
          <w:b/>
          <w:sz w:val="20"/>
          <w:szCs w:val="20"/>
        </w:rPr>
        <w:t>1) TAKE ACTION</w:t>
      </w:r>
    </w:p>
    <w:p w:rsidR="00FB34A3" w:rsidRPr="00FB34A3" w:rsidRDefault="00FB34A3" w:rsidP="00FB34A3">
      <w:pPr>
        <w:rPr>
          <w:rFonts w:ascii="Arial" w:eastAsia="Calibri" w:hAnsi="Arial" w:cs="Arial"/>
          <w:b/>
          <w:sz w:val="20"/>
          <w:szCs w:val="20"/>
        </w:rPr>
      </w:pPr>
      <w:r w:rsidRPr="00FB34A3">
        <w:rPr>
          <w:rFonts w:ascii="Arial" w:eastAsia="Calibri" w:hAnsi="Arial" w:cs="Arial"/>
          <w:b/>
          <w:sz w:val="20"/>
          <w:szCs w:val="20"/>
        </w:rPr>
        <w:t>Write a letter, send an email, call, fax or tweet:</w:t>
      </w:r>
    </w:p>
    <w:p w:rsidR="00154C47" w:rsidRDefault="00154C47" w:rsidP="00154C47">
      <w:pPr>
        <w:pStyle w:val="ListParagraph"/>
        <w:widowControl w:val="0"/>
        <w:numPr>
          <w:ilvl w:val="0"/>
          <w:numId w:val="6"/>
        </w:numPr>
        <w:autoSpaceDE w:val="0"/>
        <w:autoSpaceDN w:val="0"/>
        <w:adjustRightInd w:val="0"/>
        <w:ind w:right="-1"/>
        <w:rPr>
          <w:rFonts w:ascii="Arial" w:hAnsi="Arial" w:cs="Arial"/>
          <w:sz w:val="20"/>
          <w:szCs w:val="20"/>
        </w:rPr>
      </w:pPr>
      <w:r w:rsidRPr="00B631BD">
        <w:rPr>
          <w:rFonts w:ascii="Arial" w:hAnsi="Arial" w:cs="Arial"/>
          <w:sz w:val="20"/>
          <w:szCs w:val="20"/>
        </w:rPr>
        <w:t xml:space="preserve">Urging </w:t>
      </w:r>
      <w:r w:rsidRPr="00681CD3">
        <w:rPr>
          <w:rFonts w:ascii="Arial" w:hAnsi="Arial" w:cs="Arial"/>
          <w:sz w:val="20"/>
          <w:szCs w:val="20"/>
        </w:rPr>
        <w:t xml:space="preserve">the Burundian authorities to overturn </w:t>
      </w:r>
      <w:proofErr w:type="spellStart"/>
      <w:r w:rsidRPr="00681CD3">
        <w:rPr>
          <w:rFonts w:ascii="Arial" w:hAnsi="Arial" w:cs="Arial"/>
          <w:sz w:val="20"/>
          <w:szCs w:val="20"/>
        </w:rPr>
        <w:t>Germain</w:t>
      </w:r>
      <w:proofErr w:type="spellEnd"/>
      <w:r w:rsidRPr="00681CD3">
        <w:rPr>
          <w:rFonts w:ascii="Arial" w:hAnsi="Arial" w:cs="Arial"/>
          <w:sz w:val="20"/>
          <w:szCs w:val="20"/>
        </w:rPr>
        <w:t xml:space="preserve"> </w:t>
      </w:r>
      <w:proofErr w:type="spellStart"/>
      <w:r w:rsidRPr="00681CD3">
        <w:rPr>
          <w:rFonts w:ascii="Arial" w:hAnsi="Arial" w:cs="Arial"/>
          <w:sz w:val="20"/>
          <w:szCs w:val="20"/>
        </w:rPr>
        <w:t>Rukuki’s</w:t>
      </w:r>
      <w:proofErr w:type="spellEnd"/>
      <w:r w:rsidRPr="00681CD3">
        <w:rPr>
          <w:rFonts w:ascii="Arial" w:hAnsi="Arial" w:cs="Arial"/>
          <w:sz w:val="20"/>
          <w:szCs w:val="20"/>
        </w:rPr>
        <w:t xml:space="preserve"> conviction and immediately and unconditionally release him from </w:t>
      </w:r>
      <w:r>
        <w:rPr>
          <w:rFonts w:ascii="Arial" w:hAnsi="Arial" w:cs="Arial"/>
          <w:sz w:val="20"/>
          <w:szCs w:val="20"/>
        </w:rPr>
        <w:t xml:space="preserve">arbitrary </w:t>
      </w:r>
      <w:r w:rsidRPr="00681CD3">
        <w:rPr>
          <w:rFonts w:ascii="Arial" w:hAnsi="Arial" w:cs="Arial"/>
          <w:sz w:val="20"/>
          <w:szCs w:val="20"/>
        </w:rPr>
        <w:t>detention;</w:t>
      </w:r>
    </w:p>
    <w:p w:rsidR="00154C47" w:rsidRDefault="00154C47" w:rsidP="00154C47">
      <w:pPr>
        <w:pStyle w:val="ListParagraph"/>
        <w:widowControl w:val="0"/>
        <w:numPr>
          <w:ilvl w:val="0"/>
          <w:numId w:val="6"/>
        </w:numPr>
        <w:autoSpaceDE w:val="0"/>
        <w:autoSpaceDN w:val="0"/>
        <w:adjustRightInd w:val="0"/>
        <w:ind w:right="-1"/>
        <w:rPr>
          <w:rFonts w:ascii="Arial" w:hAnsi="Arial" w:cs="Arial"/>
          <w:sz w:val="20"/>
          <w:szCs w:val="20"/>
        </w:rPr>
      </w:pPr>
      <w:r>
        <w:rPr>
          <w:rFonts w:ascii="Arial" w:hAnsi="Arial" w:cs="Arial"/>
          <w:sz w:val="20"/>
          <w:szCs w:val="20"/>
        </w:rPr>
        <w:t xml:space="preserve">Urging </w:t>
      </w:r>
      <w:r w:rsidRPr="00681CD3">
        <w:rPr>
          <w:rFonts w:ascii="Arial" w:hAnsi="Arial" w:cs="Arial"/>
          <w:sz w:val="20"/>
          <w:szCs w:val="20"/>
        </w:rPr>
        <w:t xml:space="preserve">them to ensure that </w:t>
      </w:r>
      <w:proofErr w:type="spellStart"/>
      <w:r w:rsidRPr="00681CD3">
        <w:rPr>
          <w:rFonts w:ascii="Arial" w:hAnsi="Arial" w:cs="Arial"/>
          <w:sz w:val="20"/>
          <w:szCs w:val="20"/>
        </w:rPr>
        <w:t>Germain</w:t>
      </w:r>
      <w:proofErr w:type="spellEnd"/>
      <w:r w:rsidRPr="00681CD3">
        <w:rPr>
          <w:rFonts w:ascii="Arial" w:hAnsi="Arial" w:cs="Arial"/>
          <w:sz w:val="20"/>
          <w:szCs w:val="20"/>
        </w:rPr>
        <w:t xml:space="preserve"> </w:t>
      </w:r>
      <w:proofErr w:type="spellStart"/>
      <w:r w:rsidRPr="00681CD3">
        <w:rPr>
          <w:rFonts w:ascii="Arial" w:hAnsi="Arial" w:cs="Arial"/>
          <w:sz w:val="20"/>
          <w:szCs w:val="20"/>
        </w:rPr>
        <w:t>Rukuki</w:t>
      </w:r>
      <w:proofErr w:type="spellEnd"/>
      <w:r w:rsidRPr="00681CD3">
        <w:rPr>
          <w:rFonts w:ascii="Arial" w:hAnsi="Arial" w:cs="Arial"/>
          <w:sz w:val="20"/>
          <w:szCs w:val="20"/>
        </w:rPr>
        <w:t xml:space="preserve"> receives </w:t>
      </w:r>
      <w:r w:rsidRPr="004A0B19">
        <w:rPr>
          <w:rFonts w:ascii="Arial" w:hAnsi="Arial" w:cs="Arial"/>
          <w:sz w:val="20"/>
          <w:szCs w:val="20"/>
        </w:rPr>
        <w:t xml:space="preserve">adequate medical treatment </w:t>
      </w:r>
      <w:r w:rsidRPr="00C932DF">
        <w:rPr>
          <w:rFonts w:ascii="Arial" w:hAnsi="Arial" w:cs="Arial"/>
          <w:sz w:val="20"/>
          <w:szCs w:val="20"/>
        </w:rPr>
        <w:t>as required by his state of health</w:t>
      </w:r>
      <w:r w:rsidRPr="00B631BD">
        <w:rPr>
          <w:rFonts w:ascii="Arial" w:hAnsi="Arial" w:cs="Arial"/>
          <w:sz w:val="20"/>
          <w:szCs w:val="20"/>
        </w:rPr>
        <w:t>;</w:t>
      </w:r>
    </w:p>
    <w:p w:rsidR="0026766F" w:rsidRPr="00154C47" w:rsidRDefault="00154C47" w:rsidP="00D04DC2">
      <w:pPr>
        <w:pStyle w:val="ListParagraph"/>
        <w:widowControl w:val="0"/>
        <w:numPr>
          <w:ilvl w:val="0"/>
          <w:numId w:val="6"/>
        </w:numPr>
        <w:autoSpaceDE w:val="0"/>
        <w:autoSpaceDN w:val="0"/>
        <w:adjustRightInd w:val="0"/>
        <w:ind w:right="-1"/>
        <w:rPr>
          <w:rFonts w:cs="Arial"/>
          <w:lang w:val="it-IT"/>
        </w:rPr>
      </w:pPr>
      <w:r w:rsidRPr="00154C47">
        <w:rPr>
          <w:rFonts w:ascii="Arial" w:hAnsi="Arial" w:cs="Arial"/>
          <w:sz w:val="20"/>
          <w:szCs w:val="20"/>
        </w:rPr>
        <w:t xml:space="preserve">Urging </w:t>
      </w:r>
      <w:r w:rsidRPr="00681CD3">
        <w:rPr>
          <w:rFonts w:ascii="Arial" w:hAnsi="Arial" w:cs="Arial"/>
          <w:sz w:val="20"/>
          <w:szCs w:val="20"/>
        </w:rPr>
        <w:t xml:space="preserve">them to end intimidation and harassment </w:t>
      </w:r>
      <w:r w:rsidRPr="00C932DF">
        <w:rPr>
          <w:rFonts w:ascii="Arial" w:hAnsi="Arial" w:cs="Arial"/>
          <w:sz w:val="20"/>
          <w:szCs w:val="20"/>
        </w:rPr>
        <w:t xml:space="preserve">of </w:t>
      </w:r>
      <w:r w:rsidRPr="00681CD3">
        <w:rPr>
          <w:rFonts w:ascii="Arial" w:hAnsi="Arial" w:cs="Arial"/>
          <w:sz w:val="20"/>
          <w:szCs w:val="20"/>
        </w:rPr>
        <w:t>human rights defenders.</w:t>
      </w:r>
    </w:p>
    <w:p w:rsidR="00154C47" w:rsidRPr="00154C47" w:rsidRDefault="00154C47" w:rsidP="00154C47">
      <w:pPr>
        <w:pStyle w:val="ListParagraph"/>
        <w:widowControl w:val="0"/>
        <w:autoSpaceDE w:val="0"/>
        <w:autoSpaceDN w:val="0"/>
        <w:adjustRightInd w:val="0"/>
        <w:ind w:right="-1"/>
        <w:rPr>
          <w:rFonts w:cs="Arial"/>
          <w:lang w:val="it-IT"/>
        </w:rPr>
      </w:pPr>
    </w:p>
    <w:p w:rsidR="005534BC" w:rsidRPr="00FB34A3" w:rsidRDefault="00FB34A3" w:rsidP="00FB34A3">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24 August</w:t>
      </w:r>
      <w:r>
        <w:rPr>
          <w:rFonts w:ascii="Arial" w:eastAsia="Calibri" w:hAnsi="Arial" w:cs="Arial"/>
          <w:b/>
          <w:sz w:val="20"/>
          <w:szCs w:val="20"/>
        </w:rPr>
        <w:t>, 2018</w:t>
      </w:r>
      <w:r w:rsidR="0026766F" w:rsidRPr="00FB34A3">
        <w:rPr>
          <w:b/>
        </w:rPr>
        <w:t>:</w:t>
      </w:r>
    </w:p>
    <w:p w:rsidR="005534BC" w:rsidRDefault="005534BC" w:rsidP="005534BC">
      <w:pPr>
        <w:pStyle w:val="AIAddressText"/>
        <w:tabs>
          <w:tab w:val="clear" w:pos="567"/>
        </w:tabs>
        <w:rPr>
          <w:rFonts w:cs="Arial"/>
          <w:sz w:val="16"/>
          <w:szCs w:val="16"/>
        </w:rPr>
        <w:sectPr w:rsidR="005534BC" w:rsidSect="00FB34A3">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5534BC" w:rsidRPr="00390872" w:rsidRDefault="00381D27" w:rsidP="00C932DF">
      <w:pPr>
        <w:pStyle w:val="AIAddressText"/>
        <w:tabs>
          <w:tab w:val="clear" w:pos="567"/>
        </w:tabs>
        <w:spacing w:line="220" w:lineRule="atLeast"/>
        <w:rPr>
          <w:rFonts w:cs="Arial"/>
          <w:sz w:val="16"/>
          <w:szCs w:val="16"/>
          <w:u w:val="single"/>
        </w:rPr>
      </w:pPr>
      <w:r w:rsidRPr="00390872">
        <w:rPr>
          <w:rFonts w:cs="Arial"/>
          <w:sz w:val="16"/>
          <w:szCs w:val="16"/>
          <w:u w:val="single"/>
        </w:rPr>
        <w:t>Minister of Justice</w:t>
      </w:r>
    </w:p>
    <w:p w:rsidR="005534BC" w:rsidRPr="005D159E" w:rsidRDefault="00390872" w:rsidP="00C932DF">
      <w:pPr>
        <w:pStyle w:val="AIAddressText"/>
        <w:tabs>
          <w:tab w:val="clear" w:pos="567"/>
        </w:tabs>
        <w:spacing w:line="220" w:lineRule="atLeast"/>
        <w:rPr>
          <w:rFonts w:cs="Arial"/>
          <w:sz w:val="16"/>
          <w:szCs w:val="16"/>
        </w:rPr>
      </w:pPr>
      <w:r>
        <w:rPr>
          <w:rFonts w:cs="Arial"/>
          <w:sz w:val="16"/>
          <w:szCs w:val="16"/>
        </w:rPr>
        <w:t xml:space="preserve">Aimee </w:t>
      </w:r>
      <w:proofErr w:type="spellStart"/>
      <w:r>
        <w:rPr>
          <w:rFonts w:cs="Arial"/>
          <w:sz w:val="16"/>
          <w:szCs w:val="16"/>
        </w:rPr>
        <w:t>Laurentine</w:t>
      </w:r>
      <w:proofErr w:type="spellEnd"/>
      <w:r>
        <w:rPr>
          <w:rFonts w:cs="Arial"/>
          <w:sz w:val="16"/>
          <w:szCs w:val="16"/>
        </w:rPr>
        <w:t xml:space="preserve"> </w:t>
      </w:r>
      <w:proofErr w:type="spellStart"/>
      <w:r>
        <w:rPr>
          <w:rFonts w:cs="Arial"/>
          <w:sz w:val="16"/>
          <w:szCs w:val="16"/>
        </w:rPr>
        <w:t>Kanyana</w:t>
      </w:r>
      <w:proofErr w:type="spellEnd"/>
      <w:r w:rsidR="005534BC" w:rsidRPr="005D159E">
        <w:rPr>
          <w:rFonts w:cs="Arial"/>
          <w:sz w:val="16"/>
          <w:szCs w:val="16"/>
        </w:rPr>
        <w:tab/>
      </w:r>
    </w:p>
    <w:p w:rsidR="005534BC" w:rsidRPr="00390D35" w:rsidRDefault="00390872" w:rsidP="00C932DF">
      <w:pPr>
        <w:pStyle w:val="AIAddressText"/>
        <w:tabs>
          <w:tab w:val="clear" w:pos="567"/>
        </w:tabs>
        <w:spacing w:line="220" w:lineRule="atLeast"/>
      </w:pPr>
      <w:r>
        <w:rPr>
          <w:rFonts w:cs="Arial"/>
          <w:sz w:val="16"/>
          <w:szCs w:val="16"/>
        </w:rPr>
        <w:t>Ministry of Justice</w:t>
      </w:r>
    </w:p>
    <w:p w:rsidR="005534BC" w:rsidRPr="005D159E" w:rsidRDefault="00390872" w:rsidP="00C932DF">
      <w:pPr>
        <w:pStyle w:val="AIAddressText"/>
        <w:tabs>
          <w:tab w:val="clear" w:pos="567"/>
        </w:tabs>
        <w:spacing w:line="220" w:lineRule="atLeast"/>
        <w:rPr>
          <w:rFonts w:cs="Arial"/>
          <w:sz w:val="16"/>
          <w:szCs w:val="16"/>
        </w:rPr>
      </w:pPr>
      <w:r>
        <w:rPr>
          <w:rFonts w:cs="Arial"/>
          <w:sz w:val="16"/>
          <w:szCs w:val="16"/>
        </w:rPr>
        <w:t>BP 1305</w:t>
      </w:r>
    </w:p>
    <w:p w:rsidR="005534BC" w:rsidRPr="005D159E" w:rsidRDefault="00390872" w:rsidP="00C932DF">
      <w:pPr>
        <w:pStyle w:val="AIAddressText"/>
        <w:tabs>
          <w:tab w:val="clear" w:pos="567"/>
        </w:tabs>
        <w:spacing w:line="220" w:lineRule="atLeast"/>
        <w:rPr>
          <w:rFonts w:cs="Arial"/>
          <w:sz w:val="16"/>
          <w:szCs w:val="16"/>
        </w:rPr>
      </w:pPr>
      <w:r>
        <w:rPr>
          <w:rFonts w:cs="Arial"/>
          <w:sz w:val="16"/>
          <w:szCs w:val="16"/>
        </w:rPr>
        <w:t>Bujumbura, Burundi</w:t>
      </w:r>
    </w:p>
    <w:p w:rsidR="005534BC" w:rsidRPr="005D159E" w:rsidRDefault="00390872" w:rsidP="00C932DF">
      <w:pPr>
        <w:pStyle w:val="AIAddressText"/>
        <w:tabs>
          <w:tab w:val="clear" w:pos="567"/>
        </w:tabs>
        <w:spacing w:line="220" w:lineRule="atLeast"/>
        <w:rPr>
          <w:rFonts w:cs="Arial"/>
          <w:sz w:val="16"/>
          <w:szCs w:val="16"/>
        </w:rPr>
      </w:pPr>
      <w:r>
        <w:rPr>
          <w:rFonts w:cs="Arial"/>
          <w:sz w:val="16"/>
          <w:szCs w:val="16"/>
        </w:rPr>
        <w:t xml:space="preserve">Twitter:  </w:t>
      </w:r>
      <w:hyperlink r:id="rId11" w:history="1">
        <w:r w:rsidRPr="00154C47">
          <w:rPr>
            <w:rStyle w:val="Hyperlink"/>
            <w:rFonts w:cs="Arial"/>
            <w:color w:val="000000" w:themeColor="text1"/>
            <w:sz w:val="16"/>
            <w:szCs w:val="16"/>
          </w:rPr>
          <w:t>@</w:t>
        </w:r>
        <w:proofErr w:type="spellStart"/>
        <w:r w:rsidRPr="00154C47">
          <w:rPr>
            <w:rStyle w:val="Hyperlink"/>
            <w:rFonts w:cs="Arial"/>
            <w:color w:val="000000" w:themeColor="text1"/>
            <w:sz w:val="16"/>
            <w:szCs w:val="16"/>
          </w:rPr>
          <w:t>AimeeLaurentine</w:t>
        </w:r>
        <w:proofErr w:type="spellEnd"/>
      </w:hyperlink>
      <w:r w:rsidR="00FB34A3" w:rsidRPr="00154C47">
        <w:rPr>
          <w:rFonts w:cs="Arial"/>
          <w:color w:val="000000" w:themeColor="text1"/>
          <w:sz w:val="16"/>
          <w:szCs w:val="16"/>
        </w:rPr>
        <w:t xml:space="preserve"> or</w:t>
      </w:r>
      <w:r w:rsidR="00A751AE" w:rsidRPr="00154C47">
        <w:rPr>
          <w:rFonts w:cs="Arial"/>
          <w:color w:val="000000" w:themeColor="text1"/>
          <w:sz w:val="16"/>
          <w:szCs w:val="16"/>
        </w:rPr>
        <w:t xml:space="preserve"> </w:t>
      </w:r>
      <w:hyperlink r:id="rId12" w:history="1">
        <w:r w:rsidR="00A751AE" w:rsidRPr="00154C47">
          <w:rPr>
            <w:rStyle w:val="Hyperlink"/>
            <w:rFonts w:cs="Arial"/>
            <w:color w:val="000000" w:themeColor="text1"/>
            <w:sz w:val="16"/>
            <w:szCs w:val="16"/>
          </w:rPr>
          <w:t>@</w:t>
        </w:r>
        <w:proofErr w:type="spellStart"/>
        <w:r w:rsidR="00A751AE" w:rsidRPr="00154C47">
          <w:rPr>
            <w:rStyle w:val="Hyperlink"/>
            <w:rFonts w:cs="Arial"/>
            <w:color w:val="000000" w:themeColor="text1"/>
            <w:sz w:val="16"/>
            <w:szCs w:val="16"/>
          </w:rPr>
          <w:t>MiniJustice</w:t>
        </w:r>
        <w:proofErr w:type="spellEnd"/>
      </w:hyperlink>
      <w:r w:rsidRPr="00154C47">
        <w:rPr>
          <w:rFonts w:cs="Arial"/>
          <w:color w:val="000000" w:themeColor="text1"/>
          <w:sz w:val="16"/>
          <w:szCs w:val="16"/>
        </w:rPr>
        <w:t xml:space="preserve"> </w:t>
      </w:r>
    </w:p>
    <w:p w:rsidR="005534BC" w:rsidRDefault="005534BC" w:rsidP="00C932DF">
      <w:pPr>
        <w:pStyle w:val="AITableHeading"/>
        <w:tabs>
          <w:tab w:val="clear" w:pos="567"/>
        </w:tabs>
        <w:spacing w:line="220" w:lineRule="atLeast"/>
        <w:rPr>
          <w:rFonts w:cs="Arial"/>
          <w:sz w:val="16"/>
          <w:szCs w:val="16"/>
        </w:rPr>
      </w:pPr>
      <w:r w:rsidRPr="005D159E">
        <w:rPr>
          <w:rFonts w:cs="Arial"/>
          <w:sz w:val="16"/>
          <w:szCs w:val="16"/>
        </w:rPr>
        <w:t xml:space="preserve">Salutation: </w:t>
      </w:r>
      <w:r w:rsidR="00390872">
        <w:rPr>
          <w:rFonts w:cs="Arial"/>
          <w:sz w:val="16"/>
          <w:szCs w:val="16"/>
        </w:rPr>
        <w:t>Dear Minister</w:t>
      </w:r>
    </w:p>
    <w:p w:rsidR="00154C47" w:rsidRDefault="00154C47" w:rsidP="00FB34A3">
      <w:pPr>
        <w:pStyle w:val="AITableHeading"/>
        <w:spacing w:line="220" w:lineRule="atLeast"/>
        <w:rPr>
          <w:rFonts w:cs="Arial"/>
          <w:b w:val="0"/>
          <w:sz w:val="16"/>
          <w:szCs w:val="16"/>
          <w:u w:val="single"/>
        </w:rPr>
      </w:pPr>
    </w:p>
    <w:p w:rsidR="00FB34A3" w:rsidRPr="00FB34A3" w:rsidRDefault="00FB34A3" w:rsidP="00FB34A3">
      <w:pPr>
        <w:pStyle w:val="AITableHeading"/>
        <w:spacing w:line="220" w:lineRule="atLeast"/>
        <w:rPr>
          <w:rFonts w:cs="Arial"/>
          <w:b w:val="0"/>
          <w:sz w:val="16"/>
          <w:szCs w:val="16"/>
          <w:u w:val="single"/>
        </w:rPr>
      </w:pPr>
      <w:r w:rsidRPr="00FB34A3">
        <w:rPr>
          <w:rFonts w:cs="Arial"/>
          <w:b w:val="0"/>
          <w:sz w:val="16"/>
          <w:szCs w:val="16"/>
          <w:u w:val="single"/>
        </w:rPr>
        <w:t xml:space="preserve">Benjamin </w:t>
      </w:r>
      <w:proofErr w:type="spellStart"/>
      <w:r w:rsidRPr="00FB34A3">
        <w:rPr>
          <w:rFonts w:cs="Arial"/>
          <w:b w:val="0"/>
          <w:sz w:val="16"/>
          <w:szCs w:val="16"/>
          <w:u w:val="single"/>
        </w:rPr>
        <w:t>Manirakiza</w:t>
      </w:r>
      <w:proofErr w:type="spellEnd"/>
      <w:r w:rsidRPr="00FB34A3">
        <w:rPr>
          <w:rFonts w:cs="Arial"/>
          <w:b w:val="0"/>
          <w:sz w:val="16"/>
          <w:szCs w:val="16"/>
          <w:u w:val="single"/>
        </w:rPr>
        <w:t xml:space="preserve"> Chargé </w:t>
      </w:r>
      <w:proofErr w:type="spellStart"/>
      <w:r w:rsidRPr="00FB34A3">
        <w:rPr>
          <w:rFonts w:cs="Arial"/>
          <w:b w:val="0"/>
          <w:sz w:val="16"/>
          <w:szCs w:val="16"/>
          <w:u w:val="single"/>
        </w:rPr>
        <w:t>d'Affaires</w:t>
      </w:r>
      <w:proofErr w:type="spellEnd"/>
      <w:r w:rsidRPr="00FB34A3">
        <w:rPr>
          <w:rFonts w:cs="Arial"/>
          <w:b w:val="0"/>
          <w:sz w:val="16"/>
          <w:szCs w:val="16"/>
          <w:u w:val="single"/>
        </w:rPr>
        <w:t xml:space="preserve"> </w:t>
      </w:r>
      <w:proofErr w:type="spellStart"/>
      <w:r w:rsidRPr="00FB34A3">
        <w:rPr>
          <w:rFonts w:cs="Arial"/>
          <w:b w:val="0"/>
          <w:sz w:val="16"/>
          <w:szCs w:val="16"/>
          <w:u w:val="single"/>
        </w:rPr>
        <w:t>ai</w:t>
      </w:r>
      <w:proofErr w:type="spellEnd"/>
      <w:r w:rsidRPr="00FB34A3">
        <w:rPr>
          <w:rFonts w:cs="Arial"/>
          <w:b w:val="0"/>
          <w:sz w:val="16"/>
          <w:szCs w:val="16"/>
          <w:u w:val="single"/>
        </w:rPr>
        <w:t xml:space="preserve">, </w:t>
      </w:r>
    </w:p>
    <w:p w:rsidR="00FB34A3" w:rsidRPr="00FB34A3" w:rsidRDefault="00FB34A3" w:rsidP="00FB34A3">
      <w:pPr>
        <w:pStyle w:val="AITableHeading"/>
        <w:spacing w:line="220" w:lineRule="atLeast"/>
        <w:rPr>
          <w:rFonts w:cs="Arial"/>
          <w:b w:val="0"/>
          <w:sz w:val="16"/>
          <w:szCs w:val="16"/>
          <w:u w:val="single"/>
        </w:rPr>
      </w:pPr>
      <w:r w:rsidRPr="00FB34A3">
        <w:rPr>
          <w:rFonts w:cs="Arial"/>
          <w:b w:val="0"/>
          <w:sz w:val="16"/>
          <w:szCs w:val="16"/>
          <w:u w:val="single"/>
        </w:rPr>
        <w:t>Embassy of the Republic of Burundi</w:t>
      </w:r>
    </w:p>
    <w:p w:rsidR="00154C47" w:rsidRDefault="00FB34A3" w:rsidP="00FB34A3">
      <w:pPr>
        <w:pStyle w:val="AITableHeading"/>
        <w:spacing w:line="220" w:lineRule="atLeast"/>
        <w:rPr>
          <w:rFonts w:cs="Arial"/>
          <w:b w:val="0"/>
          <w:sz w:val="16"/>
          <w:szCs w:val="16"/>
        </w:rPr>
      </w:pPr>
      <w:r w:rsidRPr="00FB34A3">
        <w:rPr>
          <w:rFonts w:cs="Arial"/>
          <w:b w:val="0"/>
          <w:sz w:val="16"/>
          <w:szCs w:val="16"/>
        </w:rPr>
        <w:t>22</w:t>
      </w:r>
      <w:r w:rsidR="00154C47">
        <w:rPr>
          <w:rFonts w:cs="Arial"/>
          <w:b w:val="0"/>
          <w:sz w:val="16"/>
          <w:szCs w:val="16"/>
        </w:rPr>
        <w:t>33 Wisconsin Ave. NW, Suite 408</w:t>
      </w:r>
      <w:r w:rsidR="00651DDE">
        <w:rPr>
          <w:rFonts w:cs="Arial"/>
          <w:b w:val="0"/>
          <w:sz w:val="16"/>
          <w:szCs w:val="16"/>
        </w:rPr>
        <w:t>,</w:t>
      </w:r>
      <w:bookmarkStart w:id="1" w:name="_GoBack"/>
      <w:bookmarkEnd w:id="1"/>
      <w:r w:rsidRPr="00FB34A3">
        <w:rPr>
          <w:rFonts w:cs="Arial"/>
          <w:b w:val="0"/>
          <w:sz w:val="16"/>
          <w:szCs w:val="16"/>
        </w:rPr>
        <w:t xml:space="preserve"> </w:t>
      </w:r>
    </w:p>
    <w:p w:rsidR="00FB34A3" w:rsidRPr="00FB34A3" w:rsidRDefault="00FB34A3" w:rsidP="00FB34A3">
      <w:pPr>
        <w:pStyle w:val="AITableHeading"/>
        <w:spacing w:line="220" w:lineRule="atLeast"/>
        <w:rPr>
          <w:rFonts w:cs="Arial"/>
          <w:b w:val="0"/>
          <w:sz w:val="16"/>
          <w:szCs w:val="16"/>
        </w:rPr>
      </w:pPr>
      <w:r w:rsidRPr="00FB34A3">
        <w:rPr>
          <w:rFonts w:cs="Arial"/>
          <w:b w:val="0"/>
          <w:sz w:val="16"/>
          <w:szCs w:val="16"/>
        </w:rPr>
        <w:t>Washington DC 20007</w:t>
      </w:r>
    </w:p>
    <w:p w:rsidR="00FB34A3" w:rsidRPr="00FB34A3" w:rsidRDefault="00154C47" w:rsidP="00FB34A3">
      <w:pPr>
        <w:pStyle w:val="AITableHeading"/>
        <w:spacing w:line="220" w:lineRule="atLeast"/>
        <w:rPr>
          <w:rFonts w:cs="Arial"/>
          <w:b w:val="0"/>
          <w:sz w:val="16"/>
          <w:szCs w:val="16"/>
        </w:rPr>
      </w:pPr>
      <w:r>
        <w:rPr>
          <w:rFonts w:cs="Arial"/>
          <w:b w:val="0"/>
          <w:sz w:val="16"/>
          <w:szCs w:val="16"/>
        </w:rPr>
        <w:t>Phone: 202 342 2574 I</w:t>
      </w:r>
      <w:r w:rsidR="00FB34A3" w:rsidRPr="00FB34A3">
        <w:rPr>
          <w:rFonts w:cs="Arial"/>
          <w:b w:val="0"/>
          <w:sz w:val="16"/>
          <w:szCs w:val="16"/>
        </w:rPr>
        <w:t xml:space="preserve"> Fax: 202 342 2578 </w:t>
      </w:r>
    </w:p>
    <w:p w:rsidR="00FB34A3" w:rsidRPr="00FB34A3" w:rsidRDefault="00FB34A3" w:rsidP="00FB34A3">
      <w:pPr>
        <w:pStyle w:val="AITableHeading"/>
        <w:spacing w:line="220" w:lineRule="atLeast"/>
        <w:rPr>
          <w:rFonts w:cs="Arial"/>
          <w:b w:val="0"/>
          <w:sz w:val="16"/>
          <w:szCs w:val="16"/>
        </w:rPr>
      </w:pPr>
      <w:r w:rsidRPr="00FB34A3">
        <w:rPr>
          <w:rFonts w:cs="Arial"/>
          <w:b w:val="0"/>
          <w:sz w:val="16"/>
          <w:szCs w:val="16"/>
        </w:rPr>
        <w:t xml:space="preserve">Email: </w:t>
      </w:r>
      <w:hyperlink r:id="rId13" w:history="1">
        <w:r w:rsidRPr="00154C47">
          <w:rPr>
            <w:rStyle w:val="Hyperlink"/>
            <w:rFonts w:cs="Arial"/>
            <w:b w:val="0"/>
            <w:color w:val="000000" w:themeColor="text1"/>
            <w:sz w:val="16"/>
            <w:szCs w:val="16"/>
          </w:rPr>
          <w:t>burundiembusadc@gmail.com</w:t>
        </w:r>
      </w:hyperlink>
    </w:p>
    <w:p w:rsidR="00FB34A3" w:rsidRDefault="00FB34A3" w:rsidP="00FB34A3">
      <w:pPr>
        <w:pStyle w:val="AITableHeading"/>
        <w:tabs>
          <w:tab w:val="clear" w:pos="567"/>
        </w:tabs>
        <w:spacing w:line="220" w:lineRule="atLeast"/>
        <w:rPr>
          <w:rFonts w:cs="Arial"/>
          <w:sz w:val="16"/>
          <w:szCs w:val="16"/>
        </w:rPr>
      </w:pPr>
      <w:r w:rsidRPr="00FB34A3">
        <w:rPr>
          <w:rFonts w:cs="Arial"/>
          <w:sz w:val="16"/>
          <w:szCs w:val="16"/>
        </w:rPr>
        <w:t>Salutation: Dear Ambassador</w:t>
      </w:r>
    </w:p>
    <w:p w:rsidR="00FB34A3" w:rsidRPr="005D159E" w:rsidRDefault="00FB34A3" w:rsidP="00C932DF">
      <w:pPr>
        <w:pStyle w:val="AITableHeading"/>
        <w:tabs>
          <w:tab w:val="clear" w:pos="567"/>
        </w:tabs>
        <w:spacing w:line="220" w:lineRule="atLeast"/>
        <w:rPr>
          <w:rFonts w:cs="Arial"/>
          <w:sz w:val="16"/>
          <w:szCs w:val="16"/>
        </w:rPr>
      </w:pPr>
    </w:p>
    <w:p w:rsidR="00FB34A3" w:rsidRDefault="00FB34A3" w:rsidP="00C932DF">
      <w:pPr>
        <w:pStyle w:val="AITableHeading"/>
        <w:tabs>
          <w:tab w:val="clear" w:pos="567"/>
        </w:tabs>
        <w:spacing w:line="220" w:lineRule="atLeast"/>
        <w:rPr>
          <w:rFonts w:cs="Arial"/>
          <w:sz w:val="16"/>
          <w:szCs w:val="16"/>
        </w:rPr>
        <w:sectPr w:rsidR="00FB34A3" w:rsidSect="00FB34A3">
          <w:type w:val="continuous"/>
          <w:pgSz w:w="12240" w:h="15840" w:code="1"/>
          <w:pgMar w:top="720" w:right="720" w:bottom="2160" w:left="720" w:header="0" w:footer="562" w:gutter="0"/>
          <w:cols w:num="2" w:space="720"/>
          <w:titlePg/>
          <w:docGrid w:linePitch="360"/>
        </w:sectPr>
      </w:pPr>
    </w:p>
    <w:p w:rsidR="005534BC" w:rsidRDefault="005534BC" w:rsidP="00C932DF">
      <w:pPr>
        <w:pStyle w:val="AITableHeading"/>
        <w:tabs>
          <w:tab w:val="clear" w:pos="567"/>
        </w:tabs>
        <w:spacing w:line="220" w:lineRule="atLeast"/>
        <w:rPr>
          <w:rFonts w:cs="Arial"/>
          <w:sz w:val="16"/>
          <w:szCs w:val="16"/>
        </w:rPr>
      </w:pPr>
    </w:p>
    <w:p w:rsidR="00390872" w:rsidRDefault="00390872" w:rsidP="00C932DF">
      <w:pPr>
        <w:pStyle w:val="AITableHeading"/>
        <w:tabs>
          <w:tab w:val="clear" w:pos="567"/>
        </w:tabs>
        <w:spacing w:line="220" w:lineRule="atLeast"/>
        <w:rPr>
          <w:rFonts w:cs="Arial"/>
          <w:sz w:val="16"/>
          <w:szCs w:val="16"/>
        </w:rPr>
      </w:pPr>
    </w:p>
    <w:p w:rsidR="006D2E14" w:rsidRDefault="006D2E14" w:rsidP="00C932DF">
      <w:pPr>
        <w:pStyle w:val="AIAddressText"/>
        <w:tabs>
          <w:tab w:val="clear" w:pos="567"/>
        </w:tabs>
        <w:spacing w:line="220" w:lineRule="atLeast"/>
        <w:rPr>
          <w:rFonts w:cs="Arial"/>
          <w:sz w:val="16"/>
          <w:szCs w:val="16"/>
          <w:u w:val="single"/>
        </w:rPr>
      </w:pPr>
    </w:p>
    <w:p w:rsidR="005534BC" w:rsidRDefault="005534BC" w:rsidP="0026766F">
      <w:pPr>
        <w:pStyle w:val="AITextSmallNoLineSpacing"/>
        <w:rPr>
          <w:rFonts w:cs="Arial"/>
          <w:b/>
          <w:bCs/>
        </w:rPr>
        <w:sectPr w:rsidR="005534BC" w:rsidSect="00FB34A3">
          <w:type w:val="continuous"/>
          <w:pgSz w:w="12240" w:h="15840" w:code="1"/>
          <w:pgMar w:top="720" w:right="720" w:bottom="2160" w:left="720" w:header="0" w:footer="562" w:gutter="0"/>
          <w:cols w:num="3" w:space="720"/>
          <w:titlePg/>
          <w:docGrid w:linePitch="360"/>
        </w:sectPr>
      </w:pPr>
    </w:p>
    <w:p w:rsidR="00F909C8" w:rsidRPr="009B1268" w:rsidRDefault="00F909C8" w:rsidP="00F909C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909C8" w:rsidRPr="009B1268" w:rsidRDefault="00F909C8" w:rsidP="00F909C8">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32.18</w:t>
      </w:r>
      <w:r w:rsidRPr="009B1268">
        <w:rPr>
          <w:rFonts w:ascii="Arial" w:hAnsi="Arial" w:cs="Arial"/>
          <w:i/>
          <w:iCs/>
          <w:color w:val="000000"/>
          <w:sz w:val="20"/>
          <w:szCs w:val="20"/>
        </w:rPr>
        <w:t xml:space="preserve"> </w:t>
      </w:r>
    </w:p>
    <w:p w:rsidR="00F909C8" w:rsidRPr="00C27E96" w:rsidRDefault="00F909C8" w:rsidP="00F909C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154C47" w:rsidRPr="00F95961" w:rsidRDefault="00154C47" w:rsidP="00154C47">
      <w:pPr>
        <w:pStyle w:val="AIUASecondHeading"/>
        <w:rPr>
          <w:rFonts w:ascii="Arial" w:hAnsi="Arial" w:cs="Arial"/>
        </w:rPr>
      </w:pPr>
      <w:r w:rsidRPr="00F95961">
        <w:rPr>
          <w:rFonts w:ascii="Arial" w:hAnsi="Arial" w:cs="Arial"/>
        </w:rPr>
        <w:t>URGENT ACTION</w:t>
      </w:r>
    </w:p>
    <w:p w:rsidR="00154C47" w:rsidRPr="00C932DF" w:rsidRDefault="00154C47" w:rsidP="00154C47">
      <w:pPr>
        <w:rPr>
          <w:rStyle w:val="AIHeadline"/>
          <w:rFonts w:cs="Arial"/>
          <w:snapToGrid w:val="0"/>
          <w:sz w:val="36"/>
          <w:szCs w:val="36"/>
        </w:rPr>
      </w:pPr>
      <w:r w:rsidRPr="00C932DF">
        <w:rPr>
          <w:rStyle w:val="AIHeadline"/>
          <w:rFonts w:cs="Arial"/>
          <w:snapToGrid w:val="0"/>
          <w:sz w:val="36"/>
          <w:szCs w:val="36"/>
        </w:rPr>
        <w:t xml:space="preserve">Human Rights Defender marks one year in prison </w:t>
      </w:r>
    </w:p>
    <w:p w:rsidR="0026766F" w:rsidRPr="00F95961" w:rsidRDefault="0026766F" w:rsidP="00F909C8">
      <w:pPr>
        <w:pStyle w:val="Heading2"/>
        <w:spacing w:before="120" w:after="120"/>
        <w:rPr>
          <w:rFonts w:ascii="Arial" w:hAnsi="Arial" w:cs="Arial"/>
        </w:rPr>
      </w:pPr>
      <w:r w:rsidRPr="00F95961">
        <w:rPr>
          <w:rFonts w:ascii="Arial" w:hAnsi="Arial" w:cs="Arial"/>
        </w:rPr>
        <w:t>ADditional Information</w:t>
      </w:r>
    </w:p>
    <w:p w:rsidR="0026766F" w:rsidRDefault="00D603F4" w:rsidP="0026766F">
      <w:pPr>
        <w:pStyle w:val="AIAdditionalinformationtext"/>
        <w:tabs>
          <w:tab w:val="clear" w:pos="567"/>
        </w:tabs>
        <w:rPr>
          <w:rFonts w:cs="Arial"/>
        </w:rPr>
      </w:pPr>
      <w:r>
        <w:rPr>
          <w:rFonts w:cs="Arial"/>
        </w:rPr>
        <w:t>Since the start of the political crisis in April 2015, the Burundian authorities have engaged in a clampdown on opposition</w:t>
      </w:r>
      <w:r w:rsidR="00BF7E59">
        <w:rPr>
          <w:rFonts w:cs="Arial"/>
        </w:rPr>
        <w:t xml:space="preserve"> </w:t>
      </w:r>
      <w:proofErr w:type="spellStart"/>
      <w:r w:rsidR="00BF7E59">
        <w:rPr>
          <w:rFonts w:cs="Arial"/>
        </w:rPr>
        <w:t>mambers</w:t>
      </w:r>
      <w:proofErr w:type="spellEnd"/>
      <w:r>
        <w:rPr>
          <w:rFonts w:cs="Arial"/>
        </w:rPr>
        <w:t xml:space="preserve">, independent civil society and media. Many human rights </w:t>
      </w:r>
      <w:r w:rsidR="00516DCB">
        <w:rPr>
          <w:rFonts w:cs="Arial"/>
        </w:rPr>
        <w:t xml:space="preserve">defenders and </w:t>
      </w:r>
      <w:r>
        <w:rPr>
          <w:rFonts w:cs="Arial"/>
        </w:rPr>
        <w:t xml:space="preserve">activists fled the country for their safety </w:t>
      </w:r>
      <w:r w:rsidR="006D2E14">
        <w:rPr>
          <w:rFonts w:cs="Arial"/>
        </w:rPr>
        <w:t>while</w:t>
      </w:r>
      <w:r>
        <w:rPr>
          <w:rFonts w:cs="Arial"/>
        </w:rPr>
        <w:t xml:space="preserve"> other</w:t>
      </w:r>
      <w:r w:rsidR="006D2E14">
        <w:rPr>
          <w:rFonts w:cs="Arial"/>
        </w:rPr>
        <w:t>s</w:t>
      </w:r>
      <w:r>
        <w:rPr>
          <w:rFonts w:cs="Arial"/>
        </w:rPr>
        <w:t xml:space="preserve"> are being persecuted </w:t>
      </w:r>
      <w:r w:rsidR="00DF1546">
        <w:rPr>
          <w:rFonts w:cs="Arial"/>
        </w:rPr>
        <w:t xml:space="preserve">solely because of </w:t>
      </w:r>
      <w:r>
        <w:rPr>
          <w:rFonts w:cs="Arial"/>
        </w:rPr>
        <w:t xml:space="preserve">their human rights work. </w:t>
      </w:r>
    </w:p>
    <w:p w:rsidR="00D603F4" w:rsidRPr="001A0182" w:rsidRDefault="00D603F4" w:rsidP="0026766F">
      <w:pPr>
        <w:pStyle w:val="AIAdditionalinformationtext"/>
        <w:tabs>
          <w:tab w:val="clear" w:pos="567"/>
        </w:tabs>
        <w:rPr>
          <w:rStyle w:val="StyleAIBodytextAsianSimSunChar"/>
          <w:rFonts w:cs="Arial"/>
          <w:szCs w:val="18"/>
        </w:rPr>
      </w:pPr>
      <w:proofErr w:type="spellStart"/>
      <w:r>
        <w:rPr>
          <w:rFonts w:cs="Arial"/>
        </w:rPr>
        <w:t>Germain</w:t>
      </w:r>
      <w:proofErr w:type="spellEnd"/>
      <w:r>
        <w:rPr>
          <w:rFonts w:cs="Arial"/>
        </w:rPr>
        <w:t xml:space="preserve"> </w:t>
      </w:r>
      <w:proofErr w:type="spellStart"/>
      <w:r>
        <w:rPr>
          <w:rFonts w:cs="Arial"/>
        </w:rPr>
        <w:t>Rukuki</w:t>
      </w:r>
      <w:proofErr w:type="spellEnd"/>
      <w:r>
        <w:rPr>
          <w:rFonts w:cs="Arial"/>
        </w:rPr>
        <w:t xml:space="preserve"> formerly worked for ACAT- Burundi before the organization was shut down by the authorities. </w:t>
      </w:r>
      <w:r w:rsidR="006D2E14">
        <w:rPr>
          <w:rStyle w:val="StyleAIBodytextAsianSimSunChar"/>
          <w:rFonts w:cs="Arial"/>
        </w:rPr>
        <w:t xml:space="preserve">ACAT-Burundi along with several other civil society organizations was shut down in October 2016 by the Minister of Interior. They were accused of “tarnishing the image of the country” and “sowing hatred and division among the Burundian population”. Part of </w:t>
      </w:r>
      <w:r w:rsidR="00F35271">
        <w:rPr>
          <w:rStyle w:val="StyleAIBodytextAsianSimSunChar"/>
          <w:rFonts w:cs="Arial"/>
        </w:rPr>
        <w:t xml:space="preserve">the </w:t>
      </w:r>
      <w:r w:rsidR="006D2E14">
        <w:rPr>
          <w:rStyle w:val="StyleAIBodytextAsianSimSunChar"/>
          <w:rFonts w:cs="Arial"/>
        </w:rPr>
        <w:t xml:space="preserve">evidence the Public Prosecutor presented against </w:t>
      </w:r>
      <w:proofErr w:type="spellStart"/>
      <w:r w:rsidR="006D2E14">
        <w:rPr>
          <w:rStyle w:val="StyleAIBodytextAsianSimSunChar"/>
          <w:rFonts w:cs="Arial"/>
        </w:rPr>
        <w:t>Germain</w:t>
      </w:r>
      <w:proofErr w:type="spellEnd"/>
      <w:r w:rsidR="006D2E14">
        <w:rPr>
          <w:rStyle w:val="StyleAIBodytextAsianSimSunChar"/>
          <w:rFonts w:cs="Arial"/>
        </w:rPr>
        <w:t xml:space="preserve"> was an email exchange between him and ACAT staff from the time when ACAT-Burundi was legally </w:t>
      </w:r>
      <w:r w:rsidR="006D2E14" w:rsidRPr="001A0182">
        <w:rPr>
          <w:rStyle w:val="StyleAIBodytextAsianSimSunChar"/>
          <w:rFonts w:cs="Arial"/>
          <w:szCs w:val="18"/>
        </w:rPr>
        <w:t>registered in Burundi.</w:t>
      </w:r>
    </w:p>
    <w:p w:rsidR="00154C47" w:rsidRDefault="001A0182" w:rsidP="00154C47">
      <w:pPr>
        <w:pStyle w:val="AIBodytext"/>
        <w:tabs>
          <w:tab w:val="clear" w:pos="567"/>
        </w:tabs>
        <w:rPr>
          <w:rStyle w:val="StyleAIBodytextAsianSimSunChar"/>
          <w:rFonts w:cs="Arial"/>
        </w:rPr>
      </w:pPr>
      <w:r w:rsidRPr="00C932DF">
        <w:rPr>
          <w:rStyle w:val="StyleAIBodytextAsianSimSunChar"/>
          <w:rFonts w:cs="Arial"/>
          <w:sz w:val="18"/>
          <w:szCs w:val="18"/>
        </w:rPr>
        <w:t xml:space="preserve">After his arrest on 13 July 2017 in Bujumbura, </w:t>
      </w:r>
      <w:proofErr w:type="spellStart"/>
      <w:r w:rsidRPr="00C932DF">
        <w:rPr>
          <w:rStyle w:val="StyleAIBodytextAsianSimSunChar"/>
          <w:rFonts w:cs="Arial"/>
          <w:sz w:val="18"/>
          <w:szCs w:val="18"/>
        </w:rPr>
        <w:t>Germain</w:t>
      </w:r>
      <w:proofErr w:type="spellEnd"/>
      <w:r w:rsidRPr="00C932DF">
        <w:rPr>
          <w:rStyle w:val="StyleAIBodytextAsianSimSunChar"/>
          <w:rFonts w:cs="Arial"/>
          <w:sz w:val="18"/>
          <w:szCs w:val="18"/>
        </w:rPr>
        <w:t xml:space="preserve"> </w:t>
      </w:r>
      <w:proofErr w:type="spellStart"/>
      <w:r w:rsidRPr="00C932DF">
        <w:rPr>
          <w:rStyle w:val="StyleAIBodytextAsianSimSunChar"/>
          <w:rFonts w:cs="Arial"/>
          <w:sz w:val="18"/>
          <w:szCs w:val="18"/>
        </w:rPr>
        <w:t>Rukuki</w:t>
      </w:r>
      <w:proofErr w:type="spellEnd"/>
      <w:r w:rsidRPr="00C932DF">
        <w:rPr>
          <w:rStyle w:val="StyleAIBodytextAsianSimSunChar"/>
          <w:rFonts w:cs="Arial"/>
          <w:sz w:val="18"/>
          <w:szCs w:val="18"/>
        </w:rPr>
        <w:t xml:space="preserve"> was initially detained and interrogated by the National Intelligence Service (SNR) without a lawyer present. He was transferred to the prison in </w:t>
      </w:r>
      <w:proofErr w:type="spellStart"/>
      <w:r w:rsidRPr="00C932DF">
        <w:rPr>
          <w:rStyle w:val="StyleAIBodytextAsianSimSunChar"/>
          <w:rFonts w:cs="Arial"/>
          <w:sz w:val="18"/>
          <w:szCs w:val="18"/>
        </w:rPr>
        <w:t>Ngozi</w:t>
      </w:r>
      <w:proofErr w:type="spellEnd"/>
      <w:r w:rsidRPr="00C932DF">
        <w:rPr>
          <w:rStyle w:val="StyleAIBodytextAsianSimSunChar"/>
          <w:rFonts w:cs="Arial"/>
          <w:sz w:val="18"/>
          <w:szCs w:val="18"/>
        </w:rPr>
        <w:t xml:space="preserve"> on 26 July 2017. On 1 August 2017, he was charged with “threatening state security and “rebellion” for working with the non-governmental organization Action by Christian for Abolition of Torture (ACAT-Burundi). The charges of “assassination”, “destruction of public and private buildings” and “participation in an insurrectionist movement” were added when his trial began on 13 February 2018</w:t>
      </w:r>
      <w:r>
        <w:rPr>
          <w:rStyle w:val="StyleAIBodytextAsianSimSunChar"/>
          <w:rFonts w:cs="Arial"/>
        </w:rPr>
        <w:t>.</w:t>
      </w:r>
    </w:p>
    <w:p w:rsidR="00154C47" w:rsidRDefault="0026766F" w:rsidP="00154C47">
      <w:pPr>
        <w:pStyle w:val="AIBodytext"/>
        <w:tabs>
          <w:tab w:val="clear" w:pos="567"/>
        </w:tabs>
        <w:rPr>
          <w:rFonts w:cs="Arial"/>
          <w:sz w:val="16"/>
          <w:szCs w:val="16"/>
        </w:rPr>
      </w:pPr>
      <w:r w:rsidRPr="00F95961">
        <w:rPr>
          <w:rFonts w:cs="Arial"/>
          <w:sz w:val="16"/>
          <w:szCs w:val="16"/>
        </w:rPr>
        <w:t>Name:</w:t>
      </w:r>
      <w:r w:rsidR="00D603F4">
        <w:rPr>
          <w:rFonts w:cs="Arial"/>
          <w:sz w:val="16"/>
          <w:szCs w:val="16"/>
        </w:rPr>
        <w:t xml:space="preserve"> </w:t>
      </w:r>
      <w:proofErr w:type="spellStart"/>
      <w:r w:rsidR="00D603F4">
        <w:rPr>
          <w:rFonts w:cs="Arial"/>
          <w:sz w:val="16"/>
          <w:szCs w:val="16"/>
        </w:rPr>
        <w:t>Gemain</w:t>
      </w:r>
      <w:proofErr w:type="spellEnd"/>
      <w:r w:rsidR="00D603F4">
        <w:rPr>
          <w:rFonts w:cs="Arial"/>
          <w:sz w:val="16"/>
          <w:szCs w:val="16"/>
        </w:rPr>
        <w:t xml:space="preserve"> </w:t>
      </w:r>
      <w:proofErr w:type="spellStart"/>
      <w:r w:rsidR="00D603F4">
        <w:rPr>
          <w:rFonts w:cs="Arial"/>
          <w:sz w:val="16"/>
          <w:szCs w:val="16"/>
        </w:rPr>
        <w:t>Rukuki</w:t>
      </w:r>
      <w:proofErr w:type="spellEnd"/>
      <w:r w:rsidR="00154C47">
        <w:rPr>
          <w:rFonts w:cs="Arial"/>
          <w:sz w:val="16"/>
          <w:szCs w:val="16"/>
        </w:rPr>
        <w:br/>
      </w:r>
      <w:r w:rsidRPr="00F95961">
        <w:rPr>
          <w:rFonts w:cs="Arial"/>
          <w:sz w:val="16"/>
          <w:szCs w:val="16"/>
        </w:rPr>
        <w:t>Gender m/f</w:t>
      </w:r>
      <w:r>
        <w:rPr>
          <w:rFonts w:cs="Arial"/>
          <w:sz w:val="16"/>
          <w:szCs w:val="16"/>
        </w:rPr>
        <w:t>:</w:t>
      </w:r>
      <w:r w:rsidR="00154C47">
        <w:rPr>
          <w:rFonts w:cs="Arial"/>
          <w:sz w:val="16"/>
          <w:szCs w:val="16"/>
        </w:rPr>
        <w:t xml:space="preserve"> m</w:t>
      </w:r>
    </w:p>
    <w:p w:rsidR="00154C47" w:rsidRPr="00154C47" w:rsidRDefault="00154C47" w:rsidP="00154C47">
      <w:pPr>
        <w:spacing w:line="240" w:lineRule="exact"/>
        <w:rPr>
          <w:rStyle w:val="StyleAIBodytextAsianSimSunChar"/>
          <w:rFonts w:cs="Arial"/>
          <w:sz w:val="16"/>
          <w:szCs w:val="16"/>
          <w:lang w:eastAsia="zh-CN"/>
        </w:rPr>
        <w:sectPr w:rsidR="00154C47" w:rsidRPr="00154C47" w:rsidSect="00FB34A3">
          <w:footerReference w:type="default" r:id="rId15"/>
          <w:type w:val="continuous"/>
          <w:pgSz w:w="12240" w:h="15840" w:code="1"/>
          <w:pgMar w:top="720" w:right="720" w:bottom="2160" w:left="720" w:header="0" w:footer="562" w:gutter="0"/>
          <w:cols w:space="567"/>
          <w:titlePg/>
          <w:docGrid w:linePitch="360"/>
        </w:sectPr>
      </w:pPr>
    </w:p>
    <w:p w:rsidR="001624EA" w:rsidRPr="006D2E14" w:rsidRDefault="0026766F" w:rsidP="0026766F">
      <w:pPr>
        <w:spacing w:line="240" w:lineRule="exact"/>
        <w:rPr>
          <w:rFonts w:ascii="Arial" w:hAnsi="Arial" w:cs="Arial"/>
          <w:sz w:val="16"/>
          <w:szCs w:val="16"/>
        </w:rPr>
      </w:pPr>
      <w:bookmarkStart w:id="2" w:name="_Hlk519260444"/>
      <w:r w:rsidRPr="006D2E14">
        <w:rPr>
          <w:rFonts w:ascii="Arial" w:hAnsi="Arial" w:cs="Arial"/>
          <w:sz w:val="16"/>
          <w:szCs w:val="16"/>
        </w:rPr>
        <w:lastRenderedPageBreak/>
        <w:t xml:space="preserve">Further information on UA: </w:t>
      </w:r>
      <w:r w:rsidR="006D2E14" w:rsidRPr="006D2E14">
        <w:rPr>
          <w:rFonts w:ascii="Arial" w:hAnsi="Arial" w:cs="Arial"/>
          <w:sz w:val="16"/>
          <w:szCs w:val="16"/>
        </w:rPr>
        <w:t xml:space="preserve">32/18 </w:t>
      </w:r>
      <w:r w:rsidRPr="006D2E14">
        <w:rPr>
          <w:rFonts w:ascii="Arial" w:hAnsi="Arial" w:cs="Arial"/>
          <w:sz w:val="16"/>
          <w:szCs w:val="16"/>
        </w:rPr>
        <w:t xml:space="preserve">Index: </w:t>
      </w:r>
      <w:r w:rsidR="006D2E14" w:rsidRPr="00C932DF">
        <w:rPr>
          <w:rFonts w:ascii="Arial" w:hAnsi="Arial" w:cs="Arial"/>
          <w:bCs/>
          <w:sz w:val="16"/>
          <w:szCs w:val="16"/>
        </w:rPr>
        <w:t xml:space="preserve">AFR 16/8636/2018 </w:t>
      </w:r>
      <w:bookmarkEnd w:id="2"/>
      <w:r w:rsidRPr="006D2E14">
        <w:rPr>
          <w:rFonts w:ascii="Arial" w:hAnsi="Arial" w:cs="Arial"/>
          <w:sz w:val="16"/>
          <w:szCs w:val="16"/>
        </w:rPr>
        <w:t xml:space="preserve">Issue Date: </w:t>
      </w:r>
      <w:r w:rsidR="00203975">
        <w:rPr>
          <w:rFonts w:ascii="Arial" w:hAnsi="Arial" w:cs="Arial"/>
          <w:sz w:val="16"/>
          <w:szCs w:val="16"/>
        </w:rPr>
        <w:t>1</w:t>
      </w:r>
      <w:r w:rsidR="00810B5B">
        <w:rPr>
          <w:rFonts w:ascii="Arial" w:hAnsi="Arial" w:cs="Arial"/>
          <w:sz w:val="16"/>
          <w:szCs w:val="16"/>
        </w:rPr>
        <w:t>3</w:t>
      </w:r>
      <w:r w:rsidR="00203975">
        <w:rPr>
          <w:rFonts w:ascii="Arial" w:hAnsi="Arial" w:cs="Arial"/>
          <w:sz w:val="16"/>
          <w:szCs w:val="16"/>
        </w:rPr>
        <w:t xml:space="preserve"> July</w:t>
      </w:r>
      <w:r w:rsidR="006D2E14" w:rsidRPr="006D2E14">
        <w:rPr>
          <w:rFonts w:ascii="Arial" w:hAnsi="Arial" w:cs="Arial"/>
          <w:sz w:val="16"/>
          <w:szCs w:val="16"/>
        </w:rPr>
        <w:t xml:space="preserve"> 2018</w:t>
      </w:r>
    </w:p>
    <w:p w:rsidR="0026766F" w:rsidRPr="00F95961" w:rsidRDefault="0026766F" w:rsidP="0026766F">
      <w:pPr>
        <w:spacing w:line="240" w:lineRule="exact"/>
        <w:rPr>
          <w:rFonts w:ascii="Arial" w:hAnsi="Arial" w:cs="Arial"/>
          <w:sz w:val="16"/>
          <w:szCs w:val="16"/>
        </w:rPr>
      </w:pPr>
    </w:p>
    <w:sectPr w:rsidR="0026766F" w:rsidRPr="00F95961" w:rsidSect="00FB34A3">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E11" w:rsidRDefault="003D0E11">
      <w:r>
        <w:separator/>
      </w:r>
    </w:p>
  </w:endnote>
  <w:endnote w:type="continuationSeparator" w:id="0">
    <w:p w:rsidR="003D0E11" w:rsidRDefault="003D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D0E11">
    <w:pPr>
      <w:pStyle w:val="Footer"/>
    </w:pPr>
    <w:r w:rsidRPr="00DC4B30">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47" w:rsidRPr="00D158C3" w:rsidRDefault="00154C47" w:rsidP="00154C47">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154C47" w:rsidRPr="00D158C3" w:rsidRDefault="00154C47" w:rsidP="00154C47">
    <w:pPr>
      <w:jc w:val="center"/>
      <w:rPr>
        <w:rFonts w:ascii="Arial" w:hAnsi="Arial" w:cs="Arial"/>
        <w:sz w:val="16"/>
        <w:szCs w:val="16"/>
      </w:rPr>
    </w:pPr>
    <w:r w:rsidRPr="00D158C3">
      <w:rPr>
        <w:rFonts w:ascii="Arial" w:hAnsi="Arial" w:cs="Arial"/>
        <w:sz w:val="16"/>
        <w:szCs w:val="16"/>
      </w:rPr>
      <w:t>T (212) 807- 8400 | uan@aiusa.org | www.amnestyusa.org/uan</w:t>
    </w:r>
  </w:p>
  <w:p w:rsidR="00154C47" w:rsidRPr="00D0106D" w:rsidRDefault="00154C4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E11" w:rsidRDefault="003D0E11">
      <w:r>
        <w:separator/>
      </w:r>
    </w:p>
  </w:footnote>
  <w:footnote w:type="continuationSeparator" w:id="0">
    <w:p w:rsidR="003D0E11" w:rsidRDefault="003D0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C932DF" w:rsidRDefault="00C26CE6" w:rsidP="00B4432F">
    <w:pPr>
      <w:tabs>
        <w:tab w:val="right" w:pos="10203"/>
      </w:tabs>
      <w:rPr>
        <w:rFonts w:ascii="Amnesty Trade Gothic" w:hAnsi="Amnesty Trade Gothic"/>
        <w:sz w:val="16"/>
        <w:szCs w:val="16"/>
      </w:rPr>
    </w:pPr>
    <w:r w:rsidRPr="006D2E14">
      <w:rPr>
        <w:rFonts w:ascii="Amnesty Trade Gothic" w:hAnsi="Amnesty Trade Gothic"/>
        <w:sz w:val="16"/>
        <w:szCs w:val="16"/>
      </w:rPr>
      <w:t xml:space="preserve">Further Information on </w:t>
    </w:r>
    <w:r w:rsidR="0026766F" w:rsidRPr="006D2E14">
      <w:rPr>
        <w:rFonts w:ascii="Amnesty Trade Gothic" w:hAnsi="Amnesty Trade Gothic"/>
        <w:sz w:val="16"/>
        <w:szCs w:val="16"/>
      </w:rPr>
      <w:t>UA:</w:t>
    </w:r>
    <w:r w:rsidR="009C3B95" w:rsidRPr="006D2E14">
      <w:rPr>
        <w:rFonts w:ascii="Amnesty Trade Gothic" w:hAnsi="Amnesty Trade Gothic"/>
        <w:sz w:val="16"/>
        <w:szCs w:val="16"/>
      </w:rPr>
      <w:t xml:space="preserve"> </w:t>
    </w:r>
    <w:r w:rsidRPr="006D2E14">
      <w:rPr>
        <w:rFonts w:ascii="Amnesty Trade Gothic" w:hAnsi="Amnesty Trade Gothic"/>
        <w:sz w:val="16"/>
        <w:szCs w:val="16"/>
      </w:rPr>
      <w:t xml:space="preserve">32/18 </w:t>
    </w:r>
    <w:r w:rsidR="009C3B95" w:rsidRPr="006D2E14">
      <w:rPr>
        <w:rFonts w:ascii="Amnesty Trade Gothic" w:hAnsi="Amnesty Trade Gothic"/>
        <w:sz w:val="16"/>
        <w:szCs w:val="16"/>
      </w:rPr>
      <w:t xml:space="preserve">Index: </w:t>
    </w:r>
    <w:r w:rsidRPr="00C932DF">
      <w:rPr>
        <w:rFonts w:ascii="Amnesty Trade Gothic" w:hAnsi="Amnesty Trade Gothic" w:cs="Segoe UI"/>
        <w:bCs/>
        <w:sz w:val="16"/>
        <w:szCs w:val="16"/>
      </w:rPr>
      <w:t>AFR 16/8636/2018 Burundi</w:t>
    </w:r>
    <w:r w:rsidR="0026766F" w:rsidRPr="006D2E14">
      <w:rPr>
        <w:rFonts w:ascii="Amnesty Trade Gothic" w:hAnsi="Amnesty Trade Gothic"/>
        <w:sz w:val="16"/>
        <w:szCs w:val="16"/>
      </w:rPr>
      <w:tab/>
      <w:t xml:space="preserve">Date: </w:t>
    </w:r>
    <w:r w:rsidR="00810B5B">
      <w:rPr>
        <w:rFonts w:ascii="Amnesty Trade Gothic" w:hAnsi="Amnesty Trade Gothic"/>
        <w:sz w:val="16"/>
        <w:szCs w:val="16"/>
      </w:rPr>
      <w:t>13</w:t>
    </w:r>
    <w:r w:rsidR="001D63FB">
      <w:rPr>
        <w:rFonts w:ascii="Amnesty Trade Gothic" w:hAnsi="Amnesty Trade Gothic"/>
        <w:sz w:val="16"/>
        <w:szCs w:val="16"/>
      </w:rPr>
      <w:t xml:space="preserve"> July</w:t>
    </w:r>
    <w:r w:rsidRPr="006D2E14">
      <w:rPr>
        <w:rFonts w:ascii="Amnesty Trade Gothic" w:hAnsi="Amnesty Trade Gothic"/>
        <w:sz w:val="16"/>
        <w:szCs w:val="16"/>
      </w:rPr>
      <w:t xml:space="preserv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9516E86"/>
    <w:multiLevelType w:val="hybridMultilevel"/>
    <w:tmpl w:val="A4D288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E7818"/>
    <w:multiLevelType w:val="hybridMultilevel"/>
    <w:tmpl w:val="CC4C338C"/>
    <w:lvl w:ilvl="0" w:tplc="ED98A062">
      <w:start w:val="1"/>
      <w:numFmt w:val="bullet"/>
      <w:lvlText w:val=""/>
      <w:lvlJc w:val="left"/>
      <w:pPr>
        <w:ind w:left="720" w:hanging="360"/>
      </w:pPr>
      <w:rPr>
        <w:rFonts w:ascii="Wingdings" w:hAnsi="Wingdings" w:hint="default"/>
        <w:b/>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206C"/>
    <w:rsid w:val="00023EE0"/>
    <w:rsid w:val="000348C6"/>
    <w:rsid w:val="000A63FE"/>
    <w:rsid w:val="000B23F7"/>
    <w:rsid w:val="000E05E8"/>
    <w:rsid w:val="000F11B8"/>
    <w:rsid w:val="000F730A"/>
    <w:rsid w:val="0010054C"/>
    <w:rsid w:val="00114598"/>
    <w:rsid w:val="001411BF"/>
    <w:rsid w:val="00154C47"/>
    <w:rsid w:val="001624EA"/>
    <w:rsid w:val="001671E0"/>
    <w:rsid w:val="001939BA"/>
    <w:rsid w:val="001951FB"/>
    <w:rsid w:val="00196F3C"/>
    <w:rsid w:val="001A0182"/>
    <w:rsid w:val="001A0959"/>
    <w:rsid w:val="001A335F"/>
    <w:rsid w:val="001B7B2B"/>
    <w:rsid w:val="001D63FB"/>
    <w:rsid w:val="001E0993"/>
    <w:rsid w:val="00203975"/>
    <w:rsid w:val="00217168"/>
    <w:rsid w:val="0026766F"/>
    <w:rsid w:val="0027166B"/>
    <w:rsid w:val="002923B7"/>
    <w:rsid w:val="002932CE"/>
    <w:rsid w:val="002B77F4"/>
    <w:rsid w:val="002C0D55"/>
    <w:rsid w:val="002F6C91"/>
    <w:rsid w:val="00310926"/>
    <w:rsid w:val="00316742"/>
    <w:rsid w:val="003212CE"/>
    <w:rsid w:val="00347243"/>
    <w:rsid w:val="00381D27"/>
    <w:rsid w:val="00390872"/>
    <w:rsid w:val="00390D35"/>
    <w:rsid w:val="003A2A73"/>
    <w:rsid w:val="003C5EB4"/>
    <w:rsid w:val="003D0E11"/>
    <w:rsid w:val="003D377A"/>
    <w:rsid w:val="003E4912"/>
    <w:rsid w:val="003F0850"/>
    <w:rsid w:val="00415A74"/>
    <w:rsid w:val="00442277"/>
    <w:rsid w:val="00455594"/>
    <w:rsid w:val="00475586"/>
    <w:rsid w:val="00483E30"/>
    <w:rsid w:val="004841BC"/>
    <w:rsid w:val="004A0B19"/>
    <w:rsid w:val="004B747E"/>
    <w:rsid w:val="004C1016"/>
    <w:rsid w:val="004D19C7"/>
    <w:rsid w:val="004E6A6E"/>
    <w:rsid w:val="005040F2"/>
    <w:rsid w:val="005149A9"/>
    <w:rsid w:val="00516DCB"/>
    <w:rsid w:val="0053584A"/>
    <w:rsid w:val="005534BC"/>
    <w:rsid w:val="005B613B"/>
    <w:rsid w:val="005C2CBA"/>
    <w:rsid w:val="005C41FB"/>
    <w:rsid w:val="005C7072"/>
    <w:rsid w:val="005D159E"/>
    <w:rsid w:val="005D6424"/>
    <w:rsid w:val="005E3947"/>
    <w:rsid w:val="005F0CEE"/>
    <w:rsid w:val="005F0D06"/>
    <w:rsid w:val="005F1CCA"/>
    <w:rsid w:val="005F2538"/>
    <w:rsid w:val="005F29C5"/>
    <w:rsid w:val="00606C38"/>
    <w:rsid w:val="006203B8"/>
    <w:rsid w:val="00646E6E"/>
    <w:rsid w:val="00651DDE"/>
    <w:rsid w:val="00655C02"/>
    <w:rsid w:val="0066672D"/>
    <w:rsid w:val="006814D6"/>
    <w:rsid w:val="00681CD3"/>
    <w:rsid w:val="006820E8"/>
    <w:rsid w:val="00686414"/>
    <w:rsid w:val="006B52A3"/>
    <w:rsid w:val="006C2190"/>
    <w:rsid w:val="006C3DE2"/>
    <w:rsid w:val="006D2E14"/>
    <w:rsid w:val="006D5F92"/>
    <w:rsid w:val="007179E8"/>
    <w:rsid w:val="00736B40"/>
    <w:rsid w:val="00745314"/>
    <w:rsid w:val="007479B8"/>
    <w:rsid w:val="007620A6"/>
    <w:rsid w:val="0076426F"/>
    <w:rsid w:val="0077354F"/>
    <w:rsid w:val="0077742D"/>
    <w:rsid w:val="00782D43"/>
    <w:rsid w:val="00795D45"/>
    <w:rsid w:val="007A1959"/>
    <w:rsid w:val="007A5DA8"/>
    <w:rsid w:val="007C1D42"/>
    <w:rsid w:val="007C50AE"/>
    <w:rsid w:val="007E01CB"/>
    <w:rsid w:val="007E0CAD"/>
    <w:rsid w:val="007E57A7"/>
    <w:rsid w:val="00810B5B"/>
    <w:rsid w:val="00815508"/>
    <w:rsid w:val="008224D0"/>
    <w:rsid w:val="008241AB"/>
    <w:rsid w:val="00841488"/>
    <w:rsid w:val="0084427F"/>
    <w:rsid w:val="008447FC"/>
    <w:rsid w:val="0086100E"/>
    <w:rsid w:val="0086363D"/>
    <w:rsid w:val="00875E19"/>
    <w:rsid w:val="008B012F"/>
    <w:rsid w:val="008C6392"/>
    <w:rsid w:val="008E48B0"/>
    <w:rsid w:val="008F64FC"/>
    <w:rsid w:val="009144AA"/>
    <w:rsid w:val="00924681"/>
    <w:rsid w:val="00946781"/>
    <w:rsid w:val="00950C7F"/>
    <w:rsid w:val="0095670B"/>
    <w:rsid w:val="00963CA3"/>
    <w:rsid w:val="00970850"/>
    <w:rsid w:val="00985339"/>
    <w:rsid w:val="00987C31"/>
    <w:rsid w:val="009971C5"/>
    <w:rsid w:val="009C0BC3"/>
    <w:rsid w:val="009C3B95"/>
    <w:rsid w:val="009D5F0B"/>
    <w:rsid w:val="009E0910"/>
    <w:rsid w:val="009F4BB3"/>
    <w:rsid w:val="00A31CC8"/>
    <w:rsid w:val="00A559C8"/>
    <w:rsid w:val="00A751AE"/>
    <w:rsid w:val="00A77282"/>
    <w:rsid w:val="00AB579C"/>
    <w:rsid w:val="00AF4CF9"/>
    <w:rsid w:val="00B043D9"/>
    <w:rsid w:val="00B06E79"/>
    <w:rsid w:val="00B2084B"/>
    <w:rsid w:val="00B22D7A"/>
    <w:rsid w:val="00B23B79"/>
    <w:rsid w:val="00B4432F"/>
    <w:rsid w:val="00B60FB0"/>
    <w:rsid w:val="00B811E7"/>
    <w:rsid w:val="00B81371"/>
    <w:rsid w:val="00B84EF8"/>
    <w:rsid w:val="00B9147D"/>
    <w:rsid w:val="00BA31FC"/>
    <w:rsid w:val="00BC4721"/>
    <w:rsid w:val="00BE4AEB"/>
    <w:rsid w:val="00BF7E59"/>
    <w:rsid w:val="00C222AF"/>
    <w:rsid w:val="00C264C5"/>
    <w:rsid w:val="00C26CE6"/>
    <w:rsid w:val="00C64997"/>
    <w:rsid w:val="00C8661A"/>
    <w:rsid w:val="00C932DF"/>
    <w:rsid w:val="00CE6658"/>
    <w:rsid w:val="00CE7239"/>
    <w:rsid w:val="00D0106D"/>
    <w:rsid w:val="00D03746"/>
    <w:rsid w:val="00D20DEB"/>
    <w:rsid w:val="00D51687"/>
    <w:rsid w:val="00D603F4"/>
    <w:rsid w:val="00D63AA5"/>
    <w:rsid w:val="00D6401F"/>
    <w:rsid w:val="00D85FE8"/>
    <w:rsid w:val="00DA4821"/>
    <w:rsid w:val="00DA6C88"/>
    <w:rsid w:val="00DB76D9"/>
    <w:rsid w:val="00DC4B30"/>
    <w:rsid w:val="00DC5FB0"/>
    <w:rsid w:val="00DD0B5D"/>
    <w:rsid w:val="00DD777F"/>
    <w:rsid w:val="00DF0C26"/>
    <w:rsid w:val="00DF1546"/>
    <w:rsid w:val="00E213D5"/>
    <w:rsid w:val="00E23769"/>
    <w:rsid w:val="00E2387F"/>
    <w:rsid w:val="00E411F7"/>
    <w:rsid w:val="00E601DC"/>
    <w:rsid w:val="00E6735E"/>
    <w:rsid w:val="00E91E82"/>
    <w:rsid w:val="00E94745"/>
    <w:rsid w:val="00E96397"/>
    <w:rsid w:val="00E97E64"/>
    <w:rsid w:val="00EA04CB"/>
    <w:rsid w:val="00EA7847"/>
    <w:rsid w:val="00EB3D70"/>
    <w:rsid w:val="00EB5851"/>
    <w:rsid w:val="00EC130D"/>
    <w:rsid w:val="00EC2C85"/>
    <w:rsid w:val="00ED61F1"/>
    <w:rsid w:val="00EE7741"/>
    <w:rsid w:val="00EF3244"/>
    <w:rsid w:val="00EF4ED5"/>
    <w:rsid w:val="00F13BE9"/>
    <w:rsid w:val="00F20743"/>
    <w:rsid w:val="00F25545"/>
    <w:rsid w:val="00F35271"/>
    <w:rsid w:val="00F54365"/>
    <w:rsid w:val="00F54D1F"/>
    <w:rsid w:val="00F7781E"/>
    <w:rsid w:val="00F909C8"/>
    <w:rsid w:val="00F95961"/>
    <w:rsid w:val="00FB34A3"/>
    <w:rsid w:val="00FC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C1458B-B234-480B-8A30-13D46444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D0B5D"/>
    <w:rPr>
      <w:sz w:val="16"/>
    </w:rPr>
  </w:style>
  <w:style w:type="paragraph" w:styleId="CommentText">
    <w:name w:val="annotation text"/>
    <w:basedOn w:val="Normal"/>
    <w:link w:val="CommentTextChar"/>
    <w:uiPriority w:val="99"/>
    <w:rsid w:val="00DD0B5D"/>
    <w:rPr>
      <w:sz w:val="20"/>
      <w:szCs w:val="20"/>
    </w:rPr>
  </w:style>
  <w:style w:type="character" w:customStyle="1" w:styleId="CommentTextChar">
    <w:name w:val="Comment Text Char"/>
    <w:basedOn w:val="DefaultParagraphFont"/>
    <w:link w:val="CommentText"/>
    <w:uiPriority w:val="99"/>
    <w:locked/>
    <w:rsid w:val="00DD0B5D"/>
    <w:rPr>
      <w:lang w:val="en-GB" w:eastAsia="zh-CN"/>
    </w:rPr>
  </w:style>
  <w:style w:type="paragraph" w:styleId="CommentSubject">
    <w:name w:val="annotation subject"/>
    <w:basedOn w:val="CommentText"/>
    <w:next w:val="CommentText"/>
    <w:link w:val="CommentSubjectChar"/>
    <w:uiPriority w:val="99"/>
    <w:rsid w:val="00DD0B5D"/>
    <w:rPr>
      <w:b/>
      <w:bCs/>
    </w:rPr>
  </w:style>
  <w:style w:type="character" w:customStyle="1" w:styleId="CommentSubjectChar">
    <w:name w:val="Comment Subject Char"/>
    <w:basedOn w:val="CommentTextChar"/>
    <w:link w:val="CommentSubject"/>
    <w:uiPriority w:val="99"/>
    <w:locked/>
    <w:rsid w:val="00DD0B5D"/>
    <w:rPr>
      <w:b/>
      <w:lang w:val="en-GB" w:eastAsia="zh-CN"/>
    </w:rPr>
  </w:style>
  <w:style w:type="paragraph" w:styleId="BalloonText">
    <w:name w:val="Balloon Text"/>
    <w:basedOn w:val="Normal"/>
    <w:link w:val="BalloonTextChar"/>
    <w:uiPriority w:val="99"/>
    <w:rsid w:val="00DD0B5D"/>
    <w:rPr>
      <w:rFonts w:ascii="Segoe UI" w:hAnsi="Segoe UI" w:cs="Segoe UI"/>
      <w:sz w:val="18"/>
      <w:szCs w:val="18"/>
    </w:rPr>
  </w:style>
  <w:style w:type="character" w:customStyle="1" w:styleId="BalloonTextChar">
    <w:name w:val="Balloon Text Char"/>
    <w:basedOn w:val="DefaultParagraphFont"/>
    <w:link w:val="BalloonText"/>
    <w:uiPriority w:val="99"/>
    <w:locked/>
    <w:rsid w:val="00DD0B5D"/>
    <w:rPr>
      <w:rFonts w:ascii="Segoe UI" w:hAnsi="Segoe UI"/>
      <w:sz w:val="18"/>
      <w:lang w:val="en-GB" w:eastAsia="zh-CN"/>
    </w:rPr>
  </w:style>
  <w:style w:type="paragraph" w:styleId="Revision">
    <w:name w:val="Revision"/>
    <w:hidden/>
    <w:uiPriority w:val="99"/>
    <w:semiHidden/>
    <w:rsid w:val="006D2E14"/>
    <w:rPr>
      <w:sz w:val="24"/>
      <w:szCs w:val="24"/>
      <w:lang w:val="en-GB" w:eastAsia="zh-CN"/>
    </w:rPr>
  </w:style>
  <w:style w:type="character" w:styleId="Hyperlink">
    <w:name w:val="Hyperlink"/>
    <w:basedOn w:val="DefaultParagraphFont"/>
    <w:uiPriority w:val="99"/>
    <w:rsid w:val="006D2E14"/>
    <w:rPr>
      <w:color w:val="0563C1"/>
      <w:u w:val="single"/>
    </w:rPr>
  </w:style>
  <w:style w:type="character" w:customStyle="1" w:styleId="UnresolvedMention">
    <w:name w:val="Unresolved Mention"/>
    <w:uiPriority w:val="99"/>
    <w:semiHidden/>
    <w:unhideWhenUsed/>
    <w:rsid w:val="006D2E14"/>
    <w:rPr>
      <w:color w:val="808080"/>
      <w:shd w:val="clear" w:color="auto" w:fill="E6E6E6"/>
    </w:rPr>
  </w:style>
  <w:style w:type="numbering" w:customStyle="1" w:styleId="AIActionPoints">
    <w:name w:val="AI Action Points"/>
    <w:pPr>
      <w:numPr>
        <w:numId w:val="1"/>
      </w:numPr>
    </w:pPr>
  </w:style>
  <w:style w:type="paragraph" w:styleId="ListParagraph">
    <w:name w:val="List Paragraph"/>
    <w:basedOn w:val="Normal"/>
    <w:uiPriority w:val="34"/>
    <w:qFormat/>
    <w:rsid w:val="00FB3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99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urundiembusadc@gmail.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minijustice?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aimeelaurentine?lang=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21</TotalTime>
  <Pages>2</Pages>
  <Words>705</Words>
  <Characters>4025</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4</cp:revision>
  <cp:lastPrinted>2018-07-16T15:05:00Z</cp:lastPrinted>
  <dcterms:created xsi:type="dcterms:W3CDTF">2018-07-16T14:46:00Z</dcterms:created>
  <dcterms:modified xsi:type="dcterms:W3CDTF">2018-07-16T15:12:00Z</dcterms:modified>
</cp:coreProperties>
</file>