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80C3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693F02" w:rsidRDefault="00D603C7" w:rsidP="00D80C36">
      <w:pPr>
        <w:rPr>
          <w:rStyle w:val="AIHeadline"/>
          <w:rFonts w:cs="Arial"/>
          <w:sz w:val="36"/>
          <w:szCs w:val="38"/>
        </w:rPr>
      </w:pPr>
      <w:r w:rsidRPr="00693F02">
        <w:rPr>
          <w:rStyle w:val="AIHeadline"/>
          <w:rFonts w:cs="Arial"/>
          <w:sz w:val="36"/>
          <w:szCs w:val="38"/>
        </w:rPr>
        <w:t>formal</w:t>
      </w:r>
      <w:r w:rsidR="0033464D" w:rsidRPr="00693F02">
        <w:rPr>
          <w:rStyle w:val="AIHeadline"/>
          <w:rFonts w:cs="Arial"/>
          <w:sz w:val="36"/>
          <w:szCs w:val="38"/>
        </w:rPr>
        <w:t xml:space="preserve"> arrest</w:t>
      </w:r>
      <w:r w:rsidRPr="00693F02">
        <w:rPr>
          <w:rStyle w:val="AIHeadline"/>
          <w:rFonts w:cs="Arial"/>
          <w:sz w:val="36"/>
          <w:szCs w:val="38"/>
        </w:rPr>
        <w:t xml:space="preserve"> of lawyer amid fears of torture</w:t>
      </w:r>
    </w:p>
    <w:p w:rsidR="000F5EB5" w:rsidRPr="00D80C36" w:rsidRDefault="00347CD6" w:rsidP="00D80C36">
      <w:pPr>
        <w:pStyle w:val="AIintropara"/>
        <w:spacing w:line="240" w:lineRule="auto"/>
        <w:rPr>
          <w:rFonts w:cs="Arial"/>
          <w:sz w:val="19"/>
          <w:szCs w:val="19"/>
        </w:rPr>
      </w:pPr>
      <w:r w:rsidRPr="00D80C36">
        <w:rPr>
          <w:rFonts w:cs="Arial"/>
          <w:sz w:val="19"/>
          <w:szCs w:val="19"/>
        </w:rPr>
        <w:t>Beijing human rights lawyer Yu Wensheng has been formally arrested on suspicion of “inciting subversion of state power” and “obstructing the duties of public officers”</w:t>
      </w:r>
      <w:r w:rsidR="00FD29A7" w:rsidRPr="00D80C36">
        <w:rPr>
          <w:rFonts w:cs="Arial"/>
          <w:sz w:val="19"/>
          <w:szCs w:val="19"/>
        </w:rPr>
        <w:t xml:space="preserve"> after </w:t>
      </w:r>
      <w:r w:rsidR="00D603C7" w:rsidRPr="00D80C36">
        <w:rPr>
          <w:rFonts w:cs="Arial"/>
          <w:sz w:val="19"/>
          <w:szCs w:val="19"/>
        </w:rPr>
        <w:t>being held</w:t>
      </w:r>
      <w:r w:rsidR="00FD29A7" w:rsidRPr="00D80C36">
        <w:rPr>
          <w:rFonts w:cs="Arial"/>
          <w:sz w:val="19"/>
          <w:szCs w:val="19"/>
        </w:rPr>
        <w:t xml:space="preserve"> incommunicado for three months</w:t>
      </w:r>
      <w:r w:rsidR="000F5EB5" w:rsidRPr="00D80C36">
        <w:rPr>
          <w:rFonts w:cs="Arial"/>
          <w:sz w:val="19"/>
          <w:szCs w:val="19"/>
        </w:rPr>
        <w:t>.</w:t>
      </w:r>
      <w:r w:rsidR="0019422F" w:rsidRPr="00D80C36">
        <w:rPr>
          <w:rFonts w:cs="Arial"/>
          <w:sz w:val="19"/>
          <w:szCs w:val="19"/>
        </w:rPr>
        <w:t xml:space="preserve"> </w:t>
      </w:r>
      <w:r w:rsidR="00685FC2" w:rsidRPr="00D80C36">
        <w:rPr>
          <w:sz w:val="19"/>
          <w:szCs w:val="19"/>
        </w:rPr>
        <w:t xml:space="preserve"> </w:t>
      </w:r>
      <w:r w:rsidR="00685FC2" w:rsidRPr="00D80C36">
        <w:rPr>
          <w:rFonts w:cs="Arial"/>
          <w:sz w:val="19"/>
          <w:szCs w:val="19"/>
        </w:rPr>
        <w:t xml:space="preserve">The </w:t>
      </w:r>
      <w:r w:rsidR="00D603C7" w:rsidRPr="00D80C36">
        <w:rPr>
          <w:rFonts w:cs="Arial"/>
          <w:sz w:val="19"/>
          <w:szCs w:val="19"/>
        </w:rPr>
        <w:t xml:space="preserve">recent </w:t>
      </w:r>
      <w:r w:rsidR="000B7550" w:rsidRPr="00D80C36">
        <w:rPr>
          <w:rFonts w:cs="Arial"/>
          <w:sz w:val="19"/>
          <w:szCs w:val="19"/>
        </w:rPr>
        <w:t xml:space="preserve">alleged </w:t>
      </w:r>
      <w:r w:rsidR="00D603C7" w:rsidRPr="00D80C36">
        <w:rPr>
          <w:rFonts w:cs="Arial"/>
          <w:sz w:val="19"/>
          <w:szCs w:val="19"/>
        </w:rPr>
        <w:t xml:space="preserve">dismissal of </w:t>
      </w:r>
      <w:r w:rsidR="00685FC2" w:rsidRPr="00D80C36">
        <w:rPr>
          <w:rFonts w:cs="Arial"/>
          <w:sz w:val="19"/>
          <w:szCs w:val="19"/>
        </w:rPr>
        <w:t xml:space="preserve">his </w:t>
      </w:r>
      <w:r w:rsidR="00D603C7" w:rsidRPr="00D80C36">
        <w:rPr>
          <w:rFonts w:cs="Arial"/>
          <w:sz w:val="19"/>
          <w:szCs w:val="19"/>
        </w:rPr>
        <w:t>family</w:t>
      </w:r>
      <w:r w:rsidR="00C06DC8" w:rsidRPr="00D80C36">
        <w:rPr>
          <w:rFonts w:cs="Arial"/>
          <w:sz w:val="19"/>
          <w:szCs w:val="19"/>
        </w:rPr>
        <w:t>-</w:t>
      </w:r>
      <w:r w:rsidR="006C496E" w:rsidRPr="00D80C36" w:rsidDel="006C496E">
        <w:rPr>
          <w:rFonts w:cs="Arial"/>
          <w:sz w:val="19"/>
          <w:szCs w:val="19"/>
        </w:rPr>
        <w:t xml:space="preserve"> </w:t>
      </w:r>
      <w:r w:rsidR="00C06DC8" w:rsidRPr="00D80C36">
        <w:rPr>
          <w:rFonts w:cs="Arial"/>
          <w:sz w:val="19"/>
          <w:szCs w:val="19"/>
        </w:rPr>
        <w:t>appointed</w:t>
      </w:r>
      <w:r w:rsidR="00D603C7" w:rsidRPr="00D80C36">
        <w:rPr>
          <w:rFonts w:cs="Arial"/>
          <w:sz w:val="19"/>
          <w:szCs w:val="19"/>
        </w:rPr>
        <w:t xml:space="preserve"> lawyers ha</w:t>
      </w:r>
      <w:r w:rsidR="00C06DC8" w:rsidRPr="00D80C36">
        <w:rPr>
          <w:rFonts w:cs="Arial"/>
          <w:sz w:val="19"/>
          <w:szCs w:val="19"/>
        </w:rPr>
        <w:t>s</w:t>
      </w:r>
      <w:r w:rsidR="00D603C7" w:rsidRPr="00D80C36">
        <w:rPr>
          <w:rFonts w:cs="Arial"/>
          <w:sz w:val="19"/>
          <w:szCs w:val="19"/>
        </w:rPr>
        <w:t xml:space="preserve"> raised </w:t>
      </w:r>
      <w:r w:rsidR="00685FC2" w:rsidRPr="00D80C36">
        <w:rPr>
          <w:rFonts w:cs="Arial"/>
          <w:sz w:val="19"/>
          <w:szCs w:val="19"/>
        </w:rPr>
        <w:t xml:space="preserve">grave </w:t>
      </w:r>
      <w:r w:rsidR="00D603C7" w:rsidRPr="00D80C36">
        <w:rPr>
          <w:rFonts w:cs="Arial"/>
          <w:sz w:val="19"/>
          <w:szCs w:val="19"/>
        </w:rPr>
        <w:t xml:space="preserve">fears </w:t>
      </w:r>
      <w:r w:rsidR="00685FC2" w:rsidRPr="00D80C36">
        <w:rPr>
          <w:rFonts w:cs="Arial"/>
          <w:sz w:val="19"/>
          <w:szCs w:val="19"/>
        </w:rPr>
        <w:t>about his wellbeing. In a video recorded prior to his detention, Yu Wensheng s</w:t>
      </w:r>
      <w:r w:rsidR="00A80D82" w:rsidRPr="00D80C36">
        <w:rPr>
          <w:rFonts w:cs="Arial"/>
          <w:sz w:val="19"/>
          <w:szCs w:val="19"/>
        </w:rPr>
        <w:t>tated</w:t>
      </w:r>
      <w:r w:rsidR="00685FC2" w:rsidRPr="00D80C36">
        <w:rPr>
          <w:rFonts w:cs="Arial"/>
          <w:sz w:val="19"/>
          <w:szCs w:val="19"/>
        </w:rPr>
        <w:t xml:space="preserve"> that he would never </w:t>
      </w:r>
      <w:r w:rsidR="007F134D" w:rsidRPr="00D80C36">
        <w:rPr>
          <w:rFonts w:cs="Arial"/>
          <w:sz w:val="19"/>
          <w:szCs w:val="19"/>
        </w:rPr>
        <w:t>give up the</w:t>
      </w:r>
      <w:r w:rsidR="00685FC2" w:rsidRPr="00D80C36">
        <w:rPr>
          <w:rFonts w:cs="Arial"/>
          <w:sz w:val="19"/>
          <w:szCs w:val="19"/>
        </w:rPr>
        <w:t xml:space="preserve"> right to </w:t>
      </w:r>
      <w:r w:rsidR="007F134D" w:rsidRPr="00D80C36">
        <w:rPr>
          <w:rFonts w:cs="Arial"/>
          <w:sz w:val="19"/>
          <w:szCs w:val="19"/>
        </w:rPr>
        <w:t>choose</w:t>
      </w:r>
      <w:r w:rsidR="00685FC2" w:rsidRPr="00D80C36">
        <w:rPr>
          <w:rFonts w:cs="Arial"/>
          <w:sz w:val="19"/>
          <w:szCs w:val="19"/>
        </w:rPr>
        <w:t xml:space="preserve"> his own lawyer</w:t>
      </w:r>
      <w:r w:rsidR="00685FC2" w:rsidRPr="00D80C36">
        <w:rPr>
          <w:sz w:val="19"/>
          <w:szCs w:val="19"/>
        </w:rPr>
        <w:t xml:space="preserve"> </w:t>
      </w:r>
      <w:r w:rsidR="00685FC2" w:rsidRPr="00D80C36">
        <w:rPr>
          <w:rFonts w:cs="Arial"/>
          <w:sz w:val="19"/>
          <w:szCs w:val="19"/>
        </w:rPr>
        <w:t>unless he was subjected to torture or other ill-treatment</w:t>
      </w:r>
      <w:r w:rsidR="00FD29A7" w:rsidRPr="00D80C36">
        <w:rPr>
          <w:rFonts w:cs="Arial"/>
          <w:sz w:val="19"/>
          <w:szCs w:val="19"/>
        </w:rPr>
        <w:t>.</w:t>
      </w:r>
    </w:p>
    <w:p w:rsidR="000F5EB5" w:rsidRPr="00D80C36" w:rsidRDefault="00CA056C" w:rsidP="00D80C36">
      <w:pPr>
        <w:pStyle w:val="AIBodytext"/>
        <w:tabs>
          <w:tab w:val="clear" w:pos="567"/>
        </w:tabs>
        <w:spacing w:line="240" w:lineRule="auto"/>
        <w:rPr>
          <w:sz w:val="19"/>
          <w:szCs w:val="19"/>
        </w:rPr>
      </w:pPr>
      <w:r w:rsidRPr="00D80C36">
        <w:rPr>
          <w:rStyle w:val="StyleAIBodytextAsianSimSunChar"/>
          <w:rFonts w:cs="Arial"/>
          <w:b/>
          <w:sz w:val="19"/>
          <w:szCs w:val="19"/>
        </w:rPr>
        <w:t>Yu Wensheng</w:t>
      </w:r>
      <w:r w:rsidRPr="00D80C36">
        <w:rPr>
          <w:rStyle w:val="StyleAIBodytextAsianSimSunChar"/>
          <w:rFonts w:cs="Arial"/>
          <w:sz w:val="19"/>
          <w:szCs w:val="19"/>
        </w:rPr>
        <w:t xml:space="preserve"> </w:t>
      </w:r>
      <w:r w:rsidR="00D603C7" w:rsidRPr="00D80C36">
        <w:rPr>
          <w:rStyle w:val="StyleAIBodytextAsianSimSunChar"/>
          <w:rFonts w:cs="Arial"/>
          <w:sz w:val="19"/>
          <w:szCs w:val="19"/>
        </w:rPr>
        <w:t>was</w:t>
      </w:r>
      <w:r w:rsidR="004A1A23" w:rsidRPr="00D80C36">
        <w:rPr>
          <w:rStyle w:val="StyleAIBodytextAsianSimSunChar"/>
          <w:rFonts w:cs="Arial"/>
          <w:sz w:val="19"/>
          <w:szCs w:val="19"/>
        </w:rPr>
        <w:t xml:space="preserve"> </w:t>
      </w:r>
      <w:r w:rsidRPr="00D80C36">
        <w:rPr>
          <w:rStyle w:val="StyleAIBodytextAsianSimSunChar"/>
          <w:rFonts w:cs="Arial"/>
          <w:sz w:val="19"/>
          <w:szCs w:val="19"/>
        </w:rPr>
        <w:t>formally arrested by</w:t>
      </w:r>
      <w:r w:rsidR="004A1A23" w:rsidRPr="00D80C36">
        <w:rPr>
          <w:rStyle w:val="StyleAIBodytextAsianSimSunChar"/>
          <w:rFonts w:cs="Arial"/>
          <w:sz w:val="19"/>
          <w:szCs w:val="19"/>
        </w:rPr>
        <w:t xml:space="preserve"> the</w:t>
      </w:r>
      <w:r w:rsidRPr="00D80C36">
        <w:rPr>
          <w:rStyle w:val="StyleAIBodytextAsianSimSunChar"/>
          <w:rFonts w:cs="Arial"/>
          <w:sz w:val="19"/>
          <w:szCs w:val="19"/>
        </w:rPr>
        <w:t xml:space="preserve"> Xuzhou City Public Security Bureau</w:t>
      </w:r>
      <w:r w:rsidR="005B613C" w:rsidRPr="00D80C36">
        <w:rPr>
          <w:rStyle w:val="StyleAIBodytextAsianSimSunChar"/>
          <w:rFonts w:cs="Arial"/>
          <w:sz w:val="19"/>
          <w:szCs w:val="19"/>
        </w:rPr>
        <w:t xml:space="preserve"> (XCPSB) </w:t>
      </w:r>
      <w:r w:rsidR="00712E7C" w:rsidRPr="00D80C36">
        <w:rPr>
          <w:rStyle w:val="StyleAIBodytextAsianSimSunChar"/>
          <w:rFonts w:cs="Arial"/>
          <w:sz w:val="19"/>
          <w:szCs w:val="19"/>
        </w:rPr>
        <w:t xml:space="preserve">on 19 April 2018 </w:t>
      </w:r>
      <w:r w:rsidRPr="00D80C36">
        <w:rPr>
          <w:rStyle w:val="StyleAIBodytextAsianSimSunChar"/>
          <w:rFonts w:cs="Arial"/>
          <w:sz w:val="19"/>
          <w:szCs w:val="19"/>
        </w:rPr>
        <w:t>on suspicion of “inciting subversion of state power” and “obstructing the duties of public officers”</w:t>
      </w:r>
      <w:r w:rsidR="004A1A23" w:rsidRPr="00D80C36">
        <w:rPr>
          <w:rStyle w:val="StyleAIBodytextAsianSimSunChar"/>
          <w:rFonts w:cs="Arial"/>
          <w:sz w:val="19"/>
          <w:szCs w:val="19"/>
        </w:rPr>
        <w:t xml:space="preserve">. </w:t>
      </w:r>
      <w:r w:rsidR="00633CAC" w:rsidRPr="00D80C36">
        <w:rPr>
          <w:sz w:val="19"/>
          <w:szCs w:val="19"/>
        </w:rPr>
        <w:t xml:space="preserve">If convicted, he could </w:t>
      </w:r>
      <w:r w:rsidR="0019422F" w:rsidRPr="00D80C36">
        <w:rPr>
          <w:sz w:val="19"/>
          <w:szCs w:val="19"/>
        </w:rPr>
        <w:t>face</w:t>
      </w:r>
      <w:r w:rsidR="00633CAC" w:rsidRPr="00D80C36">
        <w:rPr>
          <w:sz w:val="19"/>
          <w:szCs w:val="19"/>
        </w:rPr>
        <w:t xml:space="preserve"> a maximum sentence of 15 years </w:t>
      </w:r>
      <w:r w:rsidR="0019422F" w:rsidRPr="00D80C36">
        <w:rPr>
          <w:sz w:val="19"/>
          <w:szCs w:val="19"/>
        </w:rPr>
        <w:t xml:space="preserve">imprisonment </w:t>
      </w:r>
      <w:r w:rsidR="00633CAC" w:rsidRPr="00D80C36">
        <w:rPr>
          <w:sz w:val="19"/>
          <w:szCs w:val="19"/>
        </w:rPr>
        <w:t>for the charge of “inciting subversion of state power”.</w:t>
      </w:r>
    </w:p>
    <w:p w:rsidR="00CA056C" w:rsidRPr="00D80C36" w:rsidRDefault="005B613C" w:rsidP="00D80C36">
      <w:pPr>
        <w:pStyle w:val="AIBodytext"/>
        <w:tabs>
          <w:tab w:val="clear" w:pos="567"/>
        </w:tabs>
        <w:spacing w:line="240" w:lineRule="auto"/>
        <w:rPr>
          <w:rStyle w:val="StyleAIBodytextAsianSimSunChar"/>
          <w:rFonts w:cs="Arial"/>
          <w:sz w:val="19"/>
          <w:szCs w:val="19"/>
        </w:rPr>
      </w:pPr>
      <w:r w:rsidRPr="00D80C36">
        <w:rPr>
          <w:rStyle w:val="StyleAIBodytextAsianSimSunChar"/>
          <w:rFonts w:cs="Arial"/>
          <w:sz w:val="19"/>
          <w:szCs w:val="19"/>
        </w:rPr>
        <w:t xml:space="preserve">The </w:t>
      </w:r>
      <w:r w:rsidR="0076637B" w:rsidRPr="00D80C36">
        <w:rPr>
          <w:rStyle w:val="StyleAIBodytextAsianSimSunChar"/>
          <w:rFonts w:cs="Arial"/>
          <w:sz w:val="19"/>
          <w:szCs w:val="19"/>
        </w:rPr>
        <w:t>two family</w:t>
      </w:r>
      <w:r w:rsidR="00C06DC8" w:rsidRPr="00D80C36">
        <w:rPr>
          <w:rStyle w:val="StyleAIBodytextAsianSimSunChar"/>
          <w:rFonts w:cs="Arial"/>
          <w:sz w:val="19"/>
          <w:szCs w:val="19"/>
        </w:rPr>
        <w:t>-</w:t>
      </w:r>
      <w:r w:rsidR="0076637B" w:rsidRPr="00D80C36">
        <w:rPr>
          <w:rStyle w:val="StyleAIBodytextAsianSimSunChar"/>
          <w:rFonts w:cs="Arial"/>
          <w:sz w:val="19"/>
          <w:szCs w:val="19"/>
        </w:rPr>
        <w:t>appointed lawyers tried to meet with</w:t>
      </w:r>
      <w:r w:rsidRPr="00D80C36">
        <w:rPr>
          <w:rStyle w:val="StyleAIBodytextAsianSimSunChar"/>
          <w:rFonts w:cs="Arial"/>
          <w:sz w:val="19"/>
          <w:szCs w:val="19"/>
        </w:rPr>
        <w:t xml:space="preserve"> Yu Wensheng</w:t>
      </w:r>
      <w:r w:rsidR="0076637B" w:rsidRPr="00D80C36">
        <w:rPr>
          <w:rStyle w:val="StyleAIBodytextAsianSimSunChar"/>
          <w:rFonts w:cs="Arial"/>
          <w:sz w:val="19"/>
          <w:szCs w:val="19"/>
        </w:rPr>
        <w:t xml:space="preserve"> the day before his </w:t>
      </w:r>
      <w:r w:rsidR="00C06DC8" w:rsidRPr="00D80C36">
        <w:rPr>
          <w:rStyle w:val="StyleAIBodytextAsianSimSunChar"/>
          <w:rFonts w:cs="Arial"/>
          <w:sz w:val="19"/>
          <w:szCs w:val="19"/>
        </w:rPr>
        <w:t xml:space="preserve">formal </w:t>
      </w:r>
      <w:r w:rsidR="0076637B" w:rsidRPr="00D80C36">
        <w:rPr>
          <w:rStyle w:val="StyleAIBodytextAsianSimSunChar"/>
          <w:rFonts w:cs="Arial"/>
          <w:sz w:val="19"/>
          <w:szCs w:val="19"/>
        </w:rPr>
        <w:t xml:space="preserve">arrest, on </w:t>
      </w:r>
      <w:r w:rsidR="00CA056C" w:rsidRPr="00D80C36">
        <w:rPr>
          <w:rStyle w:val="StyleAIBodytextAsianSimSunChar"/>
          <w:rFonts w:cs="Arial"/>
          <w:sz w:val="19"/>
          <w:szCs w:val="19"/>
        </w:rPr>
        <w:t>18 April</w:t>
      </w:r>
      <w:r w:rsidR="0076637B" w:rsidRPr="00D80C36">
        <w:rPr>
          <w:rStyle w:val="StyleAIBodytextAsianSimSunChar"/>
          <w:rFonts w:cs="Arial"/>
          <w:sz w:val="19"/>
          <w:szCs w:val="19"/>
        </w:rPr>
        <w:t xml:space="preserve">, however, </w:t>
      </w:r>
      <w:r w:rsidR="00CA056C" w:rsidRPr="00D80C36">
        <w:rPr>
          <w:rStyle w:val="StyleAIBodytextAsianSimSunChar"/>
          <w:rFonts w:cs="Arial"/>
          <w:sz w:val="19"/>
          <w:szCs w:val="19"/>
        </w:rPr>
        <w:t xml:space="preserve">officers at the Tongshan District Branch of </w:t>
      </w:r>
      <w:r w:rsidRPr="00D80C36">
        <w:rPr>
          <w:rStyle w:val="StyleAIBodytextAsianSimSunChar"/>
          <w:rFonts w:cs="Arial"/>
          <w:sz w:val="19"/>
          <w:szCs w:val="19"/>
        </w:rPr>
        <w:t>XCPSB</w:t>
      </w:r>
      <w:r w:rsidR="00CA056C" w:rsidRPr="00D80C36">
        <w:rPr>
          <w:rStyle w:val="StyleAIBodytextAsianSimSunChar"/>
          <w:rFonts w:cs="Arial"/>
          <w:sz w:val="19"/>
          <w:szCs w:val="19"/>
        </w:rPr>
        <w:t xml:space="preserve"> </w:t>
      </w:r>
      <w:r w:rsidR="0076637B" w:rsidRPr="00D80C36">
        <w:rPr>
          <w:rStyle w:val="StyleAIBodytextAsianSimSunChar"/>
          <w:rFonts w:cs="Arial"/>
          <w:sz w:val="19"/>
          <w:szCs w:val="19"/>
        </w:rPr>
        <w:t>provided a s</w:t>
      </w:r>
      <w:r w:rsidR="00CA056C" w:rsidRPr="00D80C36">
        <w:rPr>
          <w:rStyle w:val="StyleAIBodytextAsianSimSunChar"/>
          <w:rFonts w:cs="Arial"/>
          <w:sz w:val="19"/>
          <w:szCs w:val="19"/>
        </w:rPr>
        <w:t>tatement</w:t>
      </w:r>
      <w:r w:rsidR="0076637B" w:rsidRPr="00D80C36">
        <w:rPr>
          <w:rStyle w:val="StyleAIBodytextAsianSimSunChar"/>
          <w:rFonts w:cs="Arial"/>
          <w:sz w:val="19"/>
          <w:szCs w:val="19"/>
        </w:rPr>
        <w:t xml:space="preserve">, allegedly </w:t>
      </w:r>
      <w:r w:rsidR="00CA056C" w:rsidRPr="00D80C36">
        <w:rPr>
          <w:rStyle w:val="StyleAIBodytextAsianSimSunChar"/>
          <w:rFonts w:cs="Arial"/>
          <w:sz w:val="19"/>
          <w:szCs w:val="19"/>
        </w:rPr>
        <w:t>written by Yu Wensheng</w:t>
      </w:r>
      <w:r w:rsidR="0076637B" w:rsidRPr="00D80C36">
        <w:rPr>
          <w:rStyle w:val="StyleAIBodytextAsianSimSunChar"/>
          <w:rFonts w:cs="Arial"/>
          <w:sz w:val="19"/>
          <w:szCs w:val="19"/>
        </w:rPr>
        <w:t>,</w:t>
      </w:r>
      <w:r w:rsidRPr="00D80C36">
        <w:rPr>
          <w:rStyle w:val="StyleAIBodytextAsianSimSunChar"/>
          <w:rFonts w:cs="Arial"/>
          <w:sz w:val="19"/>
          <w:szCs w:val="19"/>
        </w:rPr>
        <w:t xml:space="preserve"> </w:t>
      </w:r>
      <w:r w:rsidR="0076637B" w:rsidRPr="00D80C36">
        <w:rPr>
          <w:rStyle w:val="StyleAIBodytextAsianSimSunChar"/>
          <w:rFonts w:cs="Arial"/>
          <w:sz w:val="19"/>
          <w:szCs w:val="19"/>
        </w:rPr>
        <w:t>dismissing</w:t>
      </w:r>
      <w:r w:rsidR="00CA056C" w:rsidRPr="00D80C36">
        <w:rPr>
          <w:rStyle w:val="StyleAIBodytextAsianSimSunChar"/>
          <w:rFonts w:cs="Arial"/>
          <w:sz w:val="19"/>
          <w:szCs w:val="19"/>
        </w:rPr>
        <w:t xml:space="preserve"> the</w:t>
      </w:r>
      <w:r w:rsidR="0076637B" w:rsidRPr="00D80C36">
        <w:rPr>
          <w:rStyle w:val="StyleAIBodytextAsianSimSunChar"/>
          <w:rFonts w:cs="Arial"/>
          <w:sz w:val="19"/>
          <w:szCs w:val="19"/>
        </w:rPr>
        <w:t>m</w:t>
      </w:r>
      <w:r w:rsidRPr="00D80C36">
        <w:rPr>
          <w:rStyle w:val="StyleAIBodytextAsianSimSunChar"/>
          <w:rFonts w:cs="Arial"/>
          <w:sz w:val="19"/>
          <w:szCs w:val="19"/>
        </w:rPr>
        <w:t xml:space="preserve"> </w:t>
      </w:r>
      <w:r w:rsidR="0076637B" w:rsidRPr="00D80C36">
        <w:rPr>
          <w:rStyle w:val="StyleAIBodytextAsianSimSunChar"/>
          <w:rFonts w:cs="Arial"/>
          <w:sz w:val="19"/>
          <w:szCs w:val="19"/>
        </w:rPr>
        <w:t xml:space="preserve">of their services </w:t>
      </w:r>
      <w:r w:rsidRPr="00D80C36">
        <w:rPr>
          <w:rStyle w:val="StyleAIBodytextAsianSimSunChar"/>
          <w:rFonts w:cs="Arial"/>
          <w:sz w:val="19"/>
          <w:szCs w:val="19"/>
        </w:rPr>
        <w:t xml:space="preserve">and </w:t>
      </w:r>
      <w:r w:rsidR="0076637B" w:rsidRPr="00D80C36">
        <w:rPr>
          <w:rStyle w:val="StyleAIBodytextAsianSimSunChar"/>
          <w:rFonts w:cs="Arial"/>
          <w:sz w:val="19"/>
          <w:szCs w:val="19"/>
        </w:rPr>
        <w:t xml:space="preserve">asking </w:t>
      </w:r>
      <w:r w:rsidR="00CA056C" w:rsidRPr="00D80C36">
        <w:rPr>
          <w:rStyle w:val="StyleAIBodytextAsianSimSunChar"/>
          <w:rFonts w:cs="Arial"/>
          <w:sz w:val="19"/>
          <w:szCs w:val="19"/>
        </w:rPr>
        <w:t>his wife not to hire any other lawyers</w:t>
      </w:r>
      <w:r w:rsidR="00685FC2" w:rsidRPr="00D80C36">
        <w:rPr>
          <w:rStyle w:val="StyleAIBodytextAsianSimSunChar"/>
          <w:rFonts w:cs="Arial"/>
          <w:sz w:val="19"/>
          <w:szCs w:val="19"/>
        </w:rPr>
        <w:t>. T</w:t>
      </w:r>
      <w:r w:rsidR="0076637B" w:rsidRPr="00D80C36">
        <w:rPr>
          <w:rStyle w:val="StyleAIBodytextAsianSimSunChar"/>
          <w:rFonts w:cs="Arial"/>
          <w:sz w:val="19"/>
          <w:szCs w:val="19"/>
        </w:rPr>
        <w:t xml:space="preserve">he </w:t>
      </w:r>
      <w:r w:rsidR="00685FC2" w:rsidRPr="00D80C36">
        <w:rPr>
          <w:rStyle w:val="StyleAIBodytextAsianSimSunChar"/>
          <w:rFonts w:cs="Arial"/>
          <w:sz w:val="19"/>
          <w:szCs w:val="19"/>
        </w:rPr>
        <w:t xml:space="preserve">subsequent </w:t>
      </w:r>
      <w:r w:rsidR="0076637B" w:rsidRPr="00D80C36">
        <w:rPr>
          <w:rStyle w:val="StyleAIBodytextAsianSimSunChar"/>
          <w:rFonts w:cs="Arial"/>
          <w:sz w:val="19"/>
          <w:szCs w:val="19"/>
        </w:rPr>
        <w:t xml:space="preserve">requests of the </w:t>
      </w:r>
      <w:r w:rsidR="00CA056C" w:rsidRPr="00D80C36">
        <w:rPr>
          <w:rStyle w:val="StyleAIBodytextAsianSimSunChar"/>
          <w:rFonts w:cs="Arial"/>
          <w:sz w:val="19"/>
          <w:szCs w:val="19"/>
        </w:rPr>
        <w:t xml:space="preserve">two lawyers to meet Yu Wensheng </w:t>
      </w:r>
      <w:r w:rsidR="0076637B" w:rsidRPr="00D80C36">
        <w:rPr>
          <w:rStyle w:val="StyleAIBodytextAsianSimSunChar"/>
          <w:rFonts w:cs="Arial"/>
          <w:sz w:val="19"/>
          <w:szCs w:val="19"/>
        </w:rPr>
        <w:t xml:space="preserve">and </w:t>
      </w:r>
      <w:r w:rsidR="00CA056C" w:rsidRPr="00D80C36">
        <w:rPr>
          <w:rStyle w:val="StyleAIBodytextAsianSimSunChar"/>
          <w:rFonts w:cs="Arial"/>
          <w:sz w:val="19"/>
          <w:szCs w:val="19"/>
        </w:rPr>
        <w:t xml:space="preserve">confirm </w:t>
      </w:r>
      <w:r w:rsidR="007F134D" w:rsidRPr="00D80C36">
        <w:rPr>
          <w:rStyle w:val="StyleAIBodytextAsianSimSunChar"/>
          <w:rFonts w:cs="Arial"/>
          <w:sz w:val="19"/>
          <w:szCs w:val="19"/>
        </w:rPr>
        <w:t>his</w:t>
      </w:r>
      <w:r w:rsidR="0076637B" w:rsidRPr="00D80C36">
        <w:rPr>
          <w:rStyle w:val="StyleAIBodytextAsianSimSunChar"/>
          <w:rFonts w:cs="Arial"/>
          <w:sz w:val="19"/>
          <w:szCs w:val="19"/>
        </w:rPr>
        <w:t xml:space="preserve"> instruction</w:t>
      </w:r>
      <w:r w:rsidR="007F134D" w:rsidRPr="00D80C36">
        <w:rPr>
          <w:rStyle w:val="StyleAIBodytextAsianSimSunChar"/>
          <w:rFonts w:cs="Arial"/>
          <w:sz w:val="19"/>
          <w:szCs w:val="19"/>
        </w:rPr>
        <w:t>,</w:t>
      </w:r>
      <w:r w:rsidR="00685FC2" w:rsidRPr="00D80C36">
        <w:rPr>
          <w:rStyle w:val="StyleAIBodytextAsianSimSunChar"/>
          <w:rFonts w:cs="Arial"/>
          <w:sz w:val="19"/>
          <w:szCs w:val="19"/>
        </w:rPr>
        <w:t xml:space="preserve"> w</w:t>
      </w:r>
      <w:r w:rsidR="001D6E31" w:rsidRPr="00D80C36">
        <w:rPr>
          <w:rStyle w:val="StyleAIBodytextAsianSimSunChar"/>
          <w:rFonts w:cs="Arial"/>
          <w:sz w:val="19"/>
          <w:szCs w:val="19"/>
        </w:rPr>
        <w:t>ere</w:t>
      </w:r>
      <w:r w:rsidR="00685FC2" w:rsidRPr="00D80C36">
        <w:rPr>
          <w:rStyle w:val="StyleAIBodytextAsianSimSunChar"/>
          <w:rFonts w:cs="Arial"/>
          <w:sz w:val="19"/>
          <w:szCs w:val="19"/>
        </w:rPr>
        <w:t xml:space="preserve"> rejected by the officers</w:t>
      </w:r>
      <w:r w:rsidR="00CA056C" w:rsidRPr="00D80C36">
        <w:rPr>
          <w:rStyle w:val="StyleAIBodytextAsianSimSunChar"/>
          <w:rFonts w:cs="Arial"/>
          <w:sz w:val="19"/>
          <w:szCs w:val="19"/>
        </w:rPr>
        <w:t>.</w:t>
      </w:r>
      <w:r w:rsidR="007F134D" w:rsidRPr="00D80C36">
        <w:rPr>
          <w:rStyle w:val="StyleAIBodytextAsianSimSunChar"/>
          <w:rFonts w:cs="Arial"/>
          <w:sz w:val="19"/>
          <w:szCs w:val="19"/>
        </w:rPr>
        <w:t xml:space="preserve"> This recent development has raised grave concerns about Yu Wensheng’s current situation following the decision of his family to release a video that was</w:t>
      </w:r>
      <w:r w:rsidR="00633CAC" w:rsidRPr="00D80C36">
        <w:rPr>
          <w:rStyle w:val="StyleAIBodytextAsianSimSunChar"/>
          <w:rFonts w:cs="Arial"/>
          <w:sz w:val="19"/>
          <w:szCs w:val="19"/>
        </w:rPr>
        <w:t xml:space="preserve"> recorded </w:t>
      </w:r>
      <w:r w:rsidR="007F134D" w:rsidRPr="00D80C36">
        <w:rPr>
          <w:rStyle w:val="StyleAIBodytextAsianSimSunChar"/>
          <w:rFonts w:cs="Arial"/>
          <w:sz w:val="19"/>
          <w:szCs w:val="19"/>
        </w:rPr>
        <w:t xml:space="preserve">prior to his current </w:t>
      </w:r>
      <w:r w:rsidR="00633CAC" w:rsidRPr="00D80C36">
        <w:rPr>
          <w:rStyle w:val="StyleAIBodytextAsianSimSunChar"/>
          <w:rFonts w:cs="Arial"/>
          <w:sz w:val="19"/>
          <w:szCs w:val="19"/>
        </w:rPr>
        <w:t>detention</w:t>
      </w:r>
      <w:r w:rsidR="007F134D" w:rsidRPr="00D80C36">
        <w:rPr>
          <w:rStyle w:val="StyleAIBodytextAsianSimSunChar"/>
          <w:rFonts w:cs="Arial"/>
          <w:sz w:val="19"/>
          <w:szCs w:val="19"/>
        </w:rPr>
        <w:t>. In the recording, Yu Wensheng</w:t>
      </w:r>
      <w:r w:rsidR="007F134D" w:rsidRPr="00D80C36" w:rsidDel="007F134D">
        <w:rPr>
          <w:rStyle w:val="StyleAIBodytextAsianSimSunChar"/>
          <w:rFonts w:cs="Arial"/>
          <w:sz w:val="19"/>
          <w:szCs w:val="19"/>
        </w:rPr>
        <w:t xml:space="preserve"> </w:t>
      </w:r>
      <w:r w:rsidR="00633CAC" w:rsidRPr="00D80C36">
        <w:rPr>
          <w:rStyle w:val="StyleAIBodytextAsianSimSunChar"/>
          <w:rFonts w:cs="Arial"/>
          <w:sz w:val="19"/>
          <w:szCs w:val="19"/>
        </w:rPr>
        <w:t xml:space="preserve">repeatedly </w:t>
      </w:r>
      <w:r w:rsidR="007F134D" w:rsidRPr="00D80C36">
        <w:rPr>
          <w:rStyle w:val="StyleAIBodytextAsianSimSunChar"/>
          <w:rFonts w:cs="Arial"/>
          <w:sz w:val="19"/>
          <w:szCs w:val="19"/>
        </w:rPr>
        <w:t xml:space="preserve">states </w:t>
      </w:r>
      <w:r w:rsidR="00633CAC" w:rsidRPr="00D80C36">
        <w:rPr>
          <w:rStyle w:val="StyleAIBodytextAsianSimSunChar"/>
          <w:rFonts w:cs="Arial"/>
          <w:sz w:val="19"/>
          <w:szCs w:val="19"/>
        </w:rPr>
        <w:t>that</w:t>
      </w:r>
      <w:r w:rsidR="00223F41" w:rsidRPr="00D80C36">
        <w:rPr>
          <w:rStyle w:val="StyleAIBodytextAsianSimSunChar"/>
          <w:rFonts w:cs="Arial"/>
          <w:sz w:val="19"/>
          <w:szCs w:val="19"/>
        </w:rPr>
        <w:t>,</w:t>
      </w:r>
      <w:r w:rsidR="00633CAC" w:rsidRPr="00D80C36">
        <w:rPr>
          <w:rStyle w:val="StyleAIBodytextAsianSimSunChar"/>
          <w:rFonts w:cs="Arial"/>
          <w:sz w:val="19"/>
          <w:szCs w:val="19"/>
        </w:rPr>
        <w:t xml:space="preserve"> </w:t>
      </w:r>
      <w:r w:rsidR="007F134D" w:rsidRPr="00D80C36">
        <w:rPr>
          <w:rStyle w:val="StyleAIBodytextAsianSimSunChar"/>
          <w:rFonts w:cs="Arial"/>
          <w:sz w:val="19"/>
          <w:szCs w:val="19"/>
        </w:rPr>
        <w:t>if detained</w:t>
      </w:r>
      <w:r w:rsidR="00223F41" w:rsidRPr="00D80C36">
        <w:rPr>
          <w:rStyle w:val="StyleAIBodytextAsianSimSunChar"/>
          <w:rFonts w:cs="Arial"/>
          <w:sz w:val="19"/>
          <w:szCs w:val="19"/>
        </w:rPr>
        <w:t>,</w:t>
      </w:r>
      <w:r w:rsidR="007F134D" w:rsidRPr="00D80C36">
        <w:rPr>
          <w:rStyle w:val="StyleAIBodytextAsianSimSunChar"/>
          <w:rFonts w:cs="Arial"/>
          <w:sz w:val="19"/>
          <w:szCs w:val="19"/>
        </w:rPr>
        <w:t xml:space="preserve"> </w:t>
      </w:r>
      <w:r w:rsidR="00633CAC" w:rsidRPr="00D80C36">
        <w:rPr>
          <w:rStyle w:val="StyleAIBodytextAsianSimSunChar"/>
          <w:rFonts w:cs="Arial"/>
          <w:sz w:val="19"/>
          <w:szCs w:val="19"/>
        </w:rPr>
        <w:t xml:space="preserve">he would </w:t>
      </w:r>
      <w:r w:rsidR="007F134D" w:rsidRPr="00D80C36">
        <w:rPr>
          <w:rStyle w:val="StyleAIBodytextAsianSimSunChar"/>
          <w:rFonts w:cs="Arial"/>
          <w:sz w:val="19"/>
          <w:szCs w:val="19"/>
        </w:rPr>
        <w:t xml:space="preserve">never </w:t>
      </w:r>
      <w:r w:rsidR="00633CAC" w:rsidRPr="00D80C36">
        <w:rPr>
          <w:rStyle w:val="StyleAIBodytextAsianSimSunChar"/>
          <w:rFonts w:cs="Arial"/>
          <w:sz w:val="19"/>
          <w:szCs w:val="19"/>
        </w:rPr>
        <w:t xml:space="preserve">dismiss his </w:t>
      </w:r>
      <w:r w:rsidR="007F134D" w:rsidRPr="00D80C36">
        <w:rPr>
          <w:rStyle w:val="StyleAIBodytextAsianSimSunChar"/>
          <w:rFonts w:cs="Arial"/>
          <w:sz w:val="19"/>
          <w:szCs w:val="19"/>
        </w:rPr>
        <w:t xml:space="preserve">own </w:t>
      </w:r>
      <w:r w:rsidR="00633CAC" w:rsidRPr="00D80C36">
        <w:rPr>
          <w:rStyle w:val="StyleAIBodytextAsianSimSunChar"/>
          <w:rFonts w:cs="Arial"/>
          <w:sz w:val="19"/>
          <w:szCs w:val="19"/>
        </w:rPr>
        <w:t xml:space="preserve">lawyers </w:t>
      </w:r>
      <w:r w:rsidR="0065593C" w:rsidRPr="00D80C36">
        <w:rPr>
          <w:rStyle w:val="StyleAIBodytextAsianSimSunChar"/>
          <w:rFonts w:cs="Arial"/>
          <w:sz w:val="19"/>
          <w:szCs w:val="19"/>
        </w:rPr>
        <w:t>unless he was subjected to torture or other ill-treatment.</w:t>
      </w:r>
    </w:p>
    <w:p w:rsidR="000B1976" w:rsidRPr="00D80C36" w:rsidRDefault="000B1976" w:rsidP="00D80C36">
      <w:pPr>
        <w:pStyle w:val="AIBodytext"/>
        <w:tabs>
          <w:tab w:val="clear" w:pos="567"/>
        </w:tabs>
        <w:spacing w:line="240" w:lineRule="auto"/>
        <w:rPr>
          <w:rStyle w:val="StyleAIBodytextAsianSimSunChar"/>
          <w:rFonts w:cs="Arial"/>
          <w:sz w:val="19"/>
          <w:szCs w:val="19"/>
        </w:rPr>
      </w:pPr>
      <w:r w:rsidRPr="00D80C36">
        <w:rPr>
          <w:rStyle w:val="StyleAIBodytextAsianSimSunChar"/>
          <w:rFonts w:cs="Arial"/>
          <w:sz w:val="19"/>
          <w:szCs w:val="19"/>
        </w:rPr>
        <w:t xml:space="preserve">Yu Wensheng was taken away </w:t>
      </w:r>
      <w:r w:rsidR="00B3611B" w:rsidRPr="00D80C36">
        <w:rPr>
          <w:rStyle w:val="StyleAIBodytextAsianSimSunChar"/>
          <w:rFonts w:cs="Arial"/>
          <w:sz w:val="19"/>
          <w:szCs w:val="19"/>
        </w:rPr>
        <w:t xml:space="preserve">by police </w:t>
      </w:r>
      <w:r w:rsidRPr="00D80C36">
        <w:rPr>
          <w:rStyle w:val="StyleAIBodytextAsianSimSunChar"/>
          <w:rFonts w:cs="Arial"/>
          <w:sz w:val="19"/>
          <w:szCs w:val="19"/>
        </w:rPr>
        <w:t>while he was on his way to bring his son to school on 19 January 2018</w:t>
      </w:r>
      <w:r w:rsidR="00BA319E" w:rsidRPr="00D80C36">
        <w:rPr>
          <w:rStyle w:val="StyleAIBodytextAsianSimSunChar"/>
          <w:rFonts w:cs="Arial"/>
          <w:sz w:val="19"/>
          <w:szCs w:val="19"/>
        </w:rPr>
        <w:t xml:space="preserve"> and, after being</w:t>
      </w:r>
      <w:r w:rsidRPr="00D80C36">
        <w:rPr>
          <w:rStyle w:val="StyleAIBodytextAsianSimSunChar"/>
          <w:rFonts w:cs="Arial"/>
          <w:sz w:val="19"/>
          <w:szCs w:val="19"/>
        </w:rPr>
        <w:t xml:space="preserve"> detained </w:t>
      </w:r>
      <w:r w:rsidR="000045FE" w:rsidRPr="00D80C36">
        <w:rPr>
          <w:rStyle w:val="StyleAIBodytextAsianSimSunChar"/>
          <w:rFonts w:cs="Arial"/>
          <w:sz w:val="19"/>
          <w:szCs w:val="19"/>
        </w:rPr>
        <w:t>in</w:t>
      </w:r>
      <w:r w:rsidRPr="00D80C36">
        <w:rPr>
          <w:rStyle w:val="StyleAIBodytextAsianSimSunChar"/>
          <w:rFonts w:cs="Arial"/>
          <w:sz w:val="19"/>
          <w:szCs w:val="19"/>
        </w:rPr>
        <w:t xml:space="preserve"> Beijing</w:t>
      </w:r>
      <w:r w:rsidR="00BA319E" w:rsidRPr="00D80C36">
        <w:rPr>
          <w:rStyle w:val="StyleAIBodytextAsianSimSunChar"/>
          <w:rFonts w:cs="Arial"/>
          <w:sz w:val="19"/>
          <w:szCs w:val="19"/>
        </w:rPr>
        <w:t xml:space="preserve">, </w:t>
      </w:r>
      <w:r w:rsidRPr="00D80C36">
        <w:rPr>
          <w:rStyle w:val="StyleAIBodytextAsianSimSunChar"/>
          <w:rFonts w:cs="Arial"/>
          <w:sz w:val="19"/>
          <w:szCs w:val="19"/>
        </w:rPr>
        <w:t>was placed under “residential surveillance in a designated location”, a de facto incommunicado detention</w:t>
      </w:r>
      <w:r w:rsidR="00E03D87" w:rsidRPr="00D80C36">
        <w:rPr>
          <w:rStyle w:val="StyleAIBodytextAsianSimSunChar"/>
          <w:rFonts w:cs="Arial"/>
          <w:sz w:val="19"/>
          <w:szCs w:val="19"/>
        </w:rPr>
        <w:t xml:space="preserve"> in secret</w:t>
      </w:r>
      <w:r w:rsidRPr="00D80C36">
        <w:rPr>
          <w:rStyle w:val="StyleAIBodytextAsianSimSunChar"/>
          <w:rFonts w:cs="Arial"/>
          <w:sz w:val="19"/>
          <w:szCs w:val="19"/>
        </w:rPr>
        <w:t xml:space="preserve">, by the Tongshan District Branch of </w:t>
      </w:r>
      <w:r w:rsidR="00BA319E" w:rsidRPr="00D80C36">
        <w:rPr>
          <w:rStyle w:val="StyleAIBodytextAsianSimSunChar"/>
          <w:rFonts w:cs="Arial"/>
          <w:sz w:val="19"/>
          <w:szCs w:val="19"/>
        </w:rPr>
        <w:t>XCPSB</w:t>
      </w:r>
      <w:r w:rsidRPr="00D80C36">
        <w:rPr>
          <w:rStyle w:val="StyleAIBodytextAsianSimSunChar"/>
          <w:rFonts w:cs="Arial"/>
          <w:sz w:val="19"/>
          <w:szCs w:val="19"/>
        </w:rPr>
        <w:t xml:space="preserve"> in Jiangsu province. </w:t>
      </w:r>
      <w:r w:rsidR="00BA319E" w:rsidRPr="00D80C36">
        <w:rPr>
          <w:rStyle w:val="StyleAIBodytextAsianSimSunChar"/>
          <w:rFonts w:cs="Arial"/>
          <w:sz w:val="19"/>
          <w:szCs w:val="19"/>
        </w:rPr>
        <w:t xml:space="preserve">Throughout his time in detention, he </w:t>
      </w:r>
      <w:r w:rsidR="00633CAC" w:rsidRPr="00D80C36">
        <w:rPr>
          <w:rStyle w:val="StyleAIBodytextAsianSimSunChar"/>
          <w:rFonts w:cs="Arial"/>
          <w:sz w:val="19"/>
          <w:szCs w:val="19"/>
        </w:rPr>
        <w:t xml:space="preserve">has never </w:t>
      </w:r>
      <w:r w:rsidR="00993F38" w:rsidRPr="00D80C36">
        <w:rPr>
          <w:rStyle w:val="StyleAIBodytextAsianSimSunChar"/>
          <w:rFonts w:cs="Arial"/>
          <w:sz w:val="19"/>
          <w:szCs w:val="19"/>
        </w:rPr>
        <w:t xml:space="preserve">once </w:t>
      </w:r>
      <w:r w:rsidR="00633CAC" w:rsidRPr="00D80C36">
        <w:rPr>
          <w:rStyle w:val="StyleAIBodytextAsianSimSunChar"/>
          <w:rFonts w:cs="Arial"/>
          <w:sz w:val="19"/>
          <w:szCs w:val="19"/>
        </w:rPr>
        <w:t>been allowed to</w:t>
      </w:r>
      <w:r w:rsidR="00993F38" w:rsidRPr="00D80C36">
        <w:rPr>
          <w:rStyle w:val="StyleAIBodytextAsianSimSunChar"/>
          <w:rFonts w:cs="Arial"/>
          <w:sz w:val="19"/>
          <w:szCs w:val="19"/>
        </w:rPr>
        <w:t xml:space="preserve"> see his family, nor</w:t>
      </w:r>
      <w:r w:rsidR="00633CAC" w:rsidRPr="00D80C36">
        <w:rPr>
          <w:rStyle w:val="StyleAIBodytextAsianSimSunChar"/>
          <w:rFonts w:cs="Arial"/>
          <w:sz w:val="19"/>
          <w:szCs w:val="19"/>
        </w:rPr>
        <w:t xml:space="preserve"> meet the lawyers hired by his wife</w:t>
      </w:r>
      <w:r w:rsidR="00F2636D" w:rsidRPr="00D80C36">
        <w:rPr>
          <w:rStyle w:val="StyleAIBodytextAsianSimSunChar"/>
          <w:rFonts w:cs="Arial"/>
          <w:sz w:val="19"/>
          <w:szCs w:val="19"/>
        </w:rPr>
        <w:t>.</w:t>
      </w:r>
    </w:p>
    <w:p w:rsidR="000B1976" w:rsidRPr="00D80C36" w:rsidRDefault="00633CAC" w:rsidP="00D80C36">
      <w:pPr>
        <w:pStyle w:val="AIBodytext"/>
        <w:tabs>
          <w:tab w:val="clear" w:pos="567"/>
        </w:tabs>
        <w:spacing w:line="240" w:lineRule="auto"/>
        <w:rPr>
          <w:sz w:val="19"/>
          <w:szCs w:val="19"/>
        </w:rPr>
      </w:pPr>
      <w:r w:rsidRPr="00D80C36">
        <w:rPr>
          <w:sz w:val="19"/>
          <w:szCs w:val="19"/>
        </w:rPr>
        <w:t>According to the People’s Republic of China Criminal Procedural Law, police can deny all access to lawyers’ for up to six months in cases which they claim involve “endangering national security”, further increasing the risk of torture and other ill-treatment. Yu Wensheng is a prisoner of conscience, detained solely for exercising his right to freedom of expression</w:t>
      </w:r>
      <w:r w:rsidR="00223F41" w:rsidRPr="00D80C36">
        <w:rPr>
          <w:sz w:val="19"/>
          <w:szCs w:val="19"/>
        </w:rPr>
        <w:t xml:space="preserve"> and should therefore be immediately and unconditionally released.</w:t>
      </w:r>
    </w:p>
    <w:p w:rsidR="00D80C36" w:rsidRPr="00D80C36" w:rsidRDefault="00D80C36" w:rsidP="00D80C36">
      <w:pPr>
        <w:rPr>
          <w:rFonts w:ascii="Arial" w:eastAsia="Calibri" w:hAnsi="Arial" w:cs="Arial"/>
          <w:b/>
          <w:sz w:val="19"/>
          <w:szCs w:val="19"/>
        </w:rPr>
      </w:pPr>
      <w:r w:rsidRPr="00D80C36">
        <w:rPr>
          <w:rFonts w:ascii="Arial" w:eastAsia="Calibri" w:hAnsi="Arial" w:cs="Arial"/>
          <w:b/>
          <w:sz w:val="19"/>
          <w:szCs w:val="19"/>
        </w:rPr>
        <w:t>1) TAKE ACTION</w:t>
      </w:r>
    </w:p>
    <w:p w:rsidR="000F5EB5" w:rsidRPr="00D80C36" w:rsidRDefault="00D80C36" w:rsidP="00D80C36">
      <w:pPr>
        <w:pStyle w:val="AITableHeading"/>
        <w:tabs>
          <w:tab w:val="clear" w:pos="567"/>
        </w:tabs>
        <w:rPr>
          <w:rFonts w:cs="Arial"/>
          <w:sz w:val="19"/>
          <w:szCs w:val="19"/>
        </w:rPr>
      </w:pPr>
      <w:r w:rsidRPr="00D80C36">
        <w:rPr>
          <w:rFonts w:eastAsia="Calibri" w:cs="Arial"/>
          <w:sz w:val="19"/>
          <w:szCs w:val="19"/>
        </w:rPr>
        <w:t>Write a letter, send an email, call, fax or tweet</w:t>
      </w:r>
      <w:r w:rsidR="000F5EB5" w:rsidRPr="00D80C36">
        <w:rPr>
          <w:rFonts w:cs="Arial"/>
          <w:sz w:val="19"/>
          <w:szCs w:val="19"/>
        </w:rPr>
        <w:t>:</w:t>
      </w:r>
    </w:p>
    <w:p w:rsidR="000F5EB5" w:rsidRPr="00D80C36" w:rsidRDefault="00187BD9" w:rsidP="00D80C36">
      <w:pPr>
        <w:numPr>
          <w:ilvl w:val="0"/>
          <w:numId w:val="2"/>
        </w:numPr>
        <w:tabs>
          <w:tab w:val="clear" w:pos="284"/>
        </w:tabs>
        <w:ind w:left="720" w:hanging="720"/>
        <w:rPr>
          <w:rFonts w:ascii="Arial" w:hAnsi="Arial" w:cs="Arial"/>
          <w:sz w:val="19"/>
          <w:szCs w:val="19"/>
        </w:rPr>
      </w:pPr>
      <w:r w:rsidRPr="00D80C36">
        <w:rPr>
          <w:rFonts w:ascii="Arial" w:hAnsi="Arial" w:cs="Arial"/>
          <w:sz w:val="19"/>
          <w:szCs w:val="19"/>
        </w:rPr>
        <w:t>Immediately and unconditionally release Yu Wensheng as he has been detained solely for peacefully exercising his human right to freedom of expression</w:t>
      </w:r>
      <w:r w:rsidRPr="00D80C36">
        <w:rPr>
          <w:sz w:val="19"/>
          <w:szCs w:val="19"/>
        </w:rPr>
        <w:t>;</w:t>
      </w:r>
    </w:p>
    <w:p w:rsidR="000F5EB5" w:rsidRPr="00D80C36" w:rsidRDefault="00187BD9" w:rsidP="00D80C36">
      <w:pPr>
        <w:numPr>
          <w:ilvl w:val="0"/>
          <w:numId w:val="4"/>
        </w:numPr>
        <w:tabs>
          <w:tab w:val="clear" w:pos="284"/>
        </w:tabs>
        <w:ind w:left="720" w:hanging="720"/>
        <w:rPr>
          <w:rFonts w:ascii="Arial" w:hAnsi="Arial" w:cs="Arial"/>
          <w:sz w:val="19"/>
          <w:szCs w:val="19"/>
        </w:rPr>
      </w:pPr>
      <w:r w:rsidRPr="00D80C36">
        <w:rPr>
          <w:rFonts w:ascii="Arial" w:hAnsi="Arial" w:cs="Arial"/>
          <w:sz w:val="19"/>
          <w:szCs w:val="19"/>
        </w:rPr>
        <w:t xml:space="preserve">Ensure that Yu Wensheng has </w:t>
      </w:r>
      <w:r w:rsidR="00E03D87" w:rsidRPr="00D80C36">
        <w:rPr>
          <w:rFonts w:ascii="Arial" w:hAnsi="Arial" w:cs="Arial"/>
          <w:sz w:val="19"/>
          <w:szCs w:val="19"/>
        </w:rPr>
        <w:t xml:space="preserve">regular, unrestricted </w:t>
      </w:r>
      <w:r w:rsidRPr="00D80C36">
        <w:rPr>
          <w:rFonts w:ascii="Arial" w:hAnsi="Arial" w:cs="Arial"/>
          <w:sz w:val="19"/>
          <w:szCs w:val="19"/>
        </w:rPr>
        <w:t>access to a lawyer of his choice and his family;</w:t>
      </w:r>
    </w:p>
    <w:p w:rsidR="000F5EB5" w:rsidRPr="00D80C36" w:rsidRDefault="007630E8" w:rsidP="00D80C36">
      <w:pPr>
        <w:numPr>
          <w:ilvl w:val="0"/>
          <w:numId w:val="3"/>
        </w:numPr>
        <w:tabs>
          <w:tab w:val="clear" w:pos="284"/>
        </w:tabs>
        <w:ind w:left="720" w:hanging="720"/>
        <w:rPr>
          <w:rFonts w:ascii="Arial" w:hAnsi="Arial" w:cs="Arial"/>
          <w:sz w:val="19"/>
          <w:szCs w:val="19"/>
          <w:lang w:val="it-IT"/>
        </w:rPr>
      </w:pPr>
      <w:r w:rsidRPr="00D80C36">
        <w:rPr>
          <w:rFonts w:ascii="Arial" w:hAnsi="Arial" w:cs="Arial"/>
          <w:sz w:val="19"/>
          <w:szCs w:val="19"/>
        </w:rPr>
        <w:t xml:space="preserve">Ensure that </w:t>
      </w:r>
      <w:r w:rsidR="00E03D87" w:rsidRPr="00D80C36">
        <w:rPr>
          <w:rFonts w:ascii="Arial" w:hAnsi="Arial" w:cs="Arial"/>
          <w:sz w:val="19"/>
          <w:szCs w:val="19"/>
        </w:rPr>
        <w:t xml:space="preserve">while in detention </w:t>
      </w:r>
      <w:r w:rsidRPr="00D80C36">
        <w:rPr>
          <w:rFonts w:ascii="Arial" w:hAnsi="Arial" w:cs="Arial"/>
          <w:sz w:val="19"/>
          <w:szCs w:val="19"/>
        </w:rPr>
        <w:t>Yu Wensheng is not subjected to torture or other ill-treatment.</w:t>
      </w:r>
    </w:p>
    <w:p w:rsidR="000F5EB5" w:rsidRPr="00F95961" w:rsidRDefault="000F5EB5" w:rsidP="00D80C36">
      <w:pPr>
        <w:pStyle w:val="AITableHeading"/>
        <w:tabs>
          <w:tab w:val="clear" w:pos="567"/>
        </w:tabs>
        <w:rPr>
          <w:rFonts w:cs="Arial"/>
        </w:rPr>
      </w:pPr>
    </w:p>
    <w:p w:rsidR="000F5EB5" w:rsidRDefault="00D80C36" w:rsidP="00D80C36">
      <w:pPr>
        <w:pStyle w:val="AITableHeading"/>
        <w:tabs>
          <w:tab w:val="clear" w:pos="567"/>
        </w:tabs>
      </w:pPr>
      <w:r>
        <w:rPr>
          <w:rFonts w:eastAsia="Calibri" w:cs="Arial"/>
        </w:rPr>
        <w:t xml:space="preserve">Contact these two officials by </w:t>
      </w:r>
      <w:r>
        <w:rPr>
          <w:rFonts w:eastAsia="Calibri" w:cs="Arial"/>
        </w:rPr>
        <w:t>7 June</w:t>
      </w:r>
      <w:r>
        <w:rPr>
          <w:rFonts w:eastAsia="Calibri" w:cs="Arial"/>
        </w:rPr>
        <w:t>, 2018</w:t>
      </w:r>
      <w:r w:rsidR="000F5EB5" w:rsidRPr="00F95961">
        <w:t>:</w:t>
      </w:r>
    </w:p>
    <w:p w:rsidR="000F5EB5" w:rsidRPr="002B2AA1" w:rsidRDefault="000F5EB5" w:rsidP="00D80C36">
      <w:pPr>
        <w:pStyle w:val="AIAddressText"/>
        <w:tabs>
          <w:tab w:val="clear" w:pos="567"/>
        </w:tabs>
        <w:spacing w:line="240" w:lineRule="auto"/>
        <w:rPr>
          <w:rFonts w:cs="Arial"/>
          <w:sz w:val="16"/>
          <w:szCs w:val="16"/>
        </w:rPr>
        <w:sectPr w:rsidR="000F5EB5" w:rsidRPr="002B2AA1" w:rsidSect="00D80C3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2B2AA1" w:rsidRDefault="00D54C56" w:rsidP="00D80C36">
      <w:pPr>
        <w:pStyle w:val="AIAddressText"/>
        <w:tabs>
          <w:tab w:val="clear" w:pos="567"/>
        </w:tabs>
        <w:spacing w:line="240" w:lineRule="auto"/>
        <w:rPr>
          <w:rFonts w:cs="Arial"/>
          <w:sz w:val="16"/>
          <w:szCs w:val="16"/>
          <w:u w:val="single"/>
          <w:lang w:eastAsia="zh-CN"/>
        </w:rPr>
      </w:pPr>
      <w:r w:rsidRPr="002B2AA1">
        <w:rPr>
          <w:rFonts w:cs="Arial"/>
          <w:sz w:val="16"/>
          <w:szCs w:val="16"/>
          <w:u w:val="single"/>
          <w:lang w:eastAsia="zh-CN"/>
        </w:rPr>
        <w:t>Director</w:t>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Wang Wensheng</w:t>
      </w:r>
      <w:r w:rsidR="000F5EB5" w:rsidRPr="002B2AA1">
        <w:rPr>
          <w:rFonts w:cs="Arial"/>
          <w:sz w:val="16"/>
          <w:szCs w:val="16"/>
        </w:rPr>
        <w:tab/>
      </w:r>
    </w:p>
    <w:p w:rsidR="000F5EB5" w:rsidRPr="002B2AA1" w:rsidRDefault="00D54C56" w:rsidP="00D80C36">
      <w:pPr>
        <w:pStyle w:val="AIAddressText"/>
        <w:tabs>
          <w:tab w:val="clear" w:pos="567"/>
        </w:tabs>
        <w:spacing w:line="240" w:lineRule="auto"/>
      </w:pPr>
      <w:r w:rsidRPr="002B2AA1">
        <w:rPr>
          <w:rFonts w:cs="Arial"/>
          <w:sz w:val="16"/>
          <w:szCs w:val="16"/>
        </w:rPr>
        <w:t>Xuzhou City Public Security Bureau</w:t>
      </w:r>
    </w:p>
    <w:p w:rsidR="00D54C56"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 xml:space="preserve">6 Jinshandonglu, </w:t>
      </w:r>
      <w:r w:rsidR="003211D6" w:rsidRPr="002B2AA1">
        <w:rPr>
          <w:rFonts w:cs="Arial"/>
          <w:sz w:val="16"/>
          <w:szCs w:val="16"/>
        </w:rPr>
        <w:t>Quanshanq</w:t>
      </w:r>
      <w:r w:rsidRPr="002B2AA1">
        <w:rPr>
          <w:rFonts w:cs="Arial"/>
          <w:sz w:val="16"/>
          <w:szCs w:val="16"/>
        </w:rPr>
        <w:t>u,</w:t>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Xuzhou Shi, Jiangsu Sheng 221000</w:t>
      </w:r>
      <w:r w:rsidR="000F5EB5" w:rsidRPr="002B2AA1">
        <w:rPr>
          <w:rFonts w:cs="Arial"/>
          <w:sz w:val="16"/>
          <w:szCs w:val="16"/>
        </w:rPr>
        <w:tab/>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People’s Republic of China</w:t>
      </w:r>
      <w:r w:rsidR="000F5EB5" w:rsidRPr="002B2AA1">
        <w:rPr>
          <w:rFonts w:cs="Arial"/>
          <w:sz w:val="16"/>
          <w:szCs w:val="16"/>
        </w:rPr>
        <w:tab/>
      </w:r>
      <w:r w:rsidR="00D80C36" w:rsidRPr="002B2AA1">
        <w:rPr>
          <w:rFonts w:cs="Arial"/>
          <w:sz w:val="16"/>
          <w:szCs w:val="16"/>
        </w:rPr>
        <w:br/>
      </w:r>
      <w:r w:rsidR="00D80C36" w:rsidRPr="002B2AA1">
        <w:rPr>
          <w:rFonts w:cs="Arial"/>
          <w:b/>
          <w:sz w:val="16"/>
          <w:szCs w:val="16"/>
        </w:rPr>
        <w:t>Salutation: Dear Director</w:t>
      </w:r>
    </w:p>
    <w:p w:rsidR="00D80C36" w:rsidRPr="002B2AA1" w:rsidRDefault="00D80C36" w:rsidP="00D80C36">
      <w:pPr>
        <w:pStyle w:val="AITableHeading"/>
        <w:tabs>
          <w:tab w:val="clear" w:pos="567"/>
        </w:tabs>
        <w:rPr>
          <w:rFonts w:cs="Arial"/>
          <w:b w:val="0"/>
          <w:sz w:val="16"/>
          <w:szCs w:val="16"/>
          <w:u w:val="single"/>
        </w:rPr>
      </w:pPr>
      <w:r w:rsidRPr="002B2AA1">
        <w:rPr>
          <w:rFonts w:cs="Arial"/>
          <w:b w:val="0"/>
          <w:sz w:val="16"/>
          <w:szCs w:val="16"/>
          <w:u w:val="single"/>
        </w:rPr>
        <w:t xml:space="preserve">Ambassador Cui Tiankai, </w:t>
      </w:r>
      <w:r w:rsidRPr="002B2AA1">
        <w:rPr>
          <w:rFonts w:cs="Arial"/>
          <w:b w:val="0"/>
          <w:sz w:val="16"/>
          <w:szCs w:val="16"/>
          <w:u w:val="single"/>
        </w:rPr>
        <w:br/>
      </w:r>
      <w:r w:rsidRPr="002B2AA1">
        <w:rPr>
          <w:rFonts w:cs="Arial"/>
          <w:b w:val="0"/>
          <w:sz w:val="16"/>
          <w:szCs w:val="16"/>
          <w:u w:val="single"/>
        </w:rPr>
        <w:t>Embassy of the People's Republic of China</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t>3505 International Place NW, Washington DC 20008</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t xml:space="preserve">Phone: 202 495 2266 I Fax: 202 495 2138 </w:t>
      </w:r>
    </w:p>
    <w:p w:rsidR="00D80C36" w:rsidRPr="002B2AA1" w:rsidRDefault="00D80C36" w:rsidP="00D80C36">
      <w:pPr>
        <w:pStyle w:val="PlainText"/>
        <w:rPr>
          <w:rStyle w:val="Hyperlink"/>
          <w:rFonts w:ascii="Arial" w:hAnsi="Arial" w:cs="Arial"/>
          <w:color w:val="auto"/>
          <w:sz w:val="16"/>
          <w:szCs w:val="16"/>
        </w:rPr>
      </w:pPr>
      <w:r w:rsidRPr="002B2AA1">
        <w:rPr>
          <w:rFonts w:ascii="Arial" w:hAnsi="Arial" w:cs="Arial"/>
          <w:sz w:val="16"/>
          <w:szCs w:val="16"/>
        </w:rPr>
        <w:t xml:space="preserve">Email: </w:t>
      </w:r>
      <w:r w:rsidRPr="002B2AA1">
        <w:rPr>
          <w:rFonts w:ascii="Arial" w:hAnsi="Arial" w:cs="Arial"/>
          <w:sz w:val="16"/>
          <w:szCs w:val="16"/>
        </w:rPr>
        <w:fldChar w:fldCharType="begin"/>
      </w:r>
      <w:r w:rsidRPr="002B2AA1">
        <w:rPr>
          <w:rFonts w:ascii="Arial" w:hAnsi="Arial" w:cs="Arial"/>
          <w:sz w:val="16"/>
          <w:szCs w:val="16"/>
        </w:rPr>
        <w:instrText xml:space="preserve"> HYPERLINK "mailto:chinaembpress_us@mfa.gov.cn" </w:instrText>
      </w:r>
      <w:r w:rsidRPr="002B2AA1">
        <w:rPr>
          <w:rFonts w:ascii="Arial" w:hAnsi="Arial" w:cs="Arial"/>
          <w:sz w:val="16"/>
          <w:szCs w:val="16"/>
        </w:rPr>
      </w:r>
      <w:r w:rsidRPr="002B2AA1">
        <w:rPr>
          <w:rFonts w:ascii="Arial" w:hAnsi="Arial" w:cs="Arial"/>
          <w:sz w:val="16"/>
          <w:szCs w:val="16"/>
        </w:rPr>
        <w:fldChar w:fldCharType="separate"/>
      </w:r>
      <w:r w:rsidRPr="002B2AA1">
        <w:rPr>
          <w:rStyle w:val="Hyperlink"/>
          <w:rFonts w:ascii="Arial" w:hAnsi="Arial" w:cs="Arial"/>
          <w:color w:val="auto"/>
          <w:sz w:val="16"/>
          <w:szCs w:val="16"/>
        </w:rPr>
        <w:t>chinaembpress_us@mfa.gov.cn</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fldChar w:fldCharType="end"/>
      </w:r>
      <w:r w:rsidRPr="002B2AA1">
        <w:rPr>
          <w:rFonts w:ascii="Arial" w:hAnsi="Arial" w:cs="Arial"/>
          <w:sz w:val="16"/>
          <w:szCs w:val="16"/>
        </w:rPr>
        <w:t>(If you receive an error message, please try calling instead!)</w:t>
      </w:r>
    </w:p>
    <w:p w:rsidR="00D80C36" w:rsidRPr="002B2AA1" w:rsidRDefault="00D80C36" w:rsidP="00D80C36">
      <w:pPr>
        <w:pStyle w:val="PlainText"/>
        <w:rPr>
          <w:rFonts w:ascii="Arial" w:hAnsi="Arial" w:cs="Arial"/>
          <w:b/>
          <w:sz w:val="16"/>
          <w:szCs w:val="16"/>
        </w:rPr>
        <w:sectPr w:rsidR="00D80C36" w:rsidRPr="002B2AA1" w:rsidSect="00D80C36">
          <w:type w:val="continuous"/>
          <w:pgSz w:w="12240" w:h="15840" w:code="1"/>
          <w:pgMar w:top="720" w:right="720" w:bottom="2160" w:left="720" w:header="0" w:footer="567" w:gutter="0"/>
          <w:cols w:num="2" w:space="567"/>
          <w:titlePg/>
          <w:docGrid w:linePitch="360"/>
        </w:sectPr>
      </w:pPr>
      <w:r w:rsidRPr="002B2AA1">
        <w:rPr>
          <w:rFonts w:ascii="Arial" w:hAnsi="Arial" w:cs="Arial"/>
          <w:b/>
          <w:sz w:val="16"/>
          <w:szCs w:val="16"/>
        </w:rPr>
        <w:t>Salutation: Dear Ambassador</w:t>
      </w:r>
    </w:p>
    <w:p w:rsidR="00D80C36" w:rsidRPr="002B2AA1" w:rsidRDefault="00D80C36" w:rsidP="00D80C36">
      <w:pPr>
        <w:pStyle w:val="AITableHeading"/>
        <w:tabs>
          <w:tab w:val="clear" w:pos="567"/>
        </w:tabs>
        <w:rPr>
          <w:rFonts w:cs="Arial"/>
          <w:b w:val="0"/>
          <w:bCs w:val="0"/>
          <w:i/>
          <w:sz w:val="16"/>
          <w:szCs w:val="16"/>
        </w:rPr>
        <w:sectPr w:rsidR="00D80C36" w:rsidRPr="002B2AA1" w:rsidSect="00D80C36">
          <w:type w:val="continuous"/>
          <w:pgSz w:w="12240" w:h="15840" w:code="1"/>
          <w:pgMar w:top="720" w:right="720" w:bottom="2160" w:left="720" w:header="0" w:footer="567" w:gutter="0"/>
          <w:cols w:num="2" w:space="567"/>
          <w:titlePg/>
          <w:docGrid w:linePitch="360"/>
        </w:sectPr>
      </w:pPr>
    </w:p>
    <w:p w:rsidR="00D80C36" w:rsidRPr="002B2AA1" w:rsidRDefault="00D80C36" w:rsidP="00D80C36">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D80C36" w:rsidRPr="002B2AA1" w:rsidRDefault="00D80C36" w:rsidP="00D80C36">
      <w:pPr>
        <w:autoSpaceDE w:val="0"/>
        <w:autoSpaceDN w:val="0"/>
        <w:adjustRightInd w:val="0"/>
        <w:rPr>
          <w:rFonts w:ascii="Arial" w:hAnsi="Arial" w:cs="Arial"/>
          <w:sz w:val="18"/>
          <w:szCs w:val="18"/>
        </w:rPr>
      </w:pPr>
      <w:hyperlink r:id="rId17" w:history="1">
        <w:r w:rsidRPr="00AE6F89">
          <w:rPr>
            <w:rStyle w:val="Hyperlink"/>
            <w:rFonts w:ascii="Arial" w:hAnsi="Arial" w:cs="Arial"/>
            <w:color w:val="2F5496"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sidR="00AE6F89">
        <w:rPr>
          <w:rFonts w:ascii="Arial" w:hAnsi="Arial" w:cs="Arial"/>
          <w:i/>
          <w:iCs/>
          <w:sz w:val="18"/>
          <w:szCs w:val="18"/>
        </w:rPr>
        <w:t>19.18</w:t>
      </w:r>
      <w:bookmarkStart w:id="0" w:name="_GoBack"/>
      <w:bookmarkEnd w:id="0"/>
      <w:r w:rsidRPr="002B2AA1">
        <w:rPr>
          <w:rFonts w:ascii="Arial" w:hAnsi="Arial" w:cs="Arial"/>
          <w:i/>
          <w:iCs/>
          <w:sz w:val="18"/>
          <w:szCs w:val="18"/>
        </w:rPr>
        <w:t xml:space="preserve"> </w:t>
      </w:r>
    </w:p>
    <w:p w:rsidR="00D80C36" w:rsidRPr="00D80C36" w:rsidRDefault="00D80C36" w:rsidP="00D80C36">
      <w:pPr>
        <w:rPr>
          <w:rFonts w:ascii="Arial" w:hAnsi="Arial" w:cs="Arial"/>
          <w:color w:val="000000"/>
          <w:sz w:val="18"/>
          <w:szCs w:val="18"/>
        </w:rPr>
        <w:sectPr w:rsidR="00D80C36"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that information in our advocacy.</w:t>
      </w:r>
    </w:p>
    <w:p w:rsidR="00D80C36" w:rsidRDefault="00D80C36" w:rsidP="00D80C36">
      <w:pPr>
        <w:pStyle w:val="AITableHeading"/>
        <w:tabs>
          <w:tab w:val="clear" w:pos="567"/>
        </w:tabs>
        <w:rPr>
          <w:rFonts w:cs="Arial"/>
          <w:b w:val="0"/>
          <w:bCs w:val="0"/>
        </w:rPr>
        <w:sectPr w:rsidR="00D80C36" w:rsidSect="00D80C36">
          <w:type w:val="continuous"/>
          <w:pgSz w:w="12240" w:h="15840" w:code="1"/>
          <w:pgMar w:top="720" w:right="720" w:bottom="2160" w:left="720" w:header="0" w:footer="567" w:gutter="0"/>
          <w:cols w:space="567"/>
          <w:titlePg/>
          <w:docGrid w:linePitch="360"/>
        </w:sectPr>
      </w:pPr>
    </w:p>
    <w:p w:rsidR="00D80C36" w:rsidRDefault="00D80C36" w:rsidP="00D80C36">
      <w:pPr>
        <w:pStyle w:val="AIUASecondHeading"/>
        <w:spacing w:line="240" w:lineRule="auto"/>
        <w:rPr>
          <w:rFonts w:ascii="Arial" w:hAnsi="Arial" w:cs="Arial"/>
        </w:rPr>
        <w:sectPr w:rsidR="00D80C36" w:rsidSect="00D80C36">
          <w:type w:val="continuous"/>
          <w:pgSz w:w="12240" w:h="15840" w:code="1"/>
          <w:pgMar w:top="720" w:right="720" w:bottom="2160" w:left="720" w:header="0" w:footer="567" w:gutter="0"/>
          <w:cols w:space="567"/>
          <w:titlePg/>
          <w:docGrid w:linePitch="360"/>
        </w:sectPr>
      </w:pPr>
    </w:p>
    <w:p w:rsidR="000F5EB5" w:rsidRPr="00F95961" w:rsidRDefault="000F5EB5" w:rsidP="00D80C36">
      <w:pPr>
        <w:pStyle w:val="AIUASecondHeading"/>
        <w:spacing w:line="240" w:lineRule="auto"/>
        <w:rPr>
          <w:rFonts w:ascii="Arial" w:hAnsi="Arial" w:cs="Arial"/>
        </w:rPr>
      </w:pPr>
      <w:r w:rsidRPr="00F95961">
        <w:rPr>
          <w:rFonts w:ascii="Arial" w:hAnsi="Arial" w:cs="Arial"/>
        </w:rPr>
        <w:t>URGENT ACTION</w:t>
      </w:r>
    </w:p>
    <w:p w:rsidR="00D603C7" w:rsidRPr="005C3833" w:rsidRDefault="00D603C7" w:rsidP="00D80C36">
      <w:pPr>
        <w:rPr>
          <w:rStyle w:val="AIHeadline"/>
          <w:rFonts w:cs="Arial"/>
          <w:sz w:val="36"/>
          <w:szCs w:val="38"/>
        </w:rPr>
      </w:pPr>
      <w:r w:rsidRPr="005C3833">
        <w:rPr>
          <w:rStyle w:val="AIHeadline"/>
          <w:rFonts w:cs="Arial"/>
          <w:sz w:val="36"/>
          <w:szCs w:val="38"/>
        </w:rPr>
        <w:t>formal arrest of lawyer amid fears of torture</w:t>
      </w:r>
    </w:p>
    <w:p w:rsidR="000F5EB5" w:rsidRPr="00F95961" w:rsidRDefault="000F5EB5" w:rsidP="00D80C36">
      <w:pPr>
        <w:pStyle w:val="Heading2"/>
        <w:spacing w:before="120" w:after="120" w:line="240" w:lineRule="auto"/>
        <w:rPr>
          <w:rFonts w:ascii="Arial" w:hAnsi="Arial" w:cs="Arial"/>
        </w:rPr>
      </w:pPr>
      <w:r w:rsidRPr="00F95961">
        <w:rPr>
          <w:rFonts w:ascii="Arial" w:hAnsi="Arial" w:cs="Arial"/>
        </w:rPr>
        <w:t>ADditional Information</w:t>
      </w:r>
    </w:p>
    <w:p w:rsidR="00AE0E24" w:rsidRDefault="002C61BF" w:rsidP="00D80C36">
      <w:pPr>
        <w:pStyle w:val="AIAdditionalinformationtext"/>
        <w:tabs>
          <w:tab w:val="clear" w:pos="567"/>
        </w:tabs>
        <w:spacing w:line="240" w:lineRule="auto"/>
        <w:rPr>
          <w:rFonts w:cs="Arial"/>
        </w:rPr>
      </w:pPr>
      <w:r w:rsidRPr="002C61BF">
        <w:rPr>
          <w:rFonts w:cs="Arial"/>
        </w:rPr>
        <w:t>On 15 January 2018, four days before he was taken away by police, Yu Wensheng received a letter from the Beijing Municipal Justice Bureau that his legal practice license was suspended because he had not been employed by a registered law firm for over six months. He also received another letter from the bureau</w:t>
      </w:r>
      <w:r w:rsidR="00BA319E">
        <w:rPr>
          <w:rFonts w:cs="Arial"/>
        </w:rPr>
        <w:t>,</w:t>
      </w:r>
      <w:r w:rsidRPr="002C61BF">
        <w:rPr>
          <w:rFonts w:cs="Arial"/>
        </w:rPr>
        <w:t xml:space="preserve"> dated 12 January</w:t>
      </w:r>
      <w:r w:rsidR="00BA319E">
        <w:rPr>
          <w:rFonts w:cs="Arial"/>
        </w:rPr>
        <w:t>,</w:t>
      </w:r>
      <w:r w:rsidRPr="002C61BF">
        <w:rPr>
          <w:rFonts w:cs="Arial"/>
        </w:rPr>
        <w:t xml:space="preserve"> that his application for opening a new law firm was rejected as he repeatedly made comments opposing the Communist Party’s rule and attacking the country’s “socialist rule of law” system. </w:t>
      </w:r>
    </w:p>
    <w:p w:rsidR="00AE0E24" w:rsidRDefault="002C61BF" w:rsidP="00D80C36">
      <w:pPr>
        <w:pStyle w:val="AIAdditionalinformationtext"/>
        <w:tabs>
          <w:tab w:val="clear" w:pos="567"/>
        </w:tabs>
        <w:spacing w:line="240" w:lineRule="auto"/>
        <w:rPr>
          <w:rFonts w:cs="Arial"/>
        </w:rPr>
      </w:pPr>
      <w:r w:rsidRPr="002C61BF">
        <w:rPr>
          <w:rFonts w:cs="Arial"/>
        </w:rPr>
        <w:t xml:space="preserve">Yu Wensheng is a prominent human rights lawyer in Beijing. He represented a number of high profile human rights cases, including Falun Gong practitioners and fellow human rights lawyer Wang Quanzhang, who was detained and charged with “subverting state power” during the mass crackdown on lawyers and activists </w:t>
      </w:r>
      <w:r w:rsidR="006B1913">
        <w:rPr>
          <w:rFonts w:cs="Arial"/>
        </w:rPr>
        <w:t xml:space="preserve">starting </w:t>
      </w:r>
      <w:r w:rsidRPr="002C61BF">
        <w:rPr>
          <w:rFonts w:cs="Arial"/>
        </w:rPr>
        <w:t>in July 2015</w:t>
      </w:r>
      <w:r w:rsidR="00BA319E">
        <w:rPr>
          <w:rFonts w:cs="Arial"/>
        </w:rPr>
        <w:t>,</w:t>
      </w:r>
      <w:r w:rsidRPr="002C61BF">
        <w:rPr>
          <w:rFonts w:cs="Arial"/>
        </w:rPr>
        <w:t xml:space="preserve"> and the only one whose whereabouts still remain unknown. </w:t>
      </w:r>
    </w:p>
    <w:p w:rsidR="00AE0E24" w:rsidRDefault="002C61BF" w:rsidP="00D80C36">
      <w:pPr>
        <w:pStyle w:val="AIAdditionalinformationtext"/>
        <w:tabs>
          <w:tab w:val="clear" w:pos="567"/>
        </w:tabs>
        <w:spacing w:line="240" w:lineRule="auto"/>
        <w:rPr>
          <w:rFonts w:cs="Arial"/>
        </w:rPr>
      </w:pPr>
      <w:r w:rsidRPr="002C61BF">
        <w:rPr>
          <w:rFonts w:cs="Arial"/>
        </w:rPr>
        <w:t xml:space="preserve">Yu Wensheng was </w:t>
      </w:r>
      <w:r w:rsidR="006B1913">
        <w:rPr>
          <w:rFonts w:cs="Arial"/>
        </w:rPr>
        <w:t xml:space="preserve">already </w:t>
      </w:r>
      <w:r w:rsidRPr="002C61BF">
        <w:rPr>
          <w:rFonts w:cs="Arial"/>
        </w:rPr>
        <w:t>detained for 99 days in 2014, later sharing with Amnesty International that he had been tortured during that time. On 13 October 2014, he was arrested by Daxing Public Security Bureau in Beijing after showing his support for the pro</w:t>
      </w:r>
      <w:r w:rsidR="006B1913">
        <w:rPr>
          <w:rFonts w:cs="Arial"/>
        </w:rPr>
        <w:t>-</w:t>
      </w:r>
      <w:r w:rsidRPr="002C61BF">
        <w:rPr>
          <w:rFonts w:cs="Arial"/>
        </w:rPr>
        <w:t xml:space="preserve">democracy protests in Hong Kong. He </w:t>
      </w:r>
      <w:r w:rsidR="00D075F4">
        <w:rPr>
          <w:rFonts w:cs="Arial"/>
        </w:rPr>
        <w:t xml:space="preserve">told Amnesty International that </w:t>
      </w:r>
      <w:r w:rsidR="00712E7C">
        <w:rPr>
          <w:rFonts w:cs="Arial"/>
        </w:rPr>
        <w:t xml:space="preserve">he </w:t>
      </w:r>
      <w:r w:rsidRPr="002C61BF">
        <w:rPr>
          <w:rFonts w:cs="Arial"/>
        </w:rPr>
        <w:t xml:space="preserve">was </w:t>
      </w:r>
      <w:r w:rsidR="006B1913">
        <w:rPr>
          <w:rFonts w:cs="Arial"/>
        </w:rPr>
        <w:t xml:space="preserve">held </w:t>
      </w:r>
      <w:r w:rsidRPr="002C61BF">
        <w:rPr>
          <w:rFonts w:cs="Arial"/>
        </w:rPr>
        <w:t>with death row inmates for 61 days and questioned approximately 200 times. Refused access to a lawyer during that detention, Yu Wensheng had 10 public security officers assigned to question him in three shifts every day. At the beginning</w:t>
      </w:r>
      <w:r w:rsidR="00712E7C">
        <w:rPr>
          <w:rFonts w:cs="Arial"/>
        </w:rPr>
        <w:t>,</w:t>
      </w:r>
      <w:r w:rsidRPr="002C61BF">
        <w:rPr>
          <w:rFonts w:cs="Arial"/>
        </w:rPr>
        <w:t xml:space="preserve"> the officers only abused him verbally. Later, they handcuffed him with his hands bound behind the back of the iron chair. He felt that his body’s muscles and bone joints were completely stretched. He said that two police officers repeatedly yanked the handcuffs and he screamed every time they pulled them. </w:t>
      </w:r>
    </w:p>
    <w:p w:rsidR="006335CC" w:rsidRDefault="002C61BF" w:rsidP="00D80C36">
      <w:pPr>
        <w:pStyle w:val="AIAdditionalinformationtext"/>
        <w:tabs>
          <w:tab w:val="clear" w:pos="567"/>
        </w:tabs>
        <w:spacing w:line="240" w:lineRule="auto"/>
        <w:rPr>
          <w:rFonts w:cs="Arial"/>
        </w:rPr>
      </w:pPr>
      <w:r w:rsidRPr="002C61BF">
        <w:rPr>
          <w:rFonts w:cs="Arial"/>
        </w:rPr>
        <w:t>Yu Wensheng was briefly detained again in October 2017 after he wrote an open letter criticizing President Xi Jinping as ill</w:t>
      </w:r>
      <w:r w:rsidR="006B1913">
        <w:rPr>
          <w:rFonts w:cs="Arial"/>
        </w:rPr>
        <w:t>-</w:t>
      </w:r>
      <w:r w:rsidRPr="002C61BF">
        <w:rPr>
          <w:rFonts w:cs="Arial"/>
        </w:rPr>
        <w:t xml:space="preserve">suited to lead China due to his strengthening “totalitarian” rule over the country. His family and friends believe that Yu Wensheng’s current detention is related to </w:t>
      </w:r>
      <w:r w:rsidR="006B1913">
        <w:rPr>
          <w:rFonts w:cs="Arial"/>
        </w:rPr>
        <w:t>t</w:t>
      </w:r>
      <w:r w:rsidRPr="002C61BF">
        <w:rPr>
          <w:rFonts w:cs="Arial"/>
        </w:rPr>
        <w:t xml:space="preserve">his open letter. </w:t>
      </w:r>
    </w:p>
    <w:p w:rsidR="006335CC" w:rsidRDefault="002C61BF" w:rsidP="00D80C36">
      <w:pPr>
        <w:pStyle w:val="AIAdditionalinformationtext"/>
        <w:tabs>
          <w:tab w:val="clear" w:pos="567"/>
        </w:tabs>
        <w:spacing w:line="240" w:lineRule="auto"/>
        <w:rPr>
          <w:rFonts w:cs="Arial"/>
        </w:rPr>
      </w:pPr>
      <w:r w:rsidRPr="002C61BF">
        <w:rPr>
          <w:rFonts w:cs="Arial"/>
        </w:rPr>
        <w:t xml:space="preserve">On 23 January 2018, Shanghai-based news website The Paper released a news report with a heavily and abruptly edited 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 </w:t>
      </w:r>
      <w:r w:rsidR="00332184">
        <w:rPr>
          <w:rFonts w:cs="Arial"/>
        </w:rPr>
        <w:t>According to his friends and supporters, i</w:t>
      </w:r>
      <w:r w:rsidRPr="002C61BF">
        <w:rPr>
          <w:rFonts w:cs="Arial"/>
        </w:rPr>
        <w:t xml:space="preserve">t seems to be an attempt to discredit the lawyer using similar tactics that have been seen in other cases of detained lawyers and activists. </w:t>
      </w:r>
    </w:p>
    <w:p w:rsidR="002C61BF" w:rsidRPr="00F95961" w:rsidRDefault="002C61BF" w:rsidP="00D80C36">
      <w:pPr>
        <w:pStyle w:val="AIAdditionalinformationtext"/>
        <w:tabs>
          <w:tab w:val="clear" w:pos="567"/>
        </w:tabs>
        <w:spacing w:line="240" w:lineRule="auto"/>
        <w:rPr>
          <w:rFonts w:cs="Arial"/>
        </w:rPr>
      </w:pPr>
      <w:r w:rsidRPr="002C61BF">
        <w:rPr>
          <w:rFonts w:cs="Arial"/>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homes were raided. As of December 2017, nine individuals had been convicted for “subverting state power”, “inciting subversion of state power” or “picking quarrels and provoking trouble”. Five of them remain i</w:t>
      </w:r>
      <w:r w:rsidR="006B1913">
        <w:rPr>
          <w:rFonts w:cs="Arial"/>
        </w:rPr>
        <w:t xml:space="preserve">n </w:t>
      </w:r>
      <w:r w:rsidRPr="002C61BF">
        <w:rPr>
          <w:rFonts w:cs="Arial"/>
        </w:rPr>
        <w:t xml:space="preserve">prison, three were given suspended prison sentences and one </w:t>
      </w:r>
      <w:r w:rsidR="006B1913">
        <w:rPr>
          <w:rFonts w:cs="Arial"/>
        </w:rPr>
        <w:t xml:space="preserve">was </w:t>
      </w:r>
      <w:r w:rsidRPr="002C61BF">
        <w:rPr>
          <w:rFonts w:cs="Arial"/>
        </w:rPr>
        <w:t>“exempted from criminal punishment” while remaining under surveillance.</w:t>
      </w:r>
      <w:r w:rsidR="006B1913">
        <w:rPr>
          <w:rFonts w:cs="Arial"/>
        </w:rPr>
        <w:t xml:space="preserve"> A tenth person, l</w:t>
      </w:r>
      <w:r w:rsidRPr="002C61BF">
        <w:rPr>
          <w:rFonts w:cs="Arial"/>
        </w:rPr>
        <w:t>awyer Wang Quanzhang</w:t>
      </w:r>
      <w:r w:rsidR="006B1913">
        <w:rPr>
          <w:rFonts w:cs="Arial"/>
        </w:rPr>
        <w:t>,</w:t>
      </w:r>
      <w:r w:rsidRPr="002C61BF">
        <w:rPr>
          <w:rFonts w:cs="Arial"/>
        </w:rPr>
        <w:t xml:space="preserve"> who has been indicted but awaits a trial, is being held incommunicado without access to a lawyer, and is </w:t>
      </w:r>
      <w:r w:rsidR="006B1913">
        <w:rPr>
          <w:rFonts w:cs="Arial"/>
        </w:rPr>
        <w:t xml:space="preserve">also </w:t>
      </w:r>
      <w:r w:rsidRPr="002C61BF">
        <w:rPr>
          <w:rFonts w:cs="Arial"/>
        </w:rPr>
        <w:t>at risk of torture or other ill-treatment.</w:t>
      </w:r>
    </w:p>
    <w:p w:rsidR="000F5EB5" w:rsidRPr="00F95961" w:rsidRDefault="000F5EB5" w:rsidP="00D80C36">
      <w:pPr>
        <w:rPr>
          <w:rFonts w:ascii="Arial" w:hAnsi="Arial" w:cs="Arial"/>
          <w:sz w:val="16"/>
          <w:szCs w:val="16"/>
        </w:rPr>
      </w:pPr>
      <w:r w:rsidRPr="00F95961">
        <w:rPr>
          <w:rFonts w:ascii="Arial" w:hAnsi="Arial" w:cs="Arial"/>
          <w:sz w:val="16"/>
          <w:szCs w:val="16"/>
        </w:rPr>
        <w:t>Name:</w:t>
      </w:r>
      <w:r w:rsidR="006335CC">
        <w:rPr>
          <w:rFonts w:ascii="Arial" w:hAnsi="Arial" w:cs="Arial"/>
          <w:sz w:val="16"/>
          <w:szCs w:val="16"/>
        </w:rPr>
        <w:t xml:space="preserve"> Yu Wensheng</w:t>
      </w:r>
    </w:p>
    <w:p w:rsidR="000F5EB5" w:rsidRPr="00D80C36" w:rsidRDefault="000F5EB5" w:rsidP="00D80C36">
      <w:pPr>
        <w:rPr>
          <w:rStyle w:val="StyleAIBodytextAsianSimSunChar"/>
          <w:rFonts w:cs="Arial"/>
          <w:sz w:val="16"/>
          <w:szCs w:val="16"/>
          <w:lang w:eastAsia="zh-CN"/>
        </w:rPr>
        <w:sectPr w:rsidR="000F5EB5" w:rsidRPr="00D80C36" w:rsidSect="00D80C36">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335CC">
        <w:rPr>
          <w:rFonts w:ascii="Arial" w:hAnsi="Arial" w:cs="Arial"/>
          <w:sz w:val="16"/>
          <w:szCs w:val="16"/>
        </w:rPr>
        <w:t xml:space="preserve"> m</w:t>
      </w:r>
    </w:p>
    <w:p w:rsidR="000F5EB5" w:rsidRPr="00F95961" w:rsidRDefault="000F5EB5" w:rsidP="00D80C36">
      <w:pPr>
        <w:pStyle w:val="AITextSmallNoLineSpacing"/>
        <w:spacing w:line="240" w:lineRule="auto"/>
        <w:rPr>
          <w:rFonts w:cs="Arial"/>
          <w:sz w:val="18"/>
        </w:rPr>
      </w:pPr>
    </w:p>
    <w:p w:rsidR="004A1A23" w:rsidRPr="00817483" w:rsidRDefault="004A1A23" w:rsidP="00D80C3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19/18 Index: </w:t>
      </w:r>
      <w:r w:rsidRPr="004A1A23">
        <w:rPr>
          <w:rFonts w:ascii="Amnesty Trade Gothic" w:hAnsi="Amnesty Trade Gothic"/>
          <w:sz w:val="16"/>
          <w:szCs w:val="16"/>
        </w:rPr>
        <w:t>ASA 17/8295/2018</w:t>
      </w:r>
      <w:r>
        <w:rPr>
          <w:rFonts w:ascii="Amnesty Trade Gothic" w:hAnsi="Amnesty Trade Gothic"/>
          <w:sz w:val="16"/>
          <w:szCs w:val="16"/>
        </w:rPr>
        <w:t xml:space="preserve"> Issue Date: 27 April 2018</w:t>
      </w:r>
    </w:p>
    <w:p w:rsidR="00B76E54" w:rsidRPr="009B7F78" w:rsidRDefault="00B76E54" w:rsidP="00D80C36">
      <w:pPr>
        <w:rPr>
          <w:rFonts w:ascii="Arial" w:hAnsi="Arial" w:cs="Arial"/>
          <w:sz w:val="16"/>
          <w:szCs w:val="16"/>
        </w:rPr>
      </w:pPr>
    </w:p>
    <w:sectPr w:rsidR="00B76E54" w:rsidRPr="009B7F78" w:rsidSect="00D80C36">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0B" w:rsidRDefault="0026320B">
      <w:r>
        <w:separator/>
      </w:r>
    </w:p>
  </w:endnote>
  <w:endnote w:type="continuationSeparator" w:id="0">
    <w:p w:rsidR="0026320B" w:rsidRDefault="0026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80C36" w:rsidRDefault="00D80C36" w:rsidP="00D80C36">
    <w:pPr>
      <w:jc w:val="center"/>
      <w:rPr>
        <w:rFonts w:ascii="Arial" w:hAnsi="Arial" w:cs="Arial"/>
        <w:sz w:val="16"/>
        <w:szCs w:val="16"/>
      </w:rPr>
    </w:pPr>
    <w:r w:rsidRPr="00D80C36">
      <w:rPr>
        <w:noProof/>
        <w:lang w:val="en-US" w:eastAsia="en-US"/>
      </w:rPr>
      <w:drawing>
        <wp:inline distT="0" distB="0" distL="0" distR="0">
          <wp:extent cx="6467475" cy="990600"/>
          <wp:effectExtent l="0" t="0" r="9525" b="0"/>
          <wp:docPr id="1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36" w:rsidRPr="00D158C3" w:rsidRDefault="00D80C36" w:rsidP="00D80C3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0C36" w:rsidRPr="00D80C36" w:rsidRDefault="00D80C36" w:rsidP="00D80C36">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80C36">
    <w:pPr>
      <w:pStyle w:val="Footer"/>
    </w:pPr>
    <w:r w:rsidRPr="00F16552">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0B" w:rsidRDefault="0026320B">
      <w:r>
        <w:separator/>
      </w:r>
    </w:p>
  </w:footnote>
  <w:footnote w:type="continuationSeparator" w:id="0">
    <w:p w:rsidR="0026320B" w:rsidRDefault="0026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4A1A23">
      <w:rPr>
        <w:rFonts w:ascii="Amnesty Trade Gothic" w:hAnsi="Amnesty Trade Gothic"/>
        <w:sz w:val="16"/>
        <w:szCs w:val="16"/>
      </w:rPr>
      <w:t xml:space="preserve">19/18 </w:t>
    </w:r>
    <w:r w:rsidR="001F16F7">
      <w:rPr>
        <w:rFonts w:ascii="Amnesty Trade Gothic" w:hAnsi="Amnesty Trade Gothic"/>
        <w:sz w:val="16"/>
        <w:szCs w:val="16"/>
      </w:rPr>
      <w:t xml:space="preserve">Index: </w:t>
    </w:r>
    <w:r w:rsidR="004A1A23" w:rsidRPr="004A1A23">
      <w:rPr>
        <w:rFonts w:ascii="Amnesty Trade Gothic" w:hAnsi="Amnesty Trade Gothic"/>
        <w:sz w:val="16"/>
        <w:szCs w:val="16"/>
      </w:rPr>
      <w:t>ASA 17/8295/2018</w:t>
    </w:r>
    <w:r w:rsidR="004A1A23">
      <w:rPr>
        <w:rFonts w:ascii="Amnesty Trade Gothic" w:hAnsi="Amnesty Trade Gothic"/>
        <w:sz w:val="16"/>
        <w:szCs w:val="16"/>
      </w:rPr>
      <w:t xml:space="preserve"> China</w:t>
    </w:r>
    <w:r>
      <w:rPr>
        <w:rFonts w:ascii="Amnesty Trade Gothic" w:hAnsi="Amnesty Trade Gothic"/>
        <w:sz w:val="16"/>
        <w:szCs w:val="16"/>
      </w:rPr>
      <w:tab/>
      <w:t xml:space="preserve">Date: </w:t>
    </w:r>
    <w:r w:rsidR="004A1A23">
      <w:rPr>
        <w:rFonts w:ascii="Amnesty Trade Gothic" w:hAnsi="Amnesty Trade Gothic"/>
        <w:sz w:val="16"/>
        <w:szCs w:val="16"/>
      </w:rPr>
      <w:t>27 April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45FE"/>
    <w:rsid w:val="00023EE0"/>
    <w:rsid w:val="00024887"/>
    <w:rsid w:val="000325E6"/>
    <w:rsid w:val="000418EE"/>
    <w:rsid w:val="00043D13"/>
    <w:rsid w:val="00051FA3"/>
    <w:rsid w:val="000536E0"/>
    <w:rsid w:val="0005741D"/>
    <w:rsid w:val="00060E8A"/>
    <w:rsid w:val="00064488"/>
    <w:rsid w:val="000664A2"/>
    <w:rsid w:val="00067212"/>
    <w:rsid w:val="000800B2"/>
    <w:rsid w:val="00081774"/>
    <w:rsid w:val="00086119"/>
    <w:rsid w:val="00091A32"/>
    <w:rsid w:val="000920C9"/>
    <w:rsid w:val="000948C5"/>
    <w:rsid w:val="00094AD9"/>
    <w:rsid w:val="00095AE4"/>
    <w:rsid w:val="000A32A1"/>
    <w:rsid w:val="000A3554"/>
    <w:rsid w:val="000A3C08"/>
    <w:rsid w:val="000A6EE7"/>
    <w:rsid w:val="000B0344"/>
    <w:rsid w:val="000B1976"/>
    <w:rsid w:val="000B2197"/>
    <w:rsid w:val="000B23F7"/>
    <w:rsid w:val="000B3D00"/>
    <w:rsid w:val="000B5144"/>
    <w:rsid w:val="000B7550"/>
    <w:rsid w:val="000C1071"/>
    <w:rsid w:val="000C161E"/>
    <w:rsid w:val="000C1B1B"/>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87BD9"/>
    <w:rsid w:val="0019422F"/>
    <w:rsid w:val="001951FB"/>
    <w:rsid w:val="0019564B"/>
    <w:rsid w:val="00196F3C"/>
    <w:rsid w:val="001A12ED"/>
    <w:rsid w:val="001A33FF"/>
    <w:rsid w:val="001B244C"/>
    <w:rsid w:val="001B7B2B"/>
    <w:rsid w:val="001C359A"/>
    <w:rsid w:val="001C6514"/>
    <w:rsid w:val="001C7698"/>
    <w:rsid w:val="001C7C68"/>
    <w:rsid w:val="001D68B0"/>
    <w:rsid w:val="001D6CEA"/>
    <w:rsid w:val="001D6E31"/>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3F41"/>
    <w:rsid w:val="002260B4"/>
    <w:rsid w:val="002336BE"/>
    <w:rsid w:val="00234F4C"/>
    <w:rsid w:val="0024089B"/>
    <w:rsid w:val="00240976"/>
    <w:rsid w:val="0026320B"/>
    <w:rsid w:val="00263B6F"/>
    <w:rsid w:val="002666D7"/>
    <w:rsid w:val="00267115"/>
    <w:rsid w:val="0026766F"/>
    <w:rsid w:val="002676E1"/>
    <w:rsid w:val="0027166B"/>
    <w:rsid w:val="00272361"/>
    <w:rsid w:val="00272E84"/>
    <w:rsid w:val="0027630F"/>
    <w:rsid w:val="0028172B"/>
    <w:rsid w:val="00282ADC"/>
    <w:rsid w:val="00290BCB"/>
    <w:rsid w:val="002923B7"/>
    <w:rsid w:val="00292790"/>
    <w:rsid w:val="002932CE"/>
    <w:rsid w:val="0029385D"/>
    <w:rsid w:val="0029532E"/>
    <w:rsid w:val="002B25FD"/>
    <w:rsid w:val="002B2AA1"/>
    <w:rsid w:val="002B5A58"/>
    <w:rsid w:val="002C431D"/>
    <w:rsid w:val="002C61BF"/>
    <w:rsid w:val="002C7156"/>
    <w:rsid w:val="002D4041"/>
    <w:rsid w:val="002E0CB9"/>
    <w:rsid w:val="002E16BA"/>
    <w:rsid w:val="002E6B44"/>
    <w:rsid w:val="002F26A2"/>
    <w:rsid w:val="00302D8E"/>
    <w:rsid w:val="00304FA3"/>
    <w:rsid w:val="00310839"/>
    <w:rsid w:val="00310926"/>
    <w:rsid w:val="00311B06"/>
    <w:rsid w:val="00315EBE"/>
    <w:rsid w:val="003206E1"/>
    <w:rsid w:val="003211D6"/>
    <w:rsid w:val="00327D90"/>
    <w:rsid w:val="00332184"/>
    <w:rsid w:val="00332276"/>
    <w:rsid w:val="003343A4"/>
    <w:rsid w:val="0033464D"/>
    <w:rsid w:val="00345492"/>
    <w:rsid w:val="0034642C"/>
    <w:rsid w:val="00347243"/>
    <w:rsid w:val="00347CD6"/>
    <w:rsid w:val="00352E7B"/>
    <w:rsid w:val="00355BAE"/>
    <w:rsid w:val="00355EAE"/>
    <w:rsid w:val="0035609C"/>
    <w:rsid w:val="00361CD7"/>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4141"/>
    <w:rsid w:val="00437710"/>
    <w:rsid w:val="00446B8F"/>
    <w:rsid w:val="00447941"/>
    <w:rsid w:val="00462F25"/>
    <w:rsid w:val="00464642"/>
    <w:rsid w:val="004667B6"/>
    <w:rsid w:val="00475586"/>
    <w:rsid w:val="00483E30"/>
    <w:rsid w:val="0048414A"/>
    <w:rsid w:val="004909FC"/>
    <w:rsid w:val="00495110"/>
    <w:rsid w:val="00496846"/>
    <w:rsid w:val="004A1A23"/>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287"/>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B613C"/>
    <w:rsid w:val="005C2CBA"/>
    <w:rsid w:val="005C3833"/>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335CC"/>
    <w:rsid w:val="00633CAC"/>
    <w:rsid w:val="00647838"/>
    <w:rsid w:val="0065593C"/>
    <w:rsid w:val="006615B3"/>
    <w:rsid w:val="00664C69"/>
    <w:rsid w:val="006730DE"/>
    <w:rsid w:val="00677BB5"/>
    <w:rsid w:val="006814D6"/>
    <w:rsid w:val="006820E8"/>
    <w:rsid w:val="006824FD"/>
    <w:rsid w:val="00685FC2"/>
    <w:rsid w:val="00693F02"/>
    <w:rsid w:val="006B1913"/>
    <w:rsid w:val="006B1ECE"/>
    <w:rsid w:val="006B67C1"/>
    <w:rsid w:val="006C1A0E"/>
    <w:rsid w:val="006C2190"/>
    <w:rsid w:val="006C3DE2"/>
    <w:rsid w:val="006C496E"/>
    <w:rsid w:val="006C522F"/>
    <w:rsid w:val="006D0E18"/>
    <w:rsid w:val="006D2F48"/>
    <w:rsid w:val="006D4472"/>
    <w:rsid w:val="006D7E47"/>
    <w:rsid w:val="006E16F6"/>
    <w:rsid w:val="006F059C"/>
    <w:rsid w:val="006F0AE1"/>
    <w:rsid w:val="00703AC3"/>
    <w:rsid w:val="00703B60"/>
    <w:rsid w:val="0070730C"/>
    <w:rsid w:val="007114A2"/>
    <w:rsid w:val="00712E7C"/>
    <w:rsid w:val="007179E8"/>
    <w:rsid w:val="0072111E"/>
    <w:rsid w:val="007225C5"/>
    <w:rsid w:val="00723C07"/>
    <w:rsid w:val="007247F2"/>
    <w:rsid w:val="00726BFD"/>
    <w:rsid w:val="007277ED"/>
    <w:rsid w:val="00730F9D"/>
    <w:rsid w:val="00736B40"/>
    <w:rsid w:val="00742A3F"/>
    <w:rsid w:val="007479B8"/>
    <w:rsid w:val="007620A6"/>
    <w:rsid w:val="007630E8"/>
    <w:rsid w:val="00765F74"/>
    <w:rsid w:val="00765FDB"/>
    <w:rsid w:val="0076637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134D"/>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415B"/>
    <w:rsid w:val="00891E4C"/>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649"/>
    <w:rsid w:val="00907C0E"/>
    <w:rsid w:val="00912209"/>
    <w:rsid w:val="00912F08"/>
    <w:rsid w:val="009144AA"/>
    <w:rsid w:val="009238E8"/>
    <w:rsid w:val="00924E7F"/>
    <w:rsid w:val="00931A23"/>
    <w:rsid w:val="0093452C"/>
    <w:rsid w:val="00936A7D"/>
    <w:rsid w:val="00937F75"/>
    <w:rsid w:val="00946781"/>
    <w:rsid w:val="00950C7F"/>
    <w:rsid w:val="009527F1"/>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3F38"/>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0D82"/>
    <w:rsid w:val="00A83AB0"/>
    <w:rsid w:val="00A852C7"/>
    <w:rsid w:val="00A86508"/>
    <w:rsid w:val="00A93950"/>
    <w:rsid w:val="00A957F9"/>
    <w:rsid w:val="00AA5AAC"/>
    <w:rsid w:val="00AB4379"/>
    <w:rsid w:val="00AC32EE"/>
    <w:rsid w:val="00AC4C54"/>
    <w:rsid w:val="00AC704F"/>
    <w:rsid w:val="00AD2793"/>
    <w:rsid w:val="00AE0E24"/>
    <w:rsid w:val="00AE60FD"/>
    <w:rsid w:val="00AE6F89"/>
    <w:rsid w:val="00AF15BC"/>
    <w:rsid w:val="00AF43F7"/>
    <w:rsid w:val="00AF4CF9"/>
    <w:rsid w:val="00B043D9"/>
    <w:rsid w:val="00B06E79"/>
    <w:rsid w:val="00B12D4B"/>
    <w:rsid w:val="00B15E11"/>
    <w:rsid w:val="00B22D7A"/>
    <w:rsid w:val="00B24B0A"/>
    <w:rsid w:val="00B30C02"/>
    <w:rsid w:val="00B337E6"/>
    <w:rsid w:val="00B35919"/>
    <w:rsid w:val="00B3611B"/>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9E"/>
    <w:rsid w:val="00BA31FC"/>
    <w:rsid w:val="00BB54D8"/>
    <w:rsid w:val="00BC397C"/>
    <w:rsid w:val="00BC59E3"/>
    <w:rsid w:val="00BD36DA"/>
    <w:rsid w:val="00BE4AEB"/>
    <w:rsid w:val="00BE70DC"/>
    <w:rsid w:val="00BE74D0"/>
    <w:rsid w:val="00BF6C75"/>
    <w:rsid w:val="00C0395F"/>
    <w:rsid w:val="00C06BC7"/>
    <w:rsid w:val="00C06DC8"/>
    <w:rsid w:val="00C24A12"/>
    <w:rsid w:val="00C264C5"/>
    <w:rsid w:val="00C27855"/>
    <w:rsid w:val="00C3478A"/>
    <w:rsid w:val="00C41169"/>
    <w:rsid w:val="00C4192A"/>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56C"/>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075F4"/>
    <w:rsid w:val="00D15278"/>
    <w:rsid w:val="00D161CF"/>
    <w:rsid w:val="00D17038"/>
    <w:rsid w:val="00D20DEB"/>
    <w:rsid w:val="00D20FCA"/>
    <w:rsid w:val="00D21ADC"/>
    <w:rsid w:val="00D35FAD"/>
    <w:rsid w:val="00D41424"/>
    <w:rsid w:val="00D4394C"/>
    <w:rsid w:val="00D45091"/>
    <w:rsid w:val="00D468EC"/>
    <w:rsid w:val="00D54000"/>
    <w:rsid w:val="00D54C56"/>
    <w:rsid w:val="00D603C7"/>
    <w:rsid w:val="00D61460"/>
    <w:rsid w:val="00D61B74"/>
    <w:rsid w:val="00D63AA5"/>
    <w:rsid w:val="00D6401F"/>
    <w:rsid w:val="00D655A8"/>
    <w:rsid w:val="00D65EE9"/>
    <w:rsid w:val="00D70662"/>
    <w:rsid w:val="00D72782"/>
    <w:rsid w:val="00D728C3"/>
    <w:rsid w:val="00D7707D"/>
    <w:rsid w:val="00D77963"/>
    <w:rsid w:val="00D80C36"/>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5E93"/>
    <w:rsid w:val="00DE71A0"/>
    <w:rsid w:val="00DF0C26"/>
    <w:rsid w:val="00DF1274"/>
    <w:rsid w:val="00DF18DF"/>
    <w:rsid w:val="00DF3BFF"/>
    <w:rsid w:val="00DF7AB7"/>
    <w:rsid w:val="00E0076F"/>
    <w:rsid w:val="00E03D87"/>
    <w:rsid w:val="00E063DC"/>
    <w:rsid w:val="00E12B8F"/>
    <w:rsid w:val="00E21258"/>
    <w:rsid w:val="00E23769"/>
    <w:rsid w:val="00E2387F"/>
    <w:rsid w:val="00E30DA2"/>
    <w:rsid w:val="00E32FE5"/>
    <w:rsid w:val="00E414B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24DF"/>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552"/>
    <w:rsid w:val="00F16B8A"/>
    <w:rsid w:val="00F1703B"/>
    <w:rsid w:val="00F20743"/>
    <w:rsid w:val="00F21EEE"/>
    <w:rsid w:val="00F21F6D"/>
    <w:rsid w:val="00F25545"/>
    <w:rsid w:val="00F2569F"/>
    <w:rsid w:val="00F2636D"/>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024B"/>
    <w:rsid w:val="00F91190"/>
    <w:rsid w:val="00F95961"/>
    <w:rsid w:val="00FA5E75"/>
    <w:rsid w:val="00FC2140"/>
    <w:rsid w:val="00FD29A7"/>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ADE983-65CC-4FDE-9882-95F34DE7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80C3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80C3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5633">
      <w:marLeft w:val="0"/>
      <w:marRight w:val="0"/>
      <w:marTop w:val="0"/>
      <w:marBottom w:val="0"/>
      <w:divBdr>
        <w:top w:val="none" w:sz="0" w:space="0" w:color="auto"/>
        <w:left w:val="none" w:sz="0" w:space="0" w:color="auto"/>
        <w:bottom w:val="none" w:sz="0" w:space="0" w:color="auto"/>
        <w:right w:val="none" w:sz="0" w:space="0" w:color="auto"/>
      </w:divBdr>
    </w:div>
    <w:div w:id="1377465634">
      <w:marLeft w:val="0"/>
      <w:marRight w:val="0"/>
      <w:marTop w:val="0"/>
      <w:marBottom w:val="0"/>
      <w:divBdr>
        <w:top w:val="none" w:sz="0" w:space="0" w:color="auto"/>
        <w:left w:val="none" w:sz="0" w:space="0" w:color="auto"/>
        <w:bottom w:val="none" w:sz="0" w:space="0" w:color="auto"/>
        <w:right w:val="none" w:sz="0" w:space="0" w:color="auto"/>
      </w:divBdr>
    </w:div>
    <w:div w:id="1377465635">
      <w:marLeft w:val="0"/>
      <w:marRight w:val="0"/>
      <w:marTop w:val="0"/>
      <w:marBottom w:val="0"/>
      <w:divBdr>
        <w:top w:val="none" w:sz="0" w:space="0" w:color="auto"/>
        <w:left w:val="none" w:sz="0" w:space="0" w:color="auto"/>
        <w:bottom w:val="none" w:sz="0" w:space="0" w:color="auto"/>
        <w:right w:val="none" w:sz="0" w:space="0" w:color="auto"/>
      </w:divBdr>
    </w:div>
    <w:div w:id="1377465636">
      <w:marLeft w:val="0"/>
      <w:marRight w:val="0"/>
      <w:marTop w:val="0"/>
      <w:marBottom w:val="0"/>
      <w:divBdr>
        <w:top w:val="none" w:sz="0" w:space="0" w:color="auto"/>
        <w:left w:val="none" w:sz="0" w:space="0" w:color="auto"/>
        <w:bottom w:val="none" w:sz="0" w:space="0" w:color="auto"/>
        <w:right w:val="none" w:sz="0" w:space="0" w:color="auto"/>
      </w:divBdr>
    </w:div>
    <w:div w:id="1377465637">
      <w:marLeft w:val="0"/>
      <w:marRight w:val="0"/>
      <w:marTop w:val="0"/>
      <w:marBottom w:val="0"/>
      <w:divBdr>
        <w:top w:val="none" w:sz="0" w:space="0" w:color="auto"/>
        <w:left w:val="none" w:sz="0" w:space="0" w:color="auto"/>
        <w:bottom w:val="none" w:sz="0" w:space="0" w:color="auto"/>
        <w:right w:val="none" w:sz="0" w:space="0" w:color="auto"/>
      </w:divBdr>
    </w:div>
    <w:div w:id="1377465638">
      <w:marLeft w:val="0"/>
      <w:marRight w:val="0"/>
      <w:marTop w:val="0"/>
      <w:marBottom w:val="0"/>
      <w:divBdr>
        <w:top w:val="none" w:sz="0" w:space="0" w:color="auto"/>
        <w:left w:val="none" w:sz="0" w:space="0" w:color="auto"/>
        <w:bottom w:val="none" w:sz="0" w:space="0" w:color="auto"/>
        <w:right w:val="none" w:sz="0" w:space="0" w:color="auto"/>
      </w:divBdr>
    </w:div>
    <w:div w:id="1377465639">
      <w:marLeft w:val="0"/>
      <w:marRight w:val="0"/>
      <w:marTop w:val="0"/>
      <w:marBottom w:val="0"/>
      <w:divBdr>
        <w:top w:val="none" w:sz="0" w:space="0" w:color="auto"/>
        <w:left w:val="none" w:sz="0" w:space="0" w:color="auto"/>
        <w:bottom w:val="none" w:sz="0" w:space="0" w:color="auto"/>
        <w:right w:val="none" w:sz="0" w:space="0" w:color="auto"/>
      </w:divBdr>
    </w:div>
    <w:div w:id="1377465640">
      <w:marLeft w:val="0"/>
      <w:marRight w:val="0"/>
      <w:marTop w:val="0"/>
      <w:marBottom w:val="0"/>
      <w:divBdr>
        <w:top w:val="none" w:sz="0" w:space="0" w:color="auto"/>
        <w:left w:val="none" w:sz="0" w:space="0" w:color="auto"/>
        <w:bottom w:val="none" w:sz="0" w:space="0" w:color="auto"/>
        <w:right w:val="none" w:sz="0" w:space="0" w:color="auto"/>
      </w:divBdr>
    </w:div>
    <w:div w:id="1377465641">
      <w:marLeft w:val="0"/>
      <w:marRight w:val="0"/>
      <w:marTop w:val="0"/>
      <w:marBottom w:val="0"/>
      <w:divBdr>
        <w:top w:val="none" w:sz="0" w:space="0" w:color="auto"/>
        <w:left w:val="none" w:sz="0" w:space="0" w:color="auto"/>
        <w:bottom w:val="none" w:sz="0" w:space="0" w:color="auto"/>
        <w:right w:val="none" w:sz="0" w:space="0" w:color="auto"/>
      </w:divBdr>
    </w:div>
    <w:div w:id="1377465642">
      <w:marLeft w:val="0"/>
      <w:marRight w:val="0"/>
      <w:marTop w:val="0"/>
      <w:marBottom w:val="0"/>
      <w:divBdr>
        <w:top w:val="none" w:sz="0" w:space="0" w:color="auto"/>
        <w:left w:val="none" w:sz="0" w:space="0" w:color="auto"/>
        <w:bottom w:val="none" w:sz="0" w:space="0" w:color="auto"/>
        <w:right w:val="none" w:sz="0" w:space="0" w:color="auto"/>
      </w:divBdr>
    </w:div>
    <w:div w:id="1377465643">
      <w:marLeft w:val="0"/>
      <w:marRight w:val="0"/>
      <w:marTop w:val="0"/>
      <w:marBottom w:val="0"/>
      <w:divBdr>
        <w:top w:val="none" w:sz="0" w:space="0" w:color="auto"/>
        <w:left w:val="none" w:sz="0" w:space="0" w:color="auto"/>
        <w:bottom w:val="none" w:sz="0" w:space="0" w:color="auto"/>
        <w:right w:val="none" w:sz="0" w:space="0" w:color="auto"/>
      </w:divBdr>
    </w:div>
    <w:div w:id="137746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5A8C2A19-7DD8-4B37-A6A9-D1D800FD6EB0}">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b9e52a15-8fce-43d3-9ff2-f6bd6a140a3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F2E94EA9-A831-43C4-9E56-C4BC30E8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4</cp:revision>
  <cp:lastPrinted>2018-04-27T16:06:00Z</cp:lastPrinted>
  <dcterms:created xsi:type="dcterms:W3CDTF">2018-04-27T16:05:00Z</dcterms:created>
  <dcterms:modified xsi:type="dcterms:W3CDTF">2018-04-27T17:06:00Z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