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66F" w:rsidRPr="00F95961" w:rsidRDefault="0026766F" w:rsidP="005C41FB">
      <w:pPr>
        <w:pStyle w:val="AIUrgentActionTopHeading"/>
        <w:tabs>
          <w:tab w:val="clear" w:pos="567"/>
        </w:tabs>
        <w:rPr>
          <w:rFonts w:cs="Arial"/>
          <w:sz w:val="120"/>
          <w:szCs w:val="120"/>
        </w:rPr>
      </w:pPr>
      <w:r w:rsidRPr="00F95961">
        <w:rPr>
          <w:rFonts w:cs="Arial"/>
          <w:sz w:val="120"/>
          <w:szCs w:val="120"/>
        </w:rPr>
        <w:t>URGENT ACTION</w:t>
      </w:r>
    </w:p>
    <w:p w:rsidR="0026766F" w:rsidRPr="002D1E64" w:rsidRDefault="00B30357" w:rsidP="005C41FB">
      <w:pPr>
        <w:rPr>
          <w:rStyle w:val="AIHeadline"/>
          <w:rFonts w:cs="Arial"/>
          <w:snapToGrid w:val="0"/>
          <w:sz w:val="36"/>
          <w:szCs w:val="36"/>
        </w:rPr>
      </w:pPr>
      <w:r w:rsidRPr="002D1E64">
        <w:rPr>
          <w:rStyle w:val="AIHeadline"/>
          <w:rFonts w:cs="Arial"/>
          <w:snapToGrid w:val="0"/>
          <w:sz w:val="36"/>
          <w:szCs w:val="36"/>
        </w:rPr>
        <w:t xml:space="preserve">61 PEOPLE REMAIN HOMELESS AFTER FORCED </w:t>
      </w:r>
      <w:r w:rsidR="0066122E" w:rsidRPr="002D1E64">
        <w:rPr>
          <w:rStyle w:val="AIHeadline"/>
          <w:rFonts w:cs="Arial"/>
          <w:snapToGrid w:val="0"/>
          <w:sz w:val="36"/>
          <w:szCs w:val="36"/>
        </w:rPr>
        <w:t>EVICTION</w:t>
      </w:r>
    </w:p>
    <w:p w:rsidR="00D320D9" w:rsidRPr="000B0D3A" w:rsidRDefault="00C20AF7" w:rsidP="00C06673">
      <w:pPr>
        <w:pStyle w:val="AIintropara"/>
        <w:jc w:val="both"/>
        <w:rPr>
          <w:rFonts w:cs="Arial"/>
          <w:sz w:val="22"/>
          <w:szCs w:val="22"/>
        </w:rPr>
      </w:pPr>
      <w:r w:rsidRPr="000B0D3A">
        <w:rPr>
          <w:rFonts w:cs="Arial"/>
          <w:sz w:val="22"/>
          <w:szCs w:val="22"/>
        </w:rPr>
        <w:t>F</w:t>
      </w:r>
      <w:r w:rsidR="00D320D9" w:rsidRPr="000B0D3A">
        <w:rPr>
          <w:rFonts w:cs="Arial"/>
          <w:sz w:val="22"/>
          <w:szCs w:val="22"/>
        </w:rPr>
        <w:t>our families</w:t>
      </w:r>
      <w:r w:rsidR="00EC46A5" w:rsidRPr="000B0D3A">
        <w:rPr>
          <w:rFonts w:cs="Arial"/>
          <w:sz w:val="22"/>
          <w:szCs w:val="22"/>
        </w:rPr>
        <w:t>,</w:t>
      </w:r>
      <w:r w:rsidR="00536CA3" w:rsidRPr="000B0D3A">
        <w:rPr>
          <w:rFonts w:cs="Arial"/>
          <w:sz w:val="22"/>
          <w:szCs w:val="22"/>
        </w:rPr>
        <w:t xml:space="preserve"> consisting of 61</w:t>
      </w:r>
      <w:r w:rsidR="002A5095" w:rsidRPr="000B0D3A">
        <w:rPr>
          <w:rFonts w:cs="Arial"/>
          <w:sz w:val="22"/>
          <w:szCs w:val="22"/>
        </w:rPr>
        <w:t xml:space="preserve"> people </w:t>
      </w:r>
      <w:r w:rsidR="00081E75" w:rsidRPr="000B0D3A">
        <w:rPr>
          <w:rFonts w:cs="Arial"/>
          <w:sz w:val="22"/>
          <w:szCs w:val="22"/>
        </w:rPr>
        <w:t>including 33 children</w:t>
      </w:r>
      <w:r w:rsidR="00EC46A5" w:rsidRPr="000B0D3A">
        <w:rPr>
          <w:rFonts w:cs="Arial"/>
          <w:sz w:val="22"/>
          <w:szCs w:val="22"/>
        </w:rPr>
        <w:t>,</w:t>
      </w:r>
      <w:r w:rsidR="00081E75" w:rsidRPr="000B0D3A">
        <w:rPr>
          <w:rFonts w:cs="Arial"/>
          <w:sz w:val="22"/>
          <w:szCs w:val="22"/>
        </w:rPr>
        <w:t xml:space="preserve"> </w:t>
      </w:r>
      <w:r w:rsidR="00E67B1C" w:rsidRPr="000B0D3A">
        <w:rPr>
          <w:rFonts w:cs="Arial"/>
          <w:sz w:val="22"/>
          <w:szCs w:val="22"/>
        </w:rPr>
        <w:t>remain</w:t>
      </w:r>
      <w:r w:rsidRPr="000B0D3A">
        <w:rPr>
          <w:rFonts w:cs="Arial"/>
          <w:sz w:val="22"/>
          <w:szCs w:val="22"/>
        </w:rPr>
        <w:t xml:space="preserve"> homeless after they </w:t>
      </w:r>
      <w:r w:rsidR="002A5095" w:rsidRPr="000B0D3A">
        <w:rPr>
          <w:rFonts w:cs="Arial"/>
          <w:sz w:val="22"/>
          <w:szCs w:val="22"/>
        </w:rPr>
        <w:t>were forcibly evicted</w:t>
      </w:r>
      <w:r w:rsidR="002265DE" w:rsidRPr="000B0D3A">
        <w:rPr>
          <w:rFonts w:cs="Arial"/>
          <w:sz w:val="22"/>
          <w:szCs w:val="22"/>
        </w:rPr>
        <w:t xml:space="preserve"> </w:t>
      </w:r>
      <w:r w:rsidR="002A5095" w:rsidRPr="000B0D3A">
        <w:rPr>
          <w:rFonts w:cs="Arial"/>
          <w:sz w:val="22"/>
          <w:szCs w:val="22"/>
        </w:rPr>
        <w:t xml:space="preserve">and had their homes demolished </w:t>
      </w:r>
      <w:r w:rsidR="00055123" w:rsidRPr="000B0D3A">
        <w:rPr>
          <w:rFonts w:cs="Arial"/>
          <w:sz w:val="22"/>
          <w:szCs w:val="22"/>
        </w:rPr>
        <w:t xml:space="preserve">in </w:t>
      </w:r>
      <w:r w:rsidR="00EC4E98" w:rsidRPr="000B0D3A">
        <w:rPr>
          <w:rFonts w:cs="Arial"/>
          <w:sz w:val="22"/>
          <w:szCs w:val="22"/>
        </w:rPr>
        <w:t xml:space="preserve">the </w:t>
      </w:r>
      <w:r w:rsidR="00055123" w:rsidRPr="000B0D3A">
        <w:rPr>
          <w:rFonts w:cs="Arial"/>
          <w:sz w:val="22"/>
          <w:szCs w:val="22"/>
        </w:rPr>
        <w:t>Em</w:t>
      </w:r>
      <w:r w:rsidR="00EC4E98" w:rsidRPr="000B0D3A">
        <w:rPr>
          <w:rFonts w:cs="Arial"/>
          <w:sz w:val="22"/>
          <w:szCs w:val="22"/>
        </w:rPr>
        <w:t>ph</w:t>
      </w:r>
      <w:r w:rsidR="00055123" w:rsidRPr="000B0D3A">
        <w:rPr>
          <w:rFonts w:cs="Arial"/>
          <w:sz w:val="22"/>
          <w:szCs w:val="22"/>
        </w:rPr>
        <w:t>etseni</w:t>
      </w:r>
      <w:r w:rsidR="001B4082" w:rsidRPr="000B0D3A">
        <w:rPr>
          <w:rFonts w:cs="Arial"/>
          <w:sz w:val="22"/>
          <w:szCs w:val="22"/>
        </w:rPr>
        <w:t xml:space="preserve"> farming area</w:t>
      </w:r>
      <w:r w:rsidR="00055123" w:rsidRPr="000B0D3A">
        <w:rPr>
          <w:rFonts w:cs="Arial"/>
          <w:sz w:val="22"/>
          <w:szCs w:val="22"/>
        </w:rPr>
        <w:t>, Malkerns</w:t>
      </w:r>
      <w:r w:rsidRPr="000B0D3A">
        <w:rPr>
          <w:rFonts w:cs="Arial"/>
          <w:sz w:val="22"/>
          <w:szCs w:val="22"/>
        </w:rPr>
        <w:t xml:space="preserve"> on 9 April</w:t>
      </w:r>
      <w:r w:rsidR="00055123" w:rsidRPr="000B0D3A">
        <w:rPr>
          <w:rFonts w:cs="Arial"/>
          <w:sz w:val="22"/>
          <w:szCs w:val="22"/>
        </w:rPr>
        <w:t>.</w:t>
      </w:r>
      <w:r w:rsidR="00D320D9" w:rsidRPr="000B0D3A">
        <w:rPr>
          <w:rFonts w:cs="Arial"/>
          <w:sz w:val="22"/>
          <w:szCs w:val="22"/>
        </w:rPr>
        <w:t xml:space="preserve"> </w:t>
      </w:r>
      <w:r w:rsidR="001D3AE8" w:rsidRPr="000B0D3A">
        <w:rPr>
          <w:rFonts w:cs="Arial"/>
          <w:sz w:val="22"/>
          <w:szCs w:val="22"/>
        </w:rPr>
        <w:t>T</w:t>
      </w:r>
      <w:r w:rsidR="00E67B1C" w:rsidRPr="000B0D3A">
        <w:rPr>
          <w:rFonts w:cs="Arial"/>
          <w:sz w:val="22"/>
          <w:szCs w:val="22"/>
        </w:rPr>
        <w:t xml:space="preserve">he families </w:t>
      </w:r>
      <w:r w:rsidR="00EE54F5" w:rsidRPr="000B0D3A">
        <w:rPr>
          <w:rFonts w:cs="Arial"/>
          <w:sz w:val="22"/>
          <w:szCs w:val="22"/>
        </w:rPr>
        <w:t xml:space="preserve">were not given adequate notice of the eviction and </w:t>
      </w:r>
      <w:r w:rsidR="00E67B1C" w:rsidRPr="000B0D3A">
        <w:rPr>
          <w:rFonts w:cs="Arial"/>
          <w:sz w:val="22"/>
          <w:szCs w:val="22"/>
        </w:rPr>
        <w:t xml:space="preserve">have </w:t>
      </w:r>
      <w:r w:rsidR="001D3AE8" w:rsidRPr="000B0D3A">
        <w:rPr>
          <w:rFonts w:cs="Arial"/>
          <w:sz w:val="22"/>
          <w:szCs w:val="22"/>
        </w:rPr>
        <w:t>had to</w:t>
      </w:r>
      <w:r w:rsidR="00E67B1C" w:rsidRPr="000B0D3A">
        <w:rPr>
          <w:rFonts w:cs="Arial"/>
          <w:sz w:val="22"/>
          <w:szCs w:val="22"/>
        </w:rPr>
        <w:t xml:space="preserve"> find </w:t>
      </w:r>
      <w:r w:rsidR="001D3AE8" w:rsidRPr="000B0D3A">
        <w:rPr>
          <w:rFonts w:cs="Arial"/>
          <w:sz w:val="22"/>
          <w:szCs w:val="22"/>
        </w:rPr>
        <w:t xml:space="preserve">their own </w:t>
      </w:r>
      <w:r w:rsidR="00E67B1C" w:rsidRPr="000B0D3A">
        <w:rPr>
          <w:rFonts w:cs="Arial"/>
          <w:sz w:val="22"/>
          <w:szCs w:val="22"/>
        </w:rPr>
        <w:t xml:space="preserve">temporary accommodation, </w:t>
      </w:r>
      <w:r w:rsidR="001D3AE8" w:rsidRPr="000B0D3A">
        <w:rPr>
          <w:rFonts w:cs="Arial"/>
          <w:sz w:val="22"/>
          <w:szCs w:val="22"/>
        </w:rPr>
        <w:t>resulting in most o</w:t>
      </w:r>
      <w:r w:rsidR="0090791B" w:rsidRPr="000B0D3A">
        <w:rPr>
          <w:rFonts w:cs="Arial"/>
          <w:sz w:val="22"/>
          <w:szCs w:val="22"/>
        </w:rPr>
        <w:t xml:space="preserve">f them having to be separated. </w:t>
      </w:r>
      <w:r w:rsidR="00081E75" w:rsidRPr="000B0D3A">
        <w:rPr>
          <w:rFonts w:cs="Arial"/>
          <w:sz w:val="22"/>
          <w:szCs w:val="22"/>
        </w:rPr>
        <w:t>T</w:t>
      </w:r>
      <w:r w:rsidR="001D3AE8" w:rsidRPr="000B0D3A">
        <w:rPr>
          <w:rFonts w:cs="Arial"/>
          <w:sz w:val="22"/>
          <w:szCs w:val="22"/>
        </w:rPr>
        <w:t xml:space="preserve">he Swazi government </w:t>
      </w:r>
      <w:r w:rsidR="00081E75" w:rsidRPr="000B0D3A">
        <w:rPr>
          <w:rFonts w:cs="Arial"/>
          <w:sz w:val="22"/>
          <w:szCs w:val="22"/>
        </w:rPr>
        <w:t xml:space="preserve">has </w:t>
      </w:r>
      <w:r w:rsidR="001D3AE8" w:rsidRPr="000B0D3A">
        <w:rPr>
          <w:rFonts w:cs="Arial"/>
          <w:sz w:val="22"/>
          <w:szCs w:val="22"/>
        </w:rPr>
        <w:t>fail</w:t>
      </w:r>
      <w:r w:rsidR="00081E75" w:rsidRPr="000B0D3A">
        <w:rPr>
          <w:rFonts w:cs="Arial"/>
          <w:sz w:val="22"/>
          <w:szCs w:val="22"/>
        </w:rPr>
        <w:t>ed</w:t>
      </w:r>
      <w:r w:rsidR="001D3AE8" w:rsidRPr="000B0D3A">
        <w:rPr>
          <w:rFonts w:cs="Arial"/>
          <w:sz w:val="22"/>
          <w:szCs w:val="22"/>
        </w:rPr>
        <w:t xml:space="preserve"> to meet the affected families and provide them with alternative housing and they continue to be at risk of further human rights violations</w:t>
      </w:r>
      <w:r w:rsidR="00C752D2" w:rsidRPr="000B0D3A">
        <w:rPr>
          <w:rFonts w:cs="Arial"/>
          <w:sz w:val="22"/>
          <w:szCs w:val="22"/>
        </w:rPr>
        <w:t>.</w:t>
      </w:r>
    </w:p>
    <w:p w:rsidR="00E67B1C" w:rsidRDefault="002A5095" w:rsidP="00B9267A">
      <w:pPr>
        <w:pStyle w:val="AIBodytext"/>
        <w:tabs>
          <w:tab w:val="clear" w:pos="567"/>
        </w:tabs>
        <w:jc w:val="both"/>
      </w:pPr>
      <w:r w:rsidRPr="00A807B3">
        <w:rPr>
          <w:rStyle w:val="StyleAIBodytextAsianSimSunChar"/>
          <w:rFonts w:cs="Arial"/>
        </w:rPr>
        <w:t xml:space="preserve">The </w:t>
      </w:r>
      <w:r w:rsidRPr="00E36215">
        <w:rPr>
          <w:rStyle w:val="StyleAIBodytextAsianSimSunChar"/>
          <w:rFonts w:cs="Arial"/>
          <w:b/>
        </w:rPr>
        <w:t xml:space="preserve">four </w:t>
      </w:r>
      <w:r w:rsidR="00081E75">
        <w:rPr>
          <w:rStyle w:val="StyleAIBodytextAsianSimSunChar"/>
          <w:rFonts w:cs="Arial"/>
          <w:b/>
        </w:rPr>
        <w:t xml:space="preserve">forcibly evicted </w:t>
      </w:r>
      <w:r w:rsidRPr="00E36215">
        <w:rPr>
          <w:rStyle w:val="StyleAIBodytextAsianSimSunChar"/>
          <w:rFonts w:cs="Arial"/>
          <w:b/>
        </w:rPr>
        <w:t xml:space="preserve">families </w:t>
      </w:r>
      <w:r w:rsidR="00807C19">
        <w:rPr>
          <w:rStyle w:val="StyleAIBodytextAsianSimSunChar"/>
          <w:rFonts w:cs="Arial"/>
        </w:rPr>
        <w:t xml:space="preserve">have made several attempts to meet with Swazi authorities, including officials from the </w:t>
      </w:r>
      <w:r w:rsidR="00807C19" w:rsidRPr="00A807B3">
        <w:rPr>
          <w:rStyle w:val="StyleAIBodytextAsianSimSunChar"/>
          <w:rFonts w:cs="Arial"/>
        </w:rPr>
        <w:t>Deputy Prime Minister’</w:t>
      </w:r>
      <w:r w:rsidR="00807C19">
        <w:rPr>
          <w:rStyle w:val="StyleAIBodytextAsianSimSunChar"/>
          <w:rFonts w:cs="Arial"/>
        </w:rPr>
        <w:t xml:space="preserve">s office, to </w:t>
      </w:r>
      <w:r w:rsidR="00081E75">
        <w:rPr>
          <w:rStyle w:val="StyleAIBodytextAsianSimSunChar"/>
          <w:rFonts w:cs="Arial"/>
        </w:rPr>
        <w:t xml:space="preserve">ask that the government provides them with </w:t>
      </w:r>
      <w:r w:rsidR="00840762">
        <w:rPr>
          <w:rStyle w:val="StyleAIBodytextAsianSimSunChar"/>
          <w:rFonts w:cs="Arial"/>
        </w:rPr>
        <w:t xml:space="preserve">alternative housing. However, </w:t>
      </w:r>
      <w:r w:rsidR="00807C19">
        <w:rPr>
          <w:rStyle w:val="StyleAIBodytextAsianSimSunChar"/>
          <w:rFonts w:cs="Arial"/>
        </w:rPr>
        <w:t xml:space="preserve">they have not been successful. The families were forcibly evicted from their homes </w:t>
      </w:r>
      <w:r w:rsidR="00840762">
        <w:rPr>
          <w:rStyle w:val="StyleAIBodytextAsianSimSunChar"/>
          <w:rFonts w:cs="Arial"/>
        </w:rPr>
        <w:t xml:space="preserve">and their houses demolished </w:t>
      </w:r>
      <w:r w:rsidRPr="00A807B3">
        <w:rPr>
          <w:rStyle w:val="StyleAIBodytextAsianSimSunChar"/>
          <w:rFonts w:cs="Arial"/>
        </w:rPr>
        <w:t>in Em</w:t>
      </w:r>
      <w:r w:rsidR="00EC4E98">
        <w:rPr>
          <w:rStyle w:val="StyleAIBodytextAsianSimSunChar"/>
          <w:rFonts w:cs="Arial"/>
        </w:rPr>
        <w:t>ph</w:t>
      </w:r>
      <w:r w:rsidRPr="00A807B3">
        <w:rPr>
          <w:rStyle w:val="StyleAIBodytextAsianSimSunChar"/>
          <w:rFonts w:cs="Arial"/>
        </w:rPr>
        <w:t>etseni, Malkerns on 9 April</w:t>
      </w:r>
      <w:r w:rsidR="00840762">
        <w:rPr>
          <w:rStyle w:val="StyleAIBodytextAsianSimSunChar"/>
          <w:rFonts w:cs="Arial"/>
        </w:rPr>
        <w:t xml:space="preserve"> </w:t>
      </w:r>
      <w:r w:rsidR="00E67B1C">
        <w:rPr>
          <w:rStyle w:val="StyleAIBodytextAsianSimSunChar"/>
          <w:rFonts w:cs="Arial"/>
        </w:rPr>
        <w:t xml:space="preserve">2018 </w:t>
      </w:r>
      <w:r w:rsidR="00840762">
        <w:rPr>
          <w:rStyle w:val="StyleAIBodytextAsianSimSunChar"/>
          <w:rFonts w:cs="Arial"/>
        </w:rPr>
        <w:t xml:space="preserve">in the presence of </w:t>
      </w:r>
      <w:r w:rsidR="00840762">
        <w:t>the Sheriff of the High Court of Mbabane and armed local police officers.</w:t>
      </w:r>
    </w:p>
    <w:p w:rsidR="001A7EC4" w:rsidRDefault="00840762" w:rsidP="00B9267A">
      <w:pPr>
        <w:pStyle w:val="AIBodytext"/>
        <w:tabs>
          <w:tab w:val="clear" w:pos="567"/>
        </w:tabs>
        <w:jc w:val="both"/>
      </w:pPr>
      <w:r>
        <w:t xml:space="preserve">The families were not given adequate notice and were only informed a day before the eviction </w:t>
      </w:r>
      <w:r w:rsidR="0090791B">
        <w:t xml:space="preserve">that </w:t>
      </w:r>
      <w:r>
        <w:t>an eviction order</w:t>
      </w:r>
      <w:r w:rsidR="0090791B">
        <w:t xml:space="preserve"> had been granted by a court on</w:t>
      </w:r>
      <w:r>
        <w:t xml:space="preserve"> 14 July 2017.</w:t>
      </w:r>
      <w:r w:rsidR="008C71BB">
        <w:t xml:space="preserve"> As a res</w:t>
      </w:r>
      <w:r w:rsidR="001A7EC4">
        <w:t>ult of the eviction</w:t>
      </w:r>
      <w:r w:rsidR="001D3AE8">
        <w:t>,</w:t>
      </w:r>
      <w:r w:rsidR="001A7EC4">
        <w:t xml:space="preserve"> individual </w:t>
      </w:r>
      <w:r w:rsidR="00763870">
        <w:t>family members</w:t>
      </w:r>
      <w:r w:rsidR="001A7EC4">
        <w:t xml:space="preserve"> have</w:t>
      </w:r>
      <w:r w:rsidR="008C71BB">
        <w:t xml:space="preserve"> had to split </w:t>
      </w:r>
      <w:r w:rsidR="001A7EC4">
        <w:t xml:space="preserve">up due to being unable to </w:t>
      </w:r>
      <w:r w:rsidR="00081E75">
        <w:t>find adequate temporary housing.</w:t>
      </w:r>
      <w:r w:rsidR="001A7EC4">
        <w:t xml:space="preserve"> The women and children have been accommodated in temporary rental accommodation. Other family members have remained in the places of shelter </w:t>
      </w:r>
      <w:r w:rsidR="001D3AE8">
        <w:t xml:space="preserve">in </w:t>
      </w:r>
      <w:r w:rsidR="001A7EC4">
        <w:t>which they were housed following the eviction</w:t>
      </w:r>
      <w:r w:rsidR="00EC46A5">
        <w:t>.</w:t>
      </w:r>
    </w:p>
    <w:p w:rsidR="00230C7D" w:rsidRDefault="006369FE" w:rsidP="00230C7D">
      <w:pPr>
        <w:pStyle w:val="AIBodytext"/>
        <w:jc w:val="both"/>
        <w:rPr>
          <w:rFonts w:cs="Arial"/>
          <w:lang w:val="en-US"/>
        </w:rPr>
      </w:pPr>
      <w:r>
        <w:t>The</w:t>
      </w:r>
      <w:r w:rsidR="00230C7D">
        <w:t xml:space="preserve"> private </w:t>
      </w:r>
      <w:r>
        <w:t xml:space="preserve">farming </w:t>
      </w:r>
      <w:r w:rsidR="00230C7D">
        <w:t xml:space="preserve">company </w:t>
      </w:r>
      <w:r w:rsidR="0090791B">
        <w:t>that owns the land on which the homes were built</w:t>
      </w:r>
      <w:r w:rsidR="000972AC">
        <w:t xml:space="preserve"> and applied for the eviction</w:t>
      </w:r>
      <w:r w:rsidR="0090791B">
        <w:t xml:space="preserve"> </w:t>
      </w:r>
      <w:r>
        <w:t>met</w:t>
      </w:r>
      <w:r w:rsidR="00230C7D">
        <w:t xml:space="preserve"> with the affected </w:t>
      </w:r>
      <w:r>
        <w:t xml:space="preserve">families </w:t>
      </w:r>
      <w:r w:rsidR="00230C7D">
        <w:t xml:space="preserve">on 2 May </w:t>
      </w:r>
      <w:r w:rsidR="00EC46A5">
        <w:t xml:space="preserve">2018 </w:t>
      </w:r>
      <w:r w:rsidR="00230C7D">
        <w:t xml:space="preserve">and gave them </w:t>
      </w:r>
      <w:r w:rsidR="00230C7D" w:rsidRPr="00A807B3">
        <w:rPr>
          <w:rFonts w:cs="Arial"/>
        </w:rPr>
        <w:t>10</w:t>
      </w:r>
      <w:r w:rsidR="00230C7D">
        <w:rPr>
          <w:rFonts w:cs="Arial"/>
        </w:rPr>
        <w:t>,</w:t>
      </w:r>
      <w:r w:rsidR="00230C7D" w:rsidRPr="00A807B3">
        <w:rPr>
          <w:rFonts w:cs="Arial"/>
        </w:rPr>
        <w:t>000 Emalang</w:t>
      </w:r>
      <w:r>
        <w:rPr>
          <w:rFonts w:cs="Arial"/>
        </w:rPr>
        <w:t>eni (approx. 850 USD) and a cow</w:t>
      </w:r>
      <w:r w:rsidR="00E36215">
        <w:rPr>
          <w:rFonts w:cs="Arial"/>
        </w:rPr>
        <w:t xml:space="preserve"> per family</w:t>
      </w:r>
      <w:r w:rsidR="00E67B1C">
        <w:rPr>
          <w:rStyle w:val="CommentReference"/>
          <w:rFonts w:ascii="Times New Roman" w:hAnsi="Times New Roman"/>
          <w:szCs w:val="16"/>
          <w:lang w:eastAsia="zh-CN"/>
        </w:rPr>
        <w:t xml:space="preserve">, </w:t>
      </w:r>
      <w:r w:rsidR="00E36215">
        <w:rPr>
          <w:rFonts w:cs="Arial"/>
        </w:rPr>
        <w:t>indicat</w:t>
      </w:r>
      <w:r w:rsidR="00E67B1C">
        <w:rPr>
          <w:rFonts w:cs="Arial"/>
        </w:rPr>
        <w:t>ing that it was</w:t>
      </w:r>
      <w:r w:rsidR="00E36215">
        <w:rPr>
          <w:rFonts w:cs="Arial"/>
        </w:rPr>
        <w:t xml:space="preserve"> a donation to the families and not compensation for the eviction.</w:t>
      </w:r>
      <w:r w:rsidR="00E36215" w:rsidRPr="00E36215">
        <w:t xml:space="preserve"> </w:t>
      </w:r>
      <w:r w:rsidR="008C71BB">
        <w:t xml:space="preserve">The amount provided to the families is insufficient to secure </w:t>
      </w:r>
      <w:r w:rsidR="008E41C1">
        <w:t xml:space="preserve">adequate </w:t>
      </w:r>
      <w:r w:rsidR="008C71BB">
        <w:t xml:space="preserve">alternative </w:t>
      </w:r>
      <w:r w:rsidR="008E41C1">
        <w:t>housing</w:t>
      </w:r>
      <w:r w:rsidR="008C71BB">
        <w:t>.</w:t>
      </w:r>
      <w:r w:rsidR="001A7EC4">
        <w:t xml:space="preserve"> </w:t>
      </w:r>
      <w:r w:rsidR="00840762">
        <w:t xml:space="preserve">The families remain homeless and at risk of various other human rights violations. </w:t>
      </w:r>
      <w:r w:rsidR="008E41C1">
        <w:t>According to</w:t>
      </w:r>
      <w:r w:rsidR="00107C70">
        <w:t xml:space="preserve"> the parents</w:t>
      </w:r>
      <w:r w:rsidR="000972AC">
        <w:t>,</w:t>
      </w:r>
      <w:r w:rsidR="008E41C1">
        <w:t xml:space="preserve"> </w:t>
      </w:r>
      <w:r w:rsidR="000972AC">
        <w:t xml:space="preserve">their </w:t>
      </w:r>
      <w:r w:rsidR="008E41C1">
        <w:t>c</w:t>
      </w:r>
      <w:r w:rsidR="00840762">
        <w:t xml:space="preserve">hildren </w:t>
      </w:r>
      <w:r>
        <w:t xml:space="preserve">are traumatised </w:t>
      </w:r>
      <w:r w:rsidR="000972AC">
        <w:t xml:space="preserve">by the eviction </w:t>
      </w:r>
      <w:r>
        <w:t xml:space="preserve">and </w:t>
      </w:r>
      <w:r w:rsidR="00840762">
        <w:t xml:space="preserve">have been </w:t>
      </w:r>
      <w:r w:rsidR="00840762" w:rsidRPr="00A807B3">
        <w:rPr>
          <w:rStyle w:val="StyleAIBodytextAsianSimSunChar"/>
          <w:rFonts w:cs="Arial"/>
        </w:rPr>
        <w:t>unable to focus at school</w:t>
      </w:r>
      <w:r w:rsidR="006B5157">
        <w:rPr>
          <w:rStyle w:val="StyleAIBodytextAsianSimSunChar"/>
          <w:rFonts w:cs="Arial"/>
        </w:rPr>
        <w:t xml:space="preserve"> which could affect their performance in school</w:t>
      </w:r>
      <w:r w:rsidR="00840762" w:rsidRPr="00A807B3">
        <w:rPr>
          <w:rStyle w:val="StyleAIBodytextAsianSimSunChar"/>
          <w:rFonts w:cs="Arial"/>
        </w:rPr>
        <w:t>.</w:t>
      </w:r>
    </w:p>
    <w:p w:rsidR="000B0D3A" w:rsidRPr="00E35808" w:rsidRDefault="000B0D3A" w:rsidP="000B0D3A">
      <w:pPr>
        <w:rPr>
          <w:rFonts w:ascii="Arial" w:eastAsia="Calibri" w:hAnsi="Arial" w:cs="Arial"/>
          <w:b/>
          <w:sz w:val="20"/>
          <w:szCs w:val="20"/>
        </w:rPr>
      </w:pPr>
      <w:r w:rsidRPr="00E35808">
        <w:rPr>
          <w:rFonts w:ascii="Arial" w:eastAsia="Calibri" w:hAnsi="Arial" w:cs="Arial"/>
          <w:b/>
          <w:sz w:val="20"/>
          <w:szCs w:val="20"/>
        </w:rPr>
        <w:t>1) TAKE ACTION</w:t>
      </w:r>
    </w:p>
    <w:p w:rsidR="000B0D3A" w:rsidRPr="00E35808" w:rsidRDefault="000B0D3A" w:rsidP="000B0D3A">
      <w:pPr>
        <w:rPr>
          <w:rFonts w:ascii="Arial" w:eastAsia="Calibri" w:hAnsi="Arial" w:cs="Arial"/>
          <w:b/>
          <w:sz w:val="20"/>
          <w:szCs w:val="20"/>
        </w:rPr>
      </w:pPr>
      <w:r w:rsidRPr="00E35808">
        <w:rPr>
          <w:rFonts w:ascii="Arial" w:eastAsia="Calibri" w:hAnsi="Arial" w:cs="Arial"/>
          <w:b/>
          <w:sz w:val="20"/>
          <w:szCs w:val="20"/>
        </w:rPr>
        <w:t>Write a letter, send an email, call, fax or tweet:</w:t>
      </w:r>
    </w:p>
    <w:p w:rsidR="00536CA3" w:rsidRPr="00536CA3" w:rsidRDefault="004C627B" w:rsidP="004C627B">
      <w:pPr>
        <w:pStyle w:val="Aufzhlung"/>
        <w:numPr>
          <w:ilvl w:val="0"/>
          <w:numId w:val="2"/>
        </w:numPr>
        <w:ind w:left="0" w:firstLine="0"/>
        <w:rPr>
          <w:rFonts w:cs="Arial"/>
          <w:sz w:val="20"/>
          <w:szCs w:val="20"/>
          <w:lang w:val="en-US"/>
        </w:rPr>
      </w:pPr>
      <w:r>
        <w:rPr>
          <w:rFonts w:cs="Arial"/>
          <w:sz w:val="20"/>
          <w:szCs w:val="20"/>
          <w:lang w:val="en-GB"/>
        </w:rPr>
        <w:t>Calling on the authorities to ensure that the forcibly evicted families are given adequate alternative housing as a matter of urgency in respect of their right to adequate housing</w:t>
      </w:r>
      <w:r w:rsidR="00536CA3">
        <w:rPr>
          <w:rFonts w:cs="Arial"/>
          <w:sz w:val="20"/>
          <w:szCs w:val="20"/>
          <w:lang w:val="en-GB"/>
        </w:rPr>
        <w:t>;</w:t>
      </w:r>
    </w:p>
    <w:p w:rsidR="004C627B" w:rsidRPr="00536CA3" w:rsidRDefault="00536CA3" w:rsidP="00536CA3">
      <w:pPr>
        <w:pStyle w:val="AITableHeading"/>
        <w:numPr>
          <w:ilvl w:val="0"/>
          <w:numId w:val="2"/>
        </w:numPr>
        <w:tabs>
          <w:tab w:val="clear" w:pos="567"/>
        </w:tabs>
        <w:rPr>
          <w:rFonts w:cs="Arial"/>
          <w:b w:val="0"/>
        </w:rPr>
      </w:pPr>
      <w:r>
        <w:rPr>
          <w:rFonts w:cs="Arial"/>
          <w:b w:val="0"/>
        </w:rPr>
        <w:t xml:space="preserve">Calling on </w:t>
      </w:r>
      <w:r w:rsidR="00EC46A5">
        <w:rPr>
          <w:rFonts w:cs="Arial"/>
          <w:b w:val="0"/>
        </w:rPr>
        <w:t xml:space="preserve">the </w:t>
      </w:r>
      <w:r>
        <w:rPr>
          <w:rFonts w:cs="Arial"/>
          <w:b w:val="0"/>
        </w:rPr>
        <w:t xml:space="preserve">authorities to </w:t>
      </w:r>
      <w:r w:rsidR="008E41C1">
        <w:rPr>
          <w:rFonts w:cs="Arial"/>
          <w:b w:val="0"/>
        </w:rPr>
        <w:t xml:space="preserve">take steps to </w:t>
      </w:r>
      <w:r>
        <w:rPr>
          <w:rFonts w:cs="Arial"/>
          <w:b w:val="0"/>
        </w:rPr>
        <w:t>ensure that victims of forced evictions do not face further human rights violations resulting from the forced evictions;</w:t>
      </w:r>
    </w:p>
    <w:p w:rsidR="004C627B" w:rsidRDefault="004C627B" w:rsidP="004C627B">
      <w:pPr>
        <w:pStyle w:val="AITableHeading"/>
        <w:numPr>
          <w:ilvl w:val="0"/>
          <w:numId w:val="2"/>
        </w:numPr>
        <w:tabs>
          <w:tab w:val="clear" w:pos="567"/>
        </w:tabs>
        <w:rPr>
          <w:rFonts w:cs="Arial"/>
          <w:b w:val="0"/>
        </w:rPr>
      </w:pPr>
      <w:r w:rsidRPr="004C627B">
        <w:rPr>
          <w:rFonts w:cs="Arial"/>
          <w:b w:val="0"/>
          <w:lang w:val="en-US"/>
        </w:rPr>
        <w:t>Urging them to end forced evictions and ensure that evictions are carried out in strict compliance with international and regional human rights standards</w:t>
      </w:r>
      <w:r w:rsidR="00536CA3">
        <w:rPr>
          <w:rFonts w:cs="Arial"/>
          <w:b w:val="0"/>
          <w:lang w:val="en-US"/>
        </w:rPr>
        <w:t>.</w:t>
      </w:r>
    </w:p>
    <w:p w:rsidR="0026766F" w:rsidRPr="00F95961" w:rsidRDefault="0026766F" w:rsidP="005C41FB">
      <w:pPr>
        <w:pStyle w:val="AITableHeading"/>
        <w:tabs>
          <w:tab w:val="clear" w:pos="567"/>
        </w:tabs>
        <w:rPr>
          <w:rFonts w:cs="Arial"/>
        </w:rPr>
      </w:pPr>
    </w:p>
    <w:p w:rsidR="000B0D3A" w:rsidRDefault="000B0D3A" w:rsidP="000B0D3A">
      <w:pPr>
        <w:rPr>
          <w:rFonts w:ascii="Arial" w:eastAsia="Calibri" w:hAnsi="Arial" w:cs="Arial"/>
          <w:b/>
          <w:sz w:val="20"/>
          <w:szCs w:val="20"/>
        </w:rPr>
      </w:pPr>
      <w:r>
        <w:rPr>
          <w:rFonts w:ascii="Arial" w:eastAsia="Calibri" w:hAnsi="Arial" w:cs="Arial"/>
          <w:b/>
          <w:sz w:val="20"/>
          <w:szCs w:val="20"/>
        </w:rPr>
        <w:t xml:space="preserve">Contact these two officials by </w:t>
      </w:r>
      <w:r>
        <w:rPr>
          <w:rFonts w:ascii="Arial" w:eastAsia="Calibri" w:hAnsi="Arial" w:cs="Arial"/>
          <w:b/>
          <w:sz w:val="20"/>
          <w:szCs w:val="20"/>
        </w:rPr>
        <w:t>11 July</w:t>
      </w:r>
      <w:r>
        <w:rPr>
          <w:rFonts w:ascii="Arial" w:eastAsia="Calibri" w:hAnsi="Arial" w:cs="Arial"/>
          <w:b/>
          <w:sz w:val="20"/>
          <w:szCs w:val="20"/>
        </w:rPr>
        <w:t>, 2018</w:t>
      </w:r>
      <w:r w:rsidRPr="00E35808">
        <w:rPr>
          <w:rFonts w:ascii="Arial" w:eastAsia="Calibri" w:hAnsi="Arial" w:cs="Arial"/>
          <w:b/>
          <w:sz w:val="20"/>
          <w:szCs w:val="20"/>
        </w:rPr>
        <w:t>:</w:t>
      </w:r>
    </w:p>
    <w:p w:rsidR="005534BC" w:rsidRDefault="005534BC" w:rsidP="00763870">
      <w:pPr>
        <w:pStyle w:val="AIAddressText"/>
        <w:tabs>
          <w:tab w:val="clear" w:pos="567"/>
        </w:tabs>
        <w:spacing w:line="240" w:lineRule="auto"/>
        <w:rPr>
          <w:rFonts w:cs="Arial"/>
          <w:sz w:val="16"/>
          <w:szCs w:val="16"/>
        </w:rPr>
        <w:sectPr w:rsidR="005534BC" w:rsidSect="000B0D3A">
          <w:headerReference w:type="default" r:id="rId7"/>
          <w:footerReference w:type="default" r:id="rId8"/>
          <w:headerReference w:type="first" r:id="rId9"/>
          <w:footerReference w:type="first" r:id="rId10"/>
          <w:type w:val="continuous"/>
          <w:pgSz w:w="12240" w:h="15840" w:code="1"/>
          <w:pgMar w:top="720" w:right="720" w:bottom="2160" w:left="720" w:header="0" w:footer="567" w:gutter="0"/>
          <w:cols w:space="567"/>
          <w:titlePg/>
          <w:docGrid w:linePitch="360"/>
        </w:sectPr>
      </w:pPr>
    </w:p>
    <w:p w:rsidR="006172F0" w:rsidRPr="0096752D" w:rsidRDefault="006172F0" w:rsidP="00763870">
      <w:pPr>
        <w:pStyle w:val="AIAddressText"/>
        <w:tabs>
          <w:tab w:val="clear" w:pos="567"/>
        </w:tabs>
        <w:spacing w:line="240" w:lineRule="auto"/>
        <w:rPr>
          <w:rFonts w:cs="Arial"/>
          <w:sz w:val="16"/>
          <w:szCs w:val="16"/>
          <w:u w:val="single"/>
        </w:rPr>
      </w:pPr>
      <w:r w:rsidRPr="00EB57A4">
        <w:rPr>
          <w:rFonts w:cs="Arial"/>
          <w:sz w:val="16"/>
          <w:szCs w:val="16"/>
          <w:u w:val="single"/>
        </w:rPr>
        <w:t xml:space="preserve">The Right </w:t>
      </w:r>
      <w:r w:rsidR="008776D4">
        <w:rPr>
          <w:rFonts w:cs="Arial"/>
          <w:sz w:val="16"/>
          <w:szCs w:val="16"/>
          <w:u w:val="single"/>
        </w:rPr>
        <w:t>H</w:t>
      </w:r>
      <w:r w:rsidRPr="00EB57A4">
        <w:rPr>
          <w:rFonts w:cs="Arial"/>
          <w:sz w:val="16"/>
          <w:szCs w:val="16"/>
          <w:u w:val="single"/>
        </w:rPr>
        <w:t>onourable Prime Minister</w:t>
      </w:r>
    </w:p>
    <w:p w:rsidR="006172F0" w:rsidRDefault="006172F0" w:rsidP="00763870">
      <w:pPr>
        <w:pStyle w:val="AIAddressText"/>
        <w:tabs>
          <w:tab w:val="clear" w:pos="567"/>
        </w:tabs>
        <w:spacing w:line="240" w:lineRule="auto"/>
        <w:rPr>
          <w:rFonts w:cs="Arial"/>
          <w:sz w:val="16"/>
          <w:szCs w:val="16"/>
        </w:rPr>
      </w:pPr>
      <w:r>
        <w:rPr>
          <w:rFonts w:cs="Arial"/>
          <w:sz w:val="16"/>
          <w:szCs w:val="16"/>
        </w:rPr>
        <w:t xml:space="preserve">Dr. Sibusiso Barnabus Dlamini </w:t>
      </w:r>
    </w:p>
    <w:p w:rsidR="006172F0" w:rsidRPr="004A67CE" w:rsidRDefault="006172F0" w:rsidP="00763870">
      <w:pPr>
        <w:pStyle w:val="AIAddressText"/>
        <w:tabs>
          <w:tab w:val="clear" w:pos="567"/>
        </w:tabs>
        <w:spacing w:line="240" w:lineRule="auto"/>
        <w:rPr>
          <w:rFonts w:cs="Arial"/>
          <w:sz w:val="16"/>
          <w:szCs w:val="16"/>
        </w:rPr>
      </w:pPr>
      <w:r w:rsidRPr="004A67CE">
        <w:rPr>
          <w:rFonts w:cs="Arial"/>
          <w:sz w:val="16"/>
          <w:szCs w:val="16"/>
        </w:rPr>
        <w:t>Cabinet Offices,</w:t>
      </w:r>
    </w:p>
    <w:p w:rsidR="006172F0" w:rsidRPr="004A67CE" w:rsidRDefault="006172F0" w:rsidP="00763870">
      <w:pPr>
        <w:pStyle w:val="AIAddressText"/>
        <w:tabs>
          <w:tab w:val="clear" w:pos="567"/>
        </w:tabs>
        <w:spacing w:line="240" w:lineRule="auto"/>
        <w:rPr>
          <w:rFonts w:cs="Arial"/>
          <w:sz w:val="16"/>
          <w:szCs w:val="16"/>
        </w:rPr>
      </w:pPr>
      <w:r w:rsidRPr="004A67CE">
        <w:rPr>
          <w:rFonts w:cs="Arial"/>
          <w:sz w:val="16"/>
          <w:szCs w:val="16"/>
        </w:rPr>
        <w:t>Hospital Hill</w:t>
      </w:r>
    </w:p>
    <w:p w:rsidR="006172F0" w:rsidRPr="005D159E" w:rsidRDefault="006172F0" w:rsidP="00763870">
      <w:pPr>
        <w:pStyle w:val="AIAddressText"/>
        <w:tabs>
          <w:tab w:val="clear" w:pos="567"/>
        </w:tabs>
        <w:spacing w:line="240" w:lineRule="auto"/>
        <w:rPr>
          <w:rFonts w:cs="Arial"/>
          <w:sz w:val="16"/>
          <w:szCs w:val="16"/>
        </w:rPr>
      </w:pPr>
      <w:r w:rsidRPr="004A67CE">
        <w:rPr>
          <w:rFonts w:cs="Arial"/>
          <w:sz w:val="16"/>
          <w:szCs w:val="16"/>
        </w:rPr>
        <w:t>Mbabane, Swaziland</w:t>
      </w:r>
      <w:r>
        <w:rPr>
          <w:rFonts w:cs="Arial"/>
          <w:sz w:val="16"/>
          <w:szCs w:val="16"/>
        </w:rPr>
        <w:t> </w:t>
      </w:r>
      <w:r w:rsidRPr="005D159E">
        <w:rPr>
          <w:rFonts w:cs="Arial"/>
          <w:sz w:val="16"/>
          <w:szCs w:val="16"/>
        </w:rPr>
        <w:tab/>
      </w:r>
    </w:p>
    <w:p w:rsidR="006172F0" w:rsidRPr="006172F0" w:rsidRDefault="0066122E" w:rsidP="00763870">
      <w:pPr>
        <w:pStyle w:val="AIAddressText"/>
        <w:tabs>
          <w:tab w:val="clear" w:pos="567"/>
        </w:tabs>
        <w:spacing w:line="240" w:lineRule="auto"/>
        <w:rPr>
          <w:rFonts w:cs="Arial"/>
          <w:sz w:val="16"/>
          <w:szCs w:val="16"/>
          <w:lang w:val="fr-FR"/>
        </w:rPr>
      </w:pPr>
      <w:r w:rsidRPr="006172F0">
        <w:rPr>
          <w:rFonts w:cs="Arial"/>
          <w:sz w:val="16"/>
          <w:szCs w:val="16"/>
          <w:lang w:val="fr-FR"/>
        </w:rPr>
        <w:t>Fax :</w:t>
      </w:r>
      <w:r w:rsidR="006172F0" w:rsidRPr="006172F0">
        <w:rPr>
          <w:rFonts w:cs="Arial"/>
          <w:sz w:val="16"/>
          <w:szCs w:val="16"/>
          <w:lang w:val="fr-FR"/>
        </w:rPr>
        <w:t xml:space="preserve"> +268 2404 3943  </w:t>
      </w:r>
    </w:p>
    <w:p w:rsidR="000B0D3A" w:rsidRPr="000B0D3A" w:rsidRDefault="000B0D3A" w:rsidP="000B0D3A">
      <w:pPr>
        <w:pStyle w:val="AITableHeading"/>
        <w:tabs>
          <w:tab w:val="clear" w:pos="567"/>
        </w:tabs>
        <w:rPr>
          <w:rFonts w:cs="Arial"/>
          <w:sz w:val="16"/>
          <w:szCs w:val="16"/>
        </w:rPr>
      </w:pPr>
      <w:r w:rsidRPr="000B0D3A">
        <w:rPr>
          <w:rFonts w:cs="Arial"/>
          <w:b w:val="0"/>
          <w:sz w:val="16"/>
          <w:szCs w:val="16"/>
          <w:lang w:val="fr-FR"/>
        </w:rPr>
        <w:t>Email :</w:t>
      </w:r>
      <w:r w:rsidR="006172F0" w:rsidRPr="000B0D3A">
        <w:rPr>
          <w:rFonts w:cs="Arial"/>
          <w:b w:val="0"/>
          <w:sz w:val="16"/>
          <w:szCs w:val="16"/>
          <w:lang w:val="fr-FR"/>
        </w:rPr>
        <w:t xml:space="preserve"> </w:t>
      </w:r>
      <w:hyperlink r:id="rId11" w:history="1">
        <w:r w:rsidRPr="000B0D3A">
          <w:rPr>
            <w:rStyle w:val="Hyperlink"/>
            <w:rFonts w:cs="Arial"/>
            <w:b w:val="0"/>
            <w:sz w:val="16"/>
            <w:szCs w:val="16"/>
            <w:lang w:val="fr-FR"/>
          </w:rPr>
          <w:t>mbingoli@gov.sz</w:t>
        </w:r>
      </w:hyperlink>
      <w:r>
        <w:rPr>
          <w:rFonts w:cs="Arial"/>
          <w:sz w:val="16"/>
          <w:szCs w:val="16"/>
          <w:lang w:val="fr-FR"/>
        </w:rPr>
        <w:br/>
      </w:r>
      <w:r w:rsidRPr="005D159E">
        <w:rPr>
          <w:rFonts w:cs="Arial"/>
          <w:sz w:val="16"/>
          <w:szCs w:val="16"/>
        </w:rPr>
        <w:t>Salutation:</w:t>
      </w:r>
      <w:r>
        <w:rPr>
          <w:rFonts w:cs="Arial"/>
          <w:sz w:val="16"/>
          <w:szCs w:val="16"/>
        </w:rPr>
        <w:t xml:space="preserve"> Dear Prime Minister</w:t>
      </w:r>
    </w:p>
    <w:p w:rsidR="000B0D3A" w:rsidRPr="000B0D3A" w:rsidRDefault="000B0D3A" w:rsidP="000B0D3A">
      <w:pPr>
        <w:pStyle w:val="PlainText"/>
        <w:rPr>
          <w:rFonts w:ascii="Arial" w:hAnsi="Arial" w:cs="Arial"/>
          <w:sz w:val="16"/>
          <w:szCs w:val="16"/>
          <w:u w:val="single"/>
        </w:rPr>
      </w:pPr>
      <w:r w:rsidRPr="000B0D3A">
        <w:rPr>
          <w:rFonts w:ascii="Arial" w:hAnsi="Arial" w:cs="Arial"/>
          <w:sz w:val="16"/>
          <w:szCs w:val="16"/>
          <w:u w:val="single"/>
        </w:rPr>
        <w:t xml:space="preserve">Ambassador Njabuliso Gwebu, </w:t>
      </w:r>
      <w:r w:rsidRPr="000B0D3A">
        <w:rPr>
          <w:rFonts w:ascii="Arial" w:hAnsi="Arial" w:cs="Arial"/>
          <w:sz w:val="16"/>
          <w:szCs w:val="16"/>
          <w:u w:val="single"/>
        </w:rPr>
        <w:br/>
      </w:r>
      <w:r w:rsidRPr="000B0D3A">
        <w:rPr>
          <w:rFonts w:ascii="Arial" w:hAnsi="Arial" w:cs="Arial"/>
          <w:sz w:val="16"/>
          <w:szCs w:val="16"/>
          <w:u w:val="single"/>
        </w:rPr>
        <w:t>Embassy of the Kingdom of Swaziland</w:t>
      </w:r>
    </w:p>
    <w:p w:rsidR="000B0D3A" w:rsidRPr="000B0D3A" w:rsidRDefault="000B0D3A" w:rsidP="000B0D3A">
      <w:pPr>
        <w:pStyle w:val="PlainText"/>
        <w:rPr>
          <w:rFonts w:ascii="Arial" w:hAnsi="Arial" w:cs="Arial"/>
          <w:sz w:val="16"/>
          <w:szCs w:val="16"/>
        </w:rPr>
      </w:pPr>
      <w:r w:rsidRPr="000B0D3A">
        <w:rPr>
          <w:rFonts w:ascii="Arial" w:hAnsi="Arial" w:cs="Arial"/>
          <w:sz w:val="16"/>
          <w:szCs w:val="16"/>
        </w:rPr>
        <w:t>1712 New Hampshire Ave NW, Washington DC 20009</w:t>
      </w:r>
    </w:p>
    <w:p w:rsidR="000B0D3A" w:rsidRPr="000B0D3A" w:rsidRDefault="000B0D3A" w:rsidP="000B0D3A">
      <w:pPr>
        <w:pStyle w:val="PlainText"/>
        <w:rPr>
          <w:rFonts w:ascii="Arial" w:hAnsi="Arial" w:cs="Arial"/>
          <w:sz w:val="16"/>
          <w:szCs w:val="16"/>
        </w:rPr>
      </w:pPr>
      <w:r w:rsidRPr="000B0D3A">
        <w:rPr>
          <w:rFonts w:ascii="Arial" w:hAnsi="Arial" w:cs="Arial"/>
          <w:sz w:val="16"/>
          <w:szCs w:val="16"/>
        </w:rPr>
        <w:t xml:space="preserve">Phone: 202 234 5002  I  Fax: 1 202 234 8254 </w:t>
      </w:r>
    </w:p>
    <w:p w:rsidR="000B0D3A" w:rsidRPr="000B0D3A" w:rsidRDefault="000B0D3A" w:rsidP="000B0D3A">
      <w:pPr>
        <w:pStyle w:val="PlainText"/>
        <w:rPr>
          <w:rStyle w:val="Hyperlink"/>
          <w:rFonts w:ascii="Arial" w:hAnsi="Arial" w:cs="Arial"/>
          <w:sz w:val="16"/>
          <w:szCs w:val="16"/>
        </w:rPr>
      </w:pPr>
      <w:r w:rsidRPr="000B0D3A">
        <w:rPr>
          <w:rFonts w:ascii="Arial" w:hAnsi="Arial" w:cs="Arial"/>
          <w:sz w:val="16"/>
          <w:szCs w:val="16"/>
        </w:rPr>
        <w:t xml:space="preserve">Email: </w:t>
      </w:r>
      <w:r>
        <w:rPr>
          <w:rFonts w:ascii="Arial" w:hAnsi="Arial" w:cs="Arial"/>
          <w:sz w:val="16"/>
          <w:szCs w:val="16"/>
        </w:rPr>
        <w:fldChar w:fldCharType="begin"/>
      </w:r>
      <w:r>
        <w:rPr>
          <w:rFonts w:ascii="Arial" w:hAnsi="Arial" w:cs="Arial"/>
          <w:sz w:val="16"/>
          <w:szCs w:val="16"/>
        </w:rPr>
        <w:instrText xml:space="preserve"> HYPERLINK "mailto:embassy@swaziland-usa.com" </w:instrText>
      </w:r>
      <w:r>
        <w:rPr>
          <w:rFonts w:ascii="Arial" w:hAnsi="Arial" w:cs="Arial"/>
          <w:sz w:val="16"/>
          <w:szCs w:val="16"/>
        </w:rPr>
      </w:r>
      <w:r>
        <w:rPr>
          <w:rFonts w:ascii="Arial" w:hAnsi="Arial" w:cs="Arial"/>
          <w:sz w:val="16"/>
          <w:szCs w:val="16"/>
        </w:rPr>
        <w:fldChar w:fldCharType="separate"/>
      </w:r>
      <w:r w:rsidRPr="000B0D3A">
        <w:rPr>
          <w:rStyle w:val="Hyperlink"/>
          <w:rFonts w:ascii="Arial" w:hAnsi="Arial" w:cs="Arial"/>
          <w:sz w:val="16"/>
          <w:szCs w:val="16"/>
        </w:rPr>
        <w:t>embassy@swaziland-usa.com</w:t>
      </w:r>
    </w:p>
    <w:p w:rsidR="000B0D3A" w:rsidRPr="000B0D3A" w:rsidRDefault="000B0D3A" w:rsidP="000B0D3A">
      <w:pPr>
        <w:pStyle w:val="AITableHeading"/>
        <w:tabs>
          <w:tab w:val="clear" w:pos="567"/>
        </w:tabs>
        <w:rPr>
          <w:rFonts w:cs="Arial"/>
          <w:sz w:val="16"/>
          <w:szCs w:val="16"/>
        </w:rPr>
      </w:pPr>
      <w:r>
        <w:rPr>
          <w:rFonts w:eastAsia="Calibri" w:cs="Arial"/>
          <w:b w:val="0"/>
          <w:bCs w:val="0"/>
          <w:sz w:val="16"/>
          <w:szCs w:val="16"/>
          <w:lang w:val="en-US" w:eastAsia="en-US"/>
        </w:rPr>
        <w:fldChar w:fldCharType="end"/>
      </w:r>
      <w:r>
        <w:rPr>
          <w:rFonts w:cs="Arial"/>
          <w:sz w:val="16"/>
          <w:szCs w:val="16"/>
        </w:rPr>
        <w:t>Salutation: Dear Ambassador</w:t>
      </w:r>
    </w:p>
    <w:p w:rsidR="00C06673" w:rsidRPr="006172F0" w:rsidRDefault="00C06673" w:rsidP="00763870">
      <w:pPr>
        <w:pStyle w:val="AIAddressText"/>
        <w:tabs>
          <w:tab w:val="clear" w:pos="567"/>
        </w:tabs>
        <w:spacing w:line="240" w:lineRule="auto"/>
        <w:rPr>
          <w:rFonts w:cs="Arial"/>
          <w:sz w:val="16"/>
          <w:szCs w:val="16"/>
          <w:lang w:val="fr-FR"/>
        </w:rPr>
      </w:pPr>
    </w:p>
    <w:p w:rsidR="008776D4" w:rsidRPr="000B0D3A" w:rsidRDefault="008776D4" w:rsidP="00763870">
      <w:pPr>
        <w:pStyle w:val="AITableHeading"/>
        <w:tabs>
          <w:tab w:val="clear" w:pos="567"/>
        </w:tabs>
        <w:rPr>
          <w:rFonts w:cs="Arial"/>
          <w:sz w:val="16"/>
          <w:szCs w:val="16"/>
        </w:rPr>
      </w:pPr>
    </w:p>
    <w:p w:rsidR="000B0D3A" w:rsidRDefault="000B0D3A" w:rsidP="00636AF0">
      <w:pPr>
        <w:pStyle w:val="PlainText"/>
        <w:rPr>
          <w:rFonts w:ascii="Courier New" w:hAnsi="Courier New" w:cs="Courier New"/>
        </w:rPr>
        <w:sectPr w:rsidR="000B0D3A" w:rsidSect="000B0D3A">
          <w:type w:val="continuous"/>
          <w:pgSz w:w="12240" w:h="15840" w:code="1"/>
          <w:pgMar w:top="720" w:right="720" w:bottom="2160" w:left="720" w:header="0" w:footer="567" w:gutter="0"/>
          <w:cols w:num="2" w:space="567"/>
          <w:titlePg/>
          <w:docGrid w:linePitch="360"/>
        </w:sectPr>
      </w:pPr>
    </w:p>
    <w:p w:rsidR="000B0D3A" w:rsidRPr="00636AF0" w:rsidRDefault="000B0D3A" w:rsidP="00636AF0">
      <w:pPr>
        <w:pStyle w:val="PlainText"/>
        <w:rPr>
          <w:rFonts w:ascii="Courier New" w:hAnsi="Courier New" w:cs="Courier New"/>
        </w:rPr>
      </w:pPr>
    </w:p>
    <w:p w:rsidR="000B0D3A" w:rsidRPr="009B1268" w:rsidRDefault="000B0D3A" w:rsidP="000B0D3A">
      <w:pPr>
        <w:autoSpaceDE w:val="0"/>
        <w:autoSpaceDN w:val="0"/>
        <w:adjustRightInd w:val="0"/>
        <w:rPr>
          <w:rFonts w:ascii="Arial" w:hAnsi="Arial" w:cs="Arial"/>
          <w:b/>
          <w:color w:val="000000"/>
          <w:sz w:val="20"/>
          <w:szCs w:val="20"/>
        </w:rPr>
      </w:pPr>
      <w:r w:rsidRPr="009B1268">
        <w:rPr>
          <w:rFonts w:ascii="Arial" w:hAnsi="Arial" w:cs="Arial"/>
          <w:b/>
          <w:color w:val="000000"/>
          <w:sz w:val="20"/>
          <w:szCs w:val="20"/>
        </w:rPr>
        <w:t xml:space="preserve">2) LET US KNOW YOU TOOK ACTION </w:t>
      </w:r>
    </w:p>
    <w:p w:rsidR="000B0D3A" w:rsidRPr="009B1268" w:rsidRDefault="000B0D3A" w:rsidP="000B0D3A">
      <w:pPr>
        <w:autoSpaceDE w:val="0"/>
        <w:autoSpaceDN w:val="0"/>
        <w:adjustRightInd w:val="0"/>
        <w:rPr>
          <w:rFonts w:ascii="Arial" w:hAnsi="Arial" w:cs="Arial"/>
          <w:color w:val="000000"/>
          <w:sz w:val="20"/>
          <w:szCs w:val="20"/>
        </w:rPr>
      </w:pPr>
      <w:hyperlink r:id="rId12" w:history="1">
        <w:r w:rsidRPr="000C5343">
          <w:rPr>
            <w:rStyle w:val="Hyperlink"/>
            <w:rFonts w:ascii="Arial" w:hAnsi="Arial" w:cs="Arial"/>
            <w:sz w:val="20"/>
            <w:szCs w:val="20"/>
          </w:rPr>
          <w:t>Click here</w:t>
        </w:r>
      </w:hyperlink>
      <w:r w:rsidRPr="009B1268">
        <w:rPr>
          <w:rFonts w:ascii="Arial" w:hAnsi="Arial" w:cs="Arial"/>
          <w:color w:val="000000"/>
          <w:sz w:val="20"/>
          <w:szCs w:val="20"/>
        </w:rPr>
        <w:t xml:space="preserve"> to let us know if you took action on this case! </w:t>
      </w:r>
      <w:r w:rsidRPr="009B1268">
        <w:rPr>
          <w:rFonts w:ascii="Arial" w:hAnsi="Arial" w:cs="Arial"/>
          <w:i/>
          <w:iCs/>
          <w:color w:val="000000"/>
          <w:sz w:val="20"/>
          <w:szCs w:val="20"/>
        </w:rPr>
        <w:t xml:space="preserve">This is Urgent Action </w:t>
      </w:r>
      <w:r>
        <w:rPr>
          <w:rFonts w:ascii="Arial" w:hAnsi="Arial" w:cs="Arial"/>
          <w:i/>
          <w:iCs/>
          <w:color w:val="000000"/>
          <w:sz w:val="20"/>
          <w:szCs w:val="20"/>
        </w:rPr>
        <w:t>71.18</w:t>
      </w:r>
      <w:r w:rsidRPr="009B1268">
        <w:rPr>
          <w:rFonts w:ascii="Arial" w:hAnsi="Arial" w:cs="Arial"/>
          <w:i/>
          <w:iCs/>
          <w:color w:val="000000"/>
          <w:sz w:val="20"/>
          <w:szCs w:val="20"/>
        </w:rPr>
        <w:t xml:space="preserve"> </w:t>
      </w:r>
    </w:p>
    <w:p w:rsidR="000B0D3A" w:rsidRPr="00C27E96" w:rsidRDefault="000B0D3A" w:rsidP="000B0D3A">
      <w:pPr>
        <w:rPr>
          <w:rFonts w:ascii="Arial" w:hAnsi="Arial" w:cs="Arial"/>
          <w:color w:val="000000"/>
          <w:sz w:val="20"/>
          <w:szCs w:val="20"/>
        </w:rPr>
      </w:pPr>
      <w:r w:rsidRPr="009B1268">
        <w:rPr>
          <w:rFonts w:ascii="Arial" w:hAnsi="Arial" w:cs="Arial"/>
          <w:color w:val="000000"/>
          <w:sz w:val="20"/>
          <w:szCs w:val="20"/>
        </w:rPr>
        <w:t xml:space="preserve">Here's why it is so important to report your actions: we record the actions taken on each case—letters, </w:t>
      </w:r>
      <w:r w:rsidRPr="00C27E96">
        <w:rPr>
          <w:rFonts w:ascii="Arial" w:hAnsi="Arial" w:cs="Arial"/>
          <w:color w:val="000000"/>
          <w:sz w:val="20"/>
          <w:szCs w:val="20"/>
        </w:rPr>
        <w:t>emails, calls and tweets—and use that information in our advocacy.</w:t>
      </w:r>
    </w:p>
    <w:p w:rsidR="000B0D3A" w:rsidRPr="00C27E96" w:rsidRDefault="000B0D3A" w:rsidP="000B0D3A">
      <w:pPr>
        <w:rPr>
          <w:rFonts w:ascii="Arial" w:hAnsi="Arial" w:cs="Arial"/>
          <w:color w:val="000000"/>
          <w:sz w:val="20"/>
          <w:szCs w:val="20"/>
        </w:rPr>
      </w:pPr>
      <w:bookmarkStart w:id="0" w:name="_GoBack"/>
      <w:bookmarkEnd w:id="0"/>
    </w:p>
    <w:p w:rsidR="0026766F" w:rsidRPr="00F95961" w:rsidRDefault="0026766F" w:rsidP="0026766F">
      <w:pPr>
        <w:pStyle w:val="AIUASecondHeading"/>
        <w:rPr>
          <w:rFonts w:ascii="Arial" w:hAnsi="Arial" w:cs="Arial"/>
        </w:rPr>
      </w:pPr>
      <w:r w:rsidRPr="00F95961">
        <w:rPr>
          <w:rFonts w:ascii="Arial" w:hAnsi="Arial" w:cs="Arial"/>
        </w:rPr>
        <w:t>URGENT ACTION</w:t>
      </w:r>
    </w:p>
    <w:p w:rsidR="00EC46A5" w:rsidRPr="00366B8B" w:rsidRDefault="00EC46A5" w:rsidP="00EC46A5">
      <w:pPr>
        <w:rPr>
          <w:rStyle w:val="AIHeadline"/>
          <w:rFonts w:cs="Arial"/>
          <w:snapToGrid w:val="0"/>
          <w:sz w:val="36"/>
          <w:szCs w:val="36"/>
        </w:rPr>
      </w:pPr>
      <w:r w:rsidRPr="00366B8B">
        <w:rPr>
          <w:rStyle w:val="AIHeadline"/>
          <w:rFonts w:cs="Arial"/>
          <w:snapToGrid w:val="0"/>
          <w:sz w:val="36"/>
          <w:szCs w:val="36"/>
        </w:rPr>
        <w:t>61 PEOPLE REMAIN HOMELESS AFTER FORCED EVICTION</w:t>
      </w:r>
    </w:p>
    <w:p w:rsidR="0026766F" w:rsidRPr="00F95961" w:rsidRDefault="0026766F" w:rsidP="000B0D3A">
      <w:pPr>
        <w:pStyle w:val="Heading2"/>
        <w:spacing w:before="120" w:after="120"/>
        <w:rPr>
          <w:rFonts w:ascii="Arial" w:hAnsi="Arial" w:cs="Arial"/>
        </w:rPr>
      </w:pPr>
      <w:r w:rsidRPr="00F95961">
        <w:rPr>
          <w:rFonts w:ascii="Arial" w:hAnsi="Arial" w:cs="Arial"/>
        </w:rPr>
        <w:t>ADditional Information</w:t>
      </w:r>
    </w:p>
    <w:p w:rsidR="0077231C" w:rsidRPr="00B9267A" w:rsidRDefault="00DA2C23" w:rsidP="0077231C">
      <w:pPr>
        <w:pStyle w:val="AIAdditionalinformationtext"/>
        <w:rPr>
          <w:rFonts w:cs="Arial"/>
        </w:rPr>
      </w:pPr>
      <w:r>
        <w:rPr>
          <w:rFonts w:cs="Arial"/>
        </w:rPr>
        <w:t>In 1957, King Sobhuza II</w:t>
      </w:r>
      <w:r w:rsidRPr="00B9267A">
        <w:rPr>
          <w:rFonts w:cs="Arial"/>
        </w:rPr>
        <w:t xml:space="preserve"> </w:t>
      </w:r>
      <w:r>
        <w:rPr>
          <w:rFonts w:cs="Arial"/>
        </w:rPr>
        <w:t xml:space="preserve">moved </w:t>
      </w:r>
      <w:r w:rsidR="0077231C" w:rsidRPr="00B9267A">
        <w:rPr>
          <w:rFonts w:cs="Arial"/>
        </w:rPr>
        <w:t>the families from land they</w:t>
      </w:r>
      <w:r>
        <w:rPr>
          <w:rFonts w:cs="Arial"/>
        </w:rPr>
        <w:t xml:space="preserve"> had been living </w:t>
      </w:r>
      <w:r w:rsidR="0077231C" w:rsidRPr="00B9267A">
        <w:rPr>
          <w:rFonts w:cs="Arial"/>
        </w:rPr>
        <w:t>to make way for timber</w:t>
      </w:r>
      <w:r>
        <w:rPr>
          <w:rFonts w:cs="Arial"/>
        </w:rPr>
        <w:t xml:space="preserve"> harvesting</w:t>
      </w:r>
      <w:r w:rsidR="0077231C" w:rsidRPr="00B9267A">
        <w:rPr>
          <w:rFonts w:cs="Arial"/>
        </w:rPr>
        <w:t xml:space="preserve">. They were resettled on </w:t>
      </w:r>
      <w:r w:rsidR="0077231C">
        <w:rPr>
          <w:rFonts w:cs="Arial"/>
        </w:rPr>
        <w:t>the</w:t>
      </w:r>
      <w:r w:rsidR="0077231C" w:rsidRPr="00B9267A">
        <w:rPr>
          <w:rFonts w:cs="Arial"/>
        </w:rPr>
        <w:t xml:space="preserve"> piece of land</w:t>
      </w:r>
      <w:r>
        <w:rPr>
          <w:rFonts w:cs="Arial"/>
        </w:rPr>
        <w:t xml:space="preserve"> in the </w:t>
      </w:r>
      <w:r w:rsidR="000F7DB1">
        <w:rPr>
          <w:rFonts w:cs="Arial"/>
        </w:rPr>
        <w:t>Emphetseni</w:t>
      </w:r>
      <w:r w:rsidR="0077231C" w:rsidRPr="00B9267A">
        <w:rPr>
          <w:rFonts w:cs="Arial"/>
        </w:rPr>
        <w:t xml:space="preserve"> from which they were evicted on 9 April 2018.</w:t>
      </w:r>
    </w:p>
    <w:p w:rsidR="007A067E" w:rsidRDefault="0077231C" w:rsidP="001A7EC4">
      <w:pPr>
        <w:pStyle w:val="AIBodytext"/>
        <w:jc w:val="both"/>
        <w:rPr>
          <w:rFonts w:cs="Arial"/>
          <w:sz w:val="18"/>
          <w:szCs w:val="18"/>
        </w:rPr>
      </w:pPr>
      <w:r>
        <w:rPr>
          <w:rFonts w:cs="Arial"/>
          <w:sz w:val="18"/>
          <w:szCs w:val="18"/>
        </w:rPr>
        <w:t>In 1999</w:t>
      </w:r>
      <w:r w:rsidR="00EC46A5">
        <w:rPr>
          <w:rFonts w:cs="Arial"/>
          <w:sz w:val="18"/>
          <w:szCs w:val="18"/>
        </w:rPr>
        <w:t>,</w:t>
      </w:r>
      <w:r>
        <w:rPr>
          <w:rFonts w:cs="Arial"/>
          <w:sz w:val="18"/>
          <w:szCs w:val="18"/>
        </w:rPr>
        <w:t xml:space="preserve"> the private farming company purchased the land from Usuthu Pulp Ltd</w:t>
      </w:r>
      <w:r w:rsidR="00514E0B">
        <w:rPr>
          <w:rFonts w:cs="Arial"/>
          <w:sz w:val="18"/>
          <w:szCs w:val="18"/>
        </w:rPr>
        <w:t>. F</w:t>
      </w:r>
      <w:r>
        <w:rPr>
          <w:rFonts w:cs="Arial"/>
          <w:sz w:val="18"/>
          <w:szCs w:val="18"/>
        </w:rPr>
        <w:t xml:space="preserve">ollowing this purchase the families took the private company to court </w:t>
      </w:r>
      <w:r w:rsidRPr="00E67B1C">
        <w:rPr>
          <w:rFonts w:cs="Arial"/>
          <w:sz w:val="18"/>
          <w:szCs w:val="18"/>
          <w:lang w:val="en-US"/>
        </w:rPr>
        <w:t>arguing for recognition of their rights to the land on the grounds that they had been residing there since 1957.</w:t>
      </w:r>
      <w:r>
        <w:rPr>
          <w:rFonts w:cs="Arial"/>
          <w:sz w:val="18"/>
          <w:szCs w:val="18"/>
        </w:rPr>
        <w:t xml:space="preserve"> </w:t>
      </w:r>
      <w:r w:rsidR="00514E0B">
        <w:rPr>
          <w:rFonts w:cs="Arial"/>
          <w:sz w:val="18"/>
          <w:szCs w:val="18"/>
        </w:rPr>
        <w:t xml:space="preserve">The </w:t>
      </w:r>
      <w:r w:rsidR="00EC46A5">
        <w:rPr>
          <w:rFonts w:cs="Arial"/>
          <w:sz w:val="18"/>
          <w:szCs w:val="18"/>
        </w:rPr>
        <w:t>H</w:t>
      </w:r>
      <w:r w:rsidR="00514E0B">
        <w:rPr>
          <w:rFonts w:cs="Arial"/>
          <w:sz w:val="18"/>
          <w:szCs w:val="18"/>
        </w:rPr>
        <w:t xml:space="preserve">igh </w:t>
      </w:r>
      <w:r w:rsidR="00EC46A5">
        <w:rPr>
          <w:rFonts w:cs="Arial"/>
          <w:sz w:val="18"/>
          <w:szCs w:val="18"/>
        </w:rPr>
        <w:t>C</w:t>
      </w:r>
      <w:r w:rsidR="00514E0B">
        <w:rPr>
          <w:rFonts w:cs="Arial"/>
          <w:sz w:val="18"/>
          <w:szCs w:val="18"/>
        </w:rPr>
        <w:t xml:space="preserve">ourt ruled </w:t>
      </w:r>
      <w:r w:rsidR="007A067E">
        <w:rPr>
          <w:rFonts w:cs="Arial"/>
          <w:sz w:val="18"/>
          <w:szCs w:val="18"/>
        </w:rPr>
        <w:t>in favour of the families.</w:t>
      </w:r>
    </w:p>
    <w:p w:rsidR="00514E0B" w:rsidRDefault="00514E0B" w:rsidP="001A7EC4">
      <w:pPr>
        <w:pStyle w:val="AIBodytext"/>
        <w:jc w:val="both"/>
        <w:rPr>
          <w:rFonts w:cs="Arial"/>
          <w:sz w:val="18"/>
          <w:szCs w:val="18"/>
          <w:lang w:val="en-US"/>
        </w:rPr>
      </w:pPr>
      <w:r w:rsidRPr="00926855">
        <w:rPr>
          <w:rFonts w:cs="Arial"/>
          <w:bCs/>
          <w:sz w:val="18"/>
          <w:szCs w:val="18"/>
        </w:rPr>
        <w:t>The private farming company filed an appeal at the Supreme Court in 2013 and the Court ordered that acquisitive prescription did not apply and the families should vacate within 21 days</w:t>
      </w:r>
      <w:r w:rsidR="007A067E">
        <w:rPr>
          <w:rFonts w:cs="Arial"/>
          <w:bCs/>
          <w:sz w:val="18"/>
          <w:szCs w:val="18"/>
        </w:rPr>
        <w:t>. The families approached the Swaziland Human rights Commission for assistance on the matter and the commission argued for a stay of execution on the Supreme Court Judgement.</w:t>
      </w:r>
    </w:p>
    <w:p w:rsidR="008E41C1" w:rsidRPr="000972AC" w:rsidRDefault="00B9267A" w:rsidP="00C06673">
      <w:pPr>
        <w:pStyle w:val="AIAdditionalinformationtext"/>
        <w:rPr>
          <w:rFonts w:cs="Arial"/>
          <w:szCs w:val="18"/>
          <w:lang w:val="en-US"/>
        </w:rPr>
      </w:pPr>
      <w:r w:rsidRPr="007A067E">
        <w:rPr>
          <w:rFonts w:cs="Arial"/>
          <w:bCs/>
          <w:szCs w:val="18"/>
          <w:lang w:val="en-US"/>
        </w:rPr>
        <w:t xml:space="preserve">The eviction was carried out in pursuance of a High Court order of July 2017 which ordered the demolition of any structure erected by the affected community. </w:t>
      </w:r>
      <w:r w:rsidRPr="001777BC">
        <w:rPr>
          <w:rFonts w:cs="Arial"/>
          <w:szCs w:val="18"/>
          <w:lang w:val="en-US"/>
        </w:rPr>
        <w:t>According to international human rights standards, even where evictions are deemed to be justified, they must follow due process. No one should be left homeless and at risk of other human rights violations as a result of the eviction.</w:t>
      </w:r>
    </w:p>
    <w:p w:rsidR="00C06673" w:rsidRDefault="008E41C1" w:rsidP="00B9267A">
      <w:pPr>
        <w:pStyle w:val="AIAdditionalinformationtext"/>
        <w:rPr>
          <w:rFonts w:cs="Arial"/>
          <w:szCs w:val="18"/>
          <w:lang w:val="en-US"/>
        </w:rPr>
      </w:pPr>
      <w:r w:rsidRPr="001A7EC4">
        <w:rPr>
          <w:rFonts w:cs="Arial"/>
          <w:szCs w:val="18"/>
          <w:lang w:val="en-US"/>
        </w:rPr>
        <w:t xml:space="preserve">Scelo “Max” Dlamini (32 years old), a member of one of the affected families, was robbed and murdered in the early hours of the morning of 16 May while on his way back to the chief’s </w:t>
      </w:r>
      <w:r w:rsidR="0066122E" w:rsidRPr="001A7EC4">
        <w:rPr>
          <w:rFonts w:cs="Arial"/>
          <w:szCs w:val="18"/>
          <w:lang w:val="en-US"/>
        </w:rPr>
        <w:t xml:space="preserve">kraal </w:t>
      </w:r>
      <w:r w:rsidR="0066122E">
        <w:rPr>
          <w:rFonts w:cs="Arial"/>
          <w:szCs w:val="18"/>
          <w:lang w:val="en-US"/>
        </w:rPr>
        <w:t>(</w:t>
      </w:r>
      <w:r w:rsidR="004C660A">
        <w:rPr>
          <w:rFonts w:cs="Arial"/>
          <w:szCs w:val="18"/>
          <w:lang w:val="en-US"/>
        </w:rPr>
        <w:t xml:space="preserve">chiefs customary home) where </w:t>
      </w:r>
      <w:r w:rsidRPr="001A7EC4">
        <w:rPr>
          <w:rFonts w:cs="Arial"/>
          <w:szCs w:val="18"/>
          <w:lang w:val="en-US"/>
        </w:rPr>
        <w:t>he had been staying after the forced eviction. His family believe he was killed while taking a short cut</w:t>
      </w:r>
      <w:r w:rsidR="004C660A">
        <w:rPr>
          <w:rFonts w:cs="Arial"/>
          <w:szCs w:val="18"/>
          <w:lang w:val="en-US"/>
        </w:rPr>
        <w:t xml:space="preserve"> from Emphetseni farming area</w:t>
      </w:r>
      <w:r w:rsidRPr="001A7EC4">
        <w:rPr>
          <w:rFonts w:cs="Arial"/>
          <w:szCs w:val="18"/>
          <w:lang w:val="en-US"/>
        </w:rPr>
        <w:t>,</w:t>
      </w:r>
      <w:r w:rsidR="004C660A">
        <w:rPr>
          <w:rFonts w:cs="Arial"/>
          <w:szCs w:val="18"/>
          <w:lang w:val="en-US"/>
        </w:rPr>
        <w:t xml:space="preserve"> near his old home</w:t>
      </w:r>
      <w:r w:rsidR="007C5129">
        <w:rPr>
          <w:rFonts w:cs="Arial"/>
          <w:szCs w:val="18"/>
          <w:lang w:val="en-US"/>
        </w:rPr>
        <w:t>,</w:t>
      </w:r>
      <w:r w:rsidRPr="001A7EC4">
        <w:rPr>
          <w:rFonts w:cs="Arial"/>
          <w:szCs w:val="18"/>
          <w:lang w:val="en-US"/>
        </w:rPr>
        <w:t xml:space="preserve"> something they say would not have happened if they were still living in their home.</w:t>
      </w:r>
    </w:p>
    <w:p w:rsidR="00C20AF7" w:rsidRDefault="00B9267A" w:rsidP="00B9267A">
      <w:pPr>
        <w:pStyle w:val="AIAdditionalinformationtext"/>
        <w:rPr>
          <w:rFonts w:cs="Arial"/>
        </w:rPr>
      </w:pPr>
      <w:r w:rsidRPr="00B9267A">
        <w:rPr>
          <w:rFonts w:cs="Arial"/>
        </w:rPr>
        <w:t>Swaziland has a long history of forced evictions, which have been documented by Amnesty International</w:t>
      </w:r>
      <w:r w:rsidR="00C06673">
        <w:rPr>
          <w:rFonts w:cs="Arial"/>
        </w:rPr>
        <w:t>.</w:t>
      </w:r>
    </w:p>
    <w:p w:rsidR="006B5157" w:rsidRPr="001A7EC4" w:rsidRDefault="00B9267A" w:rsidP="001A7EC4">
      <w:pPr>
        <w:pStyle w:val="AIAdditionalinformationtext"/>
        <w:spacing w:after="0"/>
        <w:rPr>
          <w:rFonts w:cs="Arial"/>
          <w:sz w:val="16"/>
          <w:szCs w:val="16"/>
        </w:rPr>
      </w:pPr>
      <w:r w:rsidRPr="001A7EC4">
        <w:rPr>
          <w:rFonts w:cs="Arial"/>
          <w:sz w:val="16"/>
          <w:szCs w:val="16"/>
        </w:rPr>
        <w:t>Name: 61 people from four homesteads in Malkerns town</w:t>
      </w:r>
    </w:p>
    <w:p w:rsidR="0026766F" w:rsidRPr="008C535F" w:rsidRDefault="00B9267A" w:rsidP="008C535F">
      <w:pPr>
        <w:pStyle w:val="AIAdditionalinformationtext"/>
        <w:spacing w:after="0"/>
        <w:rPr>
          <w:rStyle w:val="StyleAIBodytextAsianSimSunChar"/>
          <w:rFonts w:cs="Arial"/>
          <w:sz w:val="16"/>
          <w:szCs w:val="16"/>
        </w:rPr>
        <w:sectPr w:rsidR="0026766F" w:rsidRPr="008C535F" w:rsidSect="000B0D3A">
          <w:type w:val="continuous"/>
          <w:pgSz w:w="12240" w:h="15840" w:code="1"/>
          <w:pgMar w:top="720" w:right="720" w:bottom="2160" w:left="720" w:header="0" w:footer="567" w:gutter="0"/>
          <w:cols w:space="567"/>
          <w:titlePg/>
          <w:docGrid w:linePitch="360"/>
        </w:sectPr>
      </w:pPr>
      <w:r w:rsidRPr="001A7EC4">
        <w:rPr>
          <w:rFonts w:cs="Arial"/>
          <w:sz w:val="16"/>
          <w:szCs w:val="16"/>
        </w:rPr>
        <w:t>Gender m/f: both</w:t>
      </w:r>
    </w:p>
    <w:p w:rsidR="0026766F" w:rsidRPr="00F95961" w:rsidRDefault="0026766F" w:rsidP="0026766F">
      <w:pPr>
        <w:pStyle w:val="AITextSmallNoLineSpacing"/>
        <w:jc w:val="right"/>
        <w:rPr>
          <w:rFonts w:cs="Arial"/>
          <w:sz w:val="18"/>
        </w:rPr>
      </w:pPr>
    </w:p>
    <w:p w:rsidR="001624EA" w:rsidRDefault="00EC46A5" w:rsidP="0026766F">
      <w:pPr>
        <w:spacing w:line="240" w:lineRule="exact"/>
        <w:rPr>
          <w:rFonts w:ascii="Arial" w:hAnsi="Arial" w:cs="Arial"/>
          <w:sz w:val="16"/>
          <w:szCs w:val="16"/>
        </w:rPr>
      </w:pPr>
      <w:r>
        <w:rPr>
          <w:rFonts w:ascii="Arial" w:hAnsi="Arial" w:cs="Arial"/>
          <w:sz w:val="16"/>
          <w:szCs w:val="16"/>
        </w:rPr>
        <w:t>FU</w:t>
      </w:r>
      <w:r w:rsidR="0026766F" w:rsidRPr="00F95961">
        <w:rPr>
          <w:rFonts w:ascii="Arial" w:hAnsi="Arial" w:cs="Arial"/>
          <w:sz w:val="16"/>
          <w:szCs w:val="16"/>
        </w:rPr>
        <w:t xml:space="preserve"> UA: </w:t>
      </w:r>
      <w:r w:rsidR="00C20AF7">
        <w:rPr>
          <w:rFonts w:ascii="Arial" w:hAnsi="Arial" w:cs="Arial"/>
          <w:sz w:val="16"/>
          <w:szCs w:val="16"/>
        </w:rPr>
        <w:t>71/18</w:t>
      </w:r>
      <w:r w:rsidR="00C20AF7" w:rsidRPr="00F95961">
        <w:rPr>
          <w:rFonts w:ascii="Arial" w:hAnsi="Arial" w:cs="Arial"/>
          <w:sz w:val="16"/>
          <w:szCs w:val="16"/>
        </w:rPr>
        <w:t xml:space="preserve"> </w:t>
      </w:r>
      <w:r w:rsidR="0026766F" w:rsidRPr="00F95961">
        <w:rPr>
          <w:rFonts w:ascii="Arial" w:hAnsi="Arial" w:cs="Arial"/>
          <w:sz w:val="16"/>
          <w:szCs w:val="16"/>
        </w:rPr>
        <w:t xml:space="preserve">Index: </w:t>
      </w:r>
      <w:r w:rsidR="008776D4" w:rsidRPr="008776D4">
        <w:rPr>
          <w:rFonts w:ascii="Arial" w:hAnsi="Arial" w:cs="Arial"/>
          <w:sz w:val="16"/>
          <w:szCs w:val="16"/>
        </w:rPr>
        <w:t>AFR 55/8492/2018</w:t>
      </w:r>
      <w:r>
        <w:rPr>
          <w:rFonts w:ascii="Arial" w:hAnsi="Arial" w:cs="Arial"/>
          <w:sz w:val="16"/>
          <w:szCs w:val="16"/>
        </w:rPr>
        <w:t xml:space="preserve"> </w:t>
      </w:r>
      <w:r w:rsidR="0026766F" w:rsidRPr="00F95961">
        <w:rPr>
          <w:rFonts w:ascii="Arial" w:hAnsi="Arial" w:cs="Arial"/>
          <w:sz w:val="16"/>
          <w:szCs w:val="16"/>
        </w:rPr>
        <w:t xml:space="preserve">Issue Date: </w:t>
      </w:r>
      <w:r>
        <w:rPr>
          <w:rFonts w:ascii="Arial" w:hAnsi="Arial" w:cs="Arial"/>
          <w:sz w:val="16"/>
          <w:szCs w:val="16"/>
        </w:rPr>
        <w:t>30</w:t>
      </w:r>
      <w:r w:rsidR="00C20AF7">
        <w:rPr>
          <w:rFonts w:ascii="Arial" w:hAnsi="Arial" w:cs="Arial"/>
          <w:sz w:val="16"/>
          <w:szCs w:val="16"/>
        </w:rPr>
        <w:t xml:space="preserve"> May 2018</w:t>
      </w:r>
    </w:p>
    <w:p w:rsidR="0026766F" w:rsidRPr="00F95961" w:rsidRDefault="0026766F" w:rsidP="0026766F">
      <w:pPr>
        <w:spacing w:line="240" w:lineRule="exact"/>
        <w:rPr>
          <w:rFonts w:ascii="Arial" w:hAnsi="Arial" w:cs="Arial"/>
          <w:sz w:val="16"/>
          <w:szCs w:val="16"/>
        </w:rPr>
      </w:pPr>
    </w:p>
    <w:sectPr w:rsidR="0026766F" w:rsidRPr="00F95961" w:rsidSect="000B0D3A">
      <w:type w:val="continuous"/>
      <w:pgSz w:w="12240" w:h="15840" w:code="1"/>
      <w:pgMar w:top="720" w:right="720" w:bottom="2160" w:left="720" w:header="0" w:footer="567"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78D6" w:rsidRDefault="008478D6">
      <w:r>
        <w:separator/>
      </w:r>
    </w:p>
  </w:endnote>
  <w:endnote w:type="continuationSeparator" w:id="0">
    <w:p w:rsidR="008478D6" w:rsidRDefault="008478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ËÎÌå"/>
    <w:panose1 w:val="02010600030101010101"/>
    <w:charset w:val="86"/>
    <w:family w:val="auto"/>
    <w:pitch w:val="variable"/>
    <w:sig w:usb0="00000003" w:usb1="288F0000" w:usb2="00000016" w:usb3="00000000" w:csb0="00040001" w:csb1="00000000"/>
  </w:font>
  <w:font w:name="Amnesty Trade Gothic">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mnesty Trade Gothic Bold Cn">
    <w:altName w:val="Leelawadee UI"/>
    <w:panose1 w:val="00000000000000000000"/>
    <w:charset w:val="00"/>
    <w:family w:val="auto"/>
    <w:notTrueType/>
    <w:pitch w:val="variable"/>
    <w:sig w:usb0="00000003" w:usb1="00000000" w:usb2="00000000" w:usb3="00000000" w:csb0="00000001" w:csb1="00000000"/>
  </w:font>
  <w:font w:name="Amnesty Trade Gothic Cn">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D3A" w:rsidRPr="00D158C3" w:rsidRDefault="000B0D3A" w:rsidP="000B0D3A">
    <w:pPr>
      <w:jc w:val="center"/>
      <w:rPr>
        <w:rFonts w:ascii="Arial" w:hAnsi="Arial" w:cs="Arial"/>
        <w:sz w:val="16"/>
        <w:szCs w:val="16"/>
      </w:rPr>
    </w:pPr>
    <w:r w:rsidRPr="00D158C3">
      <w:rPr>
        <w:rFonts w:ascii="Arial" w:hAnsi="Arial" w:cs="Arial"/>
        <w:sz w:val="16"/>
        <w:szCs w:val="16"/>
      </w:rPr>
      <w:t xml:space="preserve">AIUSA’s Urgent Action Network | 5 Penn Plaza, New York NY 10001 </w:t>
    </w:r>
  </w:p>
  <w:p w:rsidR="000B0D3A" w:rsidRPr="00D158C3" w:rsidRDefault="000B0D3A" w:rsidP="000B0D3A">
    <w:pPr>
      <w:jc w:val="center"/>
      <w:rPr>
        <w:rFonts w:ascii="Arial" w:hAnsi="Arial" w:cs="Arial"/>
        <w:sz w:val="16"/>
        <w:szCs w:val="16"/>
      </w:rPr>
    </w:pPr>
    <w:r w:rsidRPr="00D158C3">
      <w:rPr>
        <w:rFonts w:ascii="Arial" w:hAnsi="Arial" w:cs="Arial"/>
        <w:sz w:val="16"/>
        <w:szCs w:val="16"/>
      </w:rPr>
      <w:t>T (212) 807- 8400 | uan@aiusa.org | www.amnestyusa.org/uan</w:t>
    </w:r>
  </w:p>
  <w:p w:rsidR="0026766F" w:rsidRPr="00D0106D" w:rsidRDefault="0026766F"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0B0D3A">
    <w:pPr>
      <w:pStyle w:val="Footer"/>
    </w:pPr>
    <w:r>
      <w:rPr>
        <w:noProof/>
        <w:lang w:val="en-US"/>
      </w:rPr>
      <w:drawing>
        <wp:inline distT="0" distB="0" distL="0" distR="0">
          <wp:extent cx="6467475" cy="9906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906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78D6" w:rsidRDefault="008478D6">
      <w:r>
        <w:separator/>
      </w:r>
    </w:p>
  </w:footnote>
  <w:footnote w:type="continuationSeparator" w:id="0">
    <w:p w:rsidR="008478D6" w:rsidRDefault="008478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Pr="00D0106D" w:rsidRDefault="0026766F" w:rsidP="0026766F">
    <w:pPr>
      <w:pStyle w:val="Header"/>
      <w:tabs>
        <w:tab w:val="clear" w:pos="4153"/>
        <w:tab w:val="clear" w:pos="8306"/>
      </w:tabs>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26766F"/>
  <w:p w:rsidR="0026766F" w:rsidRDefault="0026766F"/>
  <w:p w:rsidR="0026766F" w:rsidRPr="00817483" w:rsidRDefault="00C20AF7" w:rsidP="00B4432F">
    <w:pPr>
      <w:tabs>
        <w:tab w:val="right" w:pos="10203"/>
      </w:tabs>
      <w:rPr>
        <w:rFonts w:ascii="Amnesty Trade Gothic" w:hAnsi="Amnesty Trade Gothic"/>
        <w:color w:val="FFFFFF"/>
      </w:rPr>
    </w:pPr>
    <w:r>
      <w:rPr>
        <w:rFonts w:ascii="Amnesty Trade Gothic" w:hAnsi="Amnesty Trade Gothic"/>
        <w:sz w:val="16"/>
        <w:szCs w:val="16"/>
      </w:rPr>
      <w:t xml:space="preserve">Further Information on </w:t>
    </w:r>
    <w:r w:rsidR="0026766F" w:rsidRPr="005A58EB">
      <w:rPr>
        <w:rFonts w:ascii="Amnesty Trade Gothic" w:hAnsi="Amnesty Trade Gothic"/>
        <w:sz w:val="16"/>
        <w:szCs w:val="16"/>
      </w:rPr>
      <w:t>UA:</w:t>
    </w:r>
    <w:r w:rsidR="009C3B95">
      <w:rPr>
        <w:rFonts w:ascii="Amnesty Trade Gothic" w:hAnsi="Amnesty Trade Gothic"/>
        <w:sz w:val="16"/>
        <w:szCs w:val="16"/>
      </w:rPr>
      <w:t xml:space="preserve"> </w:t>
    </w:r>
    <w:r>
      <w:rPr>
        <w:rFonts w:ascii="Amnesty Trade Gothic" w:hAnsi="Amnesty Trade Gothic"/>
        <w:sz w:val="16"/>
        <w:szCs w:val="16"/>
      </w:rPr>
      <w:t xml:space="preserve">71/18 </w:t>
    </w:r>
    <w:r w:rsidR="009C3B95">
      <w:rPr>
        <w:rFonts w:ascii="Amnesty Trade Gothic" w:hAnsi="Amnesty Trade Gothic"/>
        <w:sz w:val="16"/>
        <w:szCs w:val="16"/>
      </w:rPr>
      <w:t xml:space="preserve">Index: </w:t>
    </w:r>
    <w:r w:rsidR="008776D4" w:rsidRPr="008776D4">
      <w:rPr>
        <w:rFonts w:ascii="Amnesty Trade Gothic" w:hAnsi="Amnesty Trade Gothic"/>
        <w:sz w:val="16"/>
        <w:szCs w:val="16"/>
      </w:rPr>
      <w:t>AFR 55/8492/2018</w:t>
    </w:r>
    <w:r w:rsidR="008776D4">
      <w:rPr>
        <w:rFonts w:ascii="Amnesty Trade Gothic" w:hAnsi="Amnesty Trade Gothic"/>
        <w:sz w:val="16"/>
        <w:szCs w:val="16"/>
      </w:rPr>
      <w:t xml:space="preserve"> </w:t>
    </w:r>
    <w:r>
      <w:rPr>
        <w:rFonts w:ascii="Amnesty Trade Gothic" w:hAnsi="Amnesty Trade Gothic"/>
        <w:sz w:val="16"/>
        <w:szCs w:val="16"/>
      </w:rPr>
      <w:t>Swaziland</w:t>
    </w:r>
    <w:r w:rsidR="0026766F">
      <w:rPr>
        <w:rFonts w:ascii="Amnesty Trade Gothic" w:hAnsi="Amnesty Trade Gothic"/>
        <w:sz w:val="16"/>
        <w:szCs w:val="16"/>
      </w:rPr>
      <w:tab/>
      <w:t xml:space="preserve">Date: </w:t>
    </w:r>
    <w:r w:rsidR="00EC46A5">
      <w:rPr>
        <w:rFonts w:ascii="Amnesty Trade Gothic" w:hAnsi="Amnesty Trade Gothic"/>
        <w:sz w:val="16"/>
        <w:szCs w:val="16"/>
      </w:rPr>
      <w:t>30</w:t>
    </w:r>
    <w:r>
      <w:rPr>
        <w:rFonts w:ascii="Amnesty Trade Gothic" w:hAnsi="Amnesty Trade Gothic"/>
        <w:sz w:val="16"/>
        <w:szCs w:val="16"/>
      </w:rPr>
      <w:t xml:space="preserve"> May 2018</w:t>
    </w:r>
  </w:p>
  <w:p w:rsidR="0026766F" w:rsidRDefault="0026766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046C5"/>
    <w:multiLevelType w:val="multilevel"/>
    <w:tmpl w:val="A53A2BD4"/>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abstractNum w:abstractNumId="1" w15:restartNumberingAfterBreak="0">
    <w:nsid w:val="223B76BA"/>
    <w:multiLevelType w:val="multilevel"/>
    <w:tmpl w:val="A53A2BD4"/>
    <w:numStyleLink w:val="AIActionPoints"/>
  </w:abstractNum>
  <w:abstractNum w:abstractNumId="2" w15:restartNumberingAfterBreak="0">
    <w:nsid w:val="39B47BB3"/>
    <w:multiLevelType w:val="hybridMultilevel"/>
    <w:tmpl w:val="9E40996A"/>
    <w:lvl w:ilvl="0" w:tplc="9FA039BC">
      <w:start w:val="1"/>
      <w:numFmt w:val="bullet"/>
      <w:pStyle w:val="Aufzhlung"/>
      <w:lvlText w:val=""/>
      <w:lvlJc w:val="left"/>
      <w:pPr>
        <w:tabs>
          <w:tab w:val="num" w:pos="6"/>
        </w:tabs>
        <w:ind w:left="6" w:hanging="360"/>
      </w:pPr>
      <w:rPr>
        <w:rFonts w:ascii="Symbol" w:hAnsi="Symbol" w:hint="default"/>
      </w:rPr>
    </w:lvl>
    <w:lvl w:ilvl="1" w:tplc="04090003" w:tentative="1">
      <w:start w:val="1"/>
      <w:numFmt w:val="bullet"/>
      <w:lvlText w:val="o"/>
      <w:lvlJc w:val="left"/>
      <w:pPr>
        <w:tabs>
          <w:tab w:val="num" w:pos="726"/>
        </w:tabs>
        <w:ind w:left="726" w:hanging="360"/>
      </w:pPr>
      <w:rPr>
        <w:rFonts w:ascii="Courier New" w:hAnsi="Courier New" w:hint="default"/>
      </w:rPr>
    </w:lvl>
    <w:lvl w:ilvl="2" w:tplc="04090005" w:tentative="1">
      <w:start w:val="1"/>
      <w:numFmt w:val="bullet"/>
      <w:lvlText w:val=""/>
      <w:lvlJc w:val="left"/>
      <w:pPr>
        <w:tabs>
          <w:tab w:val="num" w:pos="1446"/>
        </w:tabs>
        <w:ind w:left="1446" w:hanging="360"/>
      </w:pPr>
      <w:rPr>
        <w:rFonts w:ascii="Wingdings" w:hAnsi="Wingdings" w:hint="default"/>
      </w:rPr>
    </w:lvl>
    <w:lvl w:ilvl="3" w:tplc="04090001" w:tentative="1">
      <w:start w:val="1"/>
      <w:numFmt w:val="bullet"/>
      <w:lvlText w:val=""/>
      <w:lvlJc w:val="left"/>
      <w:pPr>
        <w:tabs>
          <w:tab w:val="num" w:pos="2166"/>
        </w:tabs>
        <w:ind w:left="2166" w:hanging="360"/>
      </w:pPr>
      <w:rPr>
        <w:rFonts w:ascii="Symbol" w:hAnsi="Symbol" w:hint="default"/>
      </w:rPr>
    </w:lvl>
    <w:lvl w:ilvl="4" w:tplc="04090003" w:tentative="1">
      <w:start w:val="1"/>
      <w:numFmt w:val="bullet"/>
      <w:lvlText w:val="o"/>
      <w:lvlJc w:val="left"/>
      <w:pPr>
        <w:tabs>
          <w:tab w:val="num" w:pos="2886"/>
        </w:tabs>
        <w:ind w:left="2886" w:hanging="360"/>
      </w:pPr>
      <w:rPr>
        <w:rFonts w:ascii="Courier New" w:hAnsi="Courier New" w:hint="default"/>
      </w:rPr>
    </w:lvl>
    <w:lvl w:ilvl="5" w:tplc="04090005" w:tentative="1">
      <w:start w:val="1"/>
      <w:numFmt w:val="bullet"/>
      <w:lvlText w:val=""/>
      <w:lvlJc w:val="left"/>
      <w:pPr>
        <w:tabs>
          <w:tab w:val="num" w:pos="3606"/>
        </w:tabs>
        <w:ind w:left="3606" w:hanging="360"/>
      </w:pPr>
      <w:rPr>
        <w:rFonts w:ascii="Wingdings" w:hAnsi="Wingdings" w:hint="default"/>
      </w:rPr>
    </w:lvl>
    <w:lvl w:ilvl="6" w:tplc="04090001" w:tentative="1">
      <w:start w:val="1"/>
      <w:numFmt w:val="bullet"/>
      <w:lvlText w:val=""/>
      <w:lvlJc w:val="left"/>
      <w:pPr>
        <w:tabs>
          <w:tab w:val="num" w:pos="4326"/>
        </w:tabs>
        <w:ind w:left="4326" w:hanging="360"/>
      </w:pPr>
      <w:rPr>
        <w:rFonts w:ascii="Symbol" w:hAnsi="Symbol" w:hint="default"/>
      </w:rPr>
    </w:lvl>
    <w:lvl w:ilvl="7" w:tplc="04090003" w:tentative="1">
      <w:start w:val="1"/>
      <w:numFmt w:val="bullet"/>
      <w:lvlText w:val="o"/>
      <w:lvlJc w:val="left"/>
      <w:pPr>
        <w:tabs>
          <w:tab w:val="num" w:pos="5046"/>
        </w:tabs>
        <w:ind w:left="5046" w:hanging="360"/>
      </w:pPr>
      <w:rPr>
        <w:rFonts w:ascii="Courier New" w:hAnsi="Courier New" w:hint="default"/>
      </w:rPr>
    </w:lvl>
    <w:lvl w:ilvl="8" w:tplc="04090005" w:tentative="1">
      <w:start w:val="1"/>
      <w:numFmt w:val="bullet"/>
      <w:lvlText w:val=""/>
      <w:lvlJc w:val="left"/>
      <w:pPr>
        <w:tabs>
          <w:tab w:val="num" w:pos="5766"/>
        </w:tabs>
        <w:ind w:left="5766" w:hanging="360"/>
      </w:pPr>
      <w:rPr>
        <w:rFonts w:ascii="Wingdings" w:hAnsi="Wingdings" w:hint="default"/>
      </w:rPr>
    </w:lvl>
  </w:abstractNum>
  <w:abstractNum w:abstractNumId="3" w15:restartNumberingAfterBreak="0">
    <w:nsid w:val="3EE9371D"/>
    <w:multiLevelType w:val="multilevel"/>
    <w:tmpl w:val="A53A2BD4"/>
    <w:numStyleLink w:val="AIActionPoints"/>
  </w:abstractNum>
  <w:abstractNum w:abstractNumId="4"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721"/>
    <w:rsid w:val="00023EE0"/>
    <w:rsid w:val="00055123"/>
    <w:rsid w:val="00066524"/>
    <w:rsid w:val="00080C4F"/>
    <w:rsid w:val="00081E75"/>
    <w:rsid w:val="000972AC"/>
    <w:rsid w:val="000B0D3A"/>
    <w:rsid w:val="000B23F7"/>
    <w:rsid w:val="000F11B8"/>
    <w:rsid w:val="000F730A"/>
    <w:rsid w:val="000F7DB1"/>
    <w:rsid w:val="00107C70"/>
    <w:rsid w:val="00114598"/>
    <w:rsid w:val="001411BF"/>
    <w:rsid w:val="001624EA"/>
    <w:rsid w:val="001671E0"/>
    <w:rsid w:val="00173FBB"/>
    <w:rsid w:val="001777BC"/>
    <w:rsid w:val="001951FB"/>
    <w:rsid w:val="00196F3C"/>
    <w:rsid w:val="001A7EC4"/>
    <w:rsid w:val="001B4082"/>
    <w:rsid w:val="001B7B2B"/>
    <w:rsid w:val="001C6798"/>
    <w:rsid w:val="001D3AE8"/>
    <w:rsid w:val="001E0993"/>
    <w:rsid w:val="00217168"/>
    <w:rsid w:val="002265DE"/>
    <w:rsid w:val="00230C7D"/>
    <w:rsid w:val="00232995"/>
    <w:rsid w:val="0026766F"/>
    <w:rsid w:val="0027166B"/>
    <w:rsid w:val="002923B7"/>
    <w:rsid w:val="002932CE"/>
    <w:rsid w:val="002A5095"/>
    <w:rsid w:val="002B1374"/>
    <w:rsid w:val="002D1E64"/>
    <w:rsid w:val="002F6C91"/>
    <w:rsid w:val="00310926"/>
    <w:rsid w:val="003212CE"/>
    <w:rsid w:val="00347243"/>
    <w:rsid w:val="00357CD0"/>
    <w:rsid w:val="00366B60"/>
    <w:rsid w:val="00366B8B"/>
    <w:rsid w:val="00390D35"/>
    <w:rsid w:val="003950AD"/>
    <w:rsid w:val="003A2A73"/>
    <w:rsid w:val="003D377A"/>
    <w:rsid w:val="00415A74"/>
    <w:rsid w:val="00475586"/>
    <w:rsid w:val="00483E30"/>
    <w:rsid w:val="004A114B"/>
    <w:rsid w:val="004A67CE"/>
    <w:rsid w:val="004C627B"/>
    <w:rsid w:val="004C660A"/>
    <w:rsid w:val="004D07C2"/>
    <w:rsid w:val="004D19C7"/>
    <w:rsid w:val="004E6A6E"/>
    <w:rsid w:val="004F7AF7"/>
    <w:rsid w:val="005040F2"/>
    <w:rsid w:val="005124EE"/>
    <w:rsid w:val="005149A9"/>
    <w:rsid w:val="00514E0B"/>
    <w:rsid w:val="0053584A"/>
    <w:rsid w:val="00536CA3"/>
    <w:rsid w:val="005534BC"/>
    <w:rsid w:val="005A58EB"/>
    <w:rsid w:val="005C2CBA"/>
    <w:rsid w:val="005C41FB"/>
    <w:rsid w:val="005C7072"/>
    <w:rsid w:val="005D0ABB"/>
    <w:rsid w:val="005D159E"/>
    <w:rsid w:val="005E3947"/>
    <w:rsid w:val="005F0CEE"/>
    <w:rsid w:val="005F0D06"/>
    <w:rsid w:val="005F29C5"/>
    <w:rsid w:val="006021AA"/>
    <w:rsid w:val="00606C38"/>
    <w:rsid w:val="006172F0"/>
    <w:rsid w:val="006369FE"/>
    <w:rsid w:val="0066122E"/>
    <w:rsid w:val="006814D6"/>
    <w:rsid w:val="006820E8"/>
    <w:rsid w:val="006961CF"/>
    <w:rsid w:val="006A62B4"/>
    <w:rsid w:val="006B5157"/>
    <w:rsid w:val="006C2190"/>
    <w:rsid w:val="006C3DE2"/>
    <w:rsid w:val="007179E8"/>
    <w:rsid w:val="00736B40"/>
    <w:rsid w:val="007479B8"/>
    <w:rsid w:val="007620A6"/>
    <w:rsid w:val="00763870"/>
    <w:rsid w:val="0077231C"/>
    <w:rsid w:val="0077354F"/>
    <w:rsid w:val="007814A7"/>
    <w:rsid w:val="00782D43"/>
    <w:rsid w:val="00795D45"/>
    <w:rsid w:val="007A067E"/>
    <w:rsid w:val="007A1959"/>
    <w:rsid w:val="007A5DA8"/>
    <w:rsid w:val="007C5129"/>
    <w:rsid w:val="007E0CAD"/>
    <w:rsid w:val="007E57A7"/>
    <w:rsid w:val="00804683"/>
    <w:rsid w:val="00807C19"/>
    <w:rsid w:val="00815508"/>
    <w:rsid w:val="00817483"/>
    <w:rsid w:val="008224D0"/>
    <w:rsid w:val="008241AB"/>
    <w:rsid w:val="00840762"/>
    <w:rsid w:val="0084427F"/>
    <w:rsid w:val="008478D6"/>
    <w:rsid w:val="0086100E"/>
    <w:rsid w:val="0086363D"/>
    <w:rsid w:val="00875E19"/>
    <w:rsid w:val="008776D4"/>
    <w:rsid w:val="008B4661"/>
    <w:rsid w:val="008C535F"/>
    <w:rsid w:val="008C6392"/>
    <w:rsid w:val="008C71BB"/>
    <w:rsid w:val="008E41C1"/>
    <w:rsid w:val="008E48B0"/>
    <w:rsid w:val="008F64FC"/>
    <w:rsid w:val="0090791B"/>
    <w:rsid w:val="009144AA"/>
    <w:rsid w:val="00926855"/>
    <w:rsid w:val="00946781"/>
    <w:rsid w:val="00950C7F"/>
    <w:rsid w:val="00963CA3"/>
    <w:rsid w:val="00964545"/>
    <w:rsid w:val="0096752D"/>
    <w:rsid w:val="00967696"/>
    <w:rsid w:val="00985339"/>
    <w:rsid w:val="00987C31"/>
    <w:rsid w:val="009971C5"/>
    <w:rsid w:val="009A43E8"/>
    <w:rsid w:val="009C0BC3"/>
    <w:rsid w:val="009C3B95"/>
    <w:rsid w:val="009D5F0B"/>
    <w:rsid w:val="009E0910"/>
    <w:rsid w:val="009F4BB3"/>
    <w:rsid w:val="00A77F1C"/>
    <w:rsid w:val="00A807B3"/>
    <w:rsid w:val="00A91E4D"/>
    <w:rsid w:val="00AB4353"/>
    <w:rsid w:val="00AF4CF9"/>
    <w:rsid w:val="00B043D9"/>
    <w:rsid w:val="00B06E79"/>
    <w:rsid w:val="00B13C97"/>
    <w:rsid w:val="00B22D7A"/>
    <w:rsid w:val="00B30357"/>
    <w:rsid w:val="00B4432F"/>
    <w:rsid w:val="00B60FB0"/>
    <w:rsid w:val="00B811E7"/>
    <w:rsid w:val="00B84EF8"/>
    <w:rsid w:val="00B9147D"/>
    <w:rsid w:val="00B9267A"/>
    <w:rsid w:val="00BA31FC"/>
    <w:rsid w:val="00BC4721"/>
    <w:rsid w:val="00BE4AEB"/>
    <w:rsid w:val="00C06673"/>
    <w:rsid w:val="00C20AF7"/>
    <w:rsid w:val="00C264C5"/>
    <w:rsid w:val="00C64997"/>
    <w:rsid w:val="00C752D2"/>
    <w:rsid w:val="00CD1F22"/>
    <w:rsid w:val="00CE6658"/>
    <w:rsid w:val="00D0106D"/>
    <w:rsid w:val="00D03746"/>
    <w:rsid w:val="00D152B5"/>
    <w:rsid w:val="00D20DEB"/>
    <w:rsid w:val="00D320D9"/>
    <w:rsid w:val="00D340C2"/>
    <w:rsid w:val="00D3784A"/>
    <w:rsid w:val="00D45CB9"/>
    <w:rsid w:val="00D51687"/>
    <w:rsid w:val="00D53D8D"/>
    <w:rsid w:val="00D63AA5"/>
    <w:rsid w:val="00D6401F"/>
    <w:rsid w:val="00D85FE8"/>
    <w:rsid w:val="00DA2C23"/>
    <w:rsid w:val="00DB711B"/>
    <w:rsid w:val="00DC5FB0"/>
    <w:rsid w:val="00DD6590"/>
    <w:rsid w:val="00DD777F"/>
    <w:rsid w:val="00DF0C26"/>
    <w:rsid w:val="00E23769"/>
    <w:rsid w:val="00E2387F"/>
    <w:rsid w:val="00E36215"/>
    <w:rsid w:val="00E515E4"/>
    <w:rsid w:val="00E601DC"/>
    <w:rsid w:val="00E6735E"/>
    <w:rsid w:val="00E67B1C"/>
    <w:rsid w:val="00E96397"/>
    <w:rsid w:val="00E97E64"/>
    <w:rsid w:val="00EA7847"/>
    <w:rsid w:val="00EB3D70"/>
    <w:rsid w:val="00EB57A4"/>
    <w:rsid w:val="00EB6AD5"/>
    <w:rsid w:val="00EC130D"/>
    <w:rsid w:val="00EC2C85"/>
    <w:rsid w:val="00EC46A5"/>
    <w:rsid w:val="00EC4E98"/>
    <w:rsid w:val="00ED61F1"/>
    <w:rsid w:val="00EE54F5"/>
    <w:rsid w:val="00EF508B"/>
    <w:rsid w:val="00F13BE9"/>
    <w:rsid w:val="00F20743"/>
    <w:rsid w:val="00F25545"/>
    <w:rsid w:val="00F470C7"/>
    <w:rsid w:val="00F54365"/>
    <w:rsid w:val="00F54D1F"/>
    <w:rsid w:val="00F7781E"/>
    <w:rsid w:val="00F95961"/>
    <w:rsid w:val="00FD1B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2FF0086E-E797-411D-B3EB-D10AFD8C8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rPr>
      <w:sz w:val="24"/>
      <w:szCs w:val="24"/>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rPr>
      <w:sz w:val="24"/>
      <w:szCs w:val="24"/>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paragraph" w:customStyle="1" w:styleId="Aufzhlung">
    <w:name w:val="Aufzählung"/>
    <w:basedOn w:val="Normal"/>
    <w:rsid w:val="004C627B"/>
    <w:pPr>
      <w:numPr>
        <w:numId w:val="5"/>
      </w:numPr>
      <w:ind w:left="357" w:hanging="357"/>
    </w:pPr>
    <w:rPr>
      <w:rFonts w:ascii="Arial" w:hAnsi="Arial"/>
      <w:sz w:val="18"/>
      <w:szCs w:val="18"/>
      <w:lang w:val="fr-FR" w:eastAsia="de-CH"/>
    </w:rPr>
  </w:style>
  <w:style w:type="character" w:styleId="CommentReference">
    <w:name w:val="annotation reference"/>
    <w:basedOn w:val="DefaultParagraphFont"/>
    <w:uiPriority w:val="99"/>
    <w:rsid w:val="00EC4E98"/>
    <w:rPr>
      <w:sz w:val="16"/>
    </w:rPr>
  </w:style>
  <w:style w:type="paragraph" w:styleId="CommentText">
    <w:name w:val="annotation text"/>
    <w:basedOn w:val="Normal"/>
    <w:link w:val="CommentTextChar"/>
    <w:uiPriority w:val="99"/>
    <w:rsid w:val="00EC4E98"/>
    <w:rPr>
      <w:sz w:val="20"/>
      <w:szCs w:val="20"/>
    </w:rPr>
  </w:style>
  <w:style w:type="character" w:customStyle="1" w:styleId="CommentTextChar">
    <w:name w:val="Comment Text Char"/>
    <w:basedOn w:val="DefaultParagraphFont"/>
    <w:link w:val="CommentText"/>
    <w:uiPriority w:val="99"/>
    <w:locked/>
    <w:rsid w:val="00EC4E98"/>
    <w:rPr>
      <w:lang w:val="en-GB" w:eastAsia="zh-CN"/>
    </w:rPr>
  </w:style>
  <w:style w:type="paragraph" w:styleId="CommentSubject">
    <w:name w:val="annotation subject"/>
    <w:basedOn w:val="CommentText"/>
    <w:next w:val="CommentText"/>
    <w:link w:val="CommentSubjectChar"/>
    <w:uiPriority w:val="99"/>
    <w:rsid w:val="00EC4E98"/>
    <w:rPr>
      <w:b/>
      <w:bCs/>
    </w:rPr>
  </w:style>
  <w:style w:type="character" w:customStyle="1" w:styleId="CommentSubjectChar">
    <w:name w:val="Comment Subject Char"/>
    <w:basedOn w:val="CommentTextChar"/>
    <w:link w:val="CommentSubject"/>
    <w:uiPriority w:val="99"/>
    <w:locked/>
    <w:rsid w:val="00EC4E98"/>
    <w:rPr>
      <w:b/>
      <w:lang w:val="en-GB" w:eastAsia="zh-CN"/>
    </w:rPr>
  </w:style>
  <w:style w:type="paragraph" w:styleId="BalloonText">
    <w:name w:val="Balloon Text"/>
    <w:basedOn w:val="Normal"/>
    <w:link w:val="BalloonTextChar"/>
    <w:uiPriority w:val="99"/>
    <w:rsid w:val="00EC4E98"/>
    <w:rPr>
      <w:rFonts w:ascii="Segoe UI" w:hAnsi="Segoe UI" w:cs="Segoe UI"/>
      <w:sz w:val="18"/>
      <w:szCs w:val="18"/>
    </w:rPr>
  </w:style>
  <w:style w:type="character" w:customStyle="1" w:styleId="BalloonTextChar">
    <w:name w:val="Balloon Text Char"/>
    <w:basedOn w:val="DefaultParagraphFont"/>
    <w:link w:val="BalloonText"/>
    <w:uiPriority w:val="99"/>
    <w:locked/>
    <w:rsid w:val="00EC4E98"/>
    <w:rPr>
      <w:rFonts w:ascii="Segoe UI" w:hAnsi="Segoe UI"/>
      <w:sz w:val="18"/>
      <w:lang w:val="en-GB" w:eastAsia="zh-CN"/>
    </w:rPr>
  </w:style>
  <w:style w:type="character" w:styleId="Hyperlink">
    <w:name w:val="Hyperlink"/>
    <w:basedOn w:val="DefaultParagraphFont"/>
    <w:uiPriority w:val="99"/>
    <w:rsid w:val="00C06673"/>
    <w:rPr>
      <w:color w:val="0563C1"/>
      <w:u w:val="single"/>
    </w:rPr>
  </w:style>
  <w:style w:type="character" w:customStyle="1" w:styleId="UnresolvedMention">
    <w:name w:val="Unresolved Mention"/>
    <w:uiPriority w:val="99"/>
    <w:semiHidden/>
    <w:unhideWhenUsed/>
    <w:rsid w:val="00C06673"/>
    <w:rPr>
      <w:color w:val="808080"/>
      <w:shd w:val="clear" w:color="auto" w:fill="E6E6E6"/>
    </w:rPr>
  </w:style>
  <w:style w:type="numbering" w:customStyle="1" w:styleId="AIActionPoints">
    <w:name w:val="AI Action Points"/>
    <w:pPr>
      <w:numPr>
        <w:numId w:val="1"/>
      </w:numPr>
    </w:pPr>
  </w:style>
  <w:style w:type="paragraph" w:styleId="PlainText">
    <w:name w:val="Plain Text"/>
    <w:basedOn w:val="Normal"/>
    <w:link w:val="PlainTextChar"/>
    <w:uiPriority w:val="99"/>
    <w:unhideWhenUsed/>
    <w:rsid w:val="000B0D3A"/>
    <w:rPr>
      <w:rFonts w:ascii="Consolas" w:eastAsia="Calibri" w:hAnsi="Consolas"/>
      <w:sz w:val="21"/>
      <w:szCs w:val="21"/>
      <w:lang w:val="en-US" w:eastAsia="en-US"/>
    </w:rPr>
  </w:style>
  <w:style w:type="character" w:customStyle="1" w:styleId="PlainTextChar">
    <w:name w:val="Plain Text Char"/>
    <w:basedOn w:val="DefaultParagraphFont"/>
    <w:link w:val="PlainText"/>
    <w:uiPriority w:val="99"/>
    <w:rsid w:val="000B0D3A"/>
    <w:rPr>
      <w:rFonts w:ascii="Consolas" w:eastAsia="Calibri"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7334932">
      <w:marLeft w:val="0"/>
      <w:marRight w:val="0"/>
      <w:marTop w:val="0"/>
      <w:marBottom w:val="0"/>
      <w:divBdr>
        <w:top w:val="none" w:sz="0" w:space="0" w:color="auto"/>
        <w:left w:val="none" w:sz="0" w:space="0" w:color="auto"/>
        <w:bottom w:val="none" w:sz="0" w:space="0" w:color="auto"/>
        <w:right w:val="none" w:sz="0" w:space="0" w:color="auto"/>
      </w:divBdr>
    </w:div>
    <w:div w:id="2087334933">
      <w:marLeft w:val="0"/>
      <w:marRight w:val="0"/>
      <w:marTop w:val="0"/>
      <w:marBottom w:val="0"/>
      <w:divBdr>
        <w:top w:val="none" w:sz="0" w:space="0" w:color="auto"/>
        <w:left w:val="none" w:sz="0" w:space="0" w:color="auto"/>
        <w:bottom w:val="none" w:sz="0" w:space="0" w:color="auto"/>
        <w:right w:val="none" w:sz="0" w:space="0" w:color="auto"/>
      </w:divBdr>
    </w:div>
    <w:div w:id="208733493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s://www.amnestyusa.org/report-urgent-actio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bingoli@gov.sz" TargetMode="Externa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Win2000\OfficeXP\templates\Action%20Templates\UA%20template-v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UA template-v2</Template>
  <TotalTime>0</TotalTime>
  <Pages>2</Pages>
  <Words>857</Words>
  <Characters>4889</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URGENT ACTION</vt:lpstr>
    </vt:vector>
  </TitlesOfParts>
  <Company>Amnesty International</Company>
  <LinksUpToDate>false</LinksUpToDate>
  <CharactersWithSpaces>5735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vlane</dc:creator>
  <cp:keywords/>
  <dc:description/>
  <cp:lastModifiedBy>IAR2 Team</cp:lastModifiedBy>
  <cp:revision>2</cp:revision>
  <dcterms:created xsi:type="dcterms:W3CDTF">2018-05-30T16:11:00Z</dcterms:created>
  <dcterms:modified xsi:type="dcterms:W3CDTF">2018-05-30T16:11:00Z</dcterms:modified>
</cp:coreProperties>
</file>