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E42E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905926" w:rsidRDefault="00905926" w:rsidP="008E42EC">
      <w:pPr>
        <w:rPr>
          <w:rStyle w:val="AIHeadline"/>
          <w:rFonts w:cs="Arial"/>
          <w:snapToGrid w:val="0"/>
          <w:sz w:val="34"/>
          <w:szCs w:val="34"/>
        </w:rPr>
      </w:pPr>
      <w:r w:rsidRPr="00905926">
        <w:rPr>
          <w:rStyle w:val="AIHeadline"/>
          <w:rFonts w:cs="Arial"/>
          <w:snapToGrid w:val="0"/>
          <w:sz w:val="34"/>
          <w:szCs w:val="34"/>
        </w:rPr>
        <w:t>ELEVE</w:t>
      </w:r>
      <w:bookmarkStart w:id="0" w:name="_GoBack"/>
      <w:bookmarkEnd w:id="0"/>
      <w:r w:rsidRPr="00905926">
        <w:rPr>
          <w:rStyle w:val="AIHeadline"/>
          <w:rFonts w:cs="Arial"/>
          <w:snapToGrid w:val="0"/>
          <w:sz w:val="34"/>
          <w:szCs w:val="34"/>
        </w:rPr>
        <w:t xml:space="preserve">N PEOPLE FREED AFTER MORE </w:t>
      </w:r>
      <w:r w:rsidR="009F11F9" w:rsidRPr="006C3C7B">
        <w:rPr>
          <w:rStyle w:val="AIHeadline"/>
          <w:rFonts w:cs="Arial"/>
          <w:snapToGrid w:val="0"/>
          <w:sz w:val="34"/>
          <w:szCs w:val="34"/>
        </w:rPr>
        <w:t>than</w:t>
      </w:r>
      <w:r w:rsidR="009F11F9">
        <w:rPr>
          <w:rStyle w:val="AIHeadline"/>
          <w:rFonts w:cs="Arial"/>
          <w:snapToGrid w:val="0"/>
          <w:sz w:val="34"/>
          <w:szCs w:val="34"/>
        </w:rPr>
        <w:t xml:space="preserve"> </w:t>
      </w:r>
      <w:r w:rsidRPr="00905926">
        <w:rPr>
          <w:rStyle w:val="AIHeadline"/>
          <w:rFonts w:cs="Arial"/>
          <w:snapToGrid w:val="0"/>
          <w:sz w:val="34"/>
          <w:szCs w:val="34"/>
        </w:rPr>
        <w:t xml:space="preserve">A WEEK IN </w:t>
      </w:r>
      <w:r w:rsidR="006C3C7B">
        <w:rPr>
          <w:rStyle w:val="AIHeadline"/>
          <w:rFonts w:cs="Arial"/>
          <w:snapToGrid w:val="0"/>
          <w:sz w:val="34"/>
          <w:szCs w:val="34"/>
        </w:rPr>
        <w:t>jail</w:t>
      </w:r>
    </w:p>
    <w:p w:rsidR="00CE6E00" w:rsidRDefault="00CE6E00" w:rsidP="008E42EC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</w:rPr>
        <w:t xml:space="preserve">Eleven people </w:t>
      </w:r>
      <w:r w:rsidRPr="00D33E09">
        <w:rPr>
          <w:rFonts w:ascii="Arial" w:hAnsi="Arial" w:cs="Arial"/>
          <w:b/>
        </w:rPr>
        <w:t>including a lawyer</w:t>
      </w:r>
      <w:r>
        <w:rPr>
          <w:rFonts w:ascii="Arial" w:hAnsi="Arial" w:cs="Arial"/>
          <w:b/>
        </w:rPr>
        <w:t>,</w:t>
      </w:r>
      <w:r w:rsidRPr="00D33E09">
        <w:rPr>
          <w:rFonts w:ascii="Arial" w:hAnsi="Arial" w:cs="Arial"/>
          <w:b/>
        </w:rPr>
        <w:t xml:space="preserve"> journalists, bloggers, opposition members and academics</w:t>
      </w:r>
      <w:r>
        <w:rPr>
          <w:rFonts w:ascii="Arial" w:hAnsi="Arial" w:cs="Arial"/>
          <w:b/>
        </w:rPr>
        <w:t xml:space="preserve"> were released on 5 April without being charged. The 11 had been arrested by Ethiopian security forces </w:t>
      </w:r>
      <w:r w:rsidRPr="00D33E09">
        <w:rPr>
          <w:rFonts w:ascii="Arial" w:hAnsi="Arial" w:cs="Arial"/>
          <w:b/>
        </w:rPr>
        <w:t xml:space="preserve">while attending </w:t>
      </w:r>
      <w:r>
        <w:rPr>
          <w:rFonts w:ascii="Arial" w:hAnsi="Arial" w:cs="Arial"/>
          <w:b/>
        </w:rPr>
        <w:t xml:space="preserve">a </w:t>
      </w:r>
      <w:r w:rsidRPr="00D33E09">
        <w:rPr>
          <w:rFonts w:ascii="Arial" w:hAnsi="Arial" w:cs="Arial"/>
          <w:b/>
        </w:rPr>
        <w:t xml:space="preserve">private </w:t>
      </w:r>
      <w:r>
        <w:rPr>
          <w:rFonts w:ascii="Arial" w:hAnsi="Arial" w:cs="Arial"/>
          <w:b/>
        </w:rPr>
        <w:t>ceremony</w:t>
      </w:r>
      <w:r w:rsidRPr="00D33E09">
        <w:rPr>
          <w:rFonts w:ascii="Arial" w:hAnsi="Arial" w:cs="Arial"/>
          <w:b/>
        </w:rPr>
        <w:t xml:space="preserve"> in </w:t>
      </w:r>
      <w:r w:rsidRPr="00D33E09">
        <w:rPr>
          <w:rFonts w:ascii="Arial" w:hAnsi="Arial" w:cs="Arial"/>
          <w:b/>
          <w:color w:val="000000"/>
        </w:rPr>
        <w:t>Addis Ababa</w:t>
      </w:r>
      <w:r>
        <w:rPr>
          <w:rFonts w:ascii="Arial" w:hAnsi="Arial" w:cs="Arial"/>
          <w:b/>
        </w:rPr>
        <w:t xml:space="preserve"> on 25 March</w:t>
      </w:r>
      <w:r w:rsidR="009F11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CE6E00" w:rsidRPr="00CE6E00" w:rsidRDefault="00CE6E00" w:rsidP="008E42EC">
      <w:pPr>
        <w:rPr>
          <w:rStyle w:val="StyleAIBodytextAsianSimSunChar"/>
          <w:rFonts w:cs="Arial"/>
          <w:b/>
          <w:sz w:val="22"/>
          <w:szCs w:val="22"/>
          <w:lang w:val="en-US"/>
        </w:rPr>
      </w:pPr>
      <w:r w:rsidRPr="00D33E09">
        <w:rPr>
          <w:rFonts w:ascii="Arial" w:hAnsi="Arial" w:cs="Arial"/>
          <w:b/>
        </w:rPr>
        <w:t xml:space="preserve"> </w:t>
      </w:r>
    </w:p>
    <w:p w:rsidR="00CE6E00" w:rsidRDefault="00CE6E00" w:rsidP="008E42EC">
      <w:pPr>
        <w:spacing w:after="240"/>
        <w:rPr>
          <w:rFonts w:ascii="Arial" w:hAnsi="Arial" w:cs="Arial"/>
          <w:sz w:val="20"/>
          <w:szCs w:val="20"/>
          <w:lang w:val="en-US" w:eastAsia="en-US"/>
        </w:rPr>
      </w:pPr>
      <w:r w:rsidRPr="00D24D61">
        <w:rPr>
          <w:rFonts w:ascii="Arial" w:hAnsi="Arial" w:cs="Arial"/>
          <w:sz w:val="20"/>
          <w:szCs w:val="20"/>
          <w:lang w:val="en-US" w:eastAsia="en-US"/>
        </w:rPr>
        <w:t xml:space="preserve">Ethiopian journalist </w:t>
      </w:r>
      <w:r w:rsidRPr="00D33E09">
        <w:rPr>
          <w:rFonts w:ascii="Arial" w:hAnsi="Arial" w:cs="Arial"/>
          <w:sz w:val="20"/>
          <w:szCs w:val="20"/>
          <w:lang w:val="en-US" w:eastAsia="en-US"/>
        </w:rPr>
        <w:t xml:space="preserve">and former Amnesty International Prisoner of Conscience, </w:t>
      </w:r>
      <w:r w:rsidRPr="00D24D61">
        <w:rPr>
          <w:rFonts w:ascii="Arial" w:hAnsi="Arial" w:cs="Arial"/>
          <w:b/>
          <w:sz w:val="20"/>
          <w:szCs w:val="20"/>
          <w:lang w:val="en-US" w:eastAsia="en-US"/>
        </w:rPr>
        <w:t>Eskinder Nega</w:t>
      </w:r>
      <w:r w:rsidRPr="00D24D6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33E09">
        <w:rPr>
          <w:rFonts w:ascii="Arial" w:hAnsi="Arial" w:cs="Arial"/>
          <w:sz w:val="20"/>
          <w:szCs w:val="20"/>
          <w:lang w:val="en-US" w:eastAsia="en-US"/>
        </w:rPr>
        <w:t>was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released on 5 April without being charged. </w:t>
      </w:r>
      <w:r w:rsidRPr="00D33E09">
        <w:rPr>
          <w:rFonts w:ascii="Arial" w:hAnsi="Arial" w:cs="Arial"/>
          <w:sz w:val="20"/>
          <w:szCs w:val="20"/>
          <w:lang w:val="en-US" w:eastAsia="en-US"/>
        </w:rPr>
        <w:t xml:space="preserve">He was </w:t>
      </w:r>
      <w:r>
        <w:rPr>
          <w:rFonts w:ascii="Arial" w:hAnsi="Arial" w:cs="Arial"/>
          <w:sz w:val="20"/>
          <w:szCs w:val="20"/>
          <w:lang w:val="en-US" w:eastAsia="en-US"/>
        </w:rPr>
        <w:t>released</w:t>
      </w:r>
      <w:r w:rsidRPr="00D33E09">
        <w:rPr>
          <w:rFonts w:ascii="Arial" w:hAnsi="Arial" w:cs="Arial"/>
          <w:sz w:val="20"/>
          <w:szCs w:val="20"/>
          <w:lang w:val="en-US" w:eastAsia="en-US"/>
        </w:rPr>
        <w:t xml:space="preserve"> together with journalist </w:t>
      </w:r>
      <w:r w:rsidRPr="00C668A3">
        <w:rPr>
          <w:rFonts w:ascii="Arial" w:hAnsi="Arial" w:cs="Arial"/>
          <w:b/>
          <w:sz w:val="20"/>
          <w:szCs w:val="20"/>
        </w:rPr>
        <w:t>Temesgen Dessalegn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; bloggers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Mahlet Fantahun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Befiqadu Hailu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Zelalem Workagegnhu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/>
          <w:color w:val="000000"/>
          <w:sz w:val="20"/>
          <w:szCs w:val="20"/>
        </w:rPr>
        <w:t>Sintayehu Chekol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; </w:t>
      </w:r>
      <w:r w:rsidRPr="00D33E09">
        <w:rPr>
          <w:rFonts w:ascii="Arial" w:hAnsi="Arial" w:cs="Arial"/>
          <w:sz w:val="20"/>
          <w:szCs w:val="20"/>
        </w:rPr>
        <w:t xml:space="preserve">opposition members </w:t>
      </w:r>
      <w:r w:rsidRPr="00C668A3">
        <w:rPr>
          <w:rFonts w:ascii="Arial" w:hAnsi="Arial" w:cs="Arial"/>
          <w:b/>
          <w:sz w:val="20"/>
          <w:szCs w:val="20"/>
        </w:rPr>
        <w:t>Andualem Arage</w:t>
      </w:r>
      <w:r w:rsidRPr="00D33E09">
        <w:rPr>
          <w:rFonts w:ascii="Arial" w:hAnsi="Arial" w:cs="Arial"/>
          <w:sz w:val="20"/>
          <w:szCs w:val="20"/>
        </w:rPr>
        <w:t>,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Addisu Getaneh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Yidnekachewu Addis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Tefera Tesfaye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C668A3">
        <w:rPr>
          <w:rFonts w:ascii="Arial" w:hAnsi="Arial" w:cs="Arial"/>
          <w:b/>
          <w:color w:val="000000"/>
          <w:sz w:val="20"/>
          <w:szCs w:val="20"/>
        </w:rPr>
        <w:t>Woynshet Molla</w:t>
      </w:r>
      <w:r w:rsidRPr="00D33E09">
        <w:rPr>
          <w:rFonts w:ascii="Arial" w:hAnsi="Arial" w:cs="Arial"/>
          <w:sz w:val="20"/>
          <w:szCs w:val="20"/>
        </w:rPr>
        <w:t>.</w:t>
      </w:r>
    </w:p>
    <w:p w:rsidR="00CE6E00" w:rsidRPr="00D33E09" w:rsidRDefault="00CE6E00" w:rsidP="008E42EC">
      <w:pPr>
        <w:spacing w:after="24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The 11 had been</w:t>
      </w:r>
      <w:r w:rsidRPr="00D33E0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24D61">
        <w:rPr>
          <w:rFonts w:ascii="Arial" w:hAnsi="Arial" w:cs="Arial"/>
          <w:sz w:val="20"/>
          <w:szCs w:val="20"/>
          <w:lang w:val="en-US" w:eastAsia="en-US"/>
        </w:rPr>
        <w:t xml:space="preserve">arrested </w:t>
      </w:r>
      <w:r w:rsidR="00905926">
        <w:rPr>
          <w:rFonts w:ascii="Arial" w:hAnsi="Arial" w:cs="Arial"/>
          <w:sz w:val="20"/>
          <w:szCs w:val="20"/>
          <w:lang w:val="en-US" w:eastAsia="en-US"/>
        </w:rPr>
        <w:t>Sunday, 25 March</w:t>
      </w:r>
      <w:r w:rsidRPr="00D33E0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33E09">
        <w:rPr>
          <w:rFonts w:ascii="Arial" w:hAnsi="Arial" w:cs="Arial"/>
          <w:sz w:val="20"/>
          <w:szCs w:val="20"/>
        </w:rPr>
        <w:t xml:space="preserve">while at a </w:t>
      </w:r>
      <w:r>
        <w:rPr>
          <w:rFonts w:ascii="Arial" w:hAnsi="Arial" w:cs="Arial"/>
          <w:sz w:val="20"/>
          <w:szCs w:val="20"/>
        </w:rPr>
        <w:t xml:space="preserve">private </w:t>
      </w:r>
      <w:r w:rsidRPr="00D33E09">
        <w:rPr>
          <w:rFonts w:ascii="Arial" w:hAnsi="Arial" w:cs="Arial"/>
          <w:sz w:val="20"/>
          <w:szCs w:val="20"/>
        </w:rPr>
        <w:t>ceremony held at the home of journalist Temesgen Dessalegn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 Lebu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33E09">
        <w:rPr>
          <w:rFonts w:ascii="Arial" w:hAnsi="Arial" w:cs="Arial"/>
          <w:color w:val="000000"/>
          <w:sz w:val="20"/>
          <w:szCs w:val="20"/>
        </w:rPr>
        <w:t>rea</w:t>
      </w:r>
      <w:r>
        <w:rPr>
          <w:rFonts w:ascii="Arial" w:hAnsi="Arial" w:cs="Arial"/>
          <w:color w:val="000000"/>
          <w:sz w:val="20"/>
          <w:szCs w:val="20"/>
        </w:rPr>
        <w:t>, Addis Ababa</w:t>
      </w:r>
      <w:r w:rsidRPr="00D33E09">
        <w:rPr>
          <w:rFonts w:ascii="Arial" w:hAnsi="Arial" w:cs="Arial"/>
          <w:sz w:val="20"/>
          <w:szCs w:val="20"/>
        </w:rPr>
        <w:t xml:space="preserve"> to celebrate their release from prison. </w:t>
      </w:r>
      <w:r>
        <w:rPr>
          <w:rFonts w:ascii="Arial" w:hAnsi="Arial" w:cs="Arial"/>
          <w:sz w:val="20"/>
          <w:szCs w:val="20"/>
        </w:rPr>
        <w:t xml:space="preserve">Security officers accused them of participating in an illegal gathering without authorization of the Command Post, in violation of the State of Emergency Proclamation. </w:t>
      </w:r>
    </w:p>
    <w:p w:rsidR="0026766F" w:rsidRDefault="00CE6E00" w:rsidP="008E42EC">
      <w:pPr>
        <w:spacing w:after="240"/>
      </w:pPr>
      <w:r w:rsidRPr="00D33E09">
        <w:rPr>
          <w:rFonts w:ascii="Arial" w:hAnsi="Arial" w:cs="Arial"/>
          <w:color w:val="000000"/>
          <w:sz w:val="20"/>
          <w:szCs w:val="20"/>
        </w:rPr>
        <w:t xml:space="preserve">The 11 were first taken to </w:t>
      </w:r>
      <w:r>
        <w:rPr>
          <w:rFonts w:ascii="Arial" w:hAnsi="Arial" w:cs="Arial"/>
          <w:color w:val="000000"/>
          <w:sz w:val="20"/>
          <w:szCs w:val="20"/>
        </w:rPr>
        <w:t xml:space="preserve">a police station in Lebu area, </w:t>
      </w:r>
      <w:r w:rsidRPr="00D33E09">
        <w:rPr>
          <w:rFonts w:ascii="Arial" w:hAnsi="Arial" w:cs="Arial"/>
          <w:color w:val="000000"/>
          <w:sz w:val="20"/>
          <w:szCs w:val="20"/>
        </w:rPr>
        <w:t xml:space="preserve">but were transferred to </w:t>
      </w:r>
      <w:r w:rsidRPr="00D33E09">
        <w:rPr>
          <w:rFonts w:ascii="Arial" w:hAnsi="Arial" w:cs="Arial"/>
          <w:sz w:val="20"/>
          <w:szCs w:val="20"/>
        </w:rPr>
        <w:t>Nifas Silk Lafto Sub-City Community Policing Service Department</w:t>
      </w:r>
      <w:r w:rsidRPr="00D33E09" w:rsidDel="00E373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3E09">
        <w:rPr>
          <w:rFonts w:ascii="Arial" w:hAnsi="Arial" w:cs="Arial"/>
          <w:color w:val="000000"/>
          <w:sz w:val="20"/>
          <w:szCs w:val="20"/>
        </w:rPr>
        <w:t>during the night</w:t>
      </w:r>
      <w:r w:rsidR="00905926">
        <w:rPr>
          <w:rFonts w:ascii="Arial" w:hAnsi="Arial" w:cs="Arial"/>
          <w:color w:val="000000"/>
          <w:sz w:val="20"/>
          <w:szCs w:val="20"/>
        </w:rPr>
        <w:t xml:space="preserve"> where they were held until their release.</w:t>
      </w:r>
    </w:p>
    <w:p w:rsidR="00597217" w:rsidRPr="00597217" w:rsidRDefault="00597217" w:rsidP="008E42EC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8E42E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905926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905926">
        <w:rPr>
          <w:rFonts w:cs="Arial"/>
        </w:rPr>
        <w:t>23/18</w:t>
      </w:r>
      <w:r w:rsidRPr="00F95961">
        <w:rPr>
          <w:rFonts w:cs="Arial"/>
        </w:rPr>
        <w:t xml:space="preserve">. Further information: </w:t>
      </w:r>
      <w:r w:rsidR="00905926" w:rsidRPr="00905926">
        <w:rPr>
          <w:rFonts w:cs="Arial"/>
        </w:rPr>
        <w:t>https://www.amnesty.org/en/documents/afr25/8164/2018/en/</w:t>
      </w:r>
    </w:p>
    <w:p w:rsidR="00597217" w:rsidRDefault="00597217" w:rsidP="008E42EC">
      <w:pPr>
        <w:rPr>
          <w:rFonts w:ascii="Arial" w:hAnsi="Arial" w:cs="Arial"/>
          <w:sz w:val="16"/>
          <w:szCs w:val="16"/>
        </w:rPr>
      </w:pPr>
    </w:p>
    <w:p w:rsidR="00905926" w:rsidRDefault="0026766F" w:rsidP="008E42EC">
      <w:pPr>
        <w:rPr>
          <w:rFonts w:ascii="Arial" w:hAnsi="Arial" w:cs="Arial"/>
          <w:color w:val="000000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05926">
        <w:rPr>
          <w:rFonts w:ascii="Arial" w:hAnsi="Arial" w:cs="Arial"/>
          <w:sz w:val="16"/>
          <w:szCs w:val="16"/>
        </w:rPr>
        <w:t xml:space="preserve"> </w:t>
      </w:r>
      <w:r w:rsidR="00905926" w:rsidRPr="00D24D61">
        <w:rPr>
          <w:rFonts w:ascii="Arial" w:hAnsi="Arial" w:cs="Arial"/>
          <w:sz w:val="16"/>
          <w:szCs w:val="16"/>
          <w:lang w:val="en-US" w:eastAsia="en-US"/>
        </w:rPr>
        <w:t>Eskinder Nega</w:t>
      </w:r>
      <w:r w:rsidR="00905926" w:rsidRPr="006C748F">
        <w:rPr>
          <w:rFonts w:ascii="Arial" w:hAnsi="Arial" w:cs="Arial"/>
          <w:sz w:val="16"/>
          <w:szCs w:val="16"/>
          <w:lang w:val="en-US" w:eastAsia="en-US"/>
        </w:rPr>
        <w:t>,</w:t>
      </w:r>
      <w:r w:rsidR="00905926" w:rsidRPr="00D24D61">
        <w:rPr>
          <w:rFonts w:ascii="Arial" w:hAnsi="Arial" w:cs="Arial"/>
          <w:sz w:val="16"/>
          <w:szCs w:val="16"/>
          <w:lang w:val="en-US" w:eastAsia="en-US"/>
        </w:rPr>
        <w:t xml:space="preserve"> </w:t>
      </w:r>
      <w:r w:rsidR="00905926" w:rsidRPr="006C748F">
        <w:rPr>
          <w:rFonts w:ascii="Arial" w:hAnsi="Arial" w:cs="Arial"/>
          <w:sz w:val="16"/>
          <w:szCs w:val="16"/>
        </w:rPr>
        <w:t>Temesgen Dessalegn</w:t>
      </w:r>
      <w:r w:rsidR="00905926" w:rsidRPr="006C748F">
        <w:rPr>
          <w:rFonts w:ascii="Arial" w:hAnsi="Arial" w:cs="Arial"/>
          <w:color w:val="000000"/>
          <w:sz w:val="16"/>
          <w:szCs w:val="16"/>
        </w:rPr>
        <w:t>, Mahlet Fantahun</w:t>
      </w:r>
      <w:r w:rsidR="00905926">
        <w:rPr>
          <w:rFonts w:ascii="Arial" w:hAnsi="Arial" w:cs="Arial"/>
          <w:color w:val="000000"/>
          <w:sz w:val="16"/>
          <w:szCs w:val="16"/>
        </w:rPr>
        <w:t xml:space="preserve"> (f)</w:t>
      </w:r>
      <w:r w:rsidR="00905926" w:rsidRPr="006C748F">
        <w:rPr>
          <w:rFonts w:ascii="Arial" w:hAnsi="Arial" w:cs="Arial"/>
          <w:color w:val="000000"/>
          <w:sz w:val="16"/>
          <w:szCs w:val="16"/>
        </w:rPr>
        <w:t xml:space="preserve">, Befiqadu Hailu, Zelalem Workagegnhu, </w:t>
      </w:r>
      <w:r w:rsidR="00905926" w:rsidRPr="00205B2D">
        <w:rPr>
          <w:rFonts w:ascii="Arial" w:hAnsi="Arial" w:cs="Arial"/>
          <w:color w:val="000000"/>
          <w:sz w:val="16"/>
          <w:szCs w:val="16"/>
        </w:rPr>
        <w:t>Sintayehu Chekol</w:t>
      </w:r>
      <w:r w:rsidR="00905926">
        <w:rPr>
          <w:rFonts w:ascii="Arial" w:hAnsi="Arial" w:cs="Arial"/>
          <w:color w:val="000000"/>
          <w:sz w:val="16"/>
          <w:szCs w:val="16"/>
        </w:rPr>
        <w:t>,</w:t>
      </w:r>
      <w:r w:rsidR="00905926" w:rsidRPr="006C748F">
        <w:rPr>
          <w:rFonts w:ascii="Arial" w:hAnsi="Arial" w:cs="Arial"/>
          <w:sz w:val="16"/>
          <w:szCs w:val="16"/>
        </w:rPr>
        <w:t xml:space="preserve"> Andualem Arage,</w:t>
      </w:r>
      <w:r w:rsidR="00905926" w:rsidRPr="006C748F">
        <w:rPr>
          <w:rFonts w:ascii="Arial" w:hAnsi="Arial" w:cs="Arial"/>
          <w:color w:val="000000"/>
          <w:sz w:val="16"/>
          <w:szCs w:val="16"/>
        </w:rPr>
        <w:t xml:space="preserve"> Addisu Getaneh, Yidnekachewu Addis, Tefera Tesfaye</w:t>
      </w:r>
      <w:r w:rsidR="00905926">
        <w:rPr>
          <w:rFonts w:ascii="Arial" w:hAnsi="Arial" w:cs="Arial"/>
          <w:color w:val="000000"/>
          <w:sz w:val="16"/>
          <w:szCs w:val="16"/>
        </w:rPr>
        <w:t xml:space="preserve"> and</w:t>
      </w:r>
      <w:r w:rsidR="00905926" w:rsidRPr="006C748F">
        <w:rPr>
          <w:rFonts w:ascii="Arial" w:hAnsi="Arial" w:cs="Arial"/>
          <w:color w:val="000000"/>
          <w:sz w:val="16"/>
          <w:szCs w:val="16"/>
        </w:rPr>
        <w:t xml:space="preserve"> Woynshet Molla</w:t>
      </w:r>
      <w:r w:rsidR="00905926">
        <w:rPr>
          <w:rFonts w:ascii="Arial" w:hAnsi="Arial" w:cs="Arial"/>
          <w:color w:val="000000"/>
          <w:sz w:val="16"/>
          <w:szCs w:val="16"/>
        </w:rPr>
        <w:t xml:space="preserve"> (f)</w:t>
      </w:r>
    </w:p>
    <w:p w:rsidR="0026766F" w:rsidRPr="00F95961" w:rsidRDefault="0026766F" w:rsidP="008E42EC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8E42E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05926">
        <w:rPr>
          <w:rFonts w:ascii="Arial" w:hAnsi="Arial" w:cs="Arial"/>
          <w:sz w:val="16"/>
          <w:szCs w:val="16"/>
        </w:rPr>
        <w:t xml:space="preserve"> Both</w:t>
      </w:r>
    </w:p>
    <w:p w:rsidR="0026766F" w:rsidRPr="00F95961" w:rsidRDefault="0026766F" w:rsidP="008E42EC">
      <w:pPr>
        <w:rPr>
          <w:rFonts w:ascii="Arial" w:hAnsi="Arial" w:cs="Arial"/>
        </w:rPr>
      </w:pPr>
    </w:p>
    <w:p w:rsidR="0026766F" w:rsidRPr="00F95961" w:rsidRDefault="0026766F" w:rsidP="008E42EC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E42E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8E42E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8E42E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8E42E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905926">
        <w:rPr>
          <w:rFonts w:ascii="Arial" w:hAnsi="Arial" w:cs="Arial"/>
          <w:sz w:val="16"/>
          <w:szCs w:val="16"/>
        </w:rPr>
        <w:t>23/18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905926" w:rsidRPr="00905926">
        <w:rPr>
          <w:rFonts w:ascii="Arial" w:hAnsi="Arial" w:cs="Arial"/>
          <w:sz w:val="16"/>
          <w:szCs w:val="16"/>
        </w:rPr>
        <w:t>AFR 25/8195/2018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C3C7B">
        <w:rPr>
          <w:rFonts w:ascii="Arial" w:hAnsi="Arial" w:cs="Arial"/>
          <w:sz w:val="16"/>
          <w:szCs w:val="16"/>
        </w:rPr>
        <w:t>10</w:t>
      </w:r>
      <w:r w:rsidR="00905926">
        <w:rPr>
          <w:rFonts w:ascii="Arial" w:hAnsi="Arial" w:cs="Arial"/>
          <w:sz w:val="16"/>
          <w:szCs w:val="16"/>
        </w:rPr>
        <w:t xml:space="preserve"> April 2018</w:t>
      </w:r>
    </w:p>
    <w:sectPr w:rsidR="0026766F" w:rsidRPr="00F95961" w:rsidSect="008E42E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FA" w:rsidRDefault="001A5FFA">
      <w:r>
        <w:separator/>
      </w:r>
    </w:p>
  </w:endnote>
  <w:endnote w:type="continuationSeparator" w:id="0">
    <w:p w:rsidR="001A5FFA" w:rsidRDefault="001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A5FFA">
    <w:pPr>
      <w:pStyle w:val="Footer"/>
    </w:pPr>
    <w:r w:rsidRPr="001A5FF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FA" w:rsidRDefault="001A5FFA">
      <w:r>
        <w:separator/>
      </w:r>
    </w:p>
  </w:footnote>
  <w:footnote w:type="continuationSeparator" w:id="0">
    <w:p w:rsidR="001A5FFA" w:rsidRDefault="001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905926">
      <w:rPr>
        <w:rFonts w:ascii="Arial" w:hAnsi="Arial" w:cs="Arial"/>
        <w:sz w:val="16"/>
        <w:szCs w:val="16"/>
      </w:rPr>
      <w:t>23/18</w:t>
    </w:r>
    <w:r w:rsidR="0026766F" w:rsidRPr="00B96C0B">
      <w:rPr>
        <w:rFonts w:ascii="Arial" w:hAnsi="Arial" w:cs="Arial"/>
        <w:sz w:val="16"/>
        <w:szCs w:val="16"/>
      </w:rPr>
      <w:t xml:space="preserve"> Index: </w:t>
    </w:r>
    <w:r w:rsidR="00905926" w:rsidRPr="00905926">
      <w:rPr>
        <w:rFonts w:ascii="Arial" w:hAnsi="Arial" w:cs="Arial"/>
        <w:sz w:val="16"/>
        <w:szCs w:val="16"/>
      </w:rPr>
      <w:t>AFR 25/8195/2018</w:t>
    </w:r>
    <w:r w:rsidR="00905926" w:rsidRPr="00F95961">
      <w:rPr>
        <w:rFonts w:ascii="Arial" w:hAnsi="Arial" w:cs="Arial"/>
        <w:sz w:val="16"/>
        <w:szCs w:val="16"/>
      </w:rPr>
      <w:t xml:space="preserve"> </w:t>
    </w:r>
    <w:r w:rsidR="00905926">
      <w:rPr>
        <w:rFonts w:ascii="Arial" w:hAnsi="Arial" w:cs="Arial"/>
        <w:sz w:val="16"/>
        <w:szCs w:val="16"/>
      </w:rPr>
      <w:t>Ethiopia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6C3C7B">
      <w:rPr>
        <w:rFonts w:ascii="Arial" w:hAnsi="Arial" w:cs="Arial"/>
        <w:sz w:val="16"/>
        <w:szCs w:val="16"/>
      </w:rPr>
      <w:t>10</w:t>
    </w:r>
    <w:r w:rsidR="00905926">
      <w:rPr>
        <w:rFonts w:ascii="Arial" w:hAnsi="Arial" w:cs="Arial"/>
        <w:sz w:val="16"/>
        <w:szCs w:val="16"/>
      </w:rPr>
      <w:t xml:space="preserve"> April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B23F7"/>
    <w:rsid w:val="000B7003"/>
    <w:rsid w:val="000F11B8"/>
    <w:rsid w:val="00114598"/>
    <w:rsid w:val="001411BF"/>
    <w:rsid w:val="001624EA"/>
    <w:rsid w:val="001671E0"/>
    <w:rsid w:val="00175738"/>
    <w:rsid w:val="001951FB"/>
    <w:rsid w:val="00196F3C"/>
    <w:rsid w:val="001A5FFA"/>
    <w:rsid w:val="001B7B2B"/>
    <w:rsid w:val="001E0993"/>
    <w:rsid w:val="00205B2D"/>
    <w:rsid w:val="0026766F"/>
    <w:rsid w:val="0027166B"/>
    <w:rsid w:val="002923B7"/>
    <w:rsid w:val="002932CE"/>
    <w:rsid w:val="00310926"/>
    <w:rsid w:val="00347243"/>
    <w:rsid w:val="003A2A73"/>
    <w:rsid w:val="003D377A"/>
    <w:rsid w:val="00415A74"/>
    <w:rsid w:val="00475586"/>
    <w:rsid w:val="00483E30"/>
    <w:rsid w:val="004D19C7"/>
    <w:rsid w:val="004E6A6E"/>
    <w:rsid w:val="005040F2"/>
    <w:rsid w:val="005149A9"/>
    <w:rsid w:val="0053584A"/>
    <w:rsid w:val="005534BC"/>
    <w:rsid w:val="00582FB9"/>
    <w:rsid w:val="00597217"/>
    <w:rsid w:val="005B5BB8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C7B"/>
    <w:rsid w:val="006C3DE2"/>
    <w:rsid w:val="006C748F"/>
    <w:rsid w:val="007179E8"/>
    <w:rsid w:val="00736B40"/>
    <w:rsid w:val="007459C2"/>
    <w:rsid w:val="007479B8"/>
    <w:rsid w:val="007620A6"/>
    <w:rsid w:val="0077354F"/>
    <w:rsid w:val="00795D45"/>
    <w:rsid w:val="007A1959"/>
    <w:rsid w:val="007A5DA8"/>
    <w:rsid w:val="007E0CAD"/>
    <w:rsid w:val="007E57A7"/>
    <w:rsid w:val="0080115D"/>
    <w:rsid w:val="00815508"/>
    <w:rsid w:val="008224D0"/>
    <w:rsid w:val="008241AB"/>
    <w:rsid w:val="0086100E"/>
    <w:rsid w:val="0086363D"/>
    <w:rsid w:val="00875E19"/>
    <w:rsid w:val="008C6392"/>
    <w:rsid w:val="008E42EC"/>
    <w:rsid w:val="008E48B0"/>
    <w:rsid w:val="008F64FC"/>
    <w:rsid w:val="00905926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11F9"/>
    <w:rsid w:val="009F4BB3"/>
    <w:rsid w:val="00A937EF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C264C5"/>
    <w:rsid w:val="00C64997"/>
    <w:rsid w:val="00C64C0F"/>
    <w:rsid w:val="00C668A3"/>
    <w:rsid w:val="00CC11DB"/>
    <w:rsid w:val="00CE6658"/>
    <w:rsid w:val="00CE6E00"/>
    <w:rsid w:val="00D0106D"/>
    <w:rsid w:val="00D03746"/>
    <w:rsid w:val="00D20DEB"/>
    <w:rsid w:val="00D24D61"/>
    <w:rsid w:val="00D33E09"/>
    <w:rsid w:val="00D63AA5"/>
    <w:rsid w:val="00D6401F"/>
    <w:rsid w:val="00D85FE8"/>
    <w:rsid w:val="00DC5FB0"/>
    <w:rsid w:val="00DD3A1D"/>
    <w:rsid w:val="00DD777F"/>
    <w:rsid w:val="00DF0C26"/>
    <w:rsid w:val="00E23769"/>
    <w:rsid w:val="00E2387F"/>
    <w:rsid w:val="00E373D6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62FA11-A7BA-4A3B-9612-3826AE9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6C3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3C7B"/>
    <w:rPr>
      <w:rFonts w:ascii="Segoe UI" w:hAnsi="Segoe UI" w:cs="Segoe UI"/>
      <w:sz w:val="18"/>
      <w:szCs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 Team</cp:lastModifiedBy>
  <cp:revision>2</cp:revision>
  <dcterms:created xsi:type="dcterms:W3CDTF">2018-04-10T13:57:00Z</dcterms:created>
  <dcterms:modified xsi:type="dcterms:W3CDTF">2018-04-10T13:57:00Z</dcterms:modified>
</cp:coreProperties>
</file>