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C010B7">
      <w:pPr>
        <w:pStyle w:val="AIUrgentActionTopHeading"/>
        <w:tabs>
          <w:tab w:val="clear" w:pos="567"/>
        </w:tabs>
        <w:spacing w:line="240" w:lineRule="auto"/>
        <w:rPr>
          <w:rFonts w:cs="Arial"/>
          <w:sz w:val="120"/>
          <w:szCs w:val="120"/>
        </w:rPr>
      </w:pPr>
      <w:r w:rsidRPr="00F95961">
        <w:rPr>
          <w:rFonts w:cs="Arial"/>
          <w:sz w:val="120"/>
          <w:szCs w:val="120"/>
        </w:rPr>
        <w:t>URGENT ACTION</w:t>
      </w:r>
    </w:p>
    <w:p w:rsidR="007D6E97" w:rsidRPr="00B4191F" w:rsidRDefault="00176900" w:rsidP="00C010B7">
      <w:pPr>
        <w:rPr>
          <w:rStyle w:val="AIHeadline"/>
          <w:rFonts w:cs="Arial"/>
          <w:snapToGrid w:val="0"/>
          <w:sz w:val="38"/>
          <w:szCs w:val="38"/>
        </w:rPr>
      </w:pPr>
      <w:r w:rsidRPr="00B4191F">
        <w:rPr>
          <w:rStyle w:val="AIHeadline"/>
          <w:rFonts w:cs="Arial"/>
          <w:snapToGrid w:val="0"/>
          <w:sz w:val="38"/>
          <w:szCs w:val="38"/>
        </w:rPr>
        <w:t xml:space="preserve">POLICE </w:t>
      </w:r>
      <w:r w:rsidR="00AF3781" w:rsidRPr="00B4191F">
        <w:rPr>
          <w:rStyle w:val="AIHeadline"/>
          <w:rFonts w:cs="Arial"/>
          <w:snapToGrid w:val="0"/>
          <w:sz w:val="38"/>
          <w:szCs w:val="38"/>
        </w:rPr>
        <w:t>MUST</w:t>
      </w:r>
      <w:r w:rsidRPr="00B4191F">
        <w:rPr>
          <w:rStyle w:val="AIHeadline"/>
          <w:rFonts w:cs="Arial"/>
          <w:snapToGrid w:val="0"/>
          <w:sz w:val="38"/>
          <w:szCs w:val="38"/>
        </w:rPr>
        <w:t xml:space="preserve"> PROTECT</w:t>
      </w:r>
      <w:r w:rsidR="00954183" w:rsidRPr="00B4191F">
        <w:rPr>
          <w:rStyle w:val="AIHeadline"/>
          <w:rFonts w:cs="Arial"/>
          <w:snapToGrid w:val="0"/>
          <w:sz w:val="38"/>
          <w:szCs w:val="38"/>
        </w:rPr>
        <w:t xml:space="preserve"> women’s rights activists</w:t>
      </w:r>
    </w:p>
    <w:p w:rsidR="0026766F" w:rsidRPr="007D6E97" w:rsidRDefault="00147259" w:rsidP="00C010B7">
      <w:pPr>
        <w:pStyle w:val="AIintropara"/>
        <w:spacing w:line="240" w:lineRule="auto"/>
        <w:rPr>
          <w:rFonts w:cs="Arial"/>
        </w:rPr>
      </w:pPr>
      <w:r w:rsidRPr="00147259">
        <w:rPr>
          <w:rFonts w:cs="Arial"/>
        </w:rPr>
        <w:t xml:space="preserve">Across Ukraine, marches marking </w:t>
      </w:r>
      <w:r w:rsidR="007D6E97" w:rsidRPr="00147259">
        <w:rPr>
          <w:rFonts w:cs="Arial"/>
        </w:rPr>
        <w:t xml:space="preserve">International Women’s Day, on 8 March, were marred by violence against peaceful demonstrators. Far-right groups physically attacked and have threatened with further violence women’s rights activists taking part in the event. The local police </w:t>
      </w:r>
      <w:r w:rsidR="0031129A">
        <w:rPr>
          <w:rFonts w:cs="Arial"/>
        </w:rPr>
        <w:t>say</w:t>
      </w:r>
      <w:r w:rsidR="00176900" w:rsidRPr="00147259">
        <w:rPr>
          <w:rFonts w:cs="Arial"/>
        </w:rPr>
        <w:t xml:space="preserve"> that</w:t>
      </w:r>
      <w:r w:rsidR="007D6E97" w:rsidRPr="00147259">
        <w:rPr>
          <w:rFonts w:cs="Arial"/>
        </w:rPr>
        <w:t xml:space="preserve"> </w:t>
      </w:r>
      <w:r w:rsidR="0031129A">
        <w:rPr>
          <w:rFonts w:cs="Arial"/>
        </w:rPr>
        <w:t>they are</w:t>
      </w:r>
      <w:r w:rsidR="007D6E97" w:rsidRPr="00147259">
        <w:rPr>
          <w:rFonts w:cs="Arial"/>
        </w:rPr>
        <w:t xml:space="preserve"> unable to offer protection from far-right groups.</w:t>
      </w:r>
    </w:p>
    <w:p w:rsidR="0031129A" w:rsidRPr="00C010B7" w:rsidRDefault="004B0C1A" w:rsidP="00C010B7">
      <w:pPr>
        <w:pStyle w:val="AIBodytext"/>
        <w:tabs>
          <w:tab w:val="clear" w:pos="567"/>
        </w:tabs>
        <w:spacing w:line="240" w:lineRule="auto"/>
        <w:rPr>
          <w:sz w:val="18"/>
          <w:szCs w:val="18"/>
          <w:lang w:val="en-US"/>
        </w:rPr>
      </w:pPr>
      <w:r w:rsidRPr="00C010B7">
        <w:rPr>
          <w:sz w:val="18"/>
          <w:szCs w:val="18"/>
        </w:rPr>
        <w:t xml:space="preserve">On 8 March, a group </w:t>
      </w:r>
      <w:r w:rsidRPr="00C010B7">
        <w:rPr>
          <w:sz w:val="18"/>
          <w:szCs w:val="18"/>
          <w:lang w:val="uk-UA"/>
        </w:rPr>
        <w:t xml:space="preserve">of </w:t>
      </w:r>
      <w:r w:rsidR="008E72B4" w:rsidRPr="00C010B7">
        <w:rPr>
          <w:sz w:val="18"/>
          <w:szCs w:val="18"/>
        </w:rPr>
        <w:t xml:space="preserve">about ten </w:t>
      </w:r>
      <w:r w:rsidRPr="00C010B7">
        <w:rPr>
          <w:b/>
          <w:sz w:val="18"/>
          <w:szCs w:val="18"/>
          <w:lang w:val="en-US"/>
        </w:rPr>
        <w:t xml:space="preserve">women’s rights activists </w:t>
      </w:r>
      <w:r w:rsidR="00A871FD" w:rsidRPr="00C010B7">
        <w:rPr>
          <w:sz w:val="18"/>
          <w:szCs w:val="18"/>
          <w:lang w:val="en-US"/>
        </w:rPr>
        <w:t xml:space="preserve">in Uzhgorod, Western Ukraine, held a peaceful </w:t>
      </w:r>
      <w:r w:rsidR="00954183" w:rsidRPr="00C010B7">
        <w:rPr>
          <w:sz w:val="18"/>
          <w:szCs w:val="18"/>
          <w:lang w:val="en-US"/>
        </w:rPr>
        <w:t>march</w:t>
      </w:r>
      <w:r w:rsidR="00A871FD" w:rsidRPr="00C010B7">
        <w:rPr>
          <w:sz w:val="18"/>
          <w:szCs w:val="18"/>
          <w:lang w:val="en-US"/>
        </w:rPr>
        <w:t xml:space="preserve"> to </w:t>
      </w:r>
      <w:r w:rsidRPr="00C010B7">
        <w:rPr>
          <w:sz w:val="18"/>
          <w:szCs w:val="18"/>
          <w:lang w:val="en-US"/>
        </w:rPr>
        <w:t xml:space="preserve">mark International Women’s Day. </w:t>
      </w:r>
      <w:r w:rsidR="00A871FD" w:rsidRPr="00C010B7">
        <w:rPr>
          <w:sz w:val="18"/>
          <w:szCs w:val="18"/>
          <w:lang w:val="en-US"/>
        </w:rPr>
        <w:t>During the</w:t>
      </w:r>
      <w:r w:rsidR="00954183" w:rsidRPr="00C010B7">
        <w:rPr>
          <w:sz w:val="18"/>
          <w:szCs w:val="18"/>
          <w:lang w:val="en-US"/>
        </w:rPr>
        <w:t xml:space="preserve"> march</w:t>
      </w:r>
      <w:r w:rsidR="00A871FD" w:rsidRPr="00C010B7">
        <w:rPr>
          <w:sz w:val="18"/>
          <w:szCs w:val="18"/>
          <w:lang w:val="en-US"/>
        </w:rPr>
        <w:t xml:space="preserve">, a group of four women and two men </w:t>
      </w:r>
      <w:r w:rsidR="00351ED4" w:rsidRPr="00C010B7">
        <w:rPr>
          <w:sz w:val="18"/>
          <w:szCs w:val="18"/>
          <w:lang w:val="en-US"/>
        </w:rPr>
        <w:t>from the right-wing organization</w:t>
      </w:r>
      <w:r w:rsidR="00EF7AEA" w:rsidRPr="00C010B7">
        <w:rPr>
          <w:sz w:val="18"/>
          <w:szCs w:val="18"/>
          <w:lang w:val="en-US"/>
        </w:rPr>
        <w:t>,</w:t>
      </w:r>
      <w:r w:rsidR="00351ED4" w:rsidRPr="00C010B7">
        <w:rPr>
          <w:sz w:val="18"/>
          <w:szCs w:val="18"/>
          <w:lang w:val="en-US"/>
        </w:rPr>
        <w:t xml:space="preserve"> Karpatska Sich </w:t>
      </w:r>
      <w:r w:rsidR="00A871FD" w:rsidRPr="00C010B7">
        <w:rPr>
          <w:sz w:val="18"/>
          <w:szCs w:val="18"/>
          <w:lang w:val="en-US"/>
        </w:rPr>
        <w:t>attacked p</w:t>
      </w:r>
      <w:r w:rsidR="00954183" w:rsidRPr="00C010B7">
        <w:rPr>
          <w:sz w:val="18"/>
          <w:szCs w:val="18"/>
          <w:lang w:val="en-US"/>
        </w:rPr>
        <w:t>articipants</w:t>
      </w:r>
      <w:r w:rsidR="00A871FD" w:rsidRPr="00C010B7">
        <w:rPr>
          <w:sz w:val="18"/>
          <w:szCs w:val="18"/>
          <w:lang w:val="en-US"/>
        </w:rPr>
        <w:t xml:space="preserve"> and </w:t>
      </w:r>
      <w:r w:rsidRPr="00C010B7">
        <w:rPr>
          <w:sz w:val="18"/>
          <w:szCs w:val="18"/>
          <w:lang w:val="en-US"/>
        </w:rPr>
        <w:t xml:space="preserve">doused them </w:t>
      </w:r>
      <w:r w:rsidR="00E8106D" w:rsidRPr="00C010B7">
        <w:rPr>
          <w:sz w:val="18"/>
          <w:szCs w:val="18"/>
          <w:lang w:val="en-US"/>
        </w:rPr>
        <w:t xml:space="preserve">in </w:t>
      </w:r>
      <w:r w:rsidRPr="00C010B7">
        <w:rPr>
          <w:sz w:val="18"/>
          <w:szCs w:val="18"/>
          <w:lang w:val="en-US"/>
        </w:rPr>
        <w:t xml:space="preserve">red paint. </w:t>
      </w:r>
      <w:r w:rsidR="00A871FD" w:rsidRPr="00C010B7">
        <w:rPr>
          <w:b/>
          <w:sz w:val="18"/>
          <w:szCs w:val="18"/>
          <w:lang w:val="en-US"/>
        </w:rPr>
        <w:t>Vitalina Koval</w:t>
      </w:r>
      <w:r w:rsidR="00A871FD" w:rsidRPr="00C010B7">
        <w:rPr>
          <w:sz w:val="18"/>
          <w:szCs w:val="18"/>
          <w:lang w:val="en-US"/>
        </w:rPr>
        <w:t xml:space="preserve">, </w:t>
      </w:r>
      <w:r w:rsidR="00E8106D" w:rsidRPr="00C010B7">
        <w:rPr>
          <w:sz w:val="18"/>
          <w:szCs w:val="18"/>
          <w:lang w:val="en-US"/>
        </w:rPr>
        <w:t xml:space="preserve">a </w:t>
      </w:r>
      <w:r w:rsidR="00EF7AEA" w:rsidRPr="00C010B7">
        <w:rPr>
          <w:sz w:val="18"/>
          <w:szCs w:val="18"/>
          <w:lang w:val="en-US"/>
        </w:rPr>
        <w:t>women’s</w:t>
      </w:r>
      <w:r w:rsidR="0031129A" w:rsidRPr="00C010B7">
        <w:rPr>
          <w:sz w:val="18"/>
          <w:szCs w:val="18"/>
          <w:lang w:val="en-US"/>
        </w:rPr>
        <w:t xml:space="preserve"> rights</w:t>
      </w:r>
      <w:r w:rsidR="00EF7AEA" w:rsidRPr="00C010B7">
        <w:rPr>
          <w:sz w:val="18"/>
          <w:szCs w:val="18"/>
          <w:lang w:val="en-US"/>
        </w:rPr>
        <w:t xml:space="preserve"> and </w:t>
      </w:r>
      <w:r w:rsidR="00E8106D" w:rsidRPr="00C010B7">
        <w:rPr>
          <w:sz w:val="18"/>
          <w:szCs w:val="18"/>
          <w:lang w:val="en-US"/>
        </w:rPr>
        <w:t>LGBTI activist</w:t>
      </w:r>
      <w:r w:rsidR="00B10314" w:rsidRPr="00C010B7">
        <w:rPr>
          <w:sz w:val="18"/>
          <w:szCs w:val="18"/>
          <w:lang w:val="en-US"/>
        </w:rPr>
        <w:t>,</w:t>
      </w:r>
      <w:r w:rsidR="00E8106D" w:rsidRPr="00C010B7">
        <w:rPr>
          <w:sz w:val="18"/>
          <w:szCs w:val="18"/>
          <w:lang w:val="en-US"/>
        </w:rPr>
        <w:t xml:space="preserve"> and </w:t>
      </w:r>
      <w:r w:rsidRPr="00C010B7">
        <w:rPr>
          <w:sz w:val="18"/>
          <w:szCs w:val="18"/>
          <w:lang w:val="en-US"/>
        </w:rPr>
        <w:t xml:space="preserve">one of the </w:t>
      </w:r>
      <w:r w:rsidR="00E8106D" w:rsidRPr="00C010B7">
        <w:rPr>
          <w:sz w:val="18"/>
          <w:szCs w:val="18"/>
          <w:lang w:val="en-US"/>
        </w:rPr>
        <w:t xml:space="preserve">event </w:t>
      </w:r>
      <w:r w:rsidRPr="00C010B7">
        <w:rPr>
          <w:sz w:val="18"/>
          <w:szCs w:val="18"/>
          <w:lang w:val="en-US"/>
        </w:rPr>
        <w:t xml:space="preserve">organizers, </w:t>
      </w:r>
      <w:r w:rsidR="00E8106D" w:rsidRPr="00C010B7">
        <w:rPr>
          <w:sz w:val="18"/>
          <w:szCs w:val="18"/>
          <w:lang w:val="en-US"/>
        </w:rPr>
        <w:t>was among those attacked</w:t>
      </w:r>
      <w:r w:rsidR="007D6E97" w:rsidRPr="00C010B7">
        <w:rPr>
          <w:sz w:val="18"/>
          <w:szCs w:val="18"/>
          <w:lang w:val="en-US"/>
        </w:rPr>
        <w:t xml:space="preserve">. She is currently being treated for </w:t>
      </w:r>
      <w:r w:rsidRPr="00C010B7">
        <w:rPr>
          <w:sz w:val="18"/>
          <w:szCs w:val="18"/>
          <w:lang w:val="en-US"/>
        </w:rPr>
        <w:t>chemical burn</w:t>
      </w:r>
      <w:r w:rsidR="00C63002" w:rsidRPr="00C010B7">
        <w:rPr>
          <w:sz w:val="18"/>
          <w:szCs w:val="18"/>
          <w:lang w:val="en-US"/>
        </w:rPr>
        <w:t>s</w:t>
      </w:r>
      <w:r w:rsidRPr="00C010B7">
        <w:rPr>
          <w:sz w:val="18"/>
          <w:szCs w:val="18"/>
          <w:lang w:val="en-US"/>
        </w:rPr>
        <w:t xml:space="preserve"> </w:t>
      </w:r>
      <w:r w:rsidR="0019710D" w:rsidRPr="00C010B7">
        <w:rPr>
          <w:sz w:val="18"/>
          <w:szCs w:val="18"/>
          <w:lang w:val="en-US"/>
        </w:rPr>
        <w:t xml:space="preserve">to </w:t>
      </w:r>
      <w:r w:rsidRPr="00C010B7">
        <w:rPr>
          <w:sz w:val="18"/>
          <w:szCs w:val="18"/>
          <w:lang w:val="en-US"/>
        </w:rPr>
        <w:t>her eye</w:t>
      </w:r>
      <w:r w:rsidR="0031129A" w:rsidRPr="00C010B7">
        <w:rPr>
          <w:sz w:val="18"/>
          <w:szCs w:val="18"/>
          <w:lang w:val="en-US"/>
        </w:rPr>
        <w:t xml:space="preserve"> as a result of the paint attack</w:t>
      </w:r>
      <w:r w:rsidRPr="00C010B7">
        <w:rPr>
          <w:sz w:val="18"/>
          <w:szCs w:val="18"/>
          <w:lang w:val="en-US"/>
        </w:rPr>
        <w:t xml:space="preserve">. </w:t>
      </w:r>
      <w:r w:rsidR="0022489C" w:rsidRPr="00C010B7">
        <w:rPr>
          <w:sz w:val="18"/>
          <w:szCs w:val="18"/>
          <w:lang w:val="en-US"/>
        </w:rPr>
        <w:t>T</w:t>
      </w:r>
      <w:r w:rsidRPr="00C010B7">
        <w:rPr>
          <w:sz w:val="18"/>
          <w:szCs w:val="18"/>
          <w:lang w:val="en-US"/>
        </w:rPr>
        <w:t xml:space="preserve">he police detained the group of attackers and charged </w:t>
      </w:r>
      <w:r w:rsidR="00351ED4" w:rsidRPr="00C010B7">
        <w:rPr>
          <w:sz w:val="18"/>
          <w:szCs w:val="18"/>
          <w:lang w:val="en-US"/>
        </w:rPr>
        <w:t>three of them</w:t>
      </w:r>
      <w:r w:rsidRPr="00C010B7">
        <w:rPr>
          <w:sz w:val="18"/>
          <w:szCs w:val="18"/>
          <w:lang w:val="en-US"/>
        </w:rPr>
        <w:t xml:space="preserve"> with hooliganism and hate crimes, </w:t>
      </w:r>
      <w:r w:rsidR="0019710D" w:rsidRPr="00C010B7">
        <w:rPr>
          <w:sz w:val="18"/>
          <w:szCs w:val="18"/>
          <w:lang w:val="en-US"/>
        </w:rPr>
        <w:t>only to release them a few hours later.</w:t>
      </w:r>
    </w:p>
    <w:p w:rsidR="003E3CE5" w:rsidRPr="00C010B7" w:rsidRDefault="004652A9" w:rsidP="00C010B7">
      <w:pPr>
        <w:pStyle w:val="AIBodytext"/>
        <w:tabs>
          <w:tab w:val="clear" w:pos="567"/>
        </w:tabs>
        <w:spacing w:line="240" w:lineRule="auto"/>
        <w:rPr>
          <w:sz w:val="18"/>
          <w:szCs w:val="18"/>
          <w:lang w:val="en-US"/>
        </w:rPr>
      </w:pPr>
      <w:r w:rsidRPr="00C010B7">
        <w:rPr>
          <w:sz w:val="18"/>
          <w:szCs w:val="18"/>
          <w:lang w:val="en-US"/>
        </w:rPr>
        <w:t>O</w:t>
      </w:r>
      <w:r w:rsidR="00DD7114" w:rsidRPr="00C010B7">
        <w:rPr>
          <w:sz w:val="18"/>
          <w:szCs w:val="18"/>
          <w:lang w:val="en-US"/>
        </w:rPr>
        <w:t xml:space="preserve">n </w:t>
      </w:r>
      <w:r w:rsidR="00D52A09" w:rsidRPr="00C010B7">
        <w:rPr>
          <w:sz w:val="18"/>
          <w:szCs w:val="18"/>
          <w:lang w:val="en-US"/>
        </w:rPr>
        <w:t>12 March</w:t>
      </w:r>
      <w:r w:rsidR="00DD7114" w:rsidRPr="00C010B7">
        <w:rPr>
          <w:sz w:val="18"/>
          <w:szCs w:val="18"/>
          <w:lang w:val="en-US"/>
        </w:rPr>
        <w:t xml:space="preserve">, </w:t>
      </w:r>
      <w:r w:rsidR="00351ED4" w:rsidRPr="00C010B7">
        <w:rPr>
          <w:sz w:val="18"/>
          <w:szCs w:val="18"/>
          <w:lang w:val="en-US"/>
        </w:rPr>
        <w:t>members of Karpatska Sich surroun</w:t>
      </w:r>
      <w:r w:rsidR="00B10314" w:rsidRPr="00C010B7">
        <w:rPr>
          <w:sz w:val="18"/>
          <w:szCs w:val="18"/>
          <w:lang w:val="en-US"/>
        </w:rPr>
        <w:t>d</w:t>
      </w:r>
      <w:r w:rsidR="00351ED4" w:rsidRPr="00C010B7">
        <w:rPr>
          <w:sz w:val="18"/>
          <w:szCs w:val="18"/>
          <w:lang w:val="en-US"/>
        </w:rPr>
        <w:t xml:space="preserve">ed activist and </w:t>
      </w:r>
      <w:r w:rsidR="00B10314" w:rsidRPr="00C010B7">
        <w:rPr>
          <w:sz w:val="18"/>
          <w:szCs w:val="18"/>
          <w:lang w:val="en-US"/>
        </w:rPr>
        <w:t xml:space="preserve">International </w:t>
      </w:r>
      <w:r w:rsidR="00351ED4" w:rsidRPr="00C010B7">
        <w:rPr>
          <w:sz w:val="18"/>
          <w:szCs w:val="18"/>
          <w:lang w:val="en-US"/>
        </w:rPr>
        <w:t xml:space="preserve">Women’s </w:t>
      </w:r>
      <w:r w:rsidR="00B10314" w:rsidRPr="00C010B7">
        <w:rPr>
          <w:sz w:val="18"/>
          <w:szCs w:val="18"/>
          <w:lang w:val="en-US"/>
        </w:rPr>
        <w:t>Day</w:t>
      </w:r>
      <w:r w:rsidR="00351ED4" w:rsidRPr="00C010B7">
        <w:rPr>
          <w:sz w:val="18"/>
          <w:szCs w:val="18"/>
          <w:lang w:val="en-US"/>
        </w:rPr>
        <w:t xml:space="preserve"> </w:t>
      </w:r>
      <w:r w:rsidR="00B10314" w:rsidRPr="00C010B7">
        <w:rPr>
          <w:sz w:val="18"/>
          <w:szCs w:val="18"/>
          <w:lang w:val="en-US"/>
        </w:rPr>
        <w:t>m</w:t>
      </w:r>
      <w:r w:rsidR="00351ED4" w:rsidRPr="00C010B7">
        <w:rPr>
          <w:sz w:val="18"/>
          <w:szCs w:val="18"/>
          <w:lang w:val="en-US"/>
        </w:rPr>
        <w:t>arch participant</w:t>
      </w:r>
      <w:r w:rsidR="00B10314" w:rsidRPr="00C010B7">
        <w:rPr>
          <w:sz w:val="18"/>
          <w:szCs w:val="18"/>
          <w:lang w:val="en-US"/>
        </w:rPr>
        <w:t>,</w:t>
      </w:r>
      <w:r w:rsidR="00351ED4" w:rsidRPr="00C010B7">
        <w:rPr>
          <w:sz w:val="18"/>
          <w:szCs w:val="18"/>
          <w:lang w:val="en-US"/>
        </w:rPr>
        <w:t xml:space="preserve"> </w:t>
      </w:r>
      <w:r w:rsidR="00351ED4" w:rsidRPr="00C010B7">
        <w:rPr>
          <w:b/>
          <w:sz w:val="18"/>
          <w:szCs w:val="18"/>
          <w:lang w:val="en-US"/>
        </w:rPr>
        <w:t>Aleksandr Peresolyak</w:t>
      </w:r>
      <w:r w:rsidR="00351ED4" w:rsidRPr="00C010B7">
        <w:rPr>
          <w:sz w:val="18"/>
          <w:szCs w:val="18"/>
          <w:lang w:val="en-US"/>
        </w:rPr>
        <w:t xml:space="preserve"> in a café and threatened him with violence</w:t>
      </w:r>
      <w:r w:rsidRPr="00C010B7">
        <w:rPr>
          <w:sz w:val="18"/>
          <w:szCs w:val="18"/>
          <w:lang w:val="en-US"/>
        </w:rPr>
        <w:t xml:space="preserve">. </w:t>
      </w:r>
      <w:r w:rsidR="00351ED4" w:rsidRPr="00C010B7">
        <w:rPr>
          <w:sz w:val="18"/>
          <w:szCs w:val="18"/>
          <w:lang w:val="en-US"/>
        </w:rPr>
        <w:t xml:space="preserve">After the incident, Karpatska Sich posted a photo on its Facebook </w:t>
      </w:r>
      <w:r w:rsidR="00B10314" w:rsidRPr="00C010B7">
        <w:rPr>
          <w:sz w:val="18"/>
          <w:szCs w:val="18"/>
          <w:lang w:val="en-US"/>
        </w:rPr>
        <w:t>page</w:t>
      </w:r>
      <w:r w:rsidRPr="00C010B7">
        <w:rPr>
          <w:sz w:val="18"/>
          <w:szCs w:val="18"/>
          <w:lang w:val="en-US"/>
        </w:rPr>
        <w:t xml:space="preserve"> </w:t>
      </w:r>
      <w:r w:rsidR="00DD7114" w:rsidRPr="00C010B7">
        <w:rPr>
          <w:sz w:val="18"/>
          <w:szCs w:val="18"/>
          <w:lang w:val="en-US"/>
        </w:rPr>
        <w:t>of 18 men in black with their faces blurred</w:t>
      </w:r>
      <w:r w:rsidR="00D52A09" w:rsidRPr="00C010B7">
        <w:rPr>
          <w:sz w:val="18"/>
          <w:szCs w:val="18"/>
          <w:lang w:val="en-US"/>
        </w:rPr>
        <w:t xml:space="preserve">, some of them </w:t>
      </w:r>
      <w:r w:rsidR="00014495" w:rsidRPr="00C010B7">
        <w:rPr>
          <w:sz w:val="18"/>
          <w:szCs w:val="18"/>
          <w:lang w:val="en-US"/>
        </w:rPr>
        <w:t>making</w:t>
      </w:r>
      <w:r w:rsidRPr="00C010B7">
        <w:rPr>
          <w:sz w:val="18"/>
          <w:szCs w:val="18"/>
          <w:lang w:val="en-US"/>
        </w:rPr>
        <w:t xml:space="preserve"> </w:t>
      </w:r>
      <w:r w:rsidR="00D52A09" w:rsidRPr="00C010B7">
        <w:rPr>
          <w:sz w:val="18"/>
          <w:szCs w:val="18"/>
          <w:lang w:val="en-US"/>
        </w:rPr>
        <w:t xml:space="preserve">the Nazi salute. The caption of the photo read “(this is) one of the nationalist groups </w:t>
      </w:r>
      <w:r w:rsidR="00DD7114" w:rsidRPr="00C010B7">
        <w:rPr>
          <w:sz w:val="18"/>
          <w:szCs w:val="18"/>
          <w:lang w:val="en-US"/>
        </w:rPr>
        <w:t>that</w:t>
      </w:r>
      <w:r w:rsidR="00D52A09" w:rsidRPr="00C010B7">
        <w:rPr>
          <w:sz w:val="18"/>
          <w:szCs w:val="18"/>
          <w:lang w:val="en-US"/>
        </w:rPr>
        <w:t xml:space="preserve"> is </w:t>
      </w:r>
      <w:r w:rsidR="00DD7114" w:rsidRPr="00C010B7">
        <w:rPr>
          <w:sz w:val="18"/>
          <w:szCs w:val="18"/>
          <w:lang w:val="en-US"/>
        </w:rPr>
        <w:t xml:space="preserve">imposing order in the city and teaching lessons to </w:t>
      </w:r>
      <w:r w:rsidR="009034A7" w:rsidRPr="00C010B7">
        <w:rPr>
          <w:sz w:val="18"/>
          <w:szCs w:val="18"/>
          <w:lang w:val="en-US"/>
        </w:rPr>
        <w:t>[those</w:t>
      </w:r>
      <w:r w:rsidR="00770016" w:rsidRPr="00C010B7">
        <w:rPr>
          <w:sz w:val="18"/>
          <w:szCs w:val="18"/>
          <w:lang w:val="en-US"/>
        </w:rPr>
        <w:t xml:space="preserve">] </w:t>
      </w:r>
      <w:r w:rsidR="00664A97" w:rsidRPr="00C010B7">
        <w:rPr>
          <w:sz w:val="18"/>
          <w:szCs w:val="18"/>
          <w:lang w:val="en-US"/>
        </w:rPr>
        <w:t>who are paid by the government or criminals</w:t>
      </w:r>
      <w:r w:rsidR="0031129A" w:rsidRPr="00C010B7">
        <w:rPr>
          <w:sz w:val="18"/>
          <w:szCs w:val="18"/>
          <w:lang w:val="en-US"/>
        </w:rPr>
        <w:t>,</w:t>
      </w:r>
      <w:r w:rsidR="00664A97" w:rsidRPr="00C010B7">
        <w:rPr>
          <w:sz w:val="18"/>
          <w:szCs w:val="18"/>
          <w:lang w:val="en-US"/>
        </w:rPr>
        <w:t xml:space="preserve"> and are ready to forget about morality, </w:t>
      </w:r>
      <w:r w:rsidR="009034A7" w:rsidRPr="00C010B7">
        <w:rPr>
          <w:sz w:val="18"/>
          <w:szCs w:val="18"/>
          <w:lang w:val="en-US"/>
        </w:rPr>
        <w:t xml:space="preserve">the </w:t>
      </w:r>
      <w:r w:rsidR="00664A97" w:rsidRPr="00C010B7">
        <w:rPr>
          <w:sz w:val="18"/>
          <w:szCs w:val="18"/>
          <w:lang w:val="en-US"/>
        </w:rPr>
        <w:t>laws of dignity,</w:t>
      </w:r>
      <w:r w:rsidR="009034A7" w:rsidRPr="00C010B7">
        <w:rPr>
          <w:sz w:val="18"/>
          <w:szCs w:val="18"/>
          <w:lang w:val="en-US"/>
        </w:rPr>
        <w:t xml:space="preserve"> moral</w:t>
      </w:r>
      <w:r w:rsidR="00047F2E" w:rsidRPr="00C010B7">
        <w:rPr>
          <w:sz w:val="18"/>
          <w:szCs w:val="18"/>
          <w:lang w:val="en-US"/>
        </w:rPr>
        <w:t xml:space="preserve"> </w:t>
      </w:r>
      <w:r w:rsidR="00664A97" w:rsidRPr="00C010B7">
        <w:rPr>
          <w:sz w:val="18"/>
          <w:szCs w:val="18"/>
          <w:lang w:val="en-US"/>
        </w:rPr>
        <w:t>conscience and fulfill the ordered tasks</w:t>
      </w:r>
      <w:r w:rsidR="00DD7114" w:rsidRPr="00C010B7">
        <w:rPr>
          <w:sz w:val="18"/>
          <w:szCs w:val="18"/>
          <w:lang w:val="en-US"/>
        </w:rPr>
        <w:t>”</w:t>
      </w:r>
      <w:r w:rsidR="00664A97" w:rsidRPr="00C010B7">
        <w:rPr>
          <w:sz w:val="18"/>
          <w:szCs w:val="18"/>
          <w:lang w:val="en-US"/>
        </w:rPr>
        <w:t>.</w:t>
      </w:r>
      <w:r w:rsidR="00147259" w:rsidRPr="00C010B7">
        <w:rPr>
          <w:sz w:val="18"/>
          <w:szCs w:val="18"/>
          <w:lang w:val="en-US"/>
        </w:rPr>
        <w:t xml:space="preserve"> </w:t>
      </w:r>
      <w:r w:rsidR="009034A7" w:rsidRPr="00C010B7">
        <w:rPr>
          <w:sz w:val="18"/>
          <w:szCs w:val="18"/>
          <w:lang w:val="en-US"/>
        </w:rPr>
        <w:t>O</w:t>
      </w:r>
      <w:r w:rsidR="007A6514" w:rsidRPr="00C010B7">
        <w:rPr>
          <w:sz w:val="18"/>
          <w:szCs w:val="18"/>
          <w:lang w:val="en-US"/>
        </w:rPr>
        <w:t xml:space="preserve">n </w:t>
      </w:r>
      <w:r w:rsidR="00351ED4" w:rsidRPr="00C010B7">
        <w:rPr>
          <w:sz w:val="18"/>
          <w:szCs w:val="18"/>
          <w:lang w:val="en-US"/>
        </w:rPr>
        <w:t xml:space="preserve">13 March, local activist </w:t>
      </w:r>
      <w:r w:rsidR="00351ED4" w:rsidRPr="00C010B7">
        <w:rPr>
          <w:b/>
          <w:sz w:val="18"/>
          <w:szCs w:val="18"/>
          <w:lang w:val="en-US"/>
        </w:rPr>
        <w:t>Ivan Danatsko</w:t>
      </w:r>
      <w:r w:rsidR="00351ED4" w:rsidRPr="00C010B7">
        <w:rPr>
          <w:sz w:val="18"/>
          <w:szCs w:val="18"/>
          <w:lang w:val="en-US"/>
        </w:rPr>
        <w:t xml:space="preserve"> </w:t>
      </w:r>
      <w:r w:rsidR="00B10314" w:rsidRPr="00C010B7">
        <w:rPr>
          <w:sz w:val="18"/>
          <w:szCs w:val="18"/>
          <w:lang w:val="en-US"/>
        </w:rPr>
        <w:t>went</w:t>
      </w:r>
      <w:r w:rsidR="00351ED4" w:rsidRPr="00C010B7">
        <w:rPr>
          <w:sz w:val="18"/>
          <w:szCs w:val="18"/>
          <w:lang w:val="en-US"/>
        </w:rPr>
        <w:t xml:space="preserve"> to the</w:t>
      </w:r>
      <w:r w:rsidR="00B10314" w:rsidRPr="00C010B7">
        <w:rPr>
          <w:sz w:val="18"/>
          <w:szCs w:val="18"/>
          <w:lang w:val="en-US"/>
        </w:rPr>
        <w:t xml:space="preserve"> local </w:t>
      </w:r>
      <w:r w:rsidR="00351ED4" w:rsidRPr="00C010B7">
        <w:rPr>
          <w:sz w:val="18"/>
          <w:szCs w:val="18"/>
          <w:lang w:val="en-US"/>
        </w:rPr>
        <w:t xml:space="preserve">police station </w:t>
      </w:r>
      <w:r w:rsidRPr="00C010B7">
        <w:rPr>
          <w:sz w:val="18"/>
          <w:szCs w:val="18"/>
          <w:lang w:val="en-US"/>
        </w:rPr>
        <w:t xml:space="preserve">and </w:t>
      </w:r>
      <w:r w:rsidR="00351ED4" w:rsidRPr="00C010B7">
        <w:rPr>
          <w:sz w:val="18"/>
          <w:szCs w:val="18"/>
          <w:lang w:val="en-US"/>
        </w:rPr>
        <w:t xml:space="preserve">filed a complaint against a planned right-wing demonstration </w:t>
      </w:r>
      <w:r w:rsidR="00547F86" w:rsidRPr="00C010B7">
        <w:rPr>
          <w:sz w:val="18"/>
          <w:szCs w:val="18"/>
          <w:lang w:val="en-US"/>
        </w:rPr>
        <w:t>due to take p</w:t>
      </w:r>
      <w:r w:rsidR="00B10314" w:rsidRPr="00C010B7">
        <w:rPr>
          <w:sz w:val="18"/>
          <w:szCs w:val="18"/>
          <w:lang w:val="en-US"/>
        </w:rPr>
        <w:t>l</w:t>
      </w:r>
      <w:r w:rsidR="00547F86" w:rsidRPr="00C010B7">
        <w:rPr>
          <w:sz w:val="18"/>
          <w:szCs w:val="18"/>
          <w:lang w:val="en-US"/>
        </w:rPr>
        <w:t>a</w:t>
      </w:r>
      <w:r w:rsidR="00B10314" w:rsidRPr="00C010B7">
        <w:rPr>
          <w:sz w:val="18"/>
          <w:szCs w:val="18"/>
          <w:lang w:val="en-US"/>
        </w:rPr>
        <w:t xml:space="preserve">ce </w:t>
      </w:r>
      <w:r w:rsidR="00351ED4" w:rsidRPr="00C010B7">
        <w:rPr>
          <w:sz w:val="18"/>
          <w:szCs w:val="18"/>
          <w:lang w:val="en-US"/>
        </w:rPr>
        <w:t>on 17 March because it would likely feature Nazi symbols, which are banned under Ukrainian l</w:t>
      </w:r>
      <w:r w:rsidR="00B10314" w:rsidRPr="00C010B7">
        <w:rPr>
          <w:sz w:val="18"/>
          <w:szCs w:val="18"/>
          <w:lang w:val="en-US"/>
        </w:rPr>
        <w:t>aw</w:t>
      </w:r>
      <w:r w:rsidR="00351ED4" w:rsidRPr="00C010B7">
        <w:rPr>
          <w:sz w:val="18"/>
          <w:szCs w:val="18"/>
          <w:lang w:val="en-US"/>
        </w:rPr>
        <w:t xml:space="preserve">. </w:t>
      </w:r>
      <w:r w:rsidR="00B10314" w:rsidRPr="00C010B7">
        <w:rPr>
          <w:sz w:val="18"/>
          <w:szCs w:val="18"/>
          <w:lang w:val="en-US"/>
        </w:rPr>
        <w:t xml:space="preserve">Ivan </w:t>
      </w:r>
      <w:r w:rsidR="00351ED4" w:rsidRPr="00C010B7">
        <w:rPr>
          <w:sz w:val="18"/>
          <w:szCs w:val="18"/>
          <w:lang w:val="en-US"/>
        </w:rPr>
        <w:t xml:space="preserve">Danatsko posted a photo of his complaint on Facebook and three hours later was attacked by members of Karpatska Sich on the streets of Uzhgorod. On the same day, </w:t>
      </w:r>
      <w:r w:rsidR="007A6514" w:rsidRPr="00C010B7">
        <w:rPr>
          <w:b/>
          <w:sz w:val="18"/>
          <w:szCs w:val="18"/>
          <w:lang w:val="en-US"/>
        </w:rPr>
        <w:t>Ivan Dyulay</w:t>
      </w:r>
      <w:r w:rsidR="007561E9" w:rsidRPr="00C010B7">
        <w:rPr>
          <w:b/>
          <w:sz w:val="18"/>
          <w:szCs w:val="18"/>
          <w:lang w:val="en-US"/>
        </w:rPr>
        <w:t xml:space="preserve">, </w:t>
      </w:r>
      <w:r w:rsidR="007561E9" w:rsidRPr="00C010B7">
        <w:rPr>
          <w:sz w:val="18"/>
          <w:szCs w:val="18"/>
          <w:lang w:val="en-US"/>
        </w:rPr>
        <w:t>who</w:t>
      </w:r>
      <w:r w:rsidR="00DD2B15" w:rsidRPr="00C010B7">
        <w:rPr>
          <w:sz w:val="18"/>
          <w:szCs w:val="18"/>
          <w:lang w:val="en-US"/>
        </w:rPr>
        <w:t xml:space="preserve"> also</w:t>
      </w:r>
      <w:r w:rsidR="007561E9" w:rsidRPr="00C010B7">
        <w:rPr>
          <w:sz w:val="18"/>
          <w:szCs w:val="18"/>
          <w:lang w:val="en-US"/>
        </w:rPr>
        <w:t xml:space="preserve"> attended </w:t>
      </w:r>
      <w:r w:rsidR="00B10314" w:rsidRPr="00C010B7">
        <w:rPr>
          <w:sz w:val="18"/>
          <w:szCs w:val="18"/>
          <w:lang w:val="en-US"/>
        </w:rPr>
        <w:t>the</w:t>
      </w:r>
      <w:r w:rsidR="0031129A" w:rsidRPr="00C010B7">
        <w:rPr>
          <w:sz w:val="18"/>
          <w:szCs w:val="18"/>
          <w:lang w:val="en-US"/>
        </w:rPr>
        <w:t xml:space="preserve"> march on</w:t>
      </w:r>
      <w:r w:rsidR="007561E9" w:rsidRPr="00C010B7">
        <w:rPr>
          <w:sz w:val="18"/>
          <w:szCs w:val="18"/>
          <w:lang w:val="en-US"/>
        </w:rPr>
        <w:t xml:space="preserve"> 8 March,</w:t>
      </w:r>
      <w:r w:rsidR="007A6514" w:rsidRPr="00C010B7">
        <w:rPr>
          <w:sz w:val="18"/>
          <w:szCs w:val="18"/>
          <w:lang w:val="en-US"/>
        </w:rPr>
        <w:t xml:space="preserve"> was </w:t>
      </w:r>
      <w:r w:rsidR="00351ED4" w:rsidRPr="00C010B7">
        <w:rPr>
          <w:sz w:val="18"/>
          <w:szCs w:val="18"/>
          <w:lang w:val="en-US"/>
        </w:rPr>
        <w:t xml:space="preserve">also </w:t>
      </w:r>
      <w:r w:rsidR="00E267A2" w:rsidRPr="00C010B7">
        <w:rPr>
          <w:sz w:val="18"/>
          <w:szCs w:val="18"/>
          <w:lang w:val="en-US"/>
        </w:rPr>
        <w:t>attacked</w:t>
      </w:r>
      <w:r w:rsidR="009034A7" w:rsidRPr="00C010B7">
        <w:rPr>
          <w:sz w:val="18"/>
          <w:szCs w:val="18"/>
          <w:lang w:val="en-US"/>
        </w:rPr>
        <w:t xml:space="preserve"> and beaten</w:t>
      </w:r>
      <w:r w:rsidR="00E267A2" w:rsidRPr="00C010B7">
        <w:rPr>
          <w:sz w:val="18"/>
          <w:szCs w:val="18"/>
          <w:lang w:val="en-US"/>
        </w:rPr>
        <w:t xml:space="preserve"> in </w:t>
      </w:r>
      <w:r w:rsidR="00DD2B15" w:rsidRPr="00C010B7">
        <w:rPr>
          <w:sz w:val="18"/>
          <w:szCs w:val="18"/>
          <w:lang w:val="en-US"/>
        </w:rPr>
        <w:t>Uzhgorod</w:t>
      </w:r>
      <w:r w:rsidR="00E267A2" w:rsidRPr="00C010B7">
        <w:rPr>
          <w:sz w:val="18"/>
          <w:szCs w:val="18"/>
          <w:lang w:val="en-US"/>
        </w:rPr>
        <w:t xml:space="preserve"> </w:t>
      </w:r>
      <w:r w:rsidR="009034A7" w:rsidRPr="00C010B7">
        <w:rPr>
          <w:sz w:val="18"/>
          <w:szCs w:val="18"/>
          <w:lang w:val="en-US"/>
        </w:rPr>
        <w:t xml:space="preserve">city </w:t>
      </w:r>
      <w:r w:rsidR="00E267A2" w:rsidRPr="00C010B7">
        <w:rPr>
          <w:sz w:val="18"/>
          <w:szCs w:val="18"/>
          <w:lang w:val="en-US"/>
        </w:rPr>
        <w:t>center</w:t>
      </w:r>
      <w:r w:rsidR="00DD2B15" w:rsidRPr="00C010B7">
        <w:rPr>
          <w:sz w:val="18"/>
          <w:szCs w:val="18"/>
          <w:lang w:val="en-US"/>
        </w:rPr>
        <w:t xml:space="preserve">, </w:t>
      </w:r>
      <w:r w:rsidR="0031129A" w:rsidRPr="00C010B7">
        <w:rPr>
          <w:sz w:val="18"/>
          <w:szCs w:val="18"/>
          <w:lang w:val="en-US"/>
        </w:rPr>
        <w:t>in broad daylight</w:t>
      </w:r>
      <w:r w:rsidR="007561E9" w:rsidRPr="00C010B7">
        <w:rPr>
          <w:sz w:val="18"/>
          <w:szCs w:val="18"/>
          <w:lang w:val="en-US"/>
        </w:rPr>
        <w:t>.</w:t>
      </w:r>
    </w:p>
    <w:p w:rsidR="004B0C1A" w:rsidRPr="00C010B7" w:rsidRDefault="003E3CE5" w:rsidP="00C010B7">
      <w:pPr>
        <w:pStyle w:val="AIBodytext"/>
        <w:tabs>
          <w:tab w:val="clear" w:pos="567"/>
        </w:tabs>
        <w:spacing w:line="240" w:lineRule="auto"/>
        <w:rPr>
          <w:sz w:val="18"/>
          <w:szCs w:val="18"/>
          <w:lang w:val="en-US"/>
        </w:rPr>
      </w:pPr>
      <w:r w:rsidRPr="00C010B7">
        <w:rPr>
          <w:sz w:val="18"/>
          <w:szCs w:val="18"/>
          <w:lang w:val="en-US"/>
        </w:rPr>
        <w:t>A</w:t>
      </w:r>
      <w:r w:rsidR="00B96625" w:rsidRPr="00C010B7">
        <w:rPr>
          <w:sz w:val="18"/>
          <w:szCs w:val="18"/>
          <w:lang w:val="en-US"/>
        </w:rPr>
        <w:t xml:space="preserve"> large number of far-right individuals</w:t>
      </w:r>
      <w:r w:rsidR="00014495" w:rsidRPr="00C010B7">
        <w:rPr>
          <w:sz w:val="18"/>
          <w:szCs w:val="18"/>
          <w:lang w:val="en-US"/>
        </w:rPr>
        <w:t xml:space="preserve"> are expected</w:t>
      </w:r>
      <w:r w:rsidR="00B96625" w:rsidRPr="00C010B7">
        <w:rPr>
          <w:sz w:val="18"/>
          <w:szCs w:val="18"/>
          <w:lang w:val="en-US"/>
        </w:rPr>
        <w:t xml:space="preserve"> to </w:t>
      </w:r>
      <w:r w:rsidR="00014495" w:rsidRPr="00C010B7">
        <w:rPr>
          <w:sz w:val="18"/>
          <w:szCs w:val="18"/>
          <w:lang w:val="en-US"/>
        </w:rPr>
        <w:t xml:space="preserve">rally </w:t>
      </w:r>
      <w:r w:rsidR="00B96625" w:rsidRPr="00C010B7">
        <w:rPr>
          <w:sz w:val="18"/>
          <w:szCs w:val="18"/>
          <w:lang w:val="en-US"/>
        </w:rPr>
        <w:t>on</w:t>
      </w:r>
      <w:r w:rsidR="005724DE" w:rsidRPr="00C010B7">
        <w:rPr>
          <w:sz w:val="18"/>
          <w:szCs w:val="18"/>
          <w:lang w:val="en-US"/>
        </w:rPr>
        <w:t xml:space="preserve"> 17</w:t>
      </w:r>
      <w:r w:rsidR="00020BDE" w:rsidRPr="00C010B7">
        <w:rPr>
          <w:sz w:val="18"/>
          <w:szCs w:val="18"/>
          <w:lang w:val="en-US"/>
        </w:rPr>
        <w:t xml:space="preserve"> </w:t>
      </w:r>
      <w:r w:rsidR="00611AE0" w:rsidRPr="00C010B7">
        <w:rPr>
          <w:sz w:val="18"/>
          <w:szCs w:val="18"/>
          <w:lang w:val="en-US"/>
        </w:rPr>
        <w:t xml:space="preserve">March </w:t>
      </w:r>
      <w:r w:rsidR="00014495" w:rsidRPr="00C010B7">
        <w:rPr>
          <w:sz w:val="18"/>
          <w:szCs w:val="18"/>
          <w:lang w:val="en-US"/>
        </w:rPr>
        <w:t xml:space="preserve">in Uzhgorod, </w:t>
      </w:r>
      <w:r w:rsidR="00611AE0" w:rsidRPr="00C010B7">
        <w:rPr>
          <w:sz w:val="18"/>
          <w:szCs w:val="18"/>
          <w:lang w:val="en-US"/>
        </w:rPr>
        <w:t>to mark the 79</w:t>
      </w:r>
      <w:r w:rsidR="00611AE0" w:rsidRPr="00C010B7">
        <w:rPr>
          <w:sz w:val="18"/>
          <w:szCs w:val="18"/>
          <w:vertAlign w:val="superscript"/>
          <w:lang w:val="en-US"/>
        </w:rPr>
        <w:t>th</w:t>
      </w:r>
      <w:r w:rsidR="00611AE0" w:rsidRPr="00C010B7">
        <w:rPr>
          <w:sz w:val="18"/>
          <w:szCs w:val="18"/>
          <w:lang w:val="en-US"/>
        </w:rPr>
        <w:t xml:space="preserve"> anniversary of the proclamation of the Carpathian Ukraine </w:t>
      </w:r>
      <w:r w:rsidR="00B96625" w:rsidRPr="00C010B7">
        <w:rPr>
          <w:sz w:val="18"/>
          <w:szCs w:val="18"/>
          <w:lang w:val="en-US"/>
        </w:rPr>
        <w:t>State</w:t>
      </w:r>
      <w:r w:rsidR="007442FB" w:rsidRPr="00C010B7">
        <w:rPr>
          <w:sz w:val="18"/>
          <w:szCs w:val="18"/>
          <w:lang w:val="en-US"/>
        </w:rPr>
        <w:t xml:space="preserve">. </w:t>
      </w:r>
      <w:r w:rsidR="00496576" w:rsidRPr="00C010B7">
        <w:rPr>
          <w:sz w:val="18"/>
          <w:szCs w:val="18"/>
          <w:lang w:val="en-US"/>
        </w:rPr>
        <w:t>Because of the local police’s failure to protect p</w:t>
      </w:r>
      <w:r w:rsidR="00B96625" w:rsidRPr="00C010B7">
        <w:rPr>
          <w:sz w:val="18"/>
          <w:szCs w:val="18"/>
          <w:lang w:val="en-US"/>
        </w:rPr>
        <w:t xml:space="preserve">articipants </w:t>
      </w:r>
      <w:r w:rsidR="0031129A" w:rsidRPr="00C010B7">
        <w:rPr>
          <w:sz w:val="18"/>
          <w:szCs w:val="18"/>
          <w:lang w:val="en-US"/>
        </w:rPr>
        <w:t>marching on</w:t>
      </w:r>
      <w:r w:rsidR="00B96625" w:rsidRPr="00C010B7">
        <w:rPr>
          <w:sz w:val="18"/>
          <w:szCs w:val="18"/>
          <w:lang w:val="en-US"/>
        </w:rPr>
        <w:t xml:space="preserve"> 8 March </w:t>
      </w:r>
      <w:r w:rsidR="00496576" w:rsidRPr="00C010B7">
        <w:rPr>
          <w:sz w:val="18"/>
          <w:szCs w:val="18"/>
          <w:lang w:val="en-US"/>
        </w:rPr>
        <w:t>from right</w:t>
      </w:r>
      <w:r w:rsidR="007442FB" w:rsidRPr="00C010B7">
        <w:rPr>
          <w:sz w:val="18"/>
          <w:szCs w:val="18"/>
          <w:lang w:val="en-US"/>
        </w:rPr>
        <w:t>-</w:t>
      </w:r>
      <w:r w:rsidR="00496576" w:rsidRPr="00C010B7">
        <w:rPr>
          <w:sz w:val="18"/>
          <w:szCs w:val="18"/>
          <w:lang w:val="en-US"/>
        </w:rPr>
        <w:t>wing attack</w:t>
      </w:r>
      <w:r w:rsidR="007442FB" w:rsidRPr="00C010B7">
        <w:rPr>
          <w:sz w:val="18"/>
          <w:szCs w:val="18"/>
          <w:lang w:val="en-US"/>
        </w:rPr>
        <w:t>s</w:t>
      </w:r>
      <w:r w:rsidR="00B96625" w:rsidRPr="00C010B7">
        <w:rPr>
          <w:sz w:val="18"/>
          <w:szCs w:val="18"/>
          <w:lang w:val="en-US"/>
        </w:rPr>
        <w:t xml:space="preserve">, LGBTIQ </w:t>
      </w:r>
      <w:r w:rsidR="00F16028" w:rsidRPr="00C010B7">
        <w:rPr>
          <w:sz w:val="18"/>
          <w:szCs w:val="18"/>
          <w:lang w:val="en-US"/>
        </w:rPr>
        <w:t>people</w:t>
      </w:r>
      <w:r w:rsidR="00B96625" w:rsidRPr="00C010B7">
        <w:rPr>
          <w:sz w:val="18"/>
          <w:szCs w:val="18"/>
          <w:lang w:val="en-US"/>
        </w:rPr>
        <w:t xml:space="preserve">, and other local activists </w:t>
      </w:r>
      <w:r w:rsidR="00496576" w:rsidRPr="00C010B7">
        <w:rPr>
          <w:sz w:val="18"/>
          <w:szCs w:val="18"/>
          <w:lang w:val="en-US"/>
        </w:rPr>
        <w:t>fear</w:t>
      </w:r>
      <w:r w:rsidR="00B96625" w:rsidRPr="00C010B7">
        <w:rPr>
          <w:sz w:val="18"/>
          <w:szCs w:val="18"/>
          <w:lang w:val="en-US"/>
        </w:rPr>
        <w:t xml:space="preserve"> that their safety and well-being are at risk </w:t>
      </w:r>
      <w:r w:rsidR="00496576" w:rsidRPr="00C010B7">
        <w:rPr>
          <w:sz w:val="18"/>
          <w:szCs w:val="18"/>
          <w:lang w:val="en-US"/>
        </w:rPr>
        <w:t xml:space="preserve">during the </w:t>
      </w:r>
      <w:r w:rsidR="00AF3781" w:rsidRPr="00C010B7">
        <w:rPr>
          <w:sz w:val="18"/>
          <w:szCs w:val="18"/>
          <w:lang w:val="en-US"/>
        </w:rPr>
        <w:t xml:space="preserve">rally on </w:t>
      </w:r>
      <w:r w:rsidR="007561E9" w:rsidRPr="00C010B7">
        <w:rPr>
          <w:sz w:val="18"/>
          <w:szCs w:val="18"/>
          <w:lang w:val="en-US"/>
        </w:rPr>
        <w:t xml:space="preserve">17 </w:t>
      </w:r>
      <w:r w:rsidR="00AF3781" w:rsidRPr="00C010B7">
        <w:rPr>
          <w:sz w:val="18"/>
          <w:szCs w:val="18"/>
          <w:lang w:val="en-US"/>
        </w:rPr>
        <w:t>March</w:t>
      </w:r>
      <w:r w:rsidR="0031129A" w:rsidRPr="00C010B7">
        <w:rPr>
          <w:sz w:val="18"/>
          <w:szCs w:val="18"/>
          <w:lang w:val="en-US"/>
        </w:rPr>
        <w:t>.</w:t>
      </w:r>
      <w:r w:rsidR="00351ED4" w:rsidRPr="00C010B7">
        <w:rPr>
          <w:sz w:val="18"/>
          <w:szCs w:val="18"/>
          <w:lang w:val="en-US"/>
        </w:rPr>
        <w:t xml:space="preserve"> </w:t>
      </w:r>
      <w:r w:rsidR="0031129A" w:rsidRPr="00C010B7">
        <w:rPr>
          <w:sz w:val="18"/>
          <w:szCs w:val="18"/>
          <w:lang w:val="en-US"/>
        </w:rPr>
        <w:t>They have</w:t>
      </w:r>
      <w:r w:rsidR="00351ED4" w:rsidRPr="00C010B7">
        <w:rPr>
          <w:sz w:val="18"/>
          <w:szCs w:val="18"/>
          <w:lang w:val="en-US"/>
        </w:rPr>
        <w:t xml:space="preserve"> publicly criticized</w:t>
      </w:r>
      <w:r w:rsidR="0031129A" w:rsidRPr="00C010B7">
        <w:rPr>
          <w:sz w:val="18"/>
          <w:szCs w:val="18"/>
          <w:lang w:val="en-US"/>
        </w:rPr>
        <w:t xml:space="preserve"> the inaction of the local police</w:t>
      </w:r>
      <w:r w:rsidR="00351ED4" w:rsidRPr="00C010B7">
        <w:rPr>
          <w:sz w:val="18"/>
          <w:szCs w:val="18"/>
          <w:lang w:val="en-US"/>
        </w:rPr>
        <w:t xml:space="preserve"> on social media,</w:t>
      </w:r>
      <w:r w:rsidR="00AF3781" w:rsidRPr="00C010B7">
        <w:rPr>
          <w:sz w:val="18"/>
          <w:szCs w:val="18"/>
          <w:lang w:val="en-US"/>
        </w:rPr>
        <w:t xml:space="preserve"> </w:t>
      </w:r>
      <w:r w:rsidR="0031129A" w:rsidRPr="00C010B7">
        <w:rPr>
          <w:sz w:val="18"/>
          <w:szCs w:val="18"/>
          <w:lang w:val="en-US"/>
        </w:rPr>
        <w:t>who have</w:t>
      </w:r>
      <w:r w:rsidR="00B96625" w:rsidRPr="00C010B7">
        <w:rPr>
          <w:sz w:val="18"/>
          <w:szCs w:val="18"/>
          <w:lang w:val="en-US"/>
        </w:rPr>
        <w:t xml:space="preserve"> a positive obligation to ensure the peaceful exer</w:t>
      </w:r>
      <w:r w:rsidR="00E14D70" w:rsidRPr="00C010B7">
        <w:rPr>
          <w:sz w:val="18"/>
          <w:szCs w:val="18"/>
          <w:lang w:val="en-US"/>
        </w:rPr>
        <w:t>c</w:t>
      </w:r>
      <w:r w:rsidR="00B96625" w:rsidRPr="00C010B7">
        <w:rPr>
          <w:sz w:val="18"/>
          <w:szCs w:val="18"/>
          <w:lang w:val="en-US"/>
        </w:rPr>
        <w:t>ise of the rights to freedom of expression, freedom of association and freedom of assembly</w:t>
      </w:r>
      <w:r w:rsidR="00255933" w:rsidRPr="00C010B7">
        <w:rPr>
          <w:sz w:val="18"/>
          <w:szCs w:val="18"/>
          <w:lang w:val="en-US"/>
        </w:rPr>
        <w:t>.</w:t>
      </w:r>
    </w:p>
    <w:p w:rsidR="00C010B7" w:rsidRPr="00E35808" w:rsidRDefault="00C010B7" w:rsidP="00C010B7">
      <w:pPr>
        <w:rPr>
          <w:rFonts w:ascii="Arial" w:eastAsia="Calibri" w:hAnsi="Arial" w:cs="Arial"/>
          <w:b/>
          <w:sz w:val="20"/>
          <w:szCs w:val="20"/>
        </w:rPr>
      </w:pPr>
      <w:r w:rsidRPr="00E35808">
        <w:rPr>
          <w:rFonts w:ascii="Arial" w:eastAsia="Calibri" w:hAnsi="Arial" w:cs="Arial"/>
          <w:b/>
          <w:sz w:val="20"/>
          <w:szCs w:val="20"/>
        </w:rPr>
        <w:t>1) TAKE ACTION</w:t>
      </w:r>
    </w:p>
    <w:p w:rsidR="0026766F" w:rsidRPr="00C010B7" w:rsidRDefault="00C010B7" w:rsidP="00C010B7">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BF2CA5" w:rsidRPr="00C010B7" w:rsidRDefault="00014495" w:rsidP="00C010B7">
      <w:pPr>
        <w:numPr>
          <w:ilvl w:val="0"/>
          <w:numId w:val="4"/>
        </w:numPr>
        <w:rPr>
          <w:rFonts w:ascii="Arial" w:hAnsi="Arial" w:cs="Arial"/>
          <w:sz w:val="18"/>
          <w:szCs w:val="18"/>
        </w:rPr>
      </w:pPr>
      <w:r w:rsidRPr="00C010B7">
        <w:rPr>
          <w:rFonts w:ascii="Arial" w:hAnsi="Arial" w:cs="Arial"/>
          <w:sz w:val="18"/>
          <w:szCs w:val="18"/>
        </w:rPr>
        <w:t xml:space="preserve">Expressing deep concern regarding the threats and violence that marred International Women’s </w:t>
      </w:r>
      <w:r w:rsidR="00147259" w:rsidRPr="00C010B7">
        <w:rPr>
          <w:rFonts w:ascii="Arial" w:hAnsi="Arial" w:cs="Arial"/>
          <w:sz w:val="18"/>
          <w:szCs w:val="18"/>
        </w:rPr>
        <w:t>Day marches</w:t>
      </w:r>
      <w:r w:rsidRPr="00C010B7">
        <w:rPr>
          <w:rFonts w:ascii="Arial" w:hAnsi="Arial" w:cs="Arial"/>
          <w:sz w:val="18"/>
          <w:szCs w:val="18"/>
        </w:rPr>
        <w:t xml:space="preserve"> across the country and </w:t>
      </w:r>
      <w:r w:rsidR="00147259" w:rsidRPr="00C010B7">
        <w:rPr>
          <w:rFonts w:ascii="Arial" w:hAnsi="Arial" w:cs="Arial"/>
          <w:sz w:val="18"/>
          <w:szCs w:val="18"/>
        </w:rPr>
        <w:t>urging the authorities</w:t>
      </w:r>
      <w:r w:rsidR="00DE5F85" w:rsidRPr="00C010B7">
        <w:rPr>
          <w:rFonts w:ascii="Arial" w:hAnsi="Arial" w:cs="Arial"/>
          <w:sz w:val="18"/>
          <w:szCs w:val="18"/>
        </w:rPr>
        <w:t xml:space="preserve"> to conduct a prompt, effective an</w:t>
      </w:r>
      <w:r w:rsidR="00147259" w:rsidRPr="00C010B7">
        <w:rPr>
          <w:rFonts w:ascii="Arial" w:hAnsi="Arial" w:cs="Arial"/>
          <w:sz w:val="18"/>
          <w:szCs w:val="18"/>
        </w:rPr>
        <w:t xml:space="preserve">d impartial investigation </w:t>
      </w:r>
      <w:r w:rsidR="0031129A" w:rsidRPr="00C010B7">
        <w:rPr>
          <w:rFonts w:ascii="Arial" w:hAnsi="Arial" w:cs="Arial"/>
          <w:sz w:val="18"/>
          <w:szCs w:val="18"/>
        </w:rPr>
        <w:t>into</w:t>
      </w:r>
      <w:r w:rsidR="00147259" w:rsidRPr="00C010B7">
        <w:rPr>
          <w:rFonts w:ascii="Arial" w:hAnsi="Arial" w:cs="Arial"/>
          <w:sz w:val="18"/>
          <w:szCs w:val="18"/>
        </w:rPr>
        <w:t xml:space="preserve"> all</w:t>
      </w:r>
      <w:r w:rsidR="00DE5F85" w:rsidRPr="00C010B7">
        <w:rPr>
          <w:rFonts w:ascii="Arial" w:hAnsi="Arial" w:cs="Arial"/>
          <w:sz w:val="18"/>
          <w:szCs w:val="18"/>
        </w:rPr>
        <w:t xml:space="preserve"> attacks </w:t>
      </w:r>
      <w:r w:rsidR="00147259" w:rsidRPr="00C010B7">
        <w:rPr>
          <w:rFonts w:ascii="Arial" w:hAnsi="Arial" w:cs="Arial"/>
          <w:sz w:val="18"/>
          <w:szCs w:val="18"/>
        </w:rPr>
        <w:t>perpetrated against</w:t>
      </w:r>
      <w:r w:rsidR="003F0CA8" w:rsidRPr="00C010B7">
        <w:rPr>
          <w:rFonts w:ascii="Arial" w:hAnsi="Arial" w:cs="Arial"/>
          <w:sz w:val="18"/>
          <w:szCs w:val="18"/>
        </w:rPr>
        <w:t xml:space="preserve"> activists, </w:t>
      </w:r>
      <w:r w:rsidR="00DE5F85" w:rsidRPr="00C010B7">
        <w:rPr>
          <w:rFonts w:ascii="Arial" w:hAnsi="Arial" w:cs="Arial"/>
          <w:sz w:val="18"/>
          <w:szCs w:val="18"/>
        </w:rPr>
        <w:t>and ensure those responsible are held to account</w:t>
      </w:r>
      <w:r w:rsidR="00BF2CA5" w:rsidRPr="00C010B7">
        <w:rPr>
          <w:rFonts w:ascii="Arial" w:hAnsi="Arial" w:cs="Arial"/>
          <w:sz w:val="18"/>
          <w:szCs w:val="18"/>
        </w:rPr>
        <w:t>;</w:t>
      </w:r>
    </w:p>
    <w:p w:rsidR="0026766F" w:rsidRPr="00C010B7" w:rsidRDefault="00954183" w:rsidP="00C010B7">
      <w:pPr>
        <w:numPr>
          <w:ilvl w:val="0"/>
          <w:numId w:val="4"/>
        </w:numPr>
        <w:rPr>
          <w:rFonts w:ascii="Arial" w:hAnsi="Arial" w:cs="Arial"/>
          <w:sz w:val="18"/>
          <w:szCs w:val="18"/>
        </w:rPr>
      </w:pPr>
      <w:r w:rsidRPr="00C010B7">
        <w:rPr>
          <w:rFonts w:ascii="Arial" w:hAnsi="Arial" w:cs="Arial"/>
          <w:sz w:val="18"/>
          <w:szCs w:val="18"/>
        </w:rPr>
        <w:t>Calling on the authorities</w:t>
      </w:r>
      <w:r w:rsidR="00BF2CA5" w:rsidRPr="00C010B7">
        <w:rPr>
          <w:rFonts w:ascii="Arial" w:hAnsi="Arial" w:cs="Arial"/>
          <w:sz w:val="18"/>
          <w:szCs w:val="18"/>
        </w:rPr>
        <w:t xml:space="preserve"> to </w:t>
      </w:r>
      <w:r w:rsidR="00BF2CA5" w:rsidRPr="00C010B7">
        <w:rPr>
          <w:rFonts w:ascii="Arial" w:hAnsi="Arial" w:cs="Arial"/>
          <w:sz w:val="18"/>
          <w:szCs w:val="18"/>
          <w:lang w:val="it-IT"/>
        </w:rPr>
        <w:t xml:space="preserve">ensure a safe and enabling environment for activists in Uzhgorod to exercise their right to freedom of assembly and expression </w:t>
      </w:r>
      <w:r w:rsidR="00BF2CA5" w:rsidRPr="00C010B7">
        <w:rPr>
          <w:rFonts w:ascii="Arial" w:hAnsi="Arial" w:cs="Arial"/>
          <w:sz w:val="18"/>
          <w:szCs w:val="18"/>
        </w:rPr>
        <w:t xml:space="preserve">by issuing effective protection measures to safeguard activists, particularly women’s rights and LGBTIQ activists, from </w:t>
      </w:r>
      <w:r w:rsidR="003F0CA8" w:rsidRPr="00C010B7">
        <w:rPr>
          <w:rFonts w:ascii="Arial" w:hAnsi="Arial" w:cs="Arial"/>
          <w:sz w:val="18"/>
          <w:szCs w:val="18"/>
        </w:rPr>
        <w:t xml:space="preserve">further </w:t>
      </w:r>
      <w:r w:rsidR="00BF2CA5" w:rsidRPr="00C010B7">
        <w:rPr>
          <w:rFonts w:ascii="Arial" w:hAnsi="Arial" w:cs="Arial"/>
          <w:sz w:val="18"/>
          <w:szCs w:val="18"/>
        </w:rPr>
        <w:t>attack or intimidation</w:t>
      </w:r>
      <w:r w:rsidR="003F0CA8" w:rsidRPr="00C010B7">
        <w:rPr>
          <w:rFonts w:ascii="Arial" w:hAnsi="Arial" w:cs="Arial"/>
          <w:sz w:val="18"/>
          <w:szCs w:val="18"/>
        </w:rPr>
        <w:t>.</w:t>
      </w:r>
    </w:p>
    <w:p w:rsidR="0026766F" w:rsidRPr="00F95961" w:rsidRDefault="0026766F" w:rsidP="00C010B7">
      <w:pPr>
        <w:pStyle w:val="AITableHeading"/>
        <w:tabs>
          <w:tab w:val="clear" w:pos="567"/>
        </w:tabs>
        <w:rPr>
          <w:rFonts w:cs="Arial"/>
        </w:rPr>
      </w:pPr>
    </w:p>
    <w:p w:rsidR="00C010B7" w:rsidRDefault="00C010B7" w:rsidP="00C010B7">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27 April</w:t>
      </w:r>
      <w:r>
        <w:rPr>
          <w:rFonts w:ascii="Arial" w:eastAsia="Calibri" w:hAnsi="Arial" w:cs="Arial"/>
          <w:b/>
          <w:sz w:val="20"/>
          <w:szCs w:val="20"/>
        </w:rPr>
        <w:t>, 2018</w:t>
      </w:r>
      <w:r w:rsidRPr="00E35808">
        <w:rPr>
          <w:rFonts w:ascii="Arial" w:eastAsia="Calibri" w:hAnsi="Arial" w:cs="Arial"/>
          <w:b/>
          <w:sz w:val="20"/>
          <w:szCs w:val="20"/>
        </w:rPr>
        <w:t>:</w:t>
      </w:r>
    </w:p>
    <w:p w:rsidR="005534BC" w:rsidRDefault="005534BC" w:rsidP="00C010B7">
      <w:pPr>
        <w:pStyle w:val="AITableHeading"/>
        <w:tabs>
          <w:tab w:val="clear" w:pos="567"/>
        </w:tabs>
        <w:rPr>
          <w:rFonts w:cs="Arial"/>
          <w:sz w:val="16"/>
          <w:szCs w:val="16"/>
        </w:rPr>
        <w:sectPr w:rsidR="005534BC" w:rsidSect="00C010B7">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Pr="00147259" w:rsidRDefault="007D639D" w:rsidP="00C010B7">
      <w:pPr>
        <w:pStyle w:val="AIAddressText"/>
        <w:tabs>
          <w:tab w:val="clear" w:pos="567"/>
        </w:tabs>
        <w:spacing w:line="240" w:lineRule="auto"/>
        <w:rPr>
          <w:rFonts w:cs="Arial"/>
          <w:sz w:val="16"/>
          <w:szCs w:val="16"/>
          <w:u w:val="single"/>
        </w:rPr>
      </w:pPr>
      <w:r>
        <w:rPr>
          <w:rFonts w:cs="Arial"/>
          <w:sz w:val="16"/>
          <w:szCs w:val="16"/>
          <w:u w:val="single"/>
        </w:rPr>
        <w:t>Head of Zakarpattya Region Police</w:t>
      </w:r>
    </w:p>
    <w:p w:rsidR="005534BC" w:rsidRPr="005D159E" w:rsidRDefault="007D639D" w:rsidP="00C010B7">
      <w:pPr>
        <w:pStyle w:val="AIAddressText"/>
        <w:tabs>
          <w:tab w:val="clear" w:pos="567"/>
        </w:tabs>
        <w:spacing w:line="240" w:lineRule="auto"/>
        <w:rPr>
          <w:rFonts w:cs="Arial"/>
          <w:sz w:val="16"/>
          <w:szCs w:val="16"/>
        </w:rPr>
      </w:pPr>
      <w:r>
        <w:rPr>
          <w:rFonts w:cs="Arial"/>
          <w:sz w:val="16"/>
          <w:szCs w:val="16"/>
        </w:rPr>
        <w:t>Roman Stefanyshyn</w:t>
      </w:r>
      <w:r w:rsidR="005534BC" w:rsidRPr="005D159E">
        <w:rPr>
          <w:rFonts w:cs="Arial"/>
          <w:sz w:val="16"/>
          <w:szCs w:val="16"/>
        </w:rPr>
        <w:tab/>
      </w:r>
    </w:p>
    <w:p w:rsidR="005534BC" w:rsidRPr="00390D35" w:rsidRDefault="007D639D" w:rsidP="00C010B7">
      <w:pPr>
        <w:pStyle w:val="AIAddressText"/>
        <w:tabs>
          <w:tab w:val="clear" w:pos="567"/>
        </w:tabs>
        <w:spacing w:line="240" w:lineRule="auto"/>
      </w:pPr>
      <w:r>
        <w:rPr>
          <w:rFonts w:cs="Arial"/>
          <w:sz w:val="16"/>
          <w:szCs w:val="16"/>
        </w:rPr>
        <w:t>Vul. F. Rakotsi, 13</w:t>
      </w:r>
    </w:p>
    <w:p w:rsidR="007D639D" w:rsidRDefault="007D639D" w:rsidP="00C010B7">
      <w:pPr>
        <w:pStyle w:val="AIAddressText"/>
        <w:tabs>
          <w:tab w:val="clear" w:pos="567"/>
        </w:tabs>
        <w:spacing w:line="240" w:lineRule="auto"/>
        <w:rPr>
          <w:rFonts w:cs="Arial"/>
          <w:sz w:val="16"/>
          <w:szCs w:val="16"/>
        </w:rPr>
      </w:pPr>
      <w:r>
        <w:rPr>
          <w:rFonts w:cs="Arial"/>
          <w:sz w:val="16"/>
          <w:szCs w:val="16"/>
        </w:rPr>
        <w:t xml:space="preserve">Uzhgorod wil, Zakarpatska oblast, </w:t>
      </w:r>
    </w:p>
    <w:p w:rsidR="005534BC" w:rsidRPr="007E783A" w:rsidRDefault="007D639D" w:rsidP="00C010B7">
      <w:pPr>
        <w:pStyle w:val="AIAddressText"/>
        <w:tabs>
          <w:tab w:val="clear" w:pos="567"/>
        </w:tabs>
        <w:spacing w:line="240" w:lineRule="auto"/>
        <w:rPr>
          <w:rFonts w:cs="Arial"/>
          <w:sz w:val="16"/>
          <w:szCs w:val="16"/>
          <w:lang w:val="uk-UA"/>
        </w:rPr>
      </w:pPr>
      <w:r>
        <w:rPr>
          <w:rFonts w:cs="Arial"/>
          <w:sz w:val="16"/>
          <w:szCs w:val="16"/>
        </w:rPr>
        <w:t>Ukraine, 88000</w:t>
      </w:r>
      <w:r w:rsidR="005534BC" w:rsidRPr="005D159E">
        <w:rPr>
          <w:rFonts w:cs="Arial"/>
          <w:sz w:val="16"/>
          <w:szCs w:val="16"/>
        </w:rPr>
        <w:tab/>
      </w:r>
    </w:p>
    <w:p w:rsidR="005534BC" w:rsidRPr="005D159E" w:rsidRDefault="005534BC" w:rsidP="00C010B7">
      <w:pPr>
        <w:pStyle w:val="AIAddressText"/>
        <w:tabs>
          <w:tab w:val="clear" w:pos="567"/>
        </w:tabs>
        <w:spacing w:line="240" w:lineRule="auto"/>
        <w:rPr>
          <w:rFonts w:cs="Arial"/>
          <w:sz w:val="16"/>
          <w:szCs w:val="16"/>
        </w:rPr>
      </w:pPr>
      <w:r w:rsidRPr="005D159E">
        <w:rPr>
          <w:rFonts w:cs="Arial"/>
          <w:sz w:val="16"/>
          <w:szCs w:val="16"/>
        </w:rPr>
        <w:t xml:space="preserve">Email: </w:t>
      </w:r>
      <w:hyperlink r:id="rId12" w:history="1">
        <w:r w:rsidR="00147259" w:rsidRPr="00C010B7">
          <w:rPr>
            <w:rStyle w:val="Hyperlink"/>
            <w:rFonts w:cs="Arial"/>
            <w:color w:val="000000" w:themeColor="text1"/>
            <w:sz w:val="16"/>
            <w:szCs w:val="16"/>
          </w:rPr>
          <w:t>gunp@zk.npu.gov.ua</w:t>
        </w:r>
      </w:hyperlink>
      <w:r w:rsidR="00147259">
        <w:rPr>
          <w:rFonts w:cs="Arial"/>
          <w:sz w:val="16"/>
          <w:szCs w:val="16"/>
        </w:rPr>
        <w:t xml:space="preserve"> </w:t>
      </w:r>
    </w:p>
    <w:p w:rsidR="005534BC" w:rsidRDefault="005534BC" w:rsidP="00C010B7">
      <w:pPr>
        <w:pStyle w:val="AITableHeading"/>
        <w:tabs>
          <w:tab w:val="clear" w:pos="567"/>
        </w:tabs>
        <w:rPr>
          <w:rFonts w:cs="Arial"/>
          <w:sz w:val="16"/>
          <w:szCs w:val="16"/>
        </w:rPr>
      </w:pPr>
      <w:r w:rsidRPr="005D159E">
        <w:rPr>
          <w:rFonts w:cs="Arial"/>
          <w:sz w:val="16"/>
          <w:szCs w:val="16"/>
        </w:rPr>
        <w:t xml:space="preserve">Salutation: </w:t>
      </w:r>
      <w:r w:rsidR="007D639D">
        <w:rPr>
          <w:rFonts w:cs="Arial"/>
          <w:sz w:val="16"/>
          <w:szCs w:val="16"/>
        </w:rPr>
        <w:t>Dear Mr. Stefanyshyn</w:t>
      </w:r>
    </w:p>
    <w:p w:rsidR="00147259" w:rsidRDefault="00147259" w:rsidP="00C010B7">
      <w:pPr>
        <w:pStyle w:val="AIAddressText"/>
        <w:tabs>
          <w:tab w:val="clear" w:pos="567"/>
        </w:tabs>
        <w:spacing w:line="240" w:lineRule="auto"/>
        <w:rPr>
          <w:rFonts w:cs="Arial"/>
          <w:sz w:val="16"/>
          <w:szCs w:val="16"/>
          <w:u w:val="single"/>
        </w:rPr>
      </w:pPr>
    </w:p>
    <w:p w:rsidR="00C010B7" w:rsidRPr="00C010B7" w:rsidRDefault="00C010B7" w:rsidP="00C010B7">
      <w:pPr>
        <w:pStyle w:val="AITextSmallNoLineSpacing"/>
        <w:rPr>
          <w:rFonts w:cs="Arial"/>
          <w:u w:val="single"/>
        </w:rPr>
      </w:pPr>
      <w:r w:rsidRPr="00C010B7">
        <w:rPr>
          <w:rFonts w:cs="Arial"/>
          <w:u w:val="single"/>
        </w:rPr>
        <w:t>Ambassador Valeriy Chaly, Embassy of Ukraine</w:t>
      </w:r>
    </w:p>
    <w:p w:rsidR="00C010B7" w:rsidRPr="00C010B7" w:rsidRDefault="00C010B7" w:rsidP="00C010B7">
      <w:pPr>
        <w:pStyle w:val="AITextSmallNoLineSpacing"/>
        <w:spacing w:line="240" w:lineRule="auto"/>
        <w:rPr>
          <w:rFonts w:cs="Arial"/>
        </w:rPr>
      </w:pPr>
      <w:r w:rsidRPr="00C010B7">
        <w:rPr>
          <w:rFonts w:cs="Arial"/>
        </w:rPr>
        <w:t>3350 M St NW, Washington DC 20007</w:t>
      </w:r>
    </w:p>
    <w:p w:rsidR="00C010B7" w:rsidRPr="00C010B7" w:rsidRDefault="00C010B7" w:rsidP="00C010B7">
      <w:pPr>
        <w:pStyle w:val="AITextSmallNoLineSpacing"/>
        <w:spacing w:line="240" w:lineRule="auto"/>
        <w:rPr>
          <w:rFonts w:cs="Arial"/>
        </w:rPr>
      </w:pPr>
      <w:r w:rsidRPr="00C010B7">
        <w:rPr>
          <w:rFonts w:cs="Arial"/>
        </w:rPr>
        <w:t>Phone: 1 202 349 2963 I Fax: 1 202 333 0817</w:t>
      </w:r>
    </w:p>
    <w:p w:rsidR="00C010B7" w:rsidRPr="00C010B7" w:rsidRDefault="00C010B7" w:rsidP="00C010B7">
      <w:pPr>
        <w:pStyle w:val="AITextSmallNoLineSpacing"/>
        <w:spacing w:line="240" w:lineRule="auto"/>
        <w:rPr>
          <w:rFonts w:cs="Arial"/>
          <w:color w:val="000000" w:themeColor="text1"/>
        </w:rPr>
      </w:pPr>
      <w:r w:rsidRPr="00C010B7">
        <w:rPr>
          <w:rFonts w:cs="Arial"/>
        </w:rPr>
        <w:t>Email:</w:t>
      </w:r>
      <w:r w:rsidRPr="00C010B7">
        <w:rPr>
          <w:rFonts w:cs="Arial"/>
          <w:color w:val="000000" w:themeColor="text1"/>
        </w:rPr>
        <w:t xml:space="preserve"> </w:t>
      </w:r>
      <w:hyperlink r:id="rId13" w:history="1">
        <w:r w:rsidRPr="00C010B7">
          <w:rPr>
            <w:rStyle w:val="Hyperlink"/>
            <w:rFonts w:cs="Arial"/>
            <w:color w:val="000000" w:themeColor="text1"/>
          </w:rPr>
          <w:t>emb_us@mfa.gov.ua</w:t>
        </w:r>
      </w:hyperlink>
    </w:p>
    <w:p w:rsidR="00C010B7" w:rsidRPr="00C010B7" w:rsidRDefault="00C010B7" w:rsidP="00C010B7">
      <w:pPr>
        <w:pStyle w:val="AITextSmallNoLineSpacing"/>
        <w:spacing w:line="240" w:lineRule="auto"/>
        <w:rPr>
          <w:rFonts w:cs="Arial"/>
        </w:rPr>
      </w:pPr>
      <w:r w:rsidRPr="00C010B7">
        <w:rPr>
          <w:rFonts w:cs="Arial"/>
        </w:rPr>
        <w:t>Twitter:</w:t>
      </w:r>
      <w:r w:rsidRPr="00C010B7">
        <w:rPr>
          <w:rFonts w:cs="Arial"/>
          <w:color w:val="000000" w:themeColor="text1"/>
        </w:rPr>
        <w:t xml:space="preserve"> </w:t>
      </w:r>
      <w:hyperlink r:id="rId14" w:history="1">
        <w:r w:rsidRPr="00C010B7">
          <w:rPr>
            <w:rStyle w:val="Hyperlink"/>
            <w:rFonts w:cs="Arial"/>
            <w:color w:val="000000" w:themeColor="text1"/>
          </w:rPr>
          <w:t>@UKRintheUSA</w:t>
        </w:r>
      </w:hyperlink>
    </w:p>
    <w:p w:rsidR="00C010B7" w:rsidRPr="00C010B7" w:rsidRDefault="00C010B7" w:rsidP="00C010B7">
      <w:pPr>
        <w:pStyle w:val="AITextSmallNoLineSpacing"/>
        <w:spacing w:line="240" w:lineRule="auto"/>
        <w:rPr>
          <w:rFonts w:cs="Arial"/>
          <w:b/>
        </w:rPr>
      </w:pPr>
      <w:r w:rsidRPr="00C010B7">
        <w:rPr>
          <w:rFonts w:cs="Arial"/>
          <w:b/>
        </w:rPr>
        <w:t>Salutation: Dear Ambassador</w:t>
      </w:r>
    </w:p>
    <w:p w:rsidR="00C010B7" w:rsidRDefault="00C010B7" w:rsidP="00C010B7">
      <w:pPr>
        <w:pStyle w:val="AITextSmallNoLineSpacing"/>
        <w:spacing w:line="240" w:lineRule="auto"/>
        <w:rPr>
          <w:rFonts w:cs="Arial"/>
          <w:b/>
          <w:bCs/>
        </w:rPr>
        <w:sectPr w:rsidR="00C010B7" w:rsidSect="00C010B7">
          <w:type w:val="continuous"/>
          <w:pgSz w:w="12240" w:h="15840" w:code="1"/>
          <w:pgMar w:top="720" w:right="720" w:bottom="2160" w:left="720" w:header="0" w:footer="567" w:gutter="0"/>
          <w:cols w:num="2" w:space="567"/>
          <w:titlePg/>
          <w:docGrid w:linePitch="360"/>
        </w:sectPr>
      </w:pPr>
    </w:p>
    <w:p w:rsidR="00C010B7" w:rsidRPr="009B1268" w:rsidRDefault="00C010B7" w:rsidP="00C010B7">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C010B7" w:rsidRPr="00C010B7" w:rsidRDefault="00C010B7" w:rsidP="00C010B7">
      <w:pPr>
        <w:autoSpaceDE w:val="0"/>
        <w:autoSpaceDN w:val="0"/>
        <w:adjustRightInd w:val="0"/>
        <w:rPr>
          <w:rFonts w:ascii="Arial" w:hAnsi="Arial" w:cs="Arial"/>
          <w:color w:val="000000"/>
          <w:sz w:val="18"/>
          <w:szCs w:val="18"/>
        </w:rPr>
      </w:pPr>
      <w:hyperlink r:id="rId15" w:history="1">
        <w:r w:rsidRPr="00C010B7">
          <w:rPr>
            <w:rStyle w:val="Hyperlink"/>
            <w:rFonts w:ascii="Arial" w:hAnsi="Arial" w:cs="Arial"/>
            <w:sz w:val="18"/>
            <w:szCs w:val="18"/>
          </w:rPr>
          <w:t>Click here</w:t>
        </w:r>
      </w:hyperlink>
      <w:r w:rsidRPr="00C010B7">
        <w:rPr>
          <w:rFonts w:ascii="Arial" w:hAnsi="Arial" w:cs="Arial"/>
          <w:color w:val="000000"/>
          <w:sz w:val="18"/>
          <w:szCs w:val="18"/>
        </w:rPr>
        <w:t xml:space="preserve"> to let us know if you took action on this case! </w:t>
      </w:r>
      <w:r w:rsidRPr="00C010B7">
        <w:rPr>
          <w:rFonts w:ascii="Arial" w:hAnsi="Arial" w:cs="Arial"/>
          <w:i/>
          <w:iCs/>
          <w:color w:val="000000"/>
          <w:sz w:val="18"/>
          <w:szCs w:val="18"/>
        </w:rPr>
        <w:t xml:space="preserve">This is Urgent Action </w:t>
      </w:r>
      <w:r>
        <w:rPr>
          <w:rFonts w:ascii="Arial" w:hAnsi="Arial" w:cs="Arial"/>
          <w:i/>
          <w:iCs/>
          <w:color w:val="000000"/>
          <w:sz w:val="18"/>
          <w:szCs w:val="18"/>
        </w:rPr>
        <w:t>57.18</w:t>
      </w:r>
      <w:bookmarkStart w:id="0" w:name="_GoBack"/>
      <w:bookmarkEnd w:id="0"/>
      <w:r w:rsidRPr="00C010B7">
        <w:rPr>
          <w:rFonts w:ascii="Arial" w:hAnsi="Arial" w:cs="Arial"/>
          <w:i/>
          <w:iCs/>
          <w:color w:val="000000"/>
          <w:sz w:val="18"/>
          <w:szCs w:val="18"/>
        </w:rPr>
        <w:t xml:space="preserve"> </w:t>
      </w:r>
    </w:p>
    <w:p w:rsidR="00C010B7" w:rsidRPr="00C010B7" w:rsidRDefault="00C010B7" w:rsidP="00C010B7">
      <w:pPr>
        <w:rPr>
          <w:rFonts w:ascii="Arial" w:hAnsi="Arial" w:cs="Arial"/>
          <w:color w:val="000000"/>
          <w:sz w:val="18"/>
          <w:szCs w:val="18"/>
        </w:rPr>
      </w:pPr>
      <w:r w:rsidRPr="00C010B7">
        <w:rPr>
          <w:rFonts w:ascii="Arial" w:hAnsi="Arial" w:cs="Arial"/>
          <w:color w:val="000000"/>
          <w:sz w:val="18"/>
          <w:szCs w:val="18"/>
        </w:rPr>
        <w:t>Here's why it is so important to report your actions: we record the actions taken on each case—letters, emails, calls and tweets—and use that information in our advocacy.</w:t>
      </w:r>
    </w:p>
    <w:p w:rsidR="0026766F" w:rsidRPr="00F95961" w:rsidRDefault="0026766F" w:rsidP="00C010B7">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0F66F1" w:rsidRPr="00CE26D6" w:rsidRDefault="000F66F1" w:rsidP="00C010B7">
      <w:pPr>
        <w:rPr>
          <w:rStyle w:val="AIHeadline"/>
          <w:rFonts w:cs="Arial"/>
          <w:snapToGrid w:val="0"/>
          <w:sz w:val="38"/>
          <w:szCs w:val="38"/>
        </w:rPr>
      </w:pPr>
      <w:r w:rsidRPr="00CE26D6">
        <w:rPr>
          <w:rStyle w:val="AIHeadline"/>
          <w:rFonts w:cs="Arial"/>
          <w:snapToGrid w:val="0"/>
          <w:sz w:val="38"/>
          <w:szCs w:val="38"/>
        </w:rPr>
        <w:t>POLICE MUST PROTECT women’s rights activists</w:t>
      </w:r>
    </w:p>
    <w:p w:rsidR="0026766F" w:rsidRPr="00F95961" w:rsidRDefault="0026766F" w:rsidP="00C010B7">
      <w:pPr>
        <w:pStyle w:val="Heading2"/>
        <w:spacing w:before="120" w:after="120" w:line="240" w:lineRule="auto"/>
        <w:rPr>
          <w:rFonts w:ascii="Arial" w:hAnsi="Arial" w:cs="Arial"/>
        </w:rPr>
      </w:pPr>
      <w:r w:rsidRPr="00F95961">
        <w:rPr>
          <w:rFonts w:ascii="Arial" w:hAnsi="Arial" w:cs="Arial"/>
        </w:rPr>
        <w:t>ADditional Information</w:t>
      </w:r>
    </w:p>
    <w:p w:rsidR="00954183" w:rsidRPr="00CE26D6" w:rsidRDefault="00954183" w:rsidP="00C010B7">
      <w:pPr>
        <w:rPr>
          <w:rFonts w:ascii="Arial" w:hAnsi="Arial" w:cs="Arial"/>
          <w:color w:val="000000"/>
          <w:sz w:val="18"/>
          <w:szCs w:val="18"/>
        </w:rPr>
      </w:pPr>
      <w:r w:rsidRPr="00CE26D6">
        <w:rPr>
          <w:rFonts w:ascii="Arial" w:hAnsi="Arial" w:cs="Arial"/>
          <w:color w:val="000000"/>
          <w:sz w:val="18"/>
          <w:szCs w:val="18"/>
        </w:rPr>
        <w:t>In 2017 and 2018, violent attacks involving right-wing groups in Ukraine rose</w:t>
      </w:r>
      <w:r w:rsidR="00073529">
        <w:rPr>
          <w:rFonts w:ascii="Arial" w:hAnsi="Arial" w:cs="Arial"/>
          <w:color w:val="000000"/>
          <w:sz w:val="18"/>
          <w:szCs w:val="18"/>
        </w:rPr>
        <w:t xml:space="preserve"> </w:t>
      </w:r>
      <w:r w:rsidR="007561E9">
        <w:rPr>
          <w:rFonts w:ascii="Arial" w:hAnsi="Arial" w:cs="Arial"/>
          <w:color w:val="000000"/>
          <w:sz w:val="18"/>
          <w:szCs w:val="18"/>
        </w:rPr>
        <w:t>in frequency.</w:t>
      </w:r>
      <w:r w:rsidRPr="00CE26D6">
        <w:rPr>
          <w:rFonts w:ascii="Arial" w:hAnsi="Arial" w:cs="Arial"/>
          <w:color w:val="000000"/>
          <w:sz w:val="18"/>
          <w:szCs w:val="18"/>
        </w:rPr>
        <w:t xml:space="preserve"> In 2017, members of right-wing groups attacked several women’s rights and LGBTIQ events in Kyiv, Lviv, Zapporizhzhya and other Ukrainian cities, interrupting the events and, in some cases, causing physical harm to its participants. The Ukrainian police did not adequately react to these incidents and rarely detained the perpetrators. In all cases where perpetrators were arrested, they were charged with minor hooliganism and released quickl</w:t>
      </w:r>
      <w:r w:rsidRPr="002B43FD">
        <w:rPr>
          <w:rFonts w:ascii="Arial" w:hAnsi="Arial" w:cs="Arial"/>
          <w:color w:val="000000"/>
          <w:sz w:val="18"/>
          <w:szCs w:val="18"/>
        </w:rPr>
        <w:t>y after.</w:t>
      </w:r>
    </w:p>
    <w:p w:rsidR="00954183" w:rsidRPr="00CE26D6" w:rsidRDefault="00954183" w:rsidP="00C010B7">
      <w:pPr>
        <w:rPr>
          <w:rFonts w:ascii="Arial" w:hAnsi="Arial" w:cs="Arial"/>
          <w:color w:val="000000"/>
          <w:sz w:val="18"/>
          <w:szCs w:val="18"/>
        </w:rPr>
      </w:pPr>
    </w:p>
    <w:p w:rsidR="007442FB" w:rsidRDefault="00954183" w:rsidP="00C010B7">
      <w:pPr>
        <w:rPr>
          <w:rFonts w:ascii="Amnesty Trade Gothic" w:hAnsi="Amnesty Trade Gothic"/>
          <w:color w:val="000000"/>
        </w:rPr>
      </w:pPr>
      <w:r>
        <w:rPr>
          <w:rFonts w:ascii="Arial" w:hAnsi="Arial" w:cs="Arial"/>
          <w:color w:val="000000"/>
          <w:sz w:val="18"/>
          <w:szCs w:val="18"/>
        </w:rPr>
        <w:t xml:space="preserve">This year, </w:t>
      </w:r>
      <w:r w:rsidRPr="00CE26D6">
        <w:rPr>
          <w:rFonts w:ascii="Arial" w:hAnsi="Arial" w:cs="Arial"/>
          <w:color w:val="000000"/>
          <w:sz w:val="18"/>
          <w:szCs w:val="18"/>
        </w:rPr>
        <w:t>women’s rights activists</w:t>
      </w:r>
      <w:r>
        <w:rPr>
          <w:rFonts w:ascii="Arial" w:hAnsi="Arial" w:cs="Arial"/>
          <w:color w:val="000000"/>
          <w:sz w:val="18"/>
          <w:szCs w:val="18"/>
        </w:rPr>
        <w:t xml:space="preserve"> across Ukraine organised peaceful marches </w:t>
      </w:r>
      <w:r w:rsidRPr="00CE26D6">
        <w:rPr>
          <w:rFonts w:ascii="Arial" w:hAnsi="Arial" w:cs="Arial"/>
          <w:color w:val="000000"/>
          <w:sz w:val="18"/>
          <w:szCs w:val="18"/>
        </w:rPr>
        <w:t>on</w:t>
      </w:r>
      <w:r>
        <w:rPr>
          <w:rFonts w:ascii="Arial" w:hAnsi="Arial" w:cs="Arial"/>
          <w:color w:val="000000"/>
          <w:sz w:val="18"/>
          <w:szCs w:val="18"/>
        </w:rPr>
        <w:t xml:space="preserve"> 8 March to mark</w:t>
      </w:r>
      <w:r w:rsidRPr="00CE26D6">
        <w:rPr>
          <w:rFonts w:ascii="Arial" w:hAnsi="Arial" w:cs="Arial"/>
          <w:color w:val="000000"/>
          <w:sz w:val="18"/>
          <w:szCs w:val="18"/>
        </w:rPr>
        <w:t xml:space="preserve"> International Women’s</w:t>
      </w:r>
      <w:r>
        <w:rPr>
          <w:rFonts w:ascii="Arial" w:hAnsi="Arial" w:cs="Arial"/>
          <w:color w:val="000000"/>
          <w:sz w:val="18"/>
          <w:szCs w:val="18"/>
        </w:rPr>
        <w:t xml:space="preserve"> Day</w:t>
      </w:r>
      <w:r w:rsidRPr="00CE26D6">
        <w:rPr>
          <w:rFonts w:ascii="Arial" w:hAnsi="Arial" w:cs="Arial"/>
          <w:color w:val="000000"/>
          <w:sz w:val="18"/>
          <w:szCs w:val="18"/>
        </w:rPr>
        <w:t>. Right-wing individuals assaulted</w:t>
      </w:r>
      <w:r>
        <w:rPr>
          <w:rFonts w:ascii="Arial" w:hAnsi="Arial" w:cs="Arial"/>
          <w:color w:val="000000"/>
          <w:sz w:val="18"/>
          <w:szCs w:val="18"/>
        </w:rPr>
        <w:t xml:space="preserve"> the event’s</w:t>
      </w:r>
      <w:r w:rsidRPr="00CE26D6">
        <w:rPr>
          <w:rFonts w:ascii="Arial" w:hAnsi="Arial" w:cs="Arial"/>
          <w:color w:val="000000"/>
          <w:sz w:val="18"/>
          <w:szCs w:val="18"/>
        </w:rPr>
        <w:t xml:space="preserve"> participants in Kyiv, Lviv and Uzhgorod.</w:t>
      </w:r>
      <w:r>
        <w:rPr>
          <w:rFonts w:ascii="Arial" w:hAnsi="Arial" w:cs="Arial"/>
          <w:color w:val="000000"/>
          <w:sz w:val="18"/>
          <w:szCs w:val="18"/>
        </w:rPr>
        <w:t xml:space="preserve"> </w:t>
      </w:r>
      <w:r w:rsidRPr="00CE26D6">
        <w:rPr>
          <w:rFonts w:ascii="Arial" w:hAnsi="Arial" w:cs="Arial"/>
          <w:color w:val="000000"/>
          <w:sz w:val="18"/>
          <w:szCs w:val="18"/>
        </w:rPr>
        <w:t xml:space="preserve">In Lviv, attackers threw bricks at a tram car with </w:t>
      </w:r>
      <w:r>
        <w:rPr>
          <w:rFonts w:ascii="Arial" w:hAnsi="Arial" w:cs="Arial"/>
          <w:color w:val="000000"/>
          <w:sz w:val="18"/>
          <w:szCs w:val="18"/>
        </w:rPr>
        <w:t>activists who were leaving the march</w:t>
      </w:r>
      <w:r w:rsidRPr="00CE26D6">
        <w:rPr>
          <w:rFonts w:ascii="Arial" w:hAnsi="Arial" w:cs="Arial"/>
          <w:color w:val="000000"/>
          <w:sz w:val="18"/>
          <w:szCs w:val="18"/>
        </w:rPr>
        <w:t>, but despite available video evidence of the attack no one was arrested. Later in the day, another participant in the demonstration suffered from a fractured skull after reportedly being beaten by far-right activists near his home.</w:t>
      </w:r>
    </w:p>
    <w:p w:rsidR="00147259" w:rsidRDefault="00147259" w:rsidP="00C010B7"/>
    <w:p w:rsidR="004652A9" w:rsidRDefault="00A152A7" w:rsidP="00C010B7">
      <w:pPr>
        <w:rPr>
          <w:rFonts w:ascii="Arial" w:hAnsi="Arial" w:cs="Arial"/>
          <w:sz w:val="18"/>
          <w:szCs w:val="18"/>
          <w:lang w:val="en-US"/>
        </w:rPr>
      </w:pPr>
      <w:r>
        <w:rPr>
          <w:rFonts w:ascii="Arial" w:hAnsi="Arial" w:cs="Arial"/>
          <w:sz w:val="18"/>
          <w:szCs w:val="18"/>
        </w:rPr>
        <w:t>I</w:t>
      </w:r>
      <w:r w:rsidR="00147259" w:rsidRPr="00147259">
        <w:rPr>
          <w:rFonts w:ascii="Arial" w:hAnsi="Arial" w:cs="Arial"/>
          <w:sz w:val="18"/>
          <w:szCs w:val="18"/>
        </w:rPr>
        <w:t xml:space="preserve">n Kyiv, the </w:t>
      </w:r>
      <w:r>
        <w:rPr>
          <w:rFonts w:ascii="Arial" w:hAnsi="Arial" w:cs="Arial"/>
          <w:sz w:val="18"/>
          <w:szCs w:val="18"/>
        </w:rPr>
        <w:t>International Women’s Day m</w:t>
      </w:r>
      <w:r w:rsidR="00147259" w:rsidRPr="00147259">
        <w:rPr>
          <w:rFonts w:ascii="Arial" w:hAnsi="Arial" w:cs="Arial"/>
          <w:sz w:val="18"/>
          <w:szCs w:val="18"/>
        </w:rPr>
        <w:t>arch was also marred by violence fr</w:t>
      </w:r>
      <w:r w:rsidR="002C656B">
        <w:rPr>
          <w:rFonts w:ascii="Arial" w:hAnsi="Arial" w:cs="Arial"/>
          <w:sz w:val="18"/>
          <w:szCs w:val="18"/>
        </w:rPr>
        <w:t xml:space="preserve">om right-wing groups. Attackers </w:t>
      </w:r>
      <w:r w:rsidR="00147259" w:rsidRPr="00147259">
        <w:rPr>
          <w:rFonts w:ascii="Arial" w:hAnsi="Arial" w:cs="Arial"/>
          <w:sz w:val="18"/>
          <w:szCs w:val="18"/>
        </w:rPr>
        <w:t>threw paint at the march participants, but not on</w:t>
      </w:r>
      <w:r w:rsidR="00147259">
        <w:rPr>
          <w:rFonts w:ascii="Arial" w:hAnsi="Arial" w:cs="Arial"/>
          <w:sz w:val="18"/>
          <w:szCs w:val="18"/>
        </w:rPr>
        <w:t>ly did the police not apprehend</w:t>
      </w:r>
      <w:r w:rsidR="00147259" w:rsidRPr="00147259">
        <w:rPr>
          <w:rFonts w:ascii="Arial" w:hAnsi="Arial" w:cs="Arial"/>
          <w:sz w:val="18"/>
          <w:szCs w:val="18"/>
        </w:rPr>
        <w:t xml:space="preserve"> the attackers attackers who threw paint at the march participants, they detained one of the event organisers, </w:t>
      </w:r>
      <w:r w:rsidR="00147259" w:rsidRPr="00B4191F">
        <w:rPr>
          <w:rFonts w:ascii="Arial" w:hAnsi="Arial" w:cs="Arial"/>
          <w:b/>
          <w:sz w:val="18"/>
          <w:szCs w:val="18"/>
        </w:rPr>
        <w:t>Olena Shevchenko</w:t>
      </w:r>
      <w:r w:rsidR="00147259" w:rsidRPr="00147259">
        <w:rPr>
          <w:rFonts w:ascii="Arial" w:hAnsi="Arial" w:cs="Arial"/>
          <w:sz w:val="18"/>
          <w:szCs w:val="18"/>
        </w:rPr>
        <w:t xml:space="preserve"> for alleged “violation of order to conduct public demonstrations.” On 12 March, a court hearing in the case was held at a Kyiv court but had to be adjourned after some 20 men entered the court building and threatened Shevchenko and her lawyer Oksana Guz with violence. They had to call a private security service to be able to leave the premises.</w:t>
      </w:r>
    </w:p>
    <w:p w:rsidR="00147259" w:rsidRPr="00147259" w:rsidRDefault="00147259" w:rsidP="00C010B7">
      <w:pPr>
        <w:rPr>
          <w:rFonts w:ascii="Arial" w:hAnsi="Arial" w:cs="Arial"/>
          <w:sz w:val="18"/>
          <w:szCs w:val="18"/>
        </w:rPr>
      </w:pPr>
    </w:p>
    <w:p w:rsidR="0026766F" w:rsidRPr="00F95961" w:rsidRDefault="0026766F" w:rsidP="00C010B7">
      <w:pPr>
        <w:rPr>
          <w:rFonts w:ascii="Arial" w:hAnsi="Arial" w:cs="Arial"/>
          <w:sz w:val="16"/>
          <w:szCs w:val="16"/>
        </w:rPr>
      </w:pPr>
      <w:r w:rsidRPr="00F95961">
        <w:rPr>
          <w:rFonts w:ascii="Arial" w:hAnsi="Arial" w:cs="Arial"/>
          <w:sz w:val="16"/>
          <w:szCs w:val="16"/>
        </w:rPr>
        <w:t>Name:</w:t>
      </w:r>
      <w:r w:rsidR="00DE5F85">
        <w:rPr>
          <w:rFonts w:ascii="Arial" w:hAnsi="Arial" w:cs="Arial"/>
          <w:sz w:val="16"/>
          <w:szCs w:val="16"/>
        </w:rPr>
        <w:t xml:space="preserve"> </w:t>
      </w:r>
      <w:r w:rsidR="007D6E97">
        <w:rPr>
          <w:rFonts w:ascii="Arial" w:hAnsi="Arial" w:cs="Arial"/>
          <w:sz w:val="16"/>
          <w:szCs w:val="16"/>
        </w:rPr>
        <w:t>W</w:t>
      </w:r>
      <w:r w:rsidR="00DE5F85">
        <w:rPr>
          <w:rFonts w:ascii="Arial" w:hAnsi="Arial" w:cs="Arial"/>
          <w:sz w:val="16"/>
          <w:szCs w:val="16"/>
        </w:rPr>
        <w:t>omen’s rights activists</w:t>
      </w:r>
      <w:r w:rsidR="000D3D41">
        <w:rPr>
          <w:rFonts w:ascii="Arial" w:hAnsi="Arial" w:cs="Arial"/>
          <w:sz w:val="16"/>
          <w:szCs w:val="16"/>
        </w:rPr>
        <w:t xml:space="preserve"> across Ukraine</w:t>
      </w:r>
      <w:r w:rsidR="00EE5ED4">
        <w:rPr>
          <w:rFonts w:ascii="Arial" w:hAnsi="Arial" w:cs="Arial"/>
          <w:sz w:val="16"/>
          <w:szCs w:val="16"/>
        </w:rPr>
        <w:t xml:space="preserve"> (including </w:t>
      </w:r>
      <w:r w:rsidR="00073529" w:rsidRPr="000D3D41">
        <w:rPr>
          <w:rFonts w:ascii="Arial" w:hAnsi="Arial" w:cs="Arial"/>
          <w:sz w:val="16"/>
          <w:szCs w:val="16"/>
        </w:rPr>
        <w:t>Vitalina Koval</w:t>
      </w:r>
      <w:r w:rsidR="00AC50AA">
        <w:rPr>
          <w:rFonts w:ascii="Arial" w:hAnsi="Arial" w:cs="Arial"/>
          <w:sz w:val="16"/>
          <w:szCs w:val="16"/>
        </w:rPr>
        <w:t xml:space="preserve"> (f) and Olena </w:t>
      </w:r>
      <w:r w:rsidR="00AC50AA" w:rsidRPr="009A6334">
        <w:rPr>
          <w:rFonts w:ascii="Arial" w:hAnsi="Arial" w:cs="Arial"/>
          <w:sz w:val="16"/>
          <w:szCs w:val="16"/>
        </w:rPr>
        <w:t>Shevchenko</w:t>
      </w:r>
      <w:r w:rsidR="00AC50AA">
        <w:rPr>
          <w:rFonts w:ascii="Arial" w:hAnsi="Arial" w:cs="Arial"/>
          <w:sz w:val="16"/>
          <w:szCs w:val="16"/>
        </w:rPr>
        <w:t xml:space="preserve"> (f))</w:t>
      </w:r>
      <w:r w:rsidR="00EE5ED4">
        <w:rPr>
          <w:rFonts w:ascii="Arial" w:hAnsi="Arial" w:cs="Arial"/>
          <w:sz w:val="16"/>
          <w:szCs w:val="16"/>
        </w:rPr>
        <w:t>,</w:t>
      </w:r>
      <w:r w:rsidR="00DC12C2">
        <w:rPr>
          <w:rFonts w:ascii="Arial" w:hAnsi="Arial" w:cs="Arial"/>
          <w:sz w:val="16"/>
          <w:szCs w:val="16"/>
        </w:rPr>
        <w:t xml:space="preserve"> </w:t>
      </w:r>
      <w:r w:rsidR="00954183">
        <w:rPr>
          <w:rFonts w:ascii="Arial" w:hAnsi="Arial" w:cs="Arial"/>
          <w:sz w:val="16"/>
          <w:szCs w:val="16"/>
        </w:rPr>
        <w:t xml:space="preserve">and other activists, </w:t>
      </w:r>
      <w:r w:rsidR="00073529">
        <w:rPr>
          <w:rFonts w:ascii="Arial" w:hAnsi="Arial" w:cs="Arial"/>
          <w:sz w:val="16"/>
          <w:szCs w:val="16"/>
        </w:rPr>
        <w:t>including</w:t>
      </w:r>
      <w:r w:rsidR="00954183">
        <w:rPr>
          <w:rFonts w:ascii="Arial" w:hAnsi="Arial" w:cs="Arial"/>
          <w:sz w:val="16"/>
          <w:szCs w:val="16"/>
        </w:rPr>
        <w:t xml:space="preserve"> </w:t>
      </w:r>
      <w:r w:rsidR="00954183" w:rsidRPr="006067EC">
        <w:rPr>
          <w:rFonts w:ascii="Arial" w:hAnsi="Arial" w:cs="Arial"/>
          <w:sz w:val="16"/>
          <w:szCs w:val="16"/>
        </w:rPr>
        <w:t>Aleksandr Peresolyak</w:t>
      </w:r>
      <w:r w:rsidR="00EE5ED4">
        <w:rPr>
          <w:rFonts w:ascii="Arial" w:hAnsi="Arial" w:cs="Arial"/>
          <w:sz w:val="16"/>
          <w:szCs w:val="16"/>
        </w:rPr>
        <w:t xml:space="preserve"> (m)</w:t>
      </w:r>
      <w:r w:rsidR="00073529">
        <w:rPr>
          <w:rFonts w:ascii="Arial" w:hAnsi="Arial" w:cs="Arial"/>
          <w:sz w:val="16"/>
          <w:szCs w:val="16"/>
        </w:rPr>
        <w:t xml:space="preserve"> and</w:t>
      </w:r>
      <w:r w:rsidR="00954183">
        <w:rPr>
          <w:rFonts w:ascii="Arial" w:hAnsi="Arial" w:cs="Arial"/>
          <w:sz w:val="16"/>
          <w:szCs w:val="16"/>
        </w:rPr>
        <w:t xml:space="preserve"> </w:t>
      </w:r>
      <w:r w:rsidR="00954183" w:rsidRPr="006067EC">
        <w:rPr>
          <w:rFonts w:ascii="Arial" w:hAnsi="Arial" w:cs="Arial"/>
          <w:sz w:val="16"/>
          <w:szCs w:val="16"/>
        </w:rPr>
        <w:t>Ivan Dyulay</w:t>
      </w:r>
      <w:r w:rsidR="00EE5ED4">
        <w:rPr>
          <w:rFonts w:ascii="Arial" w:hAnsi="Arial" w:cs="Arial"/>
          <w:sz w:val="16"/>
          <w:szCs w:val="16"/>
        </w:rPr>
        <w:t xml:space="preserve"> (m)</w:t>
      </w:r>
    </w:p>
    <w:p w:rsidR="0026766F" w:rsidRPr="00F95961" w:rsidRDefault="0026766F" w:rsidP="00C010B7">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E05ECF">
        <w:rPr>
          <w:rFonts w:ascii="Arial" w:hAnsi="Arial" w:cs="Arial"/>
          <w:sz w:val="16"/>
          <w:szCs w:val="16"/>
        </w:rPr>
        <w:t xml:space="preserve"> </w:t>
      </w:r>
      <w:r w:rsidR="00AC50AA">
        <w:rPr>
          <w:rFonts w:ascii="Arial" w:hAnsi="Arial" w:cs="Arial"/>
          <w:sz w:val="16"/>
          <w:szCs w:val="16"/>
        </w:rPr>
        <w:t>all</w:t>
      </w:r>
    </w:p>
    <w:p w:rsidR="0026766F" w:rsidRPr="00F95961" w:rsidRDefault="0026766F" w:rsidP="00C010B7">
      <w:pPr>
        <w:rPr>
          <w:rFonts w:ascii="Arial" w:hAnsi="Arial" w:cs="Arial"/>
        </w:rPr>
      </w:pPr>
    </w:p>
    <w:p w:rsidR="0026766F" w:rsidRPr="00F95961" w:rsidRDefault="0026766F" w:rsidP="00C010B7">
      <w:pPr>
        <w:pStyle w:val="AITextSmallNoLineSpacing"/>
        <w:spacing w:line="240" w:lineRule="auto"/>
        <w:rPr>
          <w:rStyle w:val="StyleAIBodytextAsianSimSunChar"/>
          <w:rFonts w:cs="Arial"/>
          <w:sz w:val="18"/>
          <w:szCs w:val="18"/>
        </w:rPr>
        <w:sectPr w:rsidR="0026766F" w:rsidRPr="00F95961" w:rsidSect="00C010B7">
          <w:footerReference w:type="default" r:id="rId16"/>
          <w:type w:val="continuous"/>
          <w:pgSz w:w="12240" w:h="15840" w:code="1"/>
          <w:pgMar w:top="720" w:right="720" w:bottom="2160" w:left="720" w:header="0" w:footer="567" w:gutter="0"/>
          <w:cols w:space="567"/>
          <w:titlePg/>
          <w:docGrid w:linePitch="360"/>
        </w:sectPr>
      </w:pPr>
    </w:p>
    <w:p w:rsidR="0026766F" w:rsidRPr="00F95961" w:rsidRDefault="0026766F" w:rsidP="00C010B7">
      <w:pPr>
        <w:pStyle w:val="AITextSmallNoLineSpacing"/>
        <w:spacing w:line="240" w:lineRule="auto"/>
        <w:jc w:val="right"/>
        <w:rPr>
          <w:rFonts w:cs="Arial"/>
          <w:sz w:val="18"/>
        </w:rPr>
      </w:pPr>
    </w:p>
    <w:p w:rsidR="0026766F" w:rsidRPr="00F95961" w:rsidRDefault="0026766F" w:rsidP="00C010B7">
      <w:pPr>
        <w:pStyle w:val="AITextSmallNoLineSpacing"/>
        <w:spacing w:line="240" w:lineRule="auto"/>
        <w:jc w:val="right"/>
        <w:rPr>
          <w:rFonts w:cs="Arial"/>
          <w:sz w:val="18"/>
        </w:rPr>
      </w:pPr>
    </w:p>
    <w:p w:rsidR="0026766F" w:rsidRPr="00F95961" w:rsidRDefault="0026766F" w:rsidP="00C010B7">
      <w:pPr>
        <w:rPr>
          <w:rFonts w:ascii="Arial" w:hAnsi="Arial" w:cs="Arial"/>
          <w:sz w:val="16"/>
          <w:szCs w:val="16"/>
        </w:rPr>
      </w:pPr>
      <w:r w:rsidRPr="00F95961">
        <w:rPr>
          <w:rFonts w:ascii="Arial" w:hAnsi="Arial" w:cs="Arial"/>
          <w:sz w:val="16"/>
          <w:szCs w:val="16"/>
        </w:rPr>
        <w:t xml:space="preserve">UA: </w:t>
      </w:r>
      <w:r w:rsidR="00E05ECF">
        <w:rPr>
          <w:rFonts w:ascii="Arial" w:hAnsi="Arial" w:cs="Arial"/>
          <w:sz w:val="16"/>
          <w:szCs w:val="16"/>
        </w:rPr>
        <w:t>57/18</w:t>
      </w:r>
      <w:r w:rsidR="00E05ECF" w:rsidRPr="00F95961">
        <w:rPr>
          <w:rFonts w:ascii="Arial" w:hAnsi="Arial" w:cs="Arial"/>
          <w:sz w:val="16"/>
          <w:szCs w:val="16"/>
        </w:rPr>
        <w:t xml:space="preserve"> </w:t>
      </w:r>
      <w:r w:rsidRPr="00F95961">
        <w:rPr>
          <w:rFonts w:ascii="Arial" w:hAnsi="Arial" w:cs="Arial"/>
          <w:sz w:val="16"/>
          <w:szCs w:val="16"/>
        </w:rPr>
        <w:t xml:space="preserve">Index: </w:t>
      </w:r>
      <w:r w:rsidR="00E05ECF" w:rsidRPr="00E05ECF">
        <w:rPr>
          <w:rFonts w:ascii="Arial" w:hAnsi="Arial" w:cs="Arial"/>
          <w:sz w:val="16"/>
          <w:szCs w:val="16"/>
        </w:rPr>
        <w:t>EUR 50/8066/2018</w:t>
      </w:r>
      <w:r w:rsidR="007F63DA">
        <w:rPr>
          <w:rFonts w:ascii="Arial" w:hAnsi="Arial" w:cs="Arial"/>
          <w:sz w:val="16"/>
          <w:szCs w:val="16"/>
        </w:rPr>
        <w:t xml:space="preserve"> </w:t>
      </w:r>
      <w:r w:rsidRPr="00F95961">
        <w:rPr>
          <w:rFonts w:ascii="Arial" w:hAnsi="Arial" w:cs="Arial"/>
          <w:sz w:val="16"/>
          <w:szCs w:val="16"/>
        </w:rPr>
        <w:t xml:space="preserve">Issue Date: </w:t>
      </w:r>
      <w:r w:rsidR="00E05ECF">
        <w:rPr>
          <w:rFonts w:ascii="Arial" w:hAnsi="Arial" w:cs="Arial"/>
          <w:sz w:val="16"/>
          <w:szCs w:val="16"/>
        </w:rPr>
        <w:t>1</w:t>
      </w:r>
      <w:r w:rsidR="00AC50AA">
        <w:rPr>
          <w:rFonts w:ascii="Arial" w:hAnsi="Arial" w:cs="Arial"/>
          <w:sz w:val="16"/>
          <w:szCs w:val="16"/>
        </w:rPr>
        <w:t>6</w:t>
      </w:r>
      <w:r w:rsidR="00E05ECF">
        <w:rPr>
          <w:rFonts w:ascii="Arial" w:hAnsi="Arial" w:cs="Arial"/>
          <w:sz w:val="16"/>
          <w:szCs w:val="16"/>
        </w:rPr>
        <w:t xml:space="preserve"> March 201</w:t>
      </w:r>
      <w:r w:rsidR="00073529">
        <w:rPr>
          <w:rFonts w:ascii="Arial" w:hAnsi="Arial" w:cs="Arial"/>
          <w:sz w:val="16"/>
          <w:szCs w:val="16"/>
        </w:rPr>
        <w:t>8</w:t>
      </w:r>
    </w:p>
    <w:sectPr w:rsidR="0026766F" w:rsidRPr="00F95961" w:rsidSect="00C010B7">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2E1" w:rsidRDefault="000562E1">
      <w:r>
        <w:separator/>
      </w:r>
    </w:p>
  </w:endnote>
  <w:endnote w:type="continuationSeparator" w:id="0">
    <w:p w:rsidR="000562E1" w:rsidRDefault="0005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C010B7">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0B7" w:rsidRPr="00D158C3" w:rsidRDefault="00C010B7" w:rsidP="00C010B7">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C010B7" w:rsidRPr="00D158C3" w:rsidRDefault="00C010B7" w:rsidP="00C010B7">
    <w:pPr>
      <w:jc w:val="center"/>
      <w:rPr>
        <w:rFonts w:ascii="Arial" w:hAnsi="Arial" w:cs="Arial"/>
        <w:sz w:val="16"/>
        <w:szCs w:val="16"/>
      </w:rPr>
    </w:pPr>
    <w:r w:rsidRPr="00D158C3">
      <w:rPr>
        <w:rFonts w:ascii="Arial" w:hAnsi="Arial" w:cs="Arial"/>
        <w:sz w:val="16"/>
        <w:szCs w:val="16"/>
      </w:rPr>
      <w:t>T (212) 807- 8400 | uan@aiusa.org | www.amnestyusa.org/uan</w:t>
    </w:r>
  </w:p>
  <w:p w:rsidR="00C010B7" w:rsidRPr="00D0106D" w:rsidRDefault="00C010B7"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2E1" w:rsidRDefault="000562E1">
      <w:r>
        <w:separator/>
      </w:r>
    </w:p>
  </w:footnote>
  <w:footnote w:type="continuationSeparator" w:id="0">
    <w:p w:rsidR="000562E1" w:rsidRDefault="00056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E05ECF">
      <w:rPr>
        <w:rFonts w:ascii="Amnesty Trade Gothic" w:hAnsi="Amnesty Trade Gothic"/>
        <w:sz w:val="16"/>
        <w:szCs w:val="16"/>
      </w:rPr>
      <w:t>57</w:t>
    </w:r>
    <w:r w:rsidR="009602A2">
      <w:rPr>
        <w:rFonts w:ascii="Amnesty Trade Gothic" w:hAnsi="Amnesty Trade Gothic"/>
        <w:sz w:val="16"/>
        <w:szCs w:val="16"/>
      </w:rPr>
      <w:t>/18</w:t>
    </w:r>
    <w:r w:rsidR="007F63DA">
      <w:rPr>
        <w:rFonts w:ascii="Amnesty Trade Gothic" w:hAnsi="Amnesty Trade Gothic"/>
        <w:sz w:val="16"/>
        <w:szCs w:val="16"/>
      </w:rPr>
      <w:t xml:space="preserve"> </w:t>
    </w:r>
    <w:r>
      <w:rPr>
        <w:rFonts w:ascii="Amnesty Trade Gothic" w:hAnsi="Amnesty Trade Gothic"/>
        <w:sz w:val="16"/>
        <w:szCs w:val="16"/>
      </w:rPr>
      <w:t xml:space="preserve">Index: </w:t>
    </w:r>
    <w:r w:rsidR="009602A2" w:rsidRPr="009602A2">
      <w:rPr>
        <w:rFonts w:ascii="Amnesty Trade Gothic" w:hAnsi="Amnesty Trade Gothic"/>
        <w:sz w:val="16"/>
        <w:szCs w:val="16"/>
      </w:rPr>
      <w:t>EUR 50/8066/2018</w:t>
    </w:r>
    <w:r>
      <w:rPr>
        <w:rFonts w:ascii="Amnesty Trade Gothic" w:hAnsi="Amnesty Trade Gothic"/>
        <w:sz w:val="16"/>
        <w:szCs w:val="16"/>
      </w:rPr>
      <w:t xml:space="preserve"> </w:t>
    </w:r>
    <w:r w:rsidR="009602A2">
      <w:rPr>
        <w:rFonts w:ascii="Amnesty Trade Gothic" w:hAnsi="Amnesty Trade Gothic"/>
        <w:sz w:val="16"/>
        <w:szCs w:val="16"/>
      </w:rPr>
      <w:t>Ukraine</w:t>
    </w:r>
    <w:r>
      <w:rPr>
        <w:rFonts w:ascii="Amnesty Trade Gothic" w:hAnsi="Amnesty Trade Gothic"/>
        <w:sz w:val="16"/>
        <w:szCs w:val="16"/>
      </w:rPr>
      <w:tab/>
      <w:t xml:space="preserve">Date: </w:t>
    </w:r>
    <w:r w:rsidR="00954183">
      <w:rPr>
        <w:rFonts w:ascii="Amnesty Trade Gothic" w:hAnsi="Amnesty Trade Gothic"/>
        <w:sz w:val="16"/>
        <w:szCs w:val="16"/>
      </w:rPr>
      <w:t>1</w:t>
    </w:r>
    <w:r w:rsidR="00AC50AA">
      <w:rPr>
        <w:rFonts w:ascii="Amnesty Trade Gothic" w:hAnsi="Amnesty Trade Gothic"/>
        <w:sz w:val="16"/>
        <w:szCs w:val="16"/>
      </w:rPr>
      <w:t>6</w:t>
    </w:r>
    <w:r w:rsidR="009602A2">
      <w:rPr>
        <w:rFonts w:ascii="Amnesty Trade Gothic" w:hAnsi="Amnesty Trade Gothic"/>
        <w:sz w:val="16"/>
        <w:szCs w:val="16"/>
      </w:rPr>
      <w:t xml:space="preserve"> March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14495"/>
    <w:rsid w:val="00020BDE"/>
    <w:rsid w:val="00023EE0"/>
    <w:rsid w:val="00031245"/>
    <w:rsid w:val="0003538F"/>
    <w:rsid w:val="0004741A"/>
    <w:rsid w:val="00047F2E"/>
    <w:rsid w:val="000562E1"/>
    <w:rsid w:val="00073529"/>
    <w:rsid w:val="00080AFC"/>
    <w:rsid w:val="00082CAD"/>
    <w:rsid w:val="00095C35"/>
    <w:rsid w:val="000B23F7"/>
    <w:rsid w:val="000B7003"/>
    <w:rsid w:val="000D3D41"/>
    <w:rsid w:val="000F11B8"/>
    <w:rsid w:val="000F4EEE"/>
    <w:rsid w:val="000F66F1"/>
    <w:rsid w:val="00114598"/>
    <w:rsid w:val="00124214"/>
    <w:rsid w:val="00126F2B"/>
    <w:rsid w:val="001411BF"/>
    <w:rsid w:val="00147259"/>
    <w:rsid w:val="0015036C"/>
    <w:rsid w:val="001624EA"/>
    <w:rsid w:val="001671E0"/>
    <w:rsid w:val="00175738"/>
    <w:rsid w:val="00176900"/>
    <w:rsid w:val="001951FB"/>
    <w:rsid w:val="00196F3C"/>
    <w:rsid w:val="0019710D"/>
    <w:rsid w:val="001B7B2B"/>
    <w:rsid w:val="001E0993"/>
    <w:rsid w:val="00200A2F"/>
    <w:rsid w:val="0022489C"/>
    <w:rsid w:val="00255933"/>
    <w:rsid w:val="0026766F"/>
    <w:rsid w:val="0027166B"/>
    <w:rsid w:val="0028352F"/>
    <w:rsid w:val="002923B7"/>
    <w:rsid w:val="002932CE"/>
    <w:rsid w:val="00295AA5"/>
    <w:rsid w:val="002B43FD"/>
    <w:rsid w:val="002C656B"/>
    <w:rsid w:val="00310926"/>
    <w:rsid w:val="0031129A"/>
    <w:rsid w:val="0032718C"/>
    <w:rsid w:val="00347243"/>
    <w:rsid w:val="00351ED4"/>
    <w:rsid w:val="0038333B"/>
    <w:rsid w:val="00390D35"/>
    <w:rsid w:val="003A2A73"/>
    <w:rsid w:val="003C29D3"/>
    <w:rsid w:val="003D377A"/>
    <w:rsid w:val="003E3CE5"/>
    <w:rsid w:val="003E676F"/>
    <w:rsid w:val="003F0CA8"/>
    <w:rsid w:val="00415A74"/>
    <w:rsid w:val="00426BEF"/>
    <w:rsid w:val="00430924"/>
    <w:rsid w:val="00451167"/>
    <w:rsid w:val="00461976"/>
    <w:rsid w:val="00463313"/>
    <w:rsid w:val="0046487E"/>
    <w:rsid w:val="004652A9"/>
    <w:rsid w:val="004729D0"/>
    <w:rsid w:val="00475586"/>
    <w:rsid w:val="00483E30"/>
    <w:rsid w:val="00484C98"/>
    <w:rsid w:val="004900F2"/>
    <w:rsid w:val="00496576"/>
    <w:rsid w:val="004A2DFE"/>
    <w:rsid w:val="004B0C1A"/>
    <w:rsid w:val="004D19C7"/>
    <w:rsid w:val="004E6A6E"/>
    <w:rsid w:val="005040F2"/>
    <w:rsid w:val="005149A9"/>
    <w:rsid w:val="0053584A"/>
    <w:rsid w:val="00547F86"/>
    <w:rsid w:val="005534BC"/>
    <w:rsid w:val="00556C68"/>
    <w:rsid w:val="005721A1"/>
    <w:rsid w:val="005724DE"/>
    <w:rsid w:val="005930EB"/>
    <w:rsid w:val="005A58EB"/>
    <w:rsid w:val="005C2CBA"/>
    <w:rsid w:val="005C41FB"/>
    <w:rsid w:val="005C7072"/>
    <w:rsid w:val="005D159E"/>
    <w:rsid w:val="005D4E8D"/>
    <w:rsid w:val="005E3947"/>
    <w:rsid w:val="005F0D06"/>
    <w:rsid w:val="005F29C5"/>
    <w:rsid w:val="006067EC"/>
    <w:rsid w:val="00606C38"/>
    <w:rsid w:val="00611AE0"/>
    <w:rsid w:val="00646DA4"/>
    <w:rsid w:val="00664A97"/>
    <w:rsid w:val="006814D6"/>
    <w:rsid w:val="006820E8"/>
    <w:rsid w:val="006A1A6A"/>
    <w:rsid w:val="006C2190"/>
    <w:rsid w:val="006C3DE2"/>
    <w:rsid w:val="006F52F9"/>
    <w:rsid w:val="007179E8"/>
    <w:rsid w:val="0072191E"/>
    <w:rsid w:val="00736B40"/>
    <w:rsid w:val="007442FB"/>
    <w:rsid w:val="007479B8"/>
    <w:rsid w:val="007561E9"/>
    <w:rsid w:val="007620A6"/>
    <w:rsid w:val="00770016"/>
    <w:rsid w:val="0077354F"/>
    <w:rsid w:val="00795D45"/>
    <w:rsid w:val="007A1959"/>
    <w:rsid w:val="007A220A"/>
    <w:rsid w:val="007A5DA8"/>
    <w:rsid w:val="007A6514"/>
    <w:rsid w:val="007D639D"/>
    <w:rsid w:val="007D6E97"/>
    <w:rsid w:val="007E0CAD"/>
    <w:rsid w:val="007E57A7"/>
    <w:rsid w:val="007E61F5"/>
    <w:rsid w:val="007E783A"/>
    <w:rsid w:val="007F63DA"/>
    <w:rsid w:val="008062DE"/>
    <w:rsid w:val="00815508"/>
    <w:rsid w:val="00817483"/>
    <w:rsid w:val="008224D0"/>
    <w:rsid w:val="008241AB"/>
    <w:rsid w:val="00847BF6"/>
    <w:rsid w:val="0086100E"/>
    <w:rsid w:val="0086363D"/>
    <w:rsid w:val="00875E19"/>
    <w:rsid w:val="008B4928"/>
    <w:rsid w:val="008C6392"/>
    <w:rsid w:val="008D5C6D"/>
    <w:rsid w:val="008E48B0"/>
    <w:rsid w:val="008E72B4"/>
    <w:rsid w:val="008F257A"/>
    <w:rsid w:val="008F64FC"/>
    <w:rsid w:val="00901A72"/>
    <w:rsid w:val="009034A7"/>
    <w:rsid w:val="009144AA"/>
    <w:rsid w:val="00922EDF"/>
    <w:rsid w:val="00925A10"/>
    <w:rsid w:val="009305D1"/>
    <w:rsid w:val="009438C3"/>
    <w:rsid w:val="00946781"/>
    <w:rsid w:val="00950C7F"/>
    <w:rsid w:val="00954183"/>
    <w:rsid w:val="009602A2"/>
    <w:rsid w:val="00963CA3"/>
    <w:rsid w:val="0096521F"/>
    <w:rsid w:val="00983D8A"/>
    <w:rsid w:val="00985339"/>
    <w:rsid w:val="00987C31"/>
    <w:rsid w:val="009971C5"/>
    <w:rsid w:val="009A5C5F"/>
    <w:rsid w:val="009A6334"/>
    <w:rsid w:val="009C0BC3"/>
    <w:rsid w:val="009D5F0B"/>
    <w:rsid w:val="009E0910"/>
    <w:rsid w:val="009E7508"/>
    <w:rsid w:val="009F4BB3"/>
    <w:rsid w:val="00A152A7"/>
    <w:rsid w:val="00A47E3D"/>
    <w:rsid w:val="00A871FD"/>
    <w:rsid w:val="00A93883"/>
    <w:rsid w:val="00AC50AA"/>
    <w:rsid w:val="00AF3781"/>
    <w:rsid w:val="00AF4CF9"/>
    <w:rsid w:val="00B043D9"/>
    <w:rsid w:val="00B06E79"/>
    <w:rsid w:val="00B10314"/>
    <w:rsid w:val="00B22D7A"/>
    <w:rsid w:val="00B26BFF"/>
    <w:rsid w:val="00B4191F"/>
    <w:rsid w:val="00B43274"/>
    <w:rsid w:val="00B4432F"/>
    <w:rsid w:val="00B60FB0"/>
    <w:rsid w:val="00B811E7"/>
    <w:rsid w:val="00B84EF8"/>
    <w:rsid w:val="00B9147D"/>
    <w:rsid w:val="00B94E3A"/>
    <w:rsid w:val="00B96625"/>
    <w:rsid w:val="00BA31FC"/>
    <w:rsid w:val="00BA6543"/>
    <w:rsid w:val="00BE4AEB"/>
    <w:rsid w:val="00BF0AF5"/>
    <w:rsid w:val="00BF2CA5"/>
    <w:rsid w:val="00C010B7"/>
    <w:rsid w:val="00C264C5"/>
    <w:rsid w:val="00C4677E"/>
    <w:rsid w:val="00C50CEA"/>
    <w:rsid w:val="00C63002"/>
    <w:rsid w:val="00C64997"/>
    <w:rsid w:val="00C71318"/>
    <w:rsid w:val="00CE26D6"/>
    <w:rsid w:val="00CE6658"/>
    <w:rsid w:val="00D0106D"/>
    <w:rsid w:val="00D03746"/>
    <w:rsid w:val="00D03C68"/>
    <w:rsid w:val="00D20DEB"/>
    <w:rsid w:val="00D41460"/>
    <w:rsid w:val="00D52A09"/>
    <w:rsid w:val="00D63AA5"/>
    <w:rsid w:val="00D63B76"/>
    <w:rsid w:val="00D6401F"/>
    <w:rsid w:val="00D85FE8"/>
    <w:rsid w:val="00DC12C2"/>
    <w:rsid w:val="00DC5FB0"/>
    <w:rsid w:val="00DD2B15"/>
    <w:rsid w:val="00DD7114"/>
    <w:rsid w:val="00DD777F"/>
    <w:rsid w:val="00DE5F85"/>
    <w:rsid w:val="00DF0C26"/>
    <w:rsid w:val="00E05ECF"/>
    <w:rsid w:val="00E14D70"/>
    <w:rsid w:val="00E15699"/>
    <w:rsid w:val="00E15AB0"/>
    <w:rsid w:val="00E23769"/>
    <w:rsid w:val="00E2387F"/>
    <w:rsid w:val="00E267A2"/>
    <w:rsid w:val="00E601DC"/>
    <w:rsid w:val="00E6735E"/>
    <w:rsid w:val="00E8106D"/>
    <w:rsid w:val="00E96397"/>
    <w:rsid w:val="00E97E64"/>
    <w:rsid w:val="00EA7847"/>
    <w:rsid w:val="00EB3D70"/>
    <w:rsid w:val="00EB461C"/>
    <w:rsid w:val="00EC130D"/>
    <w:rsid w:val="00EC2C85"/>
    <w:rsid w:val="00ED61F1"/>
    <w:rsid w:val="00EE5ED4"/>
    <w:rsid w:val="00EF7AEA"/>
    <w:rsid w:val="00F16028"/>
    <w:rsid w:val="00F20743"/>
    <w:rsid w:val="00F21B9E"/>
    <w:rsid w:val="00F25545"/>
    <w:rsid w:val="00F43E2F"/>
    <w:rsid w:val="00F4495B"/>
    <w:rsid w:val="00F54365"/>
    <w:rsid w:val="00F7781E"/>
    <w:rsid w:val="00F87E66"/>
    <w:rsid w:val="00F95961"/>
    <w:rsid w:val="00FE7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A01FF4C-0029-43F3-870C-F18EA7880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664A97"/>
    <w:rPr>
      <w:rFonts w:cs="Times New Roman"/>
      <w:sz w:val="16"/>
    </w:rPr>
  </w:style>
  <w:style w:type="paragraph" w:styleId="CommentText">
    <w:name w:val="annotation text"/>
    <w:basedOn w:val="Normal"/>
    <w:link w:val="CommentTextChar"/>
    <w:uiPriority w:val="99"/>
    <w:rsid w:val="00664A97"/>
    <w:rPr>
      <w:sz w:val="20"/>
      <w:szCs w:val="20"/>
    </w:rPr>
  </w:style>
  <w:style w:type="character" w:customStyle="1" w:styleId="CommentTextChar">
    <w:name w:val="Comment Text Char"/>
    <w:basedOn w:val="DefaultParagraphFont"/>
    <w:link w:val="CommentText"/>
    <w:uiPriority w:val="99"/>
    <w:locked/>
    <w:rsid w:val="00664A97"/>
    <w:rPr>
      <w:rFonts w:cs="Times New Roman"/>
      <w:lang w:val="en-GB" w:eastAsia="zh-CN"/>
    </w:rPr>
  </w:style>
  <w:style w:type="paragraph" w:styleId="CommentSubject">
    <w:name w:val="annotation subject"/>
    <w:basedOn w:val="CommentText"/>
    <w:next w:val="CommentText"/>
    <w:link w:val="CommentSubjectChar"/>
    <w:uiPriority w:val="99"/>
    <w:rsid w:val="00664A97"/>
    <w:rPr>
      <w:b/>
      <w:bCs/>
    </w:rPr>
  </w:style>
  <w:style w:type="character" w:customStyle="1" w:styleId="CommentSubjectChar">
    <w:name w:val="Comment Subject Char"/>
    <w:basedOn w:val="CommentTextChar"/>
    <w:link w:val="CommentSubject"/>
    <w:uiPriority w:val="99"/>
    <w:locked/>
    <w:rsid w:val="00664A97"/>
    <w:rPr>
      <w:rFonts w:cs="Times New Roman"/>
      <w:b/>
      <w:lang w:val="en-GB" w:eastAsia="zh-CN"/>
    </w:rPr>
  </w:style>
  <w:style w:type="paragraph" w:styleId="BalloonText">
    <w:name w:val="Balloon Text"/>
    <w:basedOn w:val="Normal"/>
    <w:link w:val="BalloonTextChar"/>
    <w:uiPriority w:val="99"/>
    <w:rsid w:val="00664A97"/>
    <w:rPr>
      <w:rFonts w:ascii="Segoe UI" w:hAnsi="Segoe UI" w:cs="Segoe UI"/>
      <w:sz w:val="18"/>
      <w:szCs w:val="18"/>
    </w:rPr>
  </w:style>
  <w:style w:type="character" w:customStyle="1" w:styleId="BalloonTextChar">
    <w:name w:val="Balloon Text Char"/>
    <w:basedOn w:val="DefaultParagraphFont"/>
    <w:link w:val="BalloonText"/>
    <w:uiPriority w:val="99"/>
    <w:locked/>
    <w:rsid w:val="00664A97"/>
    <w:rPr>
      <w:rFonts w:ascii="Segoe UI" w:hAnsi="Segoe UI" w:cs="Times New Roman"/>
      <w:sz w:val="18"/>
      <w:lang w:val="en-GB" w:eastAsia="zh-CN"/>
    </w:rPr>
  </w:style>
  <w:style w:type="paragraph" w:styleId="NormalWeb">
    <w:name w:val="Normal (Web)"/>
    <w:basedOn w:val="Normal"/>
    <w:uiPriority w:val="99"/>
    <w:unhideWhenUsed/>
    <w:rsid w:val="00664A97"/>
    <w:pPr>
      <w:spacing w:before="100" w:beforeAutospacing="1" w:after="100" w:afterAutospacing="1"/>
    </w:pPr>
    <w:rPr>
      <w:lang w:val="en-US" w:eastAsia="en-US"/>
    </w:rPr>
  </w:style>
  <w:style w:type="table" w:styleId="ColorfulShading-Accent1">
    <w:name w:val="Colorful Shading Accent 1"/>
    <w:basedOn w:val="TableNormal"/>
    <w:uiPriority w:val="71"/>
    <w:semiHidden/>
    <w:unhideWhenUsed/>
    <w:rPr>
      <w:color w:val="000000" w:themeColor="text1"/>
      <w:lang w:val="en-GB" w:eastAsia="en-GB"/>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rFonts w:cs="Times New Roman"/>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255D91" w:themeFill="accent1" w:themeFillShade="99"/>
      </w:tcPr>
    </w:tblStylePr>
    <w:tblStylePr w:type="firstCol">
      <w:rPr>
        <w:rFonts w:cs="Times New Roman"/>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rPr>
        <w:rFonts w:cs="Times New Roman"/>
      </w:rPr>
      <w:tblPr/>
      <w:tcPr>
        <w:shd w:val="clear" w:color="auto" w:fill="BDD6EE" w:themeFill="accent1" w:themeFillTint="66"/>
      </w:tcPr>
    </w:tblStylePr>
    <w:tblStylePr w:type="band1Horz">
      <w:rPr>
        <w:rFonts w:cs="Times New Roman"/>
      </w:rPr>
      <w:tblPr/>
      <w:tcPr>
        <w:shd w:val="clear" w:color="auto" w:fill="ADCCEA" w:themeFill="accent1" w:themeFillTint="7F"/>
      </w:tcPr>
    </w:tblStylePr>
    <w:tblStylePr w:type="neCell">
      <w:rPr>
        <w:rFonts w:cs="Times New Roman"/>
        <w:color w:val="000000" w:themeColor="text1"/>
      </w:rPr>
    </w:tblStylePr>
    <w:tblStylePr w:type="nwCell">
      <w:rPr>
        <w:rFonts w:cs="Times New Roman"/>
        <w:color w:val="000000" w:themeColor="text1"/>
      </w:rPr>
    </w:tblStylePr>
  </w:style>
  <w:style w:type="paragraph" w:styleId="Revision">
    <w:name w:val="Revision"/>
    <w:hidden/>
    <w:uiPriority w:val="71"/>
    <w:unhideWhenUsed/>
    <w:rsid w:val="0019710D"/>
    <w:rPr>
      <w:sz w:val="24"/>
      <w:szCs w:val="24"/>
      <w:lang w:val="en-GB" w:eastAsia="zh-CN"/>
    </w:rPr>
  </w:style>
  <w:style w:type="character" w:styleId="Hyperlink">
    <w:name w:val="Hyperlink"/>
    <w:basedOn w:val="DefaultParagraphFont"/>
    <w:uiPriority w:val="99"/>
    <w:rsid w:val="00147259"/>
    <w:rPr>
      <w:rFonts w:cs="Times New Roman"/>
      <w:color w:val="0563C1"/>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960396">
      <w:marLeft w:val="0"/>
      <w:marRight w:val="0"/>
      <w:marTop w:val="0"/>
      <w:marBottom w:val="0"/>
      <w:divBdr>
        <w:top w:val="none" w:sz="0" w:space="0" w:color="auto"/>
        <w:left w:val="none" w:sz="0" w:space="0" w:color="auto"/>
        <w:bottom w:val="none" w:sz="0" w:space="0" w:color="auto"/>
        <w:right w:val="none" w:sz="0" w:space="0" w:color="auto"/>
      </w:divBdr>
    </w:div>
    <w:div w:id="872960397">
      <w:marLeft w:val="0"/>
      <w:marRight w:val="0"/>
      <w:marTop w:val="0"/>
      <w:marBottom w:val="0"/>
      <w:divBdr>
        <w:top w:val="none" w:sz="0" w:space="0" w:color="auto"/>
        <w:left w:val="none" w:sz="0" w:space="0" w:color="auto"/>
        <w:bottom w:val="none" w:sz="0" w:space="0" w:color="auto"/>
        <w:right w:val="none" w:sz="0" w:space="0" w:color="auto"/>
      </w:divBdr>
    </w:div>
    <w:div w:id="872960398">
      <w:marLeft w:val="0"/>
      <w:marRight w:val="0"/>
      <w:marTop w:val="0"/>
      <w:marBottom w:val="0"/>
      <w:divBdr>
        <w:top w:val="none" w:sz="0" w:space="0" w:color="auto"/>
        <w:left w:val="none" w:sz="0" w:space="0" w:color="auto"/>
        <w:bottom w:val="none" w:sz="0" w:space="0" w:color="auto"/>
        <w:right w:val="none" w:sz="0" w:space="0" w:color="auto"/>
      </w:divBdr>
    </w:div>
    <w:div w:id="8729603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mb_us@mfa.gov.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unp@zk.npu.gov.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usa.org/report-urgent-action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witter.com/ukrintheusa?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59399-02CB-4D19-A9BB-D23EFD104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975</Words>
  <Characters>5560</Characters>
  <Application>Microsoft Office Word</Application>
  <DocSecurity>4</DocSecurity>
  <Lines>46</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IAR1Team</cp:lastModifiedBy>
  <cp:revision>2</cp:revision>
  <dcterms:created xsi:type="dcterms:W3CDTF">2018-03-16T19:49:00Z</dcterms:created>
  <dcterms:modified xsi:type="dcterms:W3CDTF">2018-03-16T19:49:00Z</dcterms:modified>
</cp:coreProperties>
</file>