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97557">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220016" w:rsidRDefault="00F64CDA" w:rsidP="00497557">
      <w:pPr>
        <w:rPr>
          <w:rStyle w:val="AIHeadline"/>
          <w:rFonts w:cs="Arial"/>
          <w:snapToGrid w:val="0"/>
          <w:sz w:val="36"/>
          <w:szCs w:val="36"/>
        </w:rPr>
      </w:pPr>
      <w:r w:rsidRPr="00220016">
        <w:rPr>
          <w:rStyle w:val="AIHeadline"/>
          <w:rFonts w:cs="Arial"/>
          <w:snapToGrid w:val="0"/>
          <w:sz w:val="36"/>
          <w:szCs w:val="36"/>
        </w:rPr>
        <w:t xml:space="preserve">HEALTH </w:t>
      </w:r>
      <w:r w:rsidR="0014117D" w:rsidRPr="00220016">
        <w:rPr>
          <w:rStyle w:val="AIHeadline"/>
          <w:rFonts w:cs="Arial"/>
          <w:snapToGrid w:val="0"/>
          <w:sz w:val="36"/>
          <w:szCs w:val="36"/>
        </w:rPr>
        <w:t>concerns</w:t>
      </w:r>
      <w:r w:rsidRPr="00220016">
        <w:rPr>
          <w:rStyle w:val="AIHeadline"/>
          <w:rFonts w:cs="Arial"/>
          <w:snapToGrid w:val="0"/>
          <w:sz w:val="36"/>
          <w:szCs w:val="36"/>
        </w:rPr>
        <w:t xml:space="preserve"> FOR </w:t>
      </w:r>
      <w:r w:rsidRPr="0014117D">
        <w:rPr>
          <w:rStyle w:val="AIHeadline"/>
          <w:rFonts w:cs="Arial"/>
          <w:snapToGrid w:val="0"/>
          <w:sz w:val="36"/>
          <w:szCs w:val="36"/>
        </w:rPr>
        <w:t xml:space="preserve">JAILED </w:t>
      </w:r>
      <w:r w:rsidR="0014117D" w:rsidRPr="00220016">
        <w:rPr>
          <w:rStyle w:val="AIHeadline"/>
          <w:rFonts w:cs="Arial"/>
          <w:snapToGrid w:val="0"/>
          <w:sz w:val="36"/>
          <w:szCs w:val="36"/>
        </w:rPr>
        <w:t xml:space="preserve">belarusian </w:t>
      </w:r>
      <w:r w:rsidR="00622E7C">
        <w:rPr>
          <w:rStyle w:val="AIHeadline"/>
          <w:rFonts w:cs="Arial"/>
          <w:snapToGrid w:val="0"/>
          <w:sz w:val="36"/>
          <w:szCs w:val="36"/>
        </w:rPr>
        <w:t>ACTIVIST</w:t>
      </w:r>
    </w:p>
    <w:p w:rsidR="0026766F" w:rsidRDefault="005A375B" w:rsidP="00497557">
      <w:pPr>
        <w:pStyle w:val="AIintropara"/>
        <w:spacing w:line="240" w:lineRule="auto"/>
        <w:rPr>
          <w:rFonts w:cs="Arial"/>
        </w:rPr>
      </w:pPr>
      <w:r>
        <w:rPr>
          <w:rFonts w:cs="Arial"/>
        </w:rPr>
        <w:t xml:space="preserve">23-year old Belarusian </w:t>
      </w:r>
      <w:r w:rsidR="00F64CDA">
        <w:rPr>
          <w:rFonts w:cs="Arial"/>
        </w:rPr>
        <w:t>activist</w:t>
      </w:r>
      <w:r>
        <w:rPr>
          <w:rFonts w:cs="Arial"/>
        </w:rPr>
        <w:t xml:space="preserve">, </w:t>
      </w:r>
      <w:proofErr w:type="spellStart"/>
      <w:r>
        <w:rPr>
          <w:rFonts w:cs="Arial"/>
        </w:rPr>
        <w:t>Dzmitry</w:t>
      </w:r>
      <w:proofErr w:type="spellEnd"/>
      <w:r>
        <w:rPr>
          <w:rFonts w:cs="Arial"/>
        </w:rPr>
        <w:t xml:space="preserve"> </w:t>
      </w:r>
      <w:proofErr w:type="spellStart"/>
      <w:r>
        <w:rPr>
          <w:rFonts w:cs="Arial"/>
        </w:rPr>
        <w:t>Paliyenka</w:t>
      </w:r>
      <w:proofErr w:type="spellEnd"/>
      <w:r w:rsidR="00220016">
        <w:rPr>
          <w:rFonts w:cs="Arial"/>
        </w:rPr>
        <w:t>,</w:t>
      </w:r>
      <w:r>
        <w:rPr>
          <w:rFonts w:cs="Arial"/>
        </w:rPr>
        <w:t xml:space="preserve"> is serving a two-year prison sentence </w:t>
      </w:r>
      <w:r w:rsidR="00F64CDA">
        <w:rPr>
          <w:rFonts w:cs="Arial"/>
        </w:rPr>
        <w:t xml:space="preserve">for peacefully opposing </w:t>
      </w:r>
      <w:r w:rsidR="00F64CDA" w:rsidRPr="00622E7C">
        <w:rPr>
          <w:rFonts w:cs="Arial"/>
        </w:rPr>
        <w:t>restriction</w:t>
      </w:r>
      <w:r w:rsidR="00212804" w:rsidRPr="00622E7C">
        <w:rPr>
          <w:rFonts w:cs="Arial"/>
        </w:rPr>
        <w:t>s on cyclists</w:t>
      </w:r>
      <w:r w:rsidR="00F64CDA" w:rsidRPr="00622E7C">
        <w:rPr>
          <w:rFonts w:cs="Arial"/>
        </w:rPr>
        <w:t xml:space="preserve">. </w:t>
      </w:r>
      <w:r w:rsidR="00212804" w:rsidRPr="00622E7C">
        <w:rPr>
          <w:rFonts w:cs="Arial"/>
        </w:rPr>
        <w:t>He</w:t>
      </w:r>
      <w:r w:rsidRPr="00622E7C">
        <w:rPr>
          <w:rFonts w:cs="Arial"/>
        </w:rPr>
        <w:t xml:space="preserve"> is being </w:t>
      </w:r>
      <w:r w:rsidR="00ED20DF" w:rsidRPr="00622E7C">
        <w:rPr>
          <w:rFonts w:cs="Arial"/>
        </w:rPr>
        <w:t xml:space="preserve">exposed to conditions that exacerbate his asthma and </w:t>
      </w:r>
      <w:r w:rsidRPr="00622E7C">
        <w:rPr>
          <w:rFonts w:cs="Arial"/>
        </w:rPr>
        <w:t>denied medical treatment</w:t>
      </w:r>
      <w:r w:rsidR="00ED20DF" w:rsidRPr="00622E7C">
        <w:rPr>
          <w:rFonts w:cs="Arial"/>
        </w:rPr>
        <w:t xml:space="preserve"> for an untreated wound</w:t>
      </w:r>
      <w:r w:rsidRPr="00622E7C">
        <w:rPr>
          <w:rFonts w:cs="Arial"/>
        </w:rPr>
        <w:t>.</w:t>
      </w:r>
      <w:r w:rsidR="005A539B">
        <w:rPr>
          <w:rFonts w:cs="Arial"/>
        </w:rPr>
        <w:t xml:space="preserve"> He is a prisoner of conscience.</w:t>
      </w:r>
    </w:p>
    <w:p w:rsidR="008F7D85" w:rsidRPr="00497557" w:rsidRDefault="0061447B" w:rsidP="00497557">
      <w:pPr>
        <w:pStyle w:val="NormalWeb"/>
        <w:spacing w:before="240" w:beforeAutospacing="0" w:after="240" w:afterAutospacing="0"/>
        <w:rPr>
          <w:rFonts w:ascii="Arial" w:hAnsi="Arial" w:cs="Arial"/>
          <w:sz w:val="18"/>
          <w:szCs w:val="18"/>
          <w:lang w:eastAsia="en-US"/>
        </w:rPr>
      </w:pPr>
      <w:r w:rsidRPr="00497557">
        <w:rPr>
          <w:rStyle w:val="StyleAIBodytextAsianSimSunChar"/>
          <w:rFonts w:cs="Arial"/>
          <w:sz w:val="18"/>
          <w:szCs w:val="18"/>
        </w:rPr>
        <w:t>In October 2016</w:t>
      </w:r>
      <w:r w:rsidR="00ED20DF" w:rsidRPr="00497557">
        <w:rPr>
          <w:rStyle w:val="StyleAIBodytextAsianSimSunChar"/>
          <w:rFonts w:cs="Arial"/>
          <w:sz w:val="18"/>
          <w:szCs w:val="18"/>
        </w:rPr>
        <w:t>,</w:t>
      </w:r>
      <w:r w:rsidRPr="00497557">
        <w:rPr>
          <w:rStyle w:val="StyleAIBodytextAsianSimSunChar"/>
          <w:rFonts w:cs="Arial"/>
          <w:sz w:val="18"/>
          <w:szCs w:val="18"/>
        </w:rPr>
        <w:t xml:space="preserve"> </w:t>
      </w:r>
      <w:r w:rsidR="00ED20DF" w:rsidRPr="00497557">
        <w:rPr>
          <w:rStyle w:val="StyleAIBodytextAsianSimSunChar"/>
          <w:rFonts w:cs="Arial"/>
          <w:sz w:val="18"/>
          <w:szCs w:val="18"/>
        </w:rPr>
        <w:t>activist</w:t>
      </w:r>
      <w:r w:rsidRPr="00497557">
        <w:rPr>
          <w:rStyle w:val="StyleAIBodytextAsianSimSunChar"/>
          <w:rFonts w:cs="Arial"/>
          <w:sz w:val="18"/>
          <w:szCs w:val="18"/>
        </w:rPr>
        <w:t xml:space="preserve"> </w:t>
      </w:r>
      <w:proofErr w:type="spellStart"/>
      <w:r w:rsidRPr="00497557">
        <w:rPr>
          <w:rStyle w:val="StyleAIBodytextAsianSimSunChar"/>
          <w:rFonts w:cs="Arial"/>
          <w:b/>
          <w:sz w:val="18"/>
          <w:szCs w:val="18"/>
        </w:rPr>
        <w:t>Dzmitry</w:t>
      </w:r>
      <w:proofErr w:type="spellEnd"/>
      <w:r w:rsidRPr="00497557">
        <w:rPr>
          <w:rStyle w:val="StyleAIBodytextAsianSimSunChar"/>
          <w:rFonts w:cs="Arial"/>
          <w:b/>
          <w:sz w:val="18"/>
          <w:szCs w:val="18"/>
        </w:rPr>
        <w:t xml:space="preserve"> </w:t>
      </w:r>
      <w:proofErr w:type="spellStart"/>
      <w:r w:rsidRPr="00497557">
        <w:rPr>
          <w:rStyle w:val="StyleAIBodytextAsianSimSunChar"/>
          <w:rFonts w:cs="Arial"/>
          <w:b/>
          <w:sz w:val="18"/>
          <w:szCs w:val="18"/>
        </w:rPr>
        <w:t>Paliyenka</w:t>
      </w:r>
      <w:proofErr w:type="spellEnd"/>
      <w:r w:rsidR="00FB34A8" w:rsidRPr="00497557">
        <w:rPr>
          <w:rStyle w:val="StyleAIBodytextAsianSimSunChar"/>
          <w:rFonts w:cs="Arial"/>
          <w:sz w:val="18"/>
          <w:szCs w:val="18"/>
        </w:rPr>
        <w:t xml:space="preserve"> was found guilty of “violence or threat of violence against an employee of law enforcement agencies” and “production and distribution of pornographic materials or items of pornographic character” and given a two-year </w:t>
      </w:r>
      <w:r w:rsidR="00E41D1E" w:rsidRPr="00497557">
        <w:rPr>
          <w:rStyle w:val="StyleAIBodytextAsianSimSunChar"/>
          <w:rFonts w:cs="Arial"/>
          <w:sz w:val="18"/>
          <w:szCs w:val="18"/>
        </w:rPr>
        <w:t>prison sentence</w:t>
      </w:r>
      <w:r w:rsidR="00FB34A8" w:rsidRPr="00497557">
        <w:rPr>
          <w:rStyle w:val="StyleAIBodytextAsianSimSunChar"/>
          <w:rFonts w:cs="Arial"/>
          <w:sz w:val="18"/>
          <w:szCs w:val="18"/>
        </w:rPr>
        <w:t>. The charge</w:t>
      </w:r>
      <w:r w:rsidR="00E41D1E" w:rsidRPr="00497557">
        <w:rPr>
          <w:rStyle w:val="StyleAIBodytextAsianSimSunChar"/>
          <w:rFonts w:cs="Arial"/>
          <w:sz w:val="18"/>
          <w:szCs w:val="18"/>
        </w:rPr>
        <w:t>s</w:t>
      </w:r>
      <w:r w:rsidR="00FB34A8" w:rsidRPr="00497557">
        <w:rPr>
          <w:rStyle w:val="StyleAIBodytextAsianSimSunChar"/>
          <w:rFonts w:cs="Arial"/>
          <w:sz w:val="18"/>
          <w:szCs w:val="18"/>
        </w:rPr>
        <w:t xml:space="preserve"> </w:t>
      </w:r>
      <w:r w:rsidR="00220016" w:rsidRPr="00497557">
        <w:rPr>
          <w:rStyle w:val="StyleAIBodytextAsianSimSunChar"/>
          <w:rFonts w:cs="Arial"/>
          <w:sz w:val="18"/>
          <w:szCs w:val="18"/>
        </w:rPr>
        <w:t xml:space="preserve">were trumped-up, and </w:t>
      </w:r>
      <w:r w:rsidR="00FB34A8" w:rsidRPr="00497557">
        <w:rPr>
          <w:rStyle w:val="StyleAIBodytextAsianSimSunChar"/>
          <w:rFonts w:cs="Arial"/>
          <w:sz w:val="18"/>
          <w:szCs w:val="18"/>
        </w:rPr>
        <w:t>related to a cycling event which took place in Minsk</w:t>
      </w:r>
      <w:r w:rsidR="00E41D1E" w:rsidRPr="00497557">
        <w:rPr>
          <w:rStyle w:val="StyleAIBodytextAsianSimSunChar"/>
          <w:rFonts w:cs="Arial"/>
          <w:sz w:val="18"/>
          <w:szCs w:val="18"/>
        </w:rPr>
        <w:t>, the Belarusian capital,</w:t>
      </w:r>
      <w:r w:rsidR="00FB34A8" w:rsidRPr="00497557">
        <w:rPr>
          <w:rStyle w:val="StyleAIBodytextAsianSimSunChar"/>
          <w:rFonts w:cs="Arial"/>
          <w:sz w:val="18"/>
          <w:szCs w:val="18"/>
        </w:rPr>
        <w:t xml:space="preserve"> on 29 April 2016 to peacefully</w:t>
      </w:r>
      <w:r w:rsidR="00212804" w:rsidRPr="00497557">
        <w:rPr>
          <w:rStyle w:val="StyleAIBodytextAsianSimSunChar"/>
          <w:rFonts w:cs="Arial"/>
          <w:sz w:val="18"/>
          <w:szCs w:val="18"/>
        </w:rPr>
        <w:t xml:space="preserve"> protest against restrictions on</w:t>
      </w:r>
      <w:r w:rsidR="00FB34A8" w:rsidRPr="00497557">
        <w:rPr>
          <w:rStyle w:val="StyleAIBodytextAsianSimSunChar"/>
          <w:rFonts w:cs="Arial"/>
          <w:sz w:val="18"/>
          <w:szCs w:val="18"/>
        </w:rPr>
        <w:t xml:space="preserve"> cyclists.</w:t>
      </w:r>
      <w:r w:rsidR="00212804" w:rsidRPr="00497557">
        <w:rPr>
          <w:rStyle w:val="StyleAIBodytextAsianSimSunChar"/>
          <w:rFonts w:cs="Arial"/>
          <w:sz w:val="18"/>
          <w:szCs w:val="18"/>
        </w:rPr>
        <w:t xml:space="preserve"> </w:t>
      </w:r>
      <w:r w:rsidR="00BC1FF9" w:rsidRPr="00497557">
        <w:rPr>
          <w:rStyle w:val="StyleAIBodytextAsianSimSunChar"/>
          <w:rFonts w:cs="Arial"/>
          <w:sz w:val="18"/>
          <w:szCs w:val="18"/>
        </w:rPr>
        <w:t>S</w:t>
      </w:r>
      <w:r w:rsidR="008F7D85" w:rsidRPr="00497557">
        <w:rPr>
          <w:rStyle w:val="StyleAIBodytextAsianSimSunChar"/>
          <w:rFonts w:cs="Arial"/>
          <w:sz w:val="18"/>
          <w:szCs w:val="18"/>
        </w:rPr>
        <w:t>ince his arrival in prison in April 2017, Amnesty International has received consistent reports that</w:t>
      </w:r>
      <w:r w:rsidR="00E568FD" w:rsidRPr="00497557">
        <w:rPr>
          <w:rStyle w:val="StyleAIBodytextAsianSimSunChar"/>
          <w:rFonts w:cs="Arial"/>
          <w:sz w:val="18"/>
          <w:szCs w:val="18"/>
        </w:rPr>
        <w:t xml:space="preserve"> </w:t>
      </w:r>
      <w:proofErr w:type="spellStart"/>
      <w:r w:rsidR="008F7D85" w:rsidRPr="00497557">
        <w:rPr>
          <w:rStyle w:val="StyleAIBodytextAsianSimSunChar"/>
          <w:rFonts w:cs="Arial"/>
          <w:sz w:val="18"/>
          <w:szCs w:val="18"/>
        </w:rPr>
        <w:t>Dzmitry</w:t>
      </w:r>
      <w:proofErr w:type="spellEnd"/>
      <w:r w:rsidR="008F7D85" w:rsidRPr="00497557">
        <w:rPr>
          <w:rStyle w:val="StyleAIBodytextAsianSimSunChar"/>
          <w:rFonts w:cs="Arial"/>
          <w:sz w:val="18"/>
          <w:szCs w:val="18"/>
        </w:rPr>
        <w:t xml:space="preserve"> </w:t>
      </w:r>
      <w:proofErr w:type="spellStart"/>
      <w:r w:rsidR="008F7D85" w:rsidRPr="00497557">
        <w:rPr>
          <w:rStyle w:val="StyleAIBodytextAsianSimSunChar"/>
          <w:rFonts w:cs="Arial"/>
          <w:sz w:val="18"/>
          <w:szCs w:val="18"/>
        </w:rPr>
        <w:t>Paliyenka</w:t>
      </w:r>
      <w:proofErr w:type="spellEnd"/>
      <w:r w:rsidR="008F7D85" w:rsidRPr="00497557">
        <w:rPr>
          <w:rStyle w:val="StyleAIBodytextAsianSimSunChar"/>
          <w:rFonts w:cs="Arial"/>
          <w:b/>
          <w:sz w:val="18"/>
          <w:szCs w:val="18"/>
        </w:rPr>
        <w:t xml:space="preserve"> </w:t>
      </w:r>
      <w:r w:rsidR="008F7D85" w:rsidRPr="00497557">
        <w:rPr>
          <w:rStyle w:val="StyleAIBodytextAsianSimSunChar"/>
          <w:rFonts w:cs="Arial"/>
          <w:sz w:val="18"/>
          <w:szCs w:val="18"/>
        </w:rPr>
        <w:t xml:space="preserve">has been </w:t>
      </w:r>
      <w:r w:rsidR="006A3462" w:rsidRPr="00497557">
        <w:rPr>
          <w:rStyle w:val="StyleAIBodytextAsianSimSunChar"/>
          <w:rFonts w:cs="Arial"/>
          <w:sz w:val="18"/>
          <w:szCs w:val="18"/>
        </w:rPr>
        <w:t xml:space="preserve">singled out </w:t>
      </w:r>
      <w:r w:rsidR="008F7D85" w:rsidRPr="00497557">
        <w:rPr>
          <w:rStyle w:val="StyleAIBodytextAsianSimSunChar"/>
          <w:rFonts w:cs="Arial"/>
          <w:sz w:val="18"/>
          <w:szCs w:val="18"/>
        </w:rPr>
        <w:t xml:space="preserve">by the prison authorities </w:t>
      </w:r>
      <w:r w:rsidR="00EB5757" w:rsidRPr="00497557">
        <w:rPr>
          <w:rStyle w:val="StyleAIBodytextAsianSimSunChar"/>
          <w:rFonts w:cs="Arial"/>
          <w:sz w:val="18"/>
          <w:szCs w:val="18"/>
        </w:rPr>
        <w:t xml:space="preserve">and subject to </w:t>
      </w:r>
      <w:r w:rsidR="008F7D85" w:rsidRPr="00497557">
        <w:rPr>
          <w:rStyle w:val="StyleAIBodytextAsianSimSunChar"/>
          <w:rFonts w:cs="Arial"/>
          <w:sz w:val="18"/>
          <w:szCs w:val="18"/>
        </w:rPr>
        <w:t xml:space="preserve">harsh treatment. </w:t>
      </w:r>
      <w:r w:rsidR="008F7D85" w:rsidRPr="00497557">
        <w:rPr>
          <w:rFonts w:ascii="Arial" w:hAnsi="Arial" w:cs="Arial"/>
          <w:color w:val="000000"/>
          <w:sz w:val="18"/>
          <w:szCs w:val="18"/>
        </w:rPr>
        <w:t xml:space="preserve">He is spending 10 days each month in solitary confinement and has had his monthly spending </w:t>
      </w:r>
      <w:r w:rsidR="006A3462" w:rsidRPr="00497557">
        <w:rPr>
          <w:rFonts w:ascii="Arial" w:hAnsi="Arial" w:cs="Arial"/>
          <w:color w:val="000000"/>
          <w:sz w:val="18"/>
          <w:szCs w:val="18"/>
        </w:rPr>
        <w:t xml:space="preserve">allowance </w:t>
      </w:r>
      <w:r w:rsidR="008F7D85" w:rsidRPr="00497557">
        <w:rPr>
          <w:rFonts w:ascii="Arial" w:hAnsi="Arial" w:cs="Arial"/>
          <w:color w:val="000000"/>
          <w:sz w:val="18"/>
          <w:szCs w:val="18"/>
        </w:rPr>
        <w:t xml:space="preserve">cut by one third. Mail posted to him is being withheld and some of his letters are not being sent. His friends held a solidarity card-writing campaign for him </w:t>
      </w:r>
      <w:r w:rsidR="00E568FD" w:rsidRPr="00497557">
        <w:rPr>
          <w:rFonts w:ascii="Arial" w:hAnsi="Arial" w:cs="Arial"/>
          <w:color w:val="000000"/>
          <w:sz w:val="18"/>
          <w:szCs w:val="18"/>
        </w:rPr>
        <w:t>at the end of December 2017</w:t>
      </w:r>
      <w:r w:rsidR="006A3462" w:rsidRPr="00497557">
        <w:rPr>
          <w:rFonts w:ascii="Arial" w:hAnsi="Arial" w:cs="Arial"/>
          <w:color w:val="000000"/>
          <w:sz w:val="18"/>
          <w:szCs w:val="18"/>
        </w:rPr>
        <w:t>,</w:t>
      </w:r>
      <w:r w:rsidR="00E568FD" w:rsidRPr="00497557">
        <w:rPr>
          <w:rFonts w:ascii="Arial" w:hAnsi="Arial" w:cs="Arial"/>
          <w:color w:val="000000"/>
          <w:sz w:val="18"/>
          <w:szCs w:val="18"/>
        </w:rPr>
        <w:t xml:space="preserve"> </w:t>
      </w:r>
      <w:r w:rsidR="008F7D85" w:rsidRPr="00497557">
        <w:rPr>
          <w:rFonts w:ascii="Arial" w:hAnsi="Arial" w:cs="Arial"/>
          <w:color w:val="000000"/>
          <w:sz w:val="18"/>
          <w:szCs w:val="18"/>
        </w:rPr>
        <w:t>over the New Year</w:t>
      </w:r>
      <w:r w:rsidR="006A3462" w:rsidRPr="00497557">
        <w:rPr>
          <w:rFonts w:ascii="Arial" w:hAnsi="Arial" w:cs="Arial"/>
          <w:color w:val="000000"/>
          <w:sz w:val="18"/>
          <w:szCs w:val="18"/>
        </w:rPr>
        <w:t xml:space="preserve"> period</w:t>
      </w:r>
      <w:r w:rsidR="00E568FD" w:rsidRPr="00497557">
        <w:rPr>
          <w:rFonts w:ascii="Arial" w:hAnsi="Arial" w:cs="Arial"/>
          <w:color w:val="000000"/>
          <w:sz w:val="18"/>
          <w:szCs w:val="18"/>
        </w:rPr>
        <w:t>,</w:t>
      </w:r>
      <w:r w:rsidR="008F7D85" w:rsidRPr="00497557">
        <w:rPr>
          <w:rFonts w:ascii="Arial" w:hAnsi="Arial" w:cs="Arial"/>
          <w:color w:val="000000"/>
          <w:sz w:val="18"/>
          <w:szCs w:val="18"/>
        </w:rPr>
        <w:t xml:space="preserve"> but he has not received a single card. Fellow inmates are being discouraged from talking to him and those who do</w:t>
      </w:r>
      <w:r w:rsidR="00220016" w:rsidRPr="00497557">
        <w:rPr>
          <w:rFonts w:ascii="Arial" w:hAnsi="Arial" w:cs="Arial"/>
          <w:color w:val="000000"/>
          <w:sz w:val="18"/>
          <w:szCs w:val="18"/>
        </w:rPr>
        <w:t>,</w:t>
      </w:r>
      <w:r w:rsidR="008F7D85" w:rsidRPr="00497557">
        <w:rPr>
          <w:rFonts w:ascii="Arial" w:hAnsi="Arial" w:cs="Arial"/>
          <w:color w:val="000000"/>
          <w:sz w:val="18"/>
          <w:szCs w:val="18"/>
        </w:rPr>
        <w:t xml:space="preserve"> have also been subjected to punishment by the prison authorities.</w:t>
      </w:r>
    </w:p>
    <w:p w:rsidR="00E568FD" w:rsidRPr="00497557" w:rsidRDefault="008F7D85" w:rsidP="00497557">
      <w:pPr>
        <w:pStyle w:val="HTMLPreformatted"/>
        <w:rPr>
          <w:rFonts w:ascii="Arial" w:hAnsi="Arial" w:cs="Arial"/>
          <w:sz w:val="18"/>
          <w:szCs w:val="18"/>
        </w:rPr>
      </w:pPr>
      <w:r w:rsidRPr="00497557">
        <w:rPr>
          <w:rStyle w:val="StyleAIBodytextAsianSimSunChar"/>
          <w:rFonts w:cs="Arial"/>
          <w:sz w:val="18"/>
          <w:szCs w:val="18"/>
        </w:rPr>
        <w:t xml:space="preserve">It is extremely difficult for </w:t>
      </w:r>
      <w:proofErr w:type="spellStart"/>
      <w:r w:rsidRPr="00497557">
        <w:rPr>
          <w:rStyle w:val="StyleAIBodytextAsianSimSunChar"/>
          <w:rFonts w:cs="Arial"/>
          <w:sz w:val="18"/>
          <w:szCs w:val="18"/>
        </w:rPr>
        <w:t>Dzmitry</w:t>
      </w:r>
      <w:proofErr w:type="spellEnd"/>
      <w:r w:rsidRPr="00497557">
        <w:rPr>
          <w:rStyle w:val="StyleAIBodytextAsianSimSunChar"/>
          <w:rFonts w:cs="Arial"/>
          <w:sz w:val="18"/>
          <w:szCs w:val="18"/>
        </w:rPr>
        <w:t xml:space="preserve"> </w:t>
      </w:r>
      <w:proofErr w:type="spellStart"/>
      <w:r w:rsidRPr="00497557">
        <w:rPr>
          <w:rStyle w:val="StyleAIBodytextAsianSimSunChar"/>
          <w:rFonts w:cs="Arial"/>
          <w:sz w:val="18"/>
          <w:szCs w:val="18"/>
        </w:rPr>
        <w:t>Paliyenka</w:t>
      </w:r>
      <w:proofErr w:type="spellEnd"/>
      <w:r w:rsidRPr="00497557">
        <w:rPr>
          <w:rStyle w:val="StyleAIBodytextAsianSimSunChar"/>
          <w:rFonts w:cs="Arial"/>
          <w:sz w:val="18"/>
          <w:szCs w:val="18"/>
        </w:rPr>
        <w:t xml:space="preserve"> to communicate with the outside world as his meetings with his lawyer and fat</w:t>
      </w:r>
      <w:r w:rsidR="004F69CA" w:rsidRPr="00497557">
        <w:rPr>
          <w:rStyle w:val="StyleAIBodytextAsianSimSunChar"/>
          <w:rFonts w:cs="Arial"/>
          <w:sz w:val="18"/>
          <w:szCs w:val="18"/>
        </w:rPr>
        <w:t>her, as well as all his mail, are</w:t>
      </w:r>
      <w:r w:rsidRPr="00497557">
        <w:rPr>
          <w:rStyle w:val="StyleAIBodytextAsianSimSunChar"/>
          <w:rFonts w:cs="Arial"/>
          <w:sz w:val="18"/>
          <w:szCs w:val="18"/>
        </w:rPr>
        <w:t xml:space="preserve"> monitored and censored by the prison authorities. Despite this, he has made clear that he received a wound to his leg about two months ago</w:t>
      </w:r>
      <w:r w:rsidR="00E568FD" w:rsidRPr="00497557">
        <w:rPr>
          <w:rStyle w:val="StyleAIBodytextAsianSimSunChar"/>
          <w:rFonts w:cs="Arial"/>
          <w:sz w:val="18"/>
          <w:szCs w:val="18"/>
        </w:rPr>
        <w:t xml:space="preserve"> which</w:t>
      </w:r>
      <w:r w:rsidR="00ED20DF" w:rsidRPr="00497557">
        <w:rPr>
          <w:rStyle w:val="StyleAIBodytextAsianSimSunChar"/>
          <w:rFonts w:cs="Arial"/>
          <w:sz w:val="18"/>
          <w:szCs w:val="18"/>
        </w:rPr>
        <w:t xml:space="preserve"> </w:t>
      </w:r>
      <w:r w:rsidRPr="00497557">
        <w:rPr>
          <w:rStyle w:val="StyleAIBodytextAsianSimSunChar"/>
          <w:rFonts w:cs="Arial"/>
          <w:sz w:val="18"/>
          <w:szCs w:val="18"/>
        </w:rPr>
        <w:t xml:space="preserve">has not healed and </w:t>
      </w:r>
      <w:r w:rsidR="00E568FD" w:rsidRPr="00497557">
        <w:rPr>
          <w:rStyle w:val="StyleAIBodytextAsianSimSunChar"/>
          <w:rFonts w:cs="Arial"/>
          <w:sz w:val="18"/>
          <w:szCs w:val="18"/>
        </w:rPr>
        <w:t xml:space="preserve">that </w:t>
      </w:r>
      <w:r w:rsidRPr="00497557">
        <w:rPr>
          <w:rStyle w:val="StyleAIBodytextAsianSimSunChar"/>
          <w:rFonts w:cs="Arial"/>
          <w:sz w:val="18"/>
          <w:szCs w:val="18"/>
        </w:rPr>
        <w:t>the prison doctor is refusing to treat it.  It is not clear how he received the wound.</w:t>
      </w:r>
      <w:r w:rsidR="00A36FA5" w:rsidRPr="00497557">
        <w:rPr>
          <w:rFonts w:ascii="Arial" w:hAnsi="Arial" w:cs="Arial"/>
          <w:sz w:val="18"/>
          <w:szCs w:val="18"/>
        </w:rPr>
        <w:t xml:space="preserve"> </w:t>
      </w:r>
      <w:proofErr w:type="spellStart"/>
      <w:r w:rsidR="004F69CA" w:rsidRPr="00497557">
        <w:rPr>
          <w:rFonts w:ascii="Arial" w:hAnsi="Arial" w:cs="Arial"/>
          <w:sz w:val="18"/>
          <w:szCs w:val="18"/>
        </w:rPr>
        <w:t>Dzmitry</w:t>
      </w:r>
      <w:proofErr w:type="spellEnd"/>
      <w:r w:rsidR="004F69CA" w:rsidRPr="00497557">
        <w:rPr>
          <w:rFonts w:ascii="Arial" w:hAnsi="Arial" w:cs="Arial"/>
          <w:sz w:val="18"/>
          <w:szCs w:val="18"/>
        </w:rPr>
        <w:t xml:space="preserve"> </w:t>
      </w:r>
      <w:proofErr w:type="spellStart"/>
      <w:r w:rsidR="004F69CA" w:rsidRPr="00497557">
        <w:rPr>
          <w:rFonts w:ascii="Arial" w:hAnsi="Arial" w:cs="Arial"/>
          <w:sz w:val="18"/>
          <w:szCs w:val="18"/>
        </w:rPr>
        <w:t>Paliyenka</w:t>
      </w:r>
      <w:proofErr w:type="spellEnd"/>
      <w:r w:rsidR="00BC1FF9" w:rsidRPr="00497557">
        <w:rPr>
          <w:rFonts w:ascii="Arial" w:hAnsi="Arial" w:cs="Arial"/>
          <w:sz w:val="18"/>
          <w:szCs w:val="18"/>
        </w:rPr>
        <w:t xml:space="preserve"> also</w:t>
      </w:r>
      <w:r w:rsidR="004F69CA" w:rsidRPr="00497557">
        <w:rPr>
          <w:rFonts w:ascii="Arial" w:hAnsi="Arial" w:cs="Arial"/>
          <w:sz w:val="18"/>
          <w:szCs w:val="18"/>
        </w:rPr>
        <w:t xml:space="preserve"> suffers from asthma. The prison authorities have placed him in work which involves </w:t>
      </w:r>
      <w:r w:rsidR="00E568FD" w:rsidRPr="00497557">
        <w:rPr>
          <w:rFonts w:ascii="Arial" w:hAnsi="Arial" w:cs="Arial"/>
          <w:sz w:val="18"/>
          <w:szCs w:val="18"/>
        </w:rPr>
        <w:t xml:space="preserve">being around </w:t>
      </w:r>
      <w:r w:rsidR="004F69CA" w:rsidRPr="00497557">
        <w:rPr>
          <w:rFonts w:ascii="Arial" w:hAnsi="Arial" w:cs="Arial"/>
          <w:sz w:val="18"/>
          <w:szCs w:val="18"/>
        </w:rPr>
        <w:t>a lot of dust and this has exacerbated his asthma. It is not clear if he is receiving adequate medical treatment for his worsening asthma</w:t>
      </w:r>
      <w:r w:rsidR="00002CB3" w:rsidRPr="00497557">
        <w:rPr>
          <w:rFonts w:ascii="Arial" w:hAnsi="Arial" w:cs="Arial"/>
          <w:sz w:val="18"/>
          <w:szCs w:val="18"/>
        </w:rPr>
        <w:t xml:space="preserve"> but those close to him are concerned that he is not</w:t>
      </w:r>
      <w:r w:rsidR="004F69CA" w:rsidRPr="00497557">
        <w:rPr>
          <w:rFonts w:ascii="Arial" w:hAnsi="Arial" w:cs="Arial"/>
          <w:sz w:val="18"/>
          <w:szCs w:val="18"/>
        </w:rPr>
        <w:t>.</w:t>
      </w:r>
    </w:p>
    <w:p w:rsidR="00E568FD" w:rsidRPr="00497557" w:rsidRDefault="00E568FD" w:rsidP="00497557">
      <w:pPr>
        <w:pStyle w:val="HTMLPreformatted"/>
        <w:rPr>
          <w:rFonts w:ascii="Arial" w:hAnsi="Arial" w:cs="Arial"/>
          <w:sz w:val="18"/>
          <w:szCs w:val="18"/>
        </w:rPr>
      </w:pPr>
    </w:p>
    <w:p w:rsidR="004F69CA" w:rsidRPr="00497557" w:rsidRDefault="00E568FD" w:rsidP="00497557">
      <w:pPr>
        <w:pStyle w:val="HTMLPreformatted"/>
        <w:rPr>
          <w:rFonts w:ascii="Arial" w:hAnsi="Arial" w:cs="Arial"/>
          <w:sz w:val="18"/>
          <w:szCs w:val="18"/>
        </w:rPr>
      </w:pPr>
      <w:proofErr w:type="spellStart"/>
      <w:r w:rsidRPr="00497557">
        <w:rPr>
          <w:rFonts w:ascii="Arial" w:hAnsi="Arial" w:cs="Arial"/>
          <w:sz w:val="18"/>
          <w:szCs w:val="18"/>
        </w:rPr>
        <w:t>Dzmitry</w:t>
      </w:r>
      <w:proofErr w:type="spellEnd"/>
      <w:r w:rsidRPr="00497557">
        <w:rPr>
          <w:rFonts w:ascii="Arial" w:hAnsi="Arial" w:cs="Arial"/>
          <w:sz w:val="18"/>
          <w:szCs w:val="18"/>
        </w:rPr>
        <w:t xml:space="preserve"> </w:t>
      </w:r>
      <w:proofErr w:type="spellStart"/>
      <w:r w:rsidRPr="00497557">
        <w:rPr>
          <w:rFonts w:ascii="Arial" w:hAnsi="Arial" w:cs="Arial"/>
          <w:sz w:val="18"/>
          <w:szCs w:val="18"/>
        </w:rPr>
        <w:t>Paliyenka</w:t>
      </w:r>
      <w:proofErr w:type="spellEnd"/>
      <w:r w:rsidRPr="00497557">
        <w:rPr>
          <w:rFonts w:ascii="Arial" w:hAnsi="Arial" w:cs="Arial"/>
          <w:sz w:val="18"/>
          <w:szCs w:val="18"/>
        </w:rPr>
        <w:t xml:space="preserve"> is serving a two-year prison sentence in </w:t>
      </w:r>
      <w:proofErr w:type="spellStart"/>
      <w:r w:rsidRPr="00497557">
        <w:rPr>
          <w:rFonts w:ascii="Arial" w:hAnsi="Arial" w:cs="Arial"/>
          <w:sz w:val="18"/>
          <w:szCs w:val="18"/>
        </w:rPr>
        <w:t>Babruisk</w:t>
      </w:r>
      <w:proofErr w:type="spellEnd"/>
      <w:r w:rsidRPr="00497557">
        <w:rPr>
          <w:rFonts w:ascii="Arial" w:hAnsi="Arial" w:cs="Arial"/>
          <w:sz w:val="18"/>
          <w:szCs w:val="18"/>
        </w:rPr>
        <w:t>, approxim</w:t>
      </w:r>
      <w:r w:rsidR="00E41D1E" w:rsidRPr="00497557">
        <w:rPr>
          <w:rFonts w:ascii="Arial" w:hAnsi="Arial" w:cs="Arial"/>
          <w:sz w:val="18"/>
          <w:szCs w:val="18"/>
        </w:rPr>
        <w:t>ately 100km south east of Minsk</w:t>
      </w:r>
      <w:r w:rsidR="00A36FA5" w:rsidRPr="00497557">
        <w:rPr>
          <w:rFonts w:ascii="Arial" w:hAnsi="Arial" w:cs="Arial"/>
          <w:sz w:val="18"/>
          <w:szCs w:val="18"/>
        </w:rPr>
        <w:t>.</w:t>
      </w:r>
      <w:r w:rsidR="00E41D1E" w:rsidRPr="00497557">
        <w:rPr>
          <w:rFonts w:ascii="Arial" w:hAnsi="Arial" w:cs="Arial"/>
          <w:sz w:val="18"/>
          <w:szCs w:val="18"/>
        </w:rPr>
        <w:t xml:space="preserve"> </w:t>
      </w:r>
      <w:r w:rsidRPr="00497557">
        <w:rPr>
          <w:rFonts w:ascii="Arial" w:hAnsi="Arial" w:cs="Arial"/>
          <w:sz w:val="18"/>
          <w:szCs w:val="18"/>
        </w:rPr>
        <w:t>He is a prisoner of conscience who has been imprisoned solely for the peaceful exercise of his rights to freedom of e</w:t>
      </w:r>
      <w:r w:rsidR="00A36FA5" w:rsidRPr="00497557">
        <w:rPr>
          <w:rFonts w:ascii="Arial" w:hAnsi="Arial" w:cs="Arial"/>
          <w:sz w:val="18"/>
          <w:szCs w:val="18"/>
        </w:rPr>
        <w:t>xpression and peaceful assembly</w:t>
      </w:r>
      <w:r w:rsidRPr="00497557">
        <w:rPr>
          <w:rFonts w:ascii="Arial" w:hAnsi="Arial" w:cs="Arial"/>
          <w:sz w:val="18"/>
          <w:szCs w:val="18"/>
        </w:rPr>
        <w:t>.</w:t>
      </w:r>
    </w:p>
    <w:p w:rsidR="004F69CA" w:rsidRDefault="004F69CA" w:rsidP="00497557">
      <w:pPr>
        <w:pStyle w:val="AITableHeading"/>
        <w:tabs>
          <w:tab w:val="clear" w:pos="567"/>
        </w:tabs>
        <w:rPr>
          <w:rStyle w:val="StyleAIBodytextAsianSimSunChar"/>
          <w:rFonts w:cs="Arial"/>
          <w:b w:val="0"/>
          <w:bCs w:val="0"/>
          <w:sz w:val="24"/>
          <w:szCs w:val="24"/>
        </w:rPr>
      </w:pPr>
    </w:p>
    <w:p w:rsidR="00497557" w:rsidRPr="00E35808" w:rsidRDefault="00497557" w:rsidP="00497557">
      <w:pPr>
        <w:rPr>
          <w:rFonts w:ascii="Arial" w:eastAsia="Calibri" w:hAnsi="Arial" w:cs="Arial"/>
          <w:b/>
          <w:sz w:val="20"/>
          <w:szCs w:val="20"/>
        </w:rPr>
      </w:pPr>
      <w:r w:rsidRPr="00E35808">
        <w:rPr>
          <w:rFonts w:ascii="Arial" w:eastAsia="Calibri" w:hAnsi="Arial" w:cs="Arial"/>
          <w:b/>
          <w:sz w:val="20"/>
          <w:szCs w:val="20"/>
        </w:rPr>
        <w:t>1) TAKE ACTION</w:t>
      </w:r>
    </w:p>
    <w:p w:rsidR="00497557" w:rsidRPr="00E35808" w:rsidRDefault="00497557" w:rsidP="00497557">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D20DF" w:rsidRPr="00497557" w:rsidRDefault="00ED20DF" w:rsidP="00497557">
      <w:pPr>
        <w:numPr>
          <w:ilvl w:val="0"/>
          <w:numId w:val="3"/>
        </w:numPr>
        <w:tabs>
          <w:tab w:val="clear" w:pos="284"/>
        </w:tabs>
        <w:rPr>
          <w:rFonts w:cs="Arial"/>
          <w:sz w:val="18"/>
          <w:szCs w:val="18"/>
          <w:lang w:val="it-IT"/>
        </w:rPr>
      </w:pPr>
      <w:r w:rsidRPr="00497557">
        <w:rPr>
          <w:rFonts w:ascii="Arial" w:hAnsi="Arial" w:cs="Arial"/>
          <w:sz w:val="18"/>
          <w:szCs w:val="18"/>
        </w:rPr>
        <w:t xml:space="preserve">Urging </w:t>
      </w:r>
      <w:r w:rsidR="00165425" w:rsidRPr="00497557">
        <w:rPr>
          <w:rFonts w:ascii="Arial" w:hAnsi="Arial" w:cs="Arial"/>
          <w:sz w:val="18"/>
          <w:szCs w:val="18"/>
        </w:rPr>
        <w:t>the authorities to immediately and unconditionally release</w:t>
      </w:r>
      <w:r w:rsidRPr="00497557">
        <w:rPr>
          <w:rFonts w:ascii="Arial" w:hAnsi="Arial" w:cs="Arial"/>
          <w:sz w:val="18"/>
          <w:szCs w:val="18"/>
        </w:rPr>
        <w:t xml:space="preserve"> </w:t>
      </w:r>
      <w:proofErr w:type="spellStart"/>
      <w:r w:rsidRPr="00497557">
        <w:rPr>
          <w:rFonts w:ascii="Arial" w:hAnsi="Arial" w:cs="Arial"/>
          <w:sz w:val="18"/>
          <w:szCs w:val="18"/>
        </w:rPr>
        <w:t>Dzmitry</w:t>
      </w:r>
      <w:proofErr w:type="spellEnd"/>
      <w:r w:rsidRPr="00497557">
        <w:rPr>
          <w:rFonts w:ascii="Arial" w:hAnsi="Arial" w:cs="Arial"/>
          <w:sz w:val="18"/>
          <w:szCs w:val="18"/>
        </w:rPr>
        <w:t xml:space="preserve"> </w:t>
      </w:r>
      <w:proofErr w:type="spellStart"/>
      <w:r w:rsidRPr="00497557">
        <w:rPr>
          <w:rFonts w:ascii="Arial" w:hAnsi="Arial" w:cs="Arial"/>
          <w:sz w:val="18"/>
          <w:szCs w:val="18"/>
        </w:rPr>
        <w:t>Paliyenka</w:t>
      </w:r>
      <w:proofErr w:type="spellEnd"/>
      <w:r w:rsidR="00165425" w:rsidRPr="00497557">
        <w:rPr>
          <w:rFonts w:ascii="Arial" w:hAnsi="Arial" w:cs="Arial"/>
          <w:sz w:val="18"/>
          <w:szCs w:val="18"/>
        </w:rPr>
        <w:t>,</w:t>
      </w:r>
      <w:r w:rsidRPr="00497557">
        <w:rPr>
          <w:rFonts w:ascii="Arial" w:hAnsi="Arial" w:cs="Arial"/>
          <w:sz w:val="18"/>
          <w:szCs w:val="18"/>
        </w:rPr>
        <w:t xml:space="preserve"> </w:t>
      </w:r>
      <w:r w:rsidR="00165425" w:rsidRPr="00497557">
        <w:rPr>
          <w:rFonts w:ascii="Arial" w:hAnsi="Arial" w:cs="Arial"/>
          <w:sz w:val="18"/>
          <w:szCs w:val="18"/>
        </w:rPr>
        <w:t xml:space="preserve">as </w:t>
      </w:r>
      <w:r w:rsidRPr="00497557">
        <w:rPr>
          <w:rFonts w:ascii="Arial" w:hAnsi="Arial" w:cs="Arial"/>
          <w:sz w:val="18"/>
          <w:szCs w:val="18"/>
        </w:rPr>
        <w:t>is a prisoner of conscience, targeted solely for his peaceful activism</w:t>
      </w:r>
      <w:r w:rsidR="00165425" w:rsidRPr="00497557">
        <w:rPr>
          <w:rFonts w:ascii="Arial" w:hAnsi="Arial" w:cs="Arial"/>
          <w:sz w:val="18"/>
          <w:szCs w:val="18"/>
        </w:rPr>
        <w:t>;</w:t>
      </w:r>
    </w:p>
    <w:p w:rsidR="00310CD6" w:rsidRPr="00497557" w:rsidRDefault="00165425" w:rsidP="00497557">
      <w:pPr>
        <w:numPr>
          <w:ilvl w:val="0"/>
          <w:numId w:val="2"/>
        </w:numPr>
        <w:tabs>
          <w:tab w:val="clear" w:pos="284"/>
        </w:tabs>
        <w:rPr>
          <w:rFonts w:ascii="Arial" w:hAnsi="Arial" w:cs="Arial"/>
          <w:sz w:val="18"/>
          <w:szCs w:val="18"/>
        </w:rPr>
      </w:pPr>
      <w:r w:rsidRPr="00497557">
        <w:rPr>
          <w:rFonts w:ascii="Arial" w:hAnsi="Arial" w:cs="Arial"/>
          <w:sz w:val="18"/>
          <w:szCs w:val="18"/>
        </w:rPr>
        <w:t>Pending his release, c</w:t>
      </w:r>
      <w:r w:rsidR="004F69CA" w:rsidRPr="00497557">
        <w:rPr>
          <w:rFonts w:ascii="Arial" w:hAnsi="Arial" w:cs="Arial"/>
          <w:sz w:val="18"/>
          <w:szCs w:val="18"/>
        </w:rPr>
        <w:t xml:space="preserve">alling on the authorities to provide </w:t>
      </w:r>
      <w:proofErr w:type="spellStart"/>
      <w:r w:rsidR="004F69CA" w:rsidRPr="00497557">
        <w:rPr>
          <w:rFonts w:ascii="Arial" w:hAnsi="Arial" w:cs="Arial"/>
          <w:sz w:val="18"/>
          <w:szCs w:val="18"/>
        </w:rPr>
        <w:t>Dzmitry</w:t>
      </w:r>
      <w:proofErr w:type="spellEnd"/>
      <w:r w:rsidR="004F69CA" w:rsidRPr="00497557">
        <w:rPr>
          <w:rFonts w:ascii="Arial" w:hAnsi="Arial" w:cs="Arial"/>
          <w:sz w:val="18"/>
          <w:szCs w:val="18"/>
        </w:rPr>
        <w:t xml:space="preserve"> </w:t>
      </w:r>
      <w:proofErr w:type="spellStart"/>
      <w:r w:rsidR="004F69CA" w:rsidRPr="00497557">
        <w:rPr>
          <w:rFonts w:ascii="Arial" w:hAnsi="Arial" w:cs="Arial"/>
          <w:sz w:val="18"/>
          <w:szCs w:val="18"/>
        </w:rPr>
        <w:t>Paliyenka</w:t>
      </w:r>
      <w:proofErr w:type="spellEnd"/>
      <w:r w:rsidR="004F69CA" w:rsidRPr="00497557">
        <w:rPr>
          <w:rFonts w:ascii="Arial" w:hAnsi="Arial" w:cs="Arial"/>
          <w:sz w:val="18"/>
          <w:szCs w:val="18"/>
        </w:rPr>
        <w:t xml:space="preserve"> with </w:t>
      </w:r>
      <w:r w:rsidRPr="00497557">
        <w:rPr>
          <w:rFonts w:ascii="Arial" w:hAnsi="Arial" w:cs="Arial"/>
          <w:sz w:val="18"/>
          <w:szCs w:val="18"/>
        </w:rPr>
        <w:t>access to all</w:t>
      </w:r>
      <w:r w:rsidR="004F69CA" w:rsidRPr="00497557">
        <w:rPr>
          <w:rFonts w:ascii="Arial" w:hAnsi="Arial" w:cs="Arial"/>
          <w:sz w:val="18"/>
          <w:szCs w:val="18"/>
        </w:rPr>
        <w:t xml:space="preserve"> </w:t>
      </w:r>
      <w:r w:rsidRPr="00497557">
        <w:rPr>
          <w:rFonts w:ascii="Arial" w:hAnsi="Arial" w:cs="Arial"/>
          <w:sz w:val="18"/>
          <w:szCs w:val="18"/>
        </w:rPr>
        <w:t>health care</w:t>
      </w:r>
      <w:r w:rsidR="004F69CA" w:rsidRPr="00497557">
        <w:rPr>
          <w:rFonts w:ascii="Arial" w:hAnsi="Arial" w:cs="Arial"/>
          <w:sz w:val="18"/>
          <w:szCs w:val="18"/>
        </w:rPr>
        <w:t xml:space="preserve"> </w:t>
      </w:r>
      <w:r w:rsidRPr="00497557">
        <w:rPr>
          <w:rFonts w:ascii="Arial" w:hAnsi="Arial" w:cs="Arial"/>
          <w:sz w:val="18"/>
          <w:szCs w:val="18"/>
        </w:rPr>
        <w:t>he may require and</w:t>
      </w:r>
      <w:r w:rsidR="008908CC" w:rsidRPr="00497557">
        <w:rPr>
          <w:rFonts w:ascii="Arial" w:hAnsi="Arial" w:cs="Arial"/>
          <w:sz w:val="18"/>
          <w:szCs w:val="18"/>
        </w:rPr>
        <w:t xml:space="preserve"> </w:t>
      </w:r>
      <w:r w:rsidR="00220016" w:rsidRPr="00497557">
        <w:rPr>
          <w:rFonts w:ascii="Arial" w:hAnsi="Arial" w:cs="Arial"/>
          <w:sz w:val="18"/>
          <w:szCs w:val="18"/>
        </w:rPr>
        <w:t xml:space="preserve">ensure that he </w:t>
      </w:r>
      <w:r w:rsidR="008908CC" w:rsidRPr="00497557">
        <w:rPr>
          <w:rFonts w:ascii="Arial" w:hAnsi="Arial" w:cs="Arial"/>
          <w:sz w:val="18"/>
          <w:szCs w:val="18"/>
        </w:rPr>
        <w:t xml:space="preserve">is not placed in conditions that will exacerbate his health </w:t>
      </w:r>
      <w:r w:rsidR="006A3462" w:rsidRPr="00497557">
        <w:rPr>
          <w:rFonts w:ascii="Arial" w:hAnsi="Arial" w:cs="Arial"/>
          <w:sz w:val="18"/>
          <w:szCs w:val="18"/>
        </w:rPr>
        <w:t>problems</w:t>
      </w:r>
      <w:r w:rsidR="008908CC" w:rsidRPr="00497557">
        <w:rPr>
          <w:rFonts w:ascii="Arial" w:hAnsi="Arial" w:cs="Arial"/>
          <w:sz w:val="18"/>
          <w:szCs w:val="18"/>
        </w:rPr>
        <w:t>;</w:t>
      </w:r>
    </w:p>
    <w:p w:rsidR="00622E7C" w:rsidRPr="00497557" w:rsidRDefault="008908CC" w:rsidP="00497557">
      <w:pPr>
        <w:numPr>
          <w:ilvl w:val="0"/>
          <w:numId w:val="2"/>
        </w:numPr>
        <w:tabs>
          <w:tab w:val="clear" w:pos="284"/>
        </w:tabs>
        <w:rPr>
          <w:sz w:val="18"/>
          <w:szCs w:val="18"/>
        </w:rPr>
      </w:pPr>
      <w:r w:rsidRPr="00497557">
        <w:rPr>
          <w:rFonts w:ascii="Arial" w:hAnsi="Arial" w:cs="Arial"/>
          <w:sz w:val="18"/>
          <w:szCs w:val="18"/>
        </w:rPr>
        <w:t xml:space="preserve">Urging the authorities </w:t>
      </w:r>
      <w:r w:rsidR="00817D39" w:rsidRPr="00497557">
        <w:rPr>
          <w:rFonts w:ascii="Arial" w:hAnsi="Arial" w:cs="Arial"/>
          <w:sz w:val="18"/>
          <w:szCs w:val="18"/>
        </w:rPr>
        <w:t xml:space="preserve">to ensure that </w:t>
      </w:r>
      <w:proofErr w:type="spellStart"/>
      <w:r w:rsidR="00817D39" w:rsidRPr="00497557">
        <w:rPr>
          <w:rFonts w:ascii="Arial" w:hAnsi="Arial" w:cs="Arial"/>
          <w:sz w:val="18"/>
          <w:szCs w:val="18"/>
        </w:rPr>
        <w:t>Dzmitry</w:t>
      </w:r>
      <w:proofErr w:type="spellEnd"/>
      <w:r w:rsidR="00817D39" w:rsidRPr="00497557">
        <w:rPr>
          <w:rFonts w:ascii="Arial" w:hAnsi="Arial" w:cs="Arial"/>
          <w:sz w:val="18"/>
          <w:szCs w:val="18"/>
        </w:rPr>
        <w:t xml:space="preserve"> </w:t>
      </w:r>
      <w:proofErr w:type="spellStart"/>
      <w:r w:rsidR="00817D39" w:rsidRPr="00497557">
        <w:rPr>
          <w:rFonts w:ascii="Arial" w:hAnsi="Arial" w:cs="Arial"/>
          <w:sz w:val="18"/>
          <w:szCs w:val="18"/>
        </w:rPr>
        <w:t>Paliyenka</w:t>
      </w:r>
      <w:proofErr w:type="spellEnd"/>
      <w:r w:rsidR="00EA4163" w:rsidRPr="00497557">
        <w:rPr>
          <w:rFonts w:ascii="Arial" w:hAnsi="Arial" w:cs="Arial"/>
          <w:sz w:val="18"/>
          <w:szCs w:val="18"/>
        </w:rPr>
        <w:t xml:space="preserve"> is able to enjoy all legal safeguards in detention - including regular contact with his family and access to, and opportunity to speak confidentially with, </w:t>
      </w:r>
      <w:r w:rsidR="00081EDC" w:rsidRPr="00497557">
        <w:rPr>
          <w:rFonts w:ascii="Arial" w:hAnsi="Arial" w:cs="Arial"/>
          <w:sz w:val="18"/>
          <w:szCs w:val="18"/>
        </w:rPr>
        <w:t>his lawyer.</w:t>
      </w:r>
    </w:p>
    <w:p w:rsidR="00622E7C" w:rsidRPr="00F95961" w:rsidRDefault="00622E7C" w:rsidP="00497557"/>
    <w:p w:rsidR="00497557" w:rsidRDefault="00497557" w:rsidP="00497557">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20 April</w:t>
      </w:r>
      <w:r>
        <w:rPr>
          <w:rFonts w:ascii="Arial" w:eastAsia="Calibri" w:hAnsi="Arial" w:cs="Arial"/>
          <w:b/>
          <w:sz w:val="20"/>
          <w:szCs w:val="20"/>
        </w:rPr>
        <w:t>, 2018</w:t>
      </w:r>
      <w:r w:rsidRPr="00E35808">
        <w:rPr>
          <w:rFonts w:ascii="Arial" w:eastAsia="Calibri" w:hAnsi="Arial" w:cs="Arial"/>
          <w:b/>
          <w:sz w:val="20"/>
          <w:szCs w:val="20"/>
        </w:rPr>
        <w:t>:</w:t>
      </w:r>
    </w:p>
    <w:p w:rsidR="005534BC" w:rsidRPr="000E6047" w:rsidRDefault="005534BC" w:rsidP="00497557">
      <w:pPr>
        <w:pStyle w:val="AITableHeading"/>
        <w:tabs>
          <w:tab w:val="clear" w:pos="567"/>
        </w:tabs>
        <w:sectPr w:rsidR="005534BC" w:rsidRPr="000E6047" w:rsidSect="0049755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5116"/>
      </w:tblGrid>
      <w:tr w:rsidR="008908CC" w:rsidRPr="008908CC" w:rsidTr="008908CC">
        <w:trPr>
          <w:tblCellSpacing w:w="0" w:type="dxa"/>
        </w:trPr>
        <w:tc>
          <w:tcPr>
            <w:tcW w:w="5000" w:type="pct"/>
            <w:tcBorders>
              <w:top w:val="nil"/>
              <w:left w:val="nil"/>
              <w:bottom w:val="nil"/>
              <w:right w:val="nil"/>
            </w:tcBorders>
            <w:tcMar>
              <w:top w:w="75" w:type="dxa"/>
              <w:left w:w="105" w:type="dxa"/>
              <w:bottom w:w="75" w:type="dxa"/>
              <w:right w:w="10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4"/>
            </w:tblGrid>
            <w:tr w:rsidR="008908CC" w:rsidRPr="008908CC" w:rsidTr="008908CC">
              <w:trPr>
                <w:tblCellSpacing w:w="15" w:type="dxa"/>
              </w:trPr>
              <w:tc>
                <w:tcPr>
                  <w:tcW w:w="0" w:type="auto"/>
                  <w:tcBorders>
                    <w:top w:val="nil"/>
                    <w:left w:val="nil"/>
                    <w:bottom w:val="nil"/>
                    <w:right w:val="nil"/>
                  </w:tcBorders>
                  <w:vAlign w:val="center"/>
                  <w:hideMark/>
                </w:tcPr>
                <w:p w:rsidR="008908CC" w:rsidRPr="00220016" w:rsidRDefault="008908CC" w:rsidP="00497557">
                  <w:pPr>
                    <w:rPr>
                      <w:rFonts w:ascii="Arial" w:hAnsi="Arial" w:cs="Arial"/>
                      <w:color w:val="000000"/>
                      <w:sz w:val="16"/>
                      <w:szCs w:val="16"/>
                      <w:u w:val="single"/>
                      <w:lang w:eastAsia="en-GB"/>
                    </w:rPr>
                  </w:pPr>
                  <w:r w:rsidRPr="00220016">
                    <w:rPr>
                      <w:rFonts w:ascii="Arial" w:hAnsi="Arial" w:cs="Arial"/>
                      <w:color w:val="000000"/>
                      <w:sz w:val="16"/>
                      <w:szCs w:val="16"/>
                      <w:u w:val="single"/>
                      <w:lang w:eastAsia="en-GB"/>
                    </w:rPr>
                    <w:t>Head of Penal Colony #2</w:t>
                  </w:r>
                </w:p>
                <w:p w:rsidR="008908CC" w:rsidRDefault="00220016" w:rsidP="00497557">
                  <w:pPr>
                    <w:rPr>
                      <w:rFonts w:ascii="Arial" w:hAnsi="Arial" w:cs="Arial"/>
                      <w:color w:val="000000"/>
                      <w:sz w:val="16"/>
                      <w:szCs w:val="16"/>
                      <w:lang w:eastAsia="en-GB"/>
                    </w:rPr>
                  </w:pPr>
                  <w:proofErr w:type="spellStart"/>
                  <w:r>
                    <w:rPr>
                      <w:rFonts w:ascii="Arial" w:hAnsi="Arial" w:cs="Arial"/>
                      <w:color w:val="000000"/>
                      <w:sz w:val="16"/>
                      <w:szCs w:val="16"/>
                      <w:lang w:eastAsia="en-GB"/>
                    </w:rPr>
                    <w:t>Yury</w:t>
                  </w:r>
                  <w:proofErr w:type="spellEnd"/>
                  <w:r w:rsidR="008908CC">
                    <w:rPr>
                      <w:rFonts w:ascii="Arial" w:hAnsi="Arial" w:cs="Arial"/>
                      <w:color w:val="000000"/>
                      <w:sz w:val="16"/>
                      <w:szCs w:val="16"/>
                      <w:lang w:eastAsia="en-GB"/>
                    </w:rPr>
                    <w:t xml:space="preserve"> </w:t>
                  </w:r>
                  <w:proofErr w:type="spellStart"/>
                  <w:r w:rsidR="008908CC">
                    <w:rPr>
                      <w:rFonts w:ascii="Arial" w:hAnsi="Arial" w:cs="Arial"/>
                      <w:color w:val="000000"/>
                      <w:sz w:val="16"/>
                      <w:szCs w:val="16"/>
                      <w:lang w:eastAsia="en-GB"/>
                    </w:rPr>
                    <w:t>Trutko</w:t>
                  </w:r>
                  <w:proofErr w:type="spellEnd"/>
                </w:p>
                <w:p w:rsidR="008908CC" w:rsidRDefault="008908CC" w:rsidP="00497557">
                  <w:pPr>
                    <w:rPr>
                      <w:rFonts w:ascii="Arial" w:hAnsi="Arial" w:cs="Arial"/>
                      <w:color w:val="000000"/>
                      <w:sz w:val="16"/>
                      <w:szCs w:val="16"/>
                      <w:lang w:eastAsia="en-GB"/>
                    </w:rPr>
                  </w:pPr>
                  <w:r w:rsidRPr="008908CC">
                    <w:rPr>
                      <w:rFonts w:ascii="Arial" w:hAnsi="Arial" w:cs="Arial"/>
                      <w:color w:val="000000"/>
                      <w:sz w:val="16"/>
                      <w:szCs w:val="16"/>
                      <w:lang w:eastAsia="en-GB"/>
                    </w:rPr>
                    <w:t>Penal colony #2</w:t>
                  </w:r>
                  <w:r w:rsidRPr="008908CC">
                    <w:rPr>
                      <w:rFonts w:ascii="Arial" w:hAnsi="Arial" w:cs="Arial"/>
                      <w:color w:val="000000"/>
                      <w:sz w:val="16"/>
                      <w:szCs w:val="16"/>
                      <w:lang w:eastAsia="en-GB"/>
                    </w:rPr>
                    <w:br/>
                  </w:r>
                  <w:r w:rsidR="00220016">
                    <w:rPr>
                      <w:rFonts w:ascii="Arial" w:hAnsi="Arial" w:cs="Arial"/>
                      <w:color w:val="000000"/>
                      <w:sz w:val="16"/>
                      <w:szCs w:val="16"/>
                      <w:lang w:eastAsia="en-GB"/>
                    </w:rPr>
                    <w:t xml:space="preserve">Vul. </w:t>
                  </w:r>
                  <w:r w:rsidRPr="008908CC">
                    <w:rPr>
                      <w:rFonts w:ascii="Arial" w:hAnsi="Arial" w:cs="Arial"/>
                      <w:color w:val="000000"/>
                      <w:sz w:val="16"/>
                      <w:szCs w:val="16"/>
                      <w:lang w:eastAsia="en-GB"/>
                    </w:rPr>
                    <w:t>Sikorsk</w:t>
                  </w:r>
                  <w:r w:rsidR="00220016">
                    <w:rPr>
                      <w:rFonts w:ascii="Arial" w:hAnsi="Arial" w:cs="Arial"/>
                      <w:color w:val="000000"/>
                      <w:sz w:val="16"/>
                      <w:szCs w:val="16"/>
                      <w:lang w:eastAsia="en-GB"/>
                    </w:rPr>
                    <w:t>aha</w:t>
                  </w:r>
                  <w:r w:rsidRPr="008908CC">
                    <w:rPr>
                      <w:rFonts w:ascii="Arial" w:hAnsi="Arial" w:cs="Arial"/>
                      <w:color w:val="000000"/>
                      <w:sz w:val="16"/>
                      <w:szCs w:val="16"/>
                      <w:lang w:eastAsia="en-GB"/>
                    </w:rPr>
                    <w:t>,1</w:t>
                  </w:r>
                  <w:r w:rsidRPr="008908CC">
                    <w:rPr>
                      <w:rFonts w:ascii="Arial" w:hAnsi="Arial" w:cs="Arial"/>
                      <w:color w:val="000000"/>
                      <w:sz w:val="16"/>
                      <w:szCs w:val="16"/>
                      <w:lang w:eastAsia="en-GB"/>
                    </w:rPr>
                    <w:br/>
                    <w:t>9th Detachment </w:t>
                  </w:r>
                  <w:r w:rsidRPr="008908CC">
                    <w:rPr>
                      <w:rFonts w:ascii="Arial" w:hAnsi="Arial" w:cs="Arial"/>
                      <w:color w:val="000000"/>
                      <w:sz w:val="16"/>
                      <w:szCs w:val="16"/>
                      <w:lang w:eastAsia="en-GB"/>
                    </w:rPr>
                    <w:br/>
                  </w:r>
                  <w:proofErr w:type="spellStart"/>
                  <w:r w:rsidRPr="008908CC">
                    <w:rPr>
                      <w:rFonts w:ascii="Arial" w:hAnsi="Arial" w:cs="Arial"/>
                      <w:color w:val="000000"/>
                      <w:sz w:val="16"/>
                      <w:szCs w:val="16"/>
                      <w:lang w:eastAsia="en-GB"/>
                    </w:rPr>
                    <w:t>Babruisk</w:t>
                  </w:r>
                  <w:proofErr w:type="spellEnd"/>
                  <w:r w:rsidRPr="008908CC">
                    <w:rPr>
                      <w:rFonts w:ascii="Arial" w:hAnsi="Arial" w:cs="Arial"/>
                      <w:color w:val="000000"/>
                      <w:sz w:val="16"/>
                      <w:szCs w:val="16"/>
                      <w:lang w:eastAsia="en-GB"/>
                    </w:rPr>
                    <w:t xml:space="preserve"> 212800</w:t>
                  </w:r>
                  <w:r w:rsidRPr="008908CC">
                    <w:rPr>
                      <w:rFonts w:ascii="Arial" w:hAnsi="Arial" w:cs="Arial"/>
                      <w:color w:val="000000"/>
                      <w:sz w:val="16"/>
                      <w:szCs w:val="16"/>
                      <w:lang w:eastAsia="en-GB"/>
                    </w:rPr>
                    <w:br/>
                    <w:t>Belarus</w:t>
                  </w:r>
                </w:p>
                <w:p w:rsidR="000E6047" w:rsidRPr="00220016" w:rsidRDefault="000E6047" w:rsidP="00497557">
                  <w:pPr>
                    <w:rPr>
                      <w:rFonts w:ascii="Arial" w:hAnsi="Arial" w:cs="Arial"/>
                      <w:b/>
                      <w:color w:val="000000"/>
                      <w:sz w:val="16"/>
                      <w:szCs w:val="16"/>
                      <w:lang w:eastAsia="en-GB"/>
                    </w:rPr>
                  </w:pPr>
                  <w:r w:rsidRPr="00220016">
                    <w:rPr>
                      <w:rFonts w:ascii="Arial" w:hAnsi="Arial" w:cs="Arial"/>
                      <w:b/>
                      <w:color w:val="000000"/>
                      <w:sz w:val="16"/>
                      <w:szCs w:val="16"/>
                      <w:lang w:eastAsia="en-GB"/>
                    </w:rPr>
                    <w:t>Salu</w:t>
                  </w:r>
                  <w:r>
                    <w:rPr>
                      <w:rFonts w:ascii="Arial" w:hAnsi="Arial" w:cs="Arial"/>
                      <w:b/>
                      <w:color w:val="000000"/>
                      <w:sz w:val="16"/>
                      <w:szCs w:val="16"/>
                      <w:lang w:eastAsia="en-GB"/>
                    </w:rPr>
                    <w:t>t</w:t>
                  </w:r>
                  <w:r w:rsidRPr="00220016">
                    <w:rPr>
                      <w:rFonts w:ascii="Arial" w:hAnsi="Arial" w:cs="Arial"/>
                      <w:b/>
                      <w:color w:val="000000"/>
                      <w:sz w:val="16"/>
                      <w:szCs w:val="16"/>
                      <w:lang w:eastAsia="en-GB"/>
                    </w:rPr>
                    <w:t xml:space="preserve">ation: Dear Mr. </w:t>
                  </w:r>
                  <w:proofErr w:type="spellStart"/>
                  <w:r w:rsidRPr="00220016">
                    <w:rPr>
                      <w:rFonts w:ascii="Arial" w:hAnsi="Arial" w:cs="Arial"/>
                      <w:b/>
                      <w:color w:val="000000"/>
                      <w:sz w:val="16"/>
                      <w:szCs w:val="16"/>
                      <w:lang w:eastAsia="en-GB"/>
                    </w:rPr>
                    <w:t>Trutko</w:t>
                  </w:r>
                  <w:proofErr w:type="spellEnd"/>
                </w:p>
              </w:tc>
            </w:tr>
          </w:tbl>
          <w:p w:rsidR="008908CC" w:rsidRPr="008908CC" w:rsidRDefault="008908CC" w:rsidP="00497557">
            <w:pPr>
              <w:shd w:val="clear" w:color="auto" w:fill="FFFFFF"/>
              <w:rPr>
                <w:rFonts w:ascii="Arial" w:hAnsi="Arial" w:cs="Arial"/>
                <w:color w:val="000000"/>
                <w:sz w:val="18"/>
                <w:szCs w:val="18"/>
                <w:lang w:eastAsia="en-GB"/>
              </w:rPr>
            </w:pPr>
          </w:p>
        </w:tc>
        <w:bookmarkStart w:id="0" w:name="_GoBack"/>
        <w:bookmarkEnd w:id="0"/>
      </w:tr>
    </w:tbl>
    <w:p w:rsidR="005E7E56" w:rsidRDefault="005E7E56" w:rsidP="00497557">
      <w:pPr>
        <w:pStyle w:val="AIAddressText"/>
        <w:tabs>
          <w:tab w:val="clear" w:pos="567"/>
        </w:tabs>
        <w:spacing w:line="240" w:lineRule="auto"/>
        <w:rPr>
          <w:rFonts w:cs="Arial"/>
          <w:sz w:val="16"/>
          <w:szCs w:val="16"/>
          <w:u w:val="single"/>
        </w:rPr>
      </w:pPr>
    </w:p>
    <w:p w:rsidR="005E7E56" w:rsidRDefault="005E7E56" w:rsidP="00497557">
      <w:pPr>
        <w:pStyle w:val="AIAddressText"/>
        <w:tabs>
          <w:tab w:val="clear" w:pos="567"/>
        </w:tabs>
        <w:spacing w:line="240" w:lineRule="auto"/>
        <w:rPr>
          <w:rFonts w:cs="Arial"/>
          <w:sz w:val="16"/>
          <w:szCs w:val="16"/>
          <w:u w:val="single"/>
        </w:rPr>
      </w:pPr>
    </w:p>
    <w:p w:rsidR="00497557" w:rsidRPr="00497557" w:rsidRDefault="00497557" w:rsidP="00497557">
      <w:pPr>
        <w:pStyle w:val="AITextSmallNoLineSpacing"/>
        <w:spacing w:line="240" w:lineRule="auto"/>
        <w:rPr>
          <w:rFonts w:cs="Arial"/>
          <w:u w:val="single"/>
        </w:rPr>
      </w:pPr>
      <w:r w:rsidRPr="00497557">
        <w:rPr>
          <w:rFonts w:cs="Arial"/>
          <w:u w:val="single"/>
        </w:rPr>
        <w:t xml:space="preserve">Chargé </w:t>
      </w:r>
      <w:proofErr w:type="spellStart"/>
      <w:r w:rsidRPr="00497557">
        <w:rPr>
          <w:rFonts w:cs="Arial"/>
          <w:u w:val="single"/>
        </w:rPr>
        <w:t>d´Affaires</w:t>
      </w:r>
      <w:proofErr w:type="spellEnd"/>
      <w:r w:rsidRPr="00497557">
        <w:rPr>
          <w:rFonts w:cs="Arial"/>
          <w:u w:val="single"/>
        </w:rPr>
        <w:t xml:space="preserve"> Mr. Pavel </w:t>
      </w:r>
      <w:proofErr w:type="spellStart"/>
      <w:r w:rsidRPr="00497557">
        <w:rPr>
          <w:rFonts w:cs="Arial"/>
          <w:u w:val="single"/>
        </w:rPr>
        <w:t>Shidlovsky</w:t>
      </w:r>
      <w:proofErr w:type="spellEnd"/>
      <w:r w:rsidRPr="00497557">
        <w:rPr>
          <w:rFonts w:cs="Arial"/>
          <w:u w:val="single"/>
        </w:rPr>
        <w:t>, Embassy of Belarus</w:t>
      </w:r>
    </w:p>
    <w:p w:rsidR="00497557" w:rsidRPr="00497557" w:rsidRDefault="00497557" w:rsidP="00497557">
      <w:pPr>
        <w:pStyle w:val="AITextSmallNoLineSpacing"/>
        <w:spacing w:line="240" w:lineRule="auto"/>
        <w:rPr>
          <w:rFonts w:cs="Arial"/>
        </w:rPr>
      </w:pPr>
      <w:r w:rsidRPr="00497557">
        <w:rPr>
          <w:rFonts w:cs="Arial"/>
        </w:rPr>
        <w:t>1619 New Hampshire Ave NW, Washington DC 20009</w:t>
      </w:r>
    </w:p>
    <w:p w:rsidR="00497557" w:rsidRPr="00606E7D" w:rsidRDefault="00497557" w:rsidP="00497557">
      <w:pPr>
        <w:pStyle w:val="AITextSmallNoLineSpacing"/>
        <w:spacing w:line="240" w:lineRule="auto"/>
        <w:rPr>
          <w:rFonts w:cs="Arial"/>
          <w:color w:val="000000" w:themeColor="text1"/>
        </w:rPr>
      </w:pPr>
      <w:r w:rsidRPr="00606E7D">
        <w:rPr>
          <w:rFonts w:cs="Arial"/>
          <w:color w:val="000000" w:themeColor="text1"/>
        </w:rPr>
        <w:t xml:space="preserve">Phone: 1 202 986 1606 I Fax: 1 202 986 1805 </w:t>
      </w:r>
    </w:p>
    <w:p w:rsidR="00497557" w:rsidRPr="00606E7D" w:rsidRDefault="00497557" w:rsidP="00497557">
      <w:pPr>
        <w:pStyle w:val="AITextSmallNoLineSpacing"/>
        <w:spacing w:line="240" w:lineRule="auto"/>
        <w:rPr>
          <w:rFonts w:cs="Arial"/>
          <w:color w:val="000000" w:themeColor="text1"/>
        </w:rPr>
      </w:pPr>
      <w:r w:rsidRPr="00606E7D">
        <w:rPr>
          <w:rFonts w:cs="Arial"/>
          <w:color w:val="000000" w:themeColor="text1"/>
        </w:rPr>
        <w:t xml:space="preserve">Email: </w:t>
      </w:r>
      <w:hyperlink r:id="rId12" w:history="1">
        <w:r w:rsidRPr="00606E7D">
          <w:rPr>
            <w:rStyle w:val="Hyperlink"/>
            <w:rFonts w:cs="Arial"/>
            <w:color w:val="000000" w:themeColor="text1"/>
          </w:rPr>
          <w:t>usa@mfa.gov.by</w:t>
        </w:r>
      </w:hyperlink>
    </w:p>
    <w:p w:rsidR="00497557" w:rsidRPr="00606E7D" w:rsidRDefault="00497557" w:rsidP="00497557">
      <w:pPr>
        <w:pStyle w:val="AITextSmallNoLineSpacing"/>
        <w:spacing w:line="240" w:lineRule="auto"/>
        <w:rPr>
          <w:rFonts w:cs="Arial"/>
          <w:b/>
          <w:color w:val="000000" w:themeColor="text1"/>
        </w:rPr>
      </w:pPr>
      <w:r w:rsidRPr="00606E7D">
        <w:rPr>
          <w:rFonts w:cs="Arial"/>
          <w:b/>
          <w:color w:val="000000" w:themeColor="text1"/>
        </w:rPr>
        <w:t>Salutation: Dear Ambassador</w:t>
      </w:r>
    </w:p>
    <w:p w:rsidR="00497557" w:rsidRDefault="00497557" w:rsidP="00497557">
      <w:pPr>
        <w:pStyle w:val="AITextSmallNoLineSpacing"/>
        <w:spacing w:line="240" w:lineRule="auto"/>
        <w:rPr>
          <w:rFonts w:cs="Arial"/>
          <w:b/>
          <w:bCs/>
        </w:rPr>
        <w:sectPr w:rsidR="00497557" w:rsidSect="00497557">
          <w:type w:val="continuous"/>
          <w:pgSz w:w="12240" w:h="15840" w:code="1"/>
          <w:pgMar w:top="720" w:right="720" w:bottom="2160" w:left="720" w:header="0" w:footer="567" w:gutter="0"/>
          <w:cols w:num="2" w:space="567"/>
          <w:titlePg/>
          <w:docGrid w:linePitch="360"/>
        </w:sectPr>
      </w:pPr>
    </w:p>
    <w:p w:rsidR="00497557" w:rsidRPr="009B1268" w:rsidRDefault="00497557" w:rsidP="0049755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497557" w:rsidRPr="00497557" w:rsidRDefault="00497557" w:rsidP="00497557">
      <w:pPr>
        <w:autoSpaceDE w:val="0"/>
        <w:autoSpaceDN w:val="0"/>
        <w:adjustRightInd w:val="0"/>
        <w:rPr>
          <w:rFonts w:ascii="Arial" w:hAnsi="Arial" w:cs="Arial"/>
          <w:color w:val="000000"/>
          <w:sz w:val="19"/>
          <w:szCs w:val="19"/>
        </w:rPr>
      </w:pPr>
      <w:hyperlink r:id="rId13" w:history="1">
        <w:r w:rsidRPr="00497557">
          <w:rPr>
            <w:rStyle w:val="Hyperlink"/>
            <w:rFonts w:ascii="Arial" w:hAnsi="Arial" w:cs="Arial"/>
            <w:sz w:val="19"/>
            <w:szCs w:val="19"/>
          </w:rPr>
          <w:t>Click here</w:t>
        </w:r>
      </w:hyperlink>
      <w:r w:rsidRPr="00497557">
        <w:rPr>
          <w:rFonts w:ascii="Arial" w:hAnsi="Arial" w:cs="Arial"/>
          <w:color w:val="000000"/>
          <w:sz w:val="19"/>
          <w:szCs w:val="19"/>
        </w:rPr>
        <w:t xml:space="preserve"> to let us know if you took action on this case! </w:t>
      </w:r>
      <w:r w:rsidRPr="00497557">
        <w:rPr>
          <w:rFonts w:ascii="Arial" w:hAnsi="Arial" w:cs="Arial"/>
          <w:i/>
          <w:iCs/>
          <w:color w:val="000000"/>
          <w:sz w:val="19"/>
          <w:szCs w:val="19"/>
        </w:rPr>
        <w:t xml:space="preserve">This is Urgent Action </w:t>
      </w:r>
      <w:r>
        <w:rPr>
          <w:rFonts w:ascii="Arial" w:hAnsi="Arial" w:cs="Arial"/>
          <w:i/>
          <w:iCs/>
          <w:color w:val="000000"/>
          <w:sz w:val="19"/>
          <w:szCs w:val="19"/>
        </w:rPr>
        <w:t>54.18</w:t>
      </w:r>
      <w:r w:rsidRPr="00497557">
        <w:rPr>
          <w:rFonts w:ascii="Arial" w:hAnsi="Arial" w:cs="Arial"/>
          <w:i/>
          <w:iCs/>
          <w:color w:val="000000"/>
          <w:sz w:val="19"/>
          <w:szCs w:val="19"/>
        </w:rPr>
        <w:t xml:space="preserve"> </w:t>
      </w:r>
    </w:p>
    <w:p w:rsidR="00497557" w:rsidRPr="00497557" w:rsidRDefault="00497557" w:rsidP="00497557">
      <w:pPr>
        <w:rPr>
          <w:rFonts w:ascii="Arial" w:hAnsi="Arial" w:cs="Arial"/>
          <w:color w:val="000000"/>
          <w:sz w:val="19"/>
          <w:szCs w:val="19"/>
        </w:rPr>
      </w:pPr>
      <w:r w:rsidRPr="00497557">
        <w:rPr>
          <w:rFonts w:ascii="Arial" w:hAnsi="Arial" w:cs="Arial"/>
          <w:color w:val="000000"/>
          <w:sz w:val="19"/>
          <w:szCs w:val="19"/>
        </w:rPr>
        <w:t>Here's why it is so important to report your actions: we record the actions taken on each case—letters, emails, calls and tweets—and use that information in our advocacy.</w:t>
      </w:r>
    </w:p>
    <w:p w:rsidR="0026766F" w:rsidRPr="00F95961" w:rsidRDefault="0026766F" w:rsidP="00497557">
      <w:pPr>
        <w:pStyle w:val="AIUASecondHeading"/>
        <w:spacing w:line="240" w:lineRule="auto"/>
        <w:rPr>
          <w:rFonts w:ascii="Arial" w:hAnsi="Arial" w:cs="Arial"/>
        </w:rPr>
      </w:pPr>
      <w:r w:rsidRPr="00F95961">
        <w:rPr>
          <w:rFonts w:ascii="Arial" w:hAnsi="Arial" w:cs="Arial"/>
        </w:rPr>
        <w:t>URGENT ACTION</w:t>
      </w:r>
    </w:p>
    <w:p w:rsidR="0026766F" w:rsidRPr="00EA1659" w:rsidRDefault="006F3B3D" w:rsidP="00497557">
      <w:pPr>
        <w:rPr>
          <w:sz w:val="36"/>
          <w:szCs w:val="36"/>
        </w:rPr>
      </w:pPr>
      <w:r w:rsidRPr="00EA1659">
        <w:rPr>
          <w:rStyle w:val="AIHeadline"/>
          <w:rFonts w:cs="Arial"/>
          <w:snapToGrid w:val="0"/>
          <w:sz w:val="36"/>
          <w:szCs w:val="36"/>
        </w:rPr>
        <w:t>HEALTH CONCERNS FOR JAILED BELARUSIAN ACTIVIST</w:t>
      </w:r>
    </w:p>
    <w:p w:rsidR="0026766F" w:rsidRPr="00F95961" w:rsidRDefault="0026766F" w:rsidP="00497557">
      <w:pPr>
        <w:pStyle w:val="Heading2"/>
        <w:spacing w:before="120" w:after="120" w:line="240" w:lineRule="auto"/>
        <w:rPr>
          <w:rFonts w:ascii="Arial" w:hAnsi="Arial" w:cs="Arial"/>
        </w:rPr>
      </w:pPr>
      <w:r w:rsidRPr="00F95961">
        <w:rPr>
          <w:rFonts w:ascii="Arial" w:hAnsi="Arial" w:cs="Arial"/>
        </w:rPr>
        <w:t>ADditional Information</w:t>
      </w:r>
    </w:p>
    <w:p w:rsidR="00002CB3" w:rsidRPr="00002CB3" w:rsidRDefault="00002CB3" w:rsidP="00497557">
      <w:pPr>
        <w:spacing w:before="240" w:after="240"/>
        <w:rPr>
          <w:rFonts w:ascii="Arial" w:hAnsi="Arial" w:cs="Arial"/>
          <w:color w:val="000000"/>
          <w:sz w:val="18"/>
          <w:szCs w:val="18"/>
          <w:lang w:eastAsia="en-GB"/>
        </w:rPr>
      </w:pPr>
      <w:r w:rsidRPr="00002CB3">
        <w:rPr>
          <w:rFonts w:ascii="Arial" w:hAnsi="Arial" w:cs="Arial"/>
          <w:color w:val="000000"/>
          <w:sz w:val="18"/>
          <w:szCs w:val="18"/>
          <w:lang w:eastAsia="en-GB"/>
        </w:rPr>
        <w:t xml:space="preserve">According to human rights organisations who were monitoring the </w:t>
      </w:r>
      <w:r w:rsidR="00E41D1E">
        <w:rPr>
          <w:rFonts w:ascii="Arial" w:hAnsi="Arial" w:cs="Arial"/>
          <w:color w:val="000000"/>
          <w:sz w:val="18"/>
          <w:szCs w:val="18"/>
          <w:lang w:eastAsia="en-GB"/>
        </w:rPr>
        <w:t xml:space="preserve">cycling </w:t>
      </w:r>
      <w:r w:rsidRPr="00002CB3">
        <w:rPr>
          <w:rFonts w:ascii="Arial" w:hAnsi="Arial" w:cs="Arial"/>
          <w:color w:val="000000"/>
          <w:sz w:val="18"/>
          <w:szCs w:val="18"/>
          <w:lang w:eastAsia="en-GB"/>
        </w:rPr>
        <w:t xml:space="preserve">event, soon after it started, police tried to stop the event using </w:t>
      </w:r>
      <w:r w:rsidR="00536050">
        <w:rPr>
          <w:rFonts w:ascii="Arial" w:hAnsi="Arial" w:cs="Arial"/>
          <w:color w:val="000000"/>
          <w:sz w:val="18"/>
          <w:szCs w:val="18"/>
          <w:lang w:eastAsia="en-GB"/>
        </w:rPr>
        <w:t>indiscriminate</w:t>
      </w:r>
      <w:r w:rsidR="00536050" w:rsidRPr="00002CB3">
        <w:rPr>
          <w:rFonts w:ascii="Arial" w:hAnsi="Arial" w:cs="Arial"/>
          <w:color w:val="000000"/>
          <w:sz w:val="18"/>
          <w:szCs w:val="18"/>
          <w:lang w:eastAsia="en-GB"/>
        </w:rPr>
        <w:t xml:space="preserve"> </w:t>
      </w:r>
      <w:r w:rsidRPr="00002CB3">
        <w:rPr>
          <w:rFonts w:ascii="Arial" w:hAnsi="Arial" w:cs="Arial"/>
          <w:color w:val="000000"/>
          <w:sz w:val="18"/>
          <w:szCs w:val="18"/>
          <w:lang w:eastAsia="en-GB"/>
        </w:rPr>
        <w:t>and excessive force against the participants. A number of cyclists were forced into a police vehicle where they reported being kicked and forced to the floor, having their bikes thrown on top of them and being made to remain there until they reached the police station.</w:t>
      </w:r>
      <w:r w:rsidR="00E41D1E">
        <w:rPr>
          <w:rFonts w:ascii="Arial" w:hAnsi="Arial" w:cs="Arial"/>
          <w:color w:val="000000"/>
          <w:sz w:val="18"/>
          <w:szCs w:val="18"/>
          <w:lang w:eastAsia="en-GB"/>
        </w:rPr>
        <w:t xml:space="preserve"> </w:t>
      </w:r>
      <w:proofErr w:type="spellStart"/>
      <w:r w:rsidRPr="00220016">
        <w:rPr>
          <w:rFonts w:ascii="Arial" w:hAnsi="Arial" w:cs="Arial"/>
          <w:sz w:val="18"/>
          <w:szCs w:val="18"/>
        </w:rPr>
        <w:t>Dzmitry</w:t>
      </w:r>
      <w:proofErr w:type="spellEnd"/>
      <w:r w:rsidRPr="00220016">
        <w:rPr>
          <w:rFonts w:ascii="Arial" w:hAnsi="Arial" w:cs="Arial"/>
          <w:sz w:val="18"/>
          <w:szCs w:val="18"/>
        </w:rPr>
        <w:t xml:space="preserve"> </w:t>
      </w:r>
      <w:proofErr w:type="spellStart"/>
      <w:r w:rsidRPr="00220016">
        <w:rPr>
          <w:rFonts w:ascii="Arial" w:hAnsi="Arial" w:cs="Arial"/>
          <w:sz w:val="18"/>
          <w:szCs w:val="18"/>
        </w:rPr>
        <w:t>Paliyenka</w:t>
      </w:r>
      <w:proofErr w:type="spellEnd"/>
      <w:r w:rsidRPr="00220016">
        <w:rPr>
          <w:rFonts w:ascii="Arial" w:hAnsi="Arial" w:cs="Arial"/>
          <w:sz w:val="18"/>
          <w:szCs w:val="18"/>
        </w:rPr>
        <w:t xml:space="preserve"> was accused of tearing a police officer’s jacket. He was the only participant who faced criminal charges. He remained in detention for five months until his trial took place in October 2016. During his trial the police officer conceded that he could not be sure that his jacket had actually been torn by Dmitry </w:t>
      </w:r>
      <w:proofErr w:type="spellStart"/>
      <w:r w:rsidRPr="00220016">
        <w:rPr>
          <w:rFonts w:ascii="Arial" w:hAnsi="Arial" w:cs="Arial"/>
          <w:sz w:val="18"/>
          <w:szCs w:val="18"/>
        </w:rPr>
        <w:t>Paliyenka</w:t>
      </w:r>
      <w:proofErr w:type="spellEnd"/>
      <w:r w:rsidRPr="00220016">
        <w:rPr>
          <w:rFonts w:ascii="Arial" w:hAnsi="Arial" w:cs="Arial"/>
          <w:sz w:val="18"/>
          <w:szCs w:val="18"/>
        </w:rPr>
        <w:t xml:space="preserve"> and no other witnesses were able to testify against him. </w:t>
      </w:r>
      <w:proofErr w:type="spellStart"/>
      <w:r w:rsidRPr="00002CB3">
        <w:rPr>
          <w:rFonts w:ascii="Arial" w:hAnsi="Arial" w:cs="Arial"/>
          <w:color w:val="000000"/>
          <w:sz w:val="18"/>
          <w:szCs w:val="18"/>
          <w:lang w:eastAsia="en-GB"/>
        </w:rPr>
        <w:t>Dzmitry</w:t>
      </w:r>
      <w:proofErr w:type="spellEnd"/>
      <w:r w:rsidRPr="00002CB3">
        <w:rPr>
          <w:rFonts w:ascii="Arial" w:hAnsi="Arial" w:cs="Arial"/>
          <w:color w:val="000000"/>
          <w:sz w:val="18"/>
          <w:szCs w:val="18"/>
          <w:lang w:eastAsia="en-GB"/>
        </w:rPr>
        <w:t xml:space="preserve"> </w:t>
      </w:r>
      <w:proofErr w:type="spellStart"/>
      <w:r w:rsidRPr="00002CB3">
        <w:rPr>
          <w:rFonts w:ascii="Arial" w:hAnsi="Arial" w:cs="Arial"/>
          <w:color w:val="000000"/>
          <w:sz w:val="18"/>
          <w:szCs w:val="18"/>
          <w:lang w:eastAsia="en-GB"/>
        </w:rPr>
        <w:t>Paliyenka</w:t>
      </w:r>
      <w:proofErr w:type="spellEnd"/>
      <w:r w:rsidRPr="00002CB3">
        <w:rPr>
          <w:rFonts w:ascii="Arial" w:hAnsi="Arial" w:cs="Arial"/>
          <w:color w:val="000000"/>
          <w:sz w:val="18"/>
          <w:szCs w:val="18"/>
          <w:lang w:eastAsia="en-GB"/>
        </w:rPr>
        <w:t xml:space="preserve"> was found guilty of </w:t>
      </w:r>
      <w:r w:rsidR="006A3462">
        <w:rPr>
          <w:rFonts w:ascii="Arial" w:hAnsi="Arial" w:cs="Arial"/>
          <w:color w:val="000000"/>
          <w:sz w:val="18"/>
          <w:szCs w:val="18"/>
          <w:lang w:eastAsia="en-GB"/>
        </w:rPr>
        <w:t>the</w:t>
      </w:r>
      <w:r w:rsidR="006A3462" w:rsidRPr="00002CB3">
        <w:rPr>
          <w:rFonts w:ascii="Arial" w:hAnsi="Arial" w:cs="Arial"/>
          <w:color w:val="000000"/>
          <w:sz w:val="18"/>
          <w:szCs w:val="18"/>
          <w:lang w:eastAsia="en-GB"/>
        </w:rPr>
        <w:t xml:space="preserve"> </w:t>
      </w:r>
      <w:r w:rsidRPr="00002CB3">
        <w:rPr>
          <w:rFonts w:ascii="Arial" w:hAnsi="Arial" w:cs="Arial"/>
          <w:color w:val="000000"/>
          <w:sz w:val="18"/>
          <w:szCs w:val="18"/>
          <w:lang w:eastAsia="en-GB"/>
        </w:rPr>
        <w:t xml:space="preserve">charges and given a two-year sentence, which was deferred for two years with conditions. </w:t>
      </w:r>
      <w:proofErr w:type="spellStart"/>
      <w:r w:rsidRPr="00002CB3">
        <w:rPr>
          <w:rFonts w:ascii="Arial" w:hAnsi="Arial" w:cs="Arial"/>
          <w:color w:val="000000"/>
          <w:sz w:val="18"/>
          <w:szCs w:val="18"/>
          <w:lang w:eastAsia="en-GB"/>
        </w:rPr>
        <w:t>Dzmitry</w:t>
      </w:r>
      <w:proofErr w:type="spellEnd"/>
      <w:r w:rsidRPr="00002CB3">
        <w:rPr>
          <w:rFonts w:ascii="Arial" w:hAnsi="Arial" w:cs="Arial"/>
          <w:color w:val="000000"/>
          <w:sz w:val="18"/>
          <w:szCs w:val="18"/>
          <w:lang w:eastAsia="en-GB"/>
        </w:rPr>
        <w:t xml:space="preserve"> </w:t>
      </w:r>
      <w:proofErr w:type="spellStart"/>
      <w:r w:rsidRPr="00002CB3">
        <w:rPr>
          <w:rFonts w:ascii="Arial" w:hAnsi="Arial" w:cs="Arial"/>
          <w:color w:val="000000"/>
          <w:sz w:val="18"/>
          <w:szCs w:val="18"/>
          <w:lang w:eastAsia="en-GB"/>
        </w:rPr>
        <w:t>Paliyenka</w:t>
      </w:r>
      <w:proofErr w:type="spellEnd"/>
      <w:r w:rsidRPr="00002CB3">
        <w:rPr>
          <w:rFonts w:ascii="Arial" w:hAnsi="Arial" w:cs="Arial"/>
          <w:color w:val="000000"/>
          <w:sz w:val="18"/>
          <w:szCs w:val="18"/>
          <w:lang w:eastAsia="en-GB"/>
        </w:rPr>
        <w:t xml:space="preserve"> appealed the decision before the Minsk City Court, but the deferred sentence was upheld on 27 December 2016.</w:t>
      </w:r>
    </w:p>
    <w:p w:rsidR="00002CB3" w:rsidRPr="00002CB3" w:rsidRDefault="00002CB3" w:rsidP="00497557">
      <w:pPr>
        <w:spacing w:before="240" w:after="240"/>
        <w:rPr>
          <w:rFonts w:ascii="Arial" w:hAnsi="Arial" w:cs="Arial"/>
          <w:color w:val="000000"/>
          <w:sz w:val="18"/>
          <w:szCs w:val="18"/>
          <w:lang w:eastAsia="en-GB"/>
        </w:rPr>
      </w:pPr>
      <w:r w:rsidRPr="00002CB3">
        <w:rPr>
          <w:rFonts w:ascii="Arial" w:hAnsi="Arial" w:cs="Arial"/>
          <w:color w:val="000000"/>
          <w:sz w:val="18"/>
          <w:szCs w:val="18"/>
          <w:lang w:eastAsia="en-GB"/>
        </w:rPr>
        <w:t xml:space="preserve">On 10 and 20 March 2017, </w:t>
      </w:r>
      <w:proofErr w:type="spellStart"/>
      <w:r w:rsidRPr="00002CB3">
        <w:rPr>
          <w:rFonts w:ascii="Arial" w:hAnsi="Arial" w:cs="Arial"/>
          <w:color w:val="000000"/>
          <w:sz w:val="18"/>
          <w:szCs w:val="18"/>
          <w:lang w:eastAsia="en-GB"/>
        </w:rPr>
        <w:t>Dzmitry</w:t>
      </w:r>
      <w:proofErr w:type="spellEnd"/>
      <w:r w:rsidRPr="00002CB3">
        <w:rPr>
          <w:rFonts w:ascii="Arial" w:hAnsi="Arial" w:cs="Arial"/>
          <w:color w:val="000000"/>
          <w:sz w:val="18"/>
          <w:szCs w:val="18"/>
          <w:lang w:eastAsia="en-GB"/>
        </w:rPr>
        <w:t xml:space="preserve"> </w:t>
      </w:r>
      <w:proofErr w:type="spellStart"/>
      <w:r w:rsidRPr="00002CB3">
        <w:rPr>
          <w:rFonts w:ascii="Arial" w:hAnsi="Arial" w:cs="Arial"/>
          <w:color w:val="000000"/>
          <w:sz w:val="18"/>
          <w:szCs w:val="18"/>
          <w:lang w:eastAsia="en-GB"/>
        </w:rPr>
        <w:t>Paliyenka</w:t>
      </w:r>
      <w:proofErr w:type="spellEnd"/>
      <w:r w:rsidRPr="00002CB3">
        <w:rPr>
          <w:rFonts w:ascii="Arial" w:hAnsi="Arial" w:cs="Arial"/>
          <w:color w:val="000000"/>
          <w:sz w:val="18"/>
          <w:szCs w:val="18"/>
          <w:lang w:eastAsia="en-GB"/>
        </w:rPr>
        <w:t xml:space="preserve"> was sentenced to seven and fifteen days’ administrative detention, respectively. The first administrative penalty related to a court hearing on 10 March 2017 which </w:t>
      </w:r>
      <w:proofErr w:type="spellStart"/>
      <w:r w:rsidRPr="00002CB3">
        <w:rPr>
          <w:rFonts w:ascii="Arial" w:hAnsi="Arial" w:cs="Arial"/>
          <w:color w:val="000000"/>
          <w:sz w:val="18"/>
          <w:szCs w:val="18"/>
          <w:lang w:eastAsia="en-GB"/>
        </w:rPr>
        <w:t>Dzmitry</w:t>
      </w:r>
      <w:proofErr w:type="spellEnd"/>
      <w:r w:rsidRPr="00002CB3">
        <w:rPr>
          <w:rFonts w:ascii="Arial" w:hAnsi="Arial" w:cs="Arial"/>
          <w:color w:val="000000"/>
          <w:sz w:val="18"/>
          <w:szCs w:val="18"/>
          <w:lang w:eastAsia="en-GB"/>
        </w:rPr>
        <w:t xml:space="preserve"> </w:t>
      </w:r>
      <w:proofErr w:type="spellStart"/>
      <w:r w:rsidRPr="00002CB3">
        <w:rPr>
          <w:rFonts w:ascii="Arial" w:hAnsi="Arial" w:cs="Arial"/>
          <w:color w:val="000000"/>
          <w:sz w:val="18"/>
          <w:szCs w:val="18"/>
          <w:lang w:eastAsia="en-GB"/>
        </w:rPr>
        <w:t>Paliyenka</w:t>
      </w:r>
      <w:proofErr w:type="spellEnd"/>
      <w:r w:rsidRPr="00002CB3">
        <w:rPr>
          <w:rFonts w:ascii="Arial" w:hAnsi="Arial" w:cs="Arial"/>
          <w:color w:val="000000"/>
          <w:sz w:val="18"/>
          <w:szCs w:val="18"/>
          <w:lang w:eastAsia="en-GB"/>
        </w:rPr>
        <w:t xml:space="preserve"> attended as an observer. When the verdict was given, he and other trial observers shouted “</w:t>
      </w:r>
      <w:r w:rsidR="00E41D1E">
        <w:rPr>
          <w:rFonts w:ascii="Arial" w:hAnsi="Arial" w:cs="Arial"/>
          <w:color w:val="000000"/>
          <w:sz w:val="18"/>
          <w:szCs w:val="18"/>
          <w:lang w:eastAsia="en-GB"/>
        </w:rPr>
        <w:t>s</w:t>
      </w:r>
      <w:r w:rsidRPr="00002CB3">
        <w:rPr>
          <w:rFonts w:ascii="Arial" w:hAnsi="Arial" w:cs="Arial"/>
          <w:color w:val="000000"/>
          <w:sz w:val="18"/>
          <w:szCs w:val="18"/>
          <w:lang w:eastAsia="en-GB"/>
        </w:rPr>
        <w:t xml:space="preserve">hame” for which the court charged him in accordance with Articles 17.1 and 23.4 of the Belarusian </w:t>
      </w:r>
      <w:r w:rsidR="00EF5DFC" w:rsidRPr="00002CB3">
        <w:rPr>
          <w:rFonts w:ascii="Arial" w:hAnsi="Arial" w:cs="Arial"/>
          <w:color w:val="000000"/>
          <w:sz w:val="18"/>
          <w:szCs w:val="18"/>
          <w:lang w:eastAsia="en-GB"/>
        </w:rPr>
        <w:t xml:space="preserve">Code </w:t>
      </w:r>
      <w:r w:rsidR="00EF5DFC">
        <w:rPr>
          <w:rFonts w:ascii="Arial" w:hAnsi="Arial" w:cs="Arial"/>
          <w:color w:val="000000"/>
          <w:sz w:val="18"/>
          <w:szCs w:val="18"/>
          <w:lang w:eastAsia="en-GB"/>
        </w:rPr>
        <w:t xml:space="preserve">of </w:t>
      </w:r>
      <w:r w:rsidRPr="00002CB3">
        <w:rPr>
          <w:rFonts w:ascii="Arial" w:hAnsi="Arial" w:cs="Arial"/>
          <w:color w:val="000000"/>
          <w:sz w:val="18"/>
          <w:szCs w:val="18"/>
          <w:lang w:eastAsia="en-GB"/>
        </w:rPr>
        <w:t xml:space="preserve">Administrative </w:t>
      </w:r>
      <w:r w:rsidR="00EF5DFC">
        <w:rPr>
          <w:rFonts w:ascii="Arial" w:hAnsi="Arial" w:cs="Arial"/>
          <w:color w:val="000000"/>
          <w:sz w:val="18"/>
          <w:szCs w:val="18"/>
          <w:lang w:eastAsia="en-GB"/>
        </w:rPr>
        <w:t xml:space="preserve">Offences </w:t>
      </w:r>
      <w:r w:rsidRPr="00002CB3">
        <w:rPr>
          <w:rFonts w:ascii="Arial" w:hAnsi="Arial" w:cs="Arial"/>
          <w:color w:val="000000"/>
          <w:sz w:val="18"/>
          <w:szCs w:val="18"/>
          <w:lang w:eastAsia="en-GB"/>
        </w:rPr>
        <w:t>(“minor hooliganism” and “disobedience to lawful police demands”, respectively).</w:t>
      </w:r>
    </w:p>
    <w:p w:rsidR="00002CB3" w:rsidRPr="00220016" w:rsidRDefault="00002CB3" w:rsidP="00497557">
      <w:pPr>
        <w:spacing w:before="240" w:after="240"/>
        <w:rPr>
          <w:rFonts w:ascii="Arial" w:hAnsi="Arial" w:cs="Arial"/>
          <w:sz w:val="18"/>
          <w:szCs w:val="18"/>
        </w:rPr>
      </w:pPr>
      <w:r w:rsidRPr="00002CB3">
        <w:rPr>
          <w:rFonts w:ascii="Arial" w:hAnsi="Arial" w:cs="Arial"/>
          <w:color w:val="000000"/>
          <w:sz w:val="18"/>
          <w:szCs w:val="18"/>
          <w:lang w:eastAsia="en-GB"/>
        </w:rPr>
        <w:t xml:space="preserve">The second administrative penalty related to his peaceful protest on 25 February 2017 against the construction of a business centre in Minsk. He was detained on 20 March </w:t>
      </w:r>
      <w:r w:rsidR="00E41D1E">
        <w:rPr>
          <w:rFonts w:ascii="Arial" w:hAnsi="Arial" w:cs="Arial"/>
          <w:color w:val="000000"/>
          <w:sz w:val="18"/>
          <w:szCs w:val="18"/>
          <w:lang w:eastAsia="en-GB"/>
        </w:rPr>
        <w:t xml:space="preserve">2017 </w:t>
      </w:r>
      <w:r w:rsidRPr="00002CB3">
        <w:rPr>
          <w:rFonts w:ascii="Arial" w:hAnsi="Arial" w:cs="Arial"/>
          <w:color w:val="000000"/>
          <w:sz w:val="18"/>
          <w:szCs w:val="18"/>
          <w:lang w:eastAsia="en-GB"/>
        </w:rPr>
        <w:t xml:space="preserve">and charged according to Article 23.34, part 3 of the Belarusian </w:t>
      </w:r>
      <w:r w:rsidR="00EF5DFC" w:rsidRPr="00002CB3">
        <w:rPr>
          <w:rFonts w:ascii="Arial" w:hAnsi="Arial" w:cs="Arial"/>
          <w:color w:val="000000"/>
          <w:sz w:val="18"/>
          <w:szCs w:val="18"/>
          <w:lang w:eastAsia="en-GB"/>
        </w:rPr>
        <w:t xml:space="preserve">Code </w:t>
      </w:r>
      <w:r w:rsidR="00EF5DFC">
        <w:rPr>
          <w:rFonts w:ascii="Arial" w:hAnsi="Arial" w:cs="Arial"/>
          <w:color w:val="000000"/>
          <w:sz w:val="18"/>
          <w:szCs w:val="18"/>
          <w:lang w:eastAsia="en-GB"/>
        </w:rPr>
        <w:t xml:space="preserve">of </w:t>
      </w:r>
      <w:r w:rsidRPr="00002CB3">
        <w:rPr>
          <w:rFonts w:ascii="Arial" w:hAnsi="Arial" w:cs="Arial"/>
          <w:color w:val="000000"/>
          <w:sz w:val="18"/>
          <w:szCs w:val="18"/>
          <w:lang w:eastAsia="en-GB"/>
        </w:rPr>
        <w:t xml:space="preserve">Administrative </w:t>
      </w:r>
      <w:r w:rsidR="00EF5DFC">
        <w:rPr>
          <w:rFonts w:ascii="Arial" w:hAnsi="Arial" w:cs="Arial"/>
          <w:color w:val="000000"/>
          <w:sz w:val="18"/>
          <w:szCs w:val="18"/>
          <w:lang w:eastAsia="en-GB"/>
        </w:rPr>
        <w:t xml:space="preserve">Offences </w:t>
      </w:r>
      <w:r w:rsidRPr="00002CB3">
        <w:rPr>
          <w:rFonts w:ascii="Arial" w:hAnsi="Arial" w:cs="Arial"/>
          <w:color w:val="000000"/>
          <w:sz w:val="18"/>
          <w:szCs w:val="18"/>
          <w:lang w:eastAsia="en-GB"/>
        </w:rPr>
        <w:t>(“organizing or participating in unsanctioned mass events”). He was sentenced to 15 days’ administrative arrest. Despite serving his full fifteen day sentence, he was not released. Instead, his detention was extended for a further 10 days for reasons that have not been publicly disclosed.</w:t>
      </w:r>
      <w:r w:rsidR="00EA1E1C">
        <w:rPr>
          <w:rFonts w:ascii="Arial" w:hAnsi="Arial" w:cs="Arial"/>
          <w:color w:val="000000"/>
          <w:sz w:val="18"/>
          <w:szCs w:val="18"/>
          <w:lang w:eastAsia="en-GB"/>
        </w:rPr>
        <w:t xml:space="preserve"> </w:t>
      </w:r>
      <w:r w:rsidRPr="00220016">
        <w:rPr>
          <w:rFonts w:ascii="Arial" w:hAnsi="Arial" w:cs="Arial"/>
          <w:sz w:val="18"/>
          <w:szCs w:val="18"/>
        </w:rPr>
        <w:t xml:space="preserve">The authorities claimed that </w:t>
      </w:r>
      <w:proofErr w:type="spellStart"/>
      <w:r w:rsidRPr="00220016">
        <w:rPr>
          <w:rFonts w:ascii="Arial" w:hAnsi="Arial" w:cs="Arial"/>
          <w:sz w:val="18"/>
          <w:szCs w:val="18"/>
        </w:rPr>
        <w:t>Dzmitry</w:t>
      </w:r>
      <w:proofErr w:type="spellEnd"/>
      <w:r w:rsidRPr="00220016">
        <w:rPr>
          <w:rFonts w:ascii="Arial" w:hAnsi="Arial" w:cs="Arial"/>
          <w:sz w:val="18"/>
          <w:szCs w:val="18"/>
        </w:rPr>
        <w:t xml:space="preserve"> </w:t>
      </w:r>
      <w:proofErr w:type="spellStart"/>
      <w:r w:rsidRPr="00220016">
        <w:rPr>
          <w:rFonts w:ascii="Arial" w:hAnsi="Arial" w:cs="Arial"/>
          <w:sz w:val="18"/>
          <w:szCs w:val="18"/>
        </w:rPr>
        <w:t>Paliyenka</w:t>
      </w:r>
      <w:proofErr w:type="spellEnd"/>
      <w:r w:rsidRPr="00220016">
        <w:rPr>
          <w:rFonts w:ascii="Arial" w:hAnsi="Arial" w:cs="Arial"/>
          <w:sz w:val="18"/>
          <w:szCs w:val="18"/>
        </w:rPr>
        <w:t xml:space="preserve"> had violated the conditions of his deferred sentence, including because of the two administrative offences mentioned above. On 7 April 2017, </w:t>
      </w:r>
      <w:proofErr w:type="spellStart"/>
      <w:r w:rsidRPr="00220016">
        <w:rPr>
          <w:rFonts w:ascii="Arial" w:hAnsi="Arial" w:cs="Arial"/>
          <w:sz w:val="18"/>
          <w:szCs w:val="18"/>
        </w:rPr>
        <w:t>Zavodski</w:t>
      </w:r>
      <w:proofErr w:type="spellEnd"/>
      <w:r w:rsidRPr="00220016">
        <w:rPr>
          <w:rFonts w:ascii="Arial" w:hAnsi="Arial" w:cs="Arial"/>
          <w:sz w:val="18"/>
          <w:szCs w:val="18"/>
        </w:rPr>
        <w:t xml:space="preserve"> District court in Minsk cancelled the deferral of the two-year sentence which then came into force. </w:t>
      </w:r>
      <w:r w:rsidR="00EF5DFC">
        <w:rPr>
          <w:rFonts w:ascii="Arial" w:hAnsi="Arial" w:cs="Arial"/>
          <w:sz w:val="18"/>
          <w:szCs w:val="18"/>
        </w:rPr>
        <w:t>Taking into account</w:t>
      </w:r>
      <w:r w:rsidR="00EF5DFC" w:rsidRPr="00220016">
        <w:rPr>
          <w:rFonts w:ascii="Arial" w:hAnsi="Arial" w:cs="Arial"/>
          <w:sz w:val="18"/>
          <w:szCs w:val="18"/>
        </w:rPr>
        <w:t xml:space="preserve"> </w:t>
      </w:r>
      <w:r w:rsidRPr="00220016">
        <w:rPr>
          <w:rFonts w:ascii="Arial" w:hAnsi="Arial" w:cs="Arial"/>
          <w:sz w:val="18"/>
          <w:szCs w:val="18"/>
        </w:rPr>
        <w:t xml:space="preserve">the time </w:t>
      </w:r>
      <w:proofErr w:type="spellStart"/>
      <w:r w:rsidRPr="00220016">
        <w:rPr>
          <w:rFonts w:ascii="Arial" w:hAnsi="Arial" w:cs="Arial"/>
          <w:sz w:val="18"/>
          <w:szCs w:val="18"/>
        </w:rPr>
        <w:t>Dzmitry</w:t>
      </w:r>
      <w:proofErr w:type="spellEnd"/>
      <w:r w:rsidRPr="00220016">
        <w:rPr>
          <w:rFonts w:ascii="Arial" w:hAnsi="Arial" w:cs="Arial"/>
          <w:sz w:val="18"/>
          <w:szCs w:val="18"/>
        </w:rPr>
        <w:t xml:space="preserve"> </w:t>
      </w:r>
      <w:proofErr w:type="spellStart"/>
      <w:r w:rsidRPr="00220016">
        <w:rPr>
          <w:rFonts w:ascii="Arial" w:hAnsi="Arial" w:cs="Arial"/>
          <w:sz w:val="18"/>
          <w:szCs w:val="18"/>
        </w:rPr>
        <w:t>Paliyenka</w:t>
      </w:r>
      <w:proofErr w:type="spellEnd"/>
      <w:r w:rsidRPr="00220016">
        <w:rPr>
          <w:rFonts w:ascii="Arial" w:hAnsi="Arial" w:cs="Arial"/>
          <w:sz w:val="18"/>
          <w:szCs w:val="18"/>
        </w:rPr>
        <w:t xml:space="preserve"> had already spent in detention, he was required to serve the remaining 18 months and three days in prison, until October 2018.</w:t>
      </w:r>
    </w:p>
    <w:p w:rsidR="0026766F" w:rsidRPr="00F95961" w:rsidRDefault="0026766F" w:rsidP="00497557">
      <w:pPr>
        <w:rPr>
          <w:rFonts w:ascii="Arial" w:hAnsi="Arial" w:cs="Arial"/>
          <w:sz w:val="16"/>
          <w:szCs w:val="16"/>
        </w:rPr>
      </w:pPr>
      <w:r w:rsidRPr="00F95961">
        <w:rPr>
          <w:rFonts w:ascii="Arial" w:hAnsi="Arial" w:cs="Arial"/>
          <w:sz w:val="16"/>
          <w:szCs w:val="16"/>
        </w:rPr>
        <w:t>Name:</w:t>
      </w:r>
      <w:r w:rsidR="00002CB3">
        <w:rPr>
          <w:rFonts w:ascii="Arial" w:hAnsi="Arial" w:cs="Arial"/>
          <w:sz w:val="16"/>
          <w:szCs w:val="16"/>
        </w:rPr>
        <w:t xml:space="preserve"> </w:t>
      </w:r>
      <w:proofErr w:type="spellStart"/>
      <w:r w:rsidR="00002CB3">
        <w:rPr>
          <w:rFonts w:ascii="Arial" w:hAnsi="Arial" w:cs="Arial"/>
          <w:sz w:val="16"/>
          <w:szCs w:val="16"/>
        </w:rPr>
        <w:t>Dzmitry</w:t>
      </w:r>
      <w:proofErr w:type="spellEnd"/>
      <w:r w:rsidR="00002CB3">
        <w:rPr>
          <w:rFonts w:ascii="Arial" w:hAnsi="Arial" w:cs="Arial"/>
          <w:sz w:val="16"/>
          <w:szCs w:val="16"/>
        </w:rPr>
        <w:t xml:space="preserve"> </w:t>
      </w:r>
      <w:proofErr w:type="spellStart"/>
      <w:r w:rsidR="00002CB3">
        <w:rPr>
          <w:rFonts w:ascii="Arial" w:hAnsi="Arial" w:cs="Arial"/>
          <w:sz w:val="16"/>
          <w:szCs w:val="16"/>
        </w:rPr>
        <w:t>Paliyenka</w:t>
      </w:r>
      <w:proofErr w:type="spellEnd"/>
    </w:p>
    <w:p w:rsidR="0026766F" w:rsidRPr="00F95961" w:rsidRDefault="0026766F" w:rsidP="00497557">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02CB3">
        <w:rPr>
          <w:rFonts w:ascii="Arial" w:hAnsi="Arial" w:cs="Arial"/>
          <w:sz w:val="16"/>
          <w:szCs w:val="16"/>
        </w:rPr>
        <w:t xml:space="preserve"> male</w:t>
      </w:r>
    </w:p>
    <w:p w:rsidR="0026766F" w:rsidRPr="00F95961" w:rsidRDefault="0026766F" w:rsidP="00497557">
      <w:pPr>
        <w:rPr>
          <w:rFonts w:ascii="Arial" w:hAnsi="Arial" w:cs="Arial"/>
        </w:rPr>
      </w:pPr>
    </w:p>
    <w:p w:rsidR="0026766F" w:rsidRPr="00F95961" w:rsidRDefault="0026766F" w:rsidP="00497557">
      <w:pPr>
        <w:pStyle w:val="AITextSmallNoLineSpacing"/>
        <w:spacing w:line="240" w:lineRule="auto"/>
        <w:rPr>
          <w:rStyle w:val="StyleAIBodytextAsianSimSunChar"/>
          <w:rFonts w:cs="Arial"/>
          <w:sz w:val="18"/>
          <w:szCs w:val="18"/>
        </w:rPr>
        <w:sectPr w:rsidR="0026766F" w:rsidRPr="00F95961" w:rsidSect="00497557">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497557">
      <w:pPr>
        <w:pStyle w:val="AITextSmallNoLineSpacing"/>
        <w:spacing w:line="240" w:lineRule="auto"/>
        <w:jc w:val="right"/>
        <w:rPr>
          <w:rFonts w:cs="Arial"/>
          <w:sz w:val="18"/>
        </w:rPr>
      </w:pPr>
    </w:p>
    <w:p w:rsidR="0026766F" w:rsidRPr="00F95961" w:rsidRDefault="0026766F" w:rsidP="00497557">
      <w:pPr>
        <w:pStyle w:val="AITextSmallNoLineSpacing"/>
        <w:spacing w:line="240" w:lineRule="auto"/>
        <w:jc w:val="right"/>
        <w:rPr>
          <w:rFonts w:cs="Arial"/>
          <w:sz w:val="18"/>
        </w:rPr>
      </w:pPr>
    </w:p>
    <w:p w:rsidR="0026766F" w:rsidRPr="00F95961" w:rsidRDefault="0026766F" w:rsidP="00497557">
      <w:pPr>
        <w:rPr>
          <w:rFonts w:ascii="Arial" w:hAnsi="Arial" w:cs="Arial"/>
          <w:sz w:val="16"/>
          <w:szCs w:val="16"/>
        </w:rPr>
      </w:pPr>
      <w:r w:rsidRPr="00F95961">
        <w:rPr>
          <w:rFonts w:ascii="Arial" w:hAnsi="Arial" w:cs="Arial"/>
          <w:sz w:val="16"/>
          <w:szCs w:val="16"/>
        </w:rPr>
        <w:t xml:space="preserve">UA: </w:t>
      </w:r>
      <w:r w:rsidR="000E6047">
        <w:rPr>
          <w:rFonts w:ascii="Arial" w:hAnsi="Arial" w:cs="Arial"/>
          <w:sz w:val="16"/>
          <w:szCs w:val="16"/>
        </w:rPr>
        <w:t xml:space="preserve">54/18 </w:t>
      </w:r>
      <w:r w:rsidRPr="00F95961">
        <w:rPr>
          <w:rFonts w:ascii="Arial" w:hAnsi="Arial" w:cs="Arial"/>
          <w:sz w:val="16"/>
          <w:szCs w:val="16"/>
        </w:rPr>
        <w:t xml:space="preserve">Index: </w:t>
      </w:r>
      <w:r w:rsidR="000E6047" w:rsidRPr="000E6047">
        <w:rPr>
          <w:rFonts w:ascii="Arial" w:hAnsi="Arial" w:cs="Arial"/>
          <w:sz w:val="16"/>
          <w:szCs w:val="16"/>
        </w:rPr>
        <w:t xml:space="preserve">EUR 49/8024/2018 </w:t>
      </w:r>
      <w:r w:rsidRPr="00F95961">
        <w:rPr>
          <w:rFonts w:ascii="Arial" w:hAnsi="Arial" w:cs="Arial"/>
          <w:sz w:val="16"/>
          <w:szCs w:val="16"/>
        </w:rPr>
        <w:t xml:space="preserve">Issue Date: </w:t>
      </w:r>
      <w:r w:rsidR="000E6047">
        <w:rPr>
          <w:rFonts w:ascii="Arial" w:hAnsi="Arial" w:cs="Arial"/>
          <w:sz w:val="16"/>
          <w:szCs w:val="16"/>
        </w:rPr>
        <w:t>9 March 2018</w:t>
      </w:r>
    </w:p>
    <w:sectPr w:rsidR="0026766F" w:rsidRPr="00F95961" w:rsidSect="0049755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6CB" w:rsidRDefault="002466CB">
      <w:r>
        <w:separator/>
      </w:r>
    </w:p>
  </w:endnote>
  <w:endnote w:type="continuationSeparator" w:id="0">
    <w:p w:rsidR="002466CB" w:rsidRDefault="0024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466CB">
    <w:pPr>
      <w:pStyle w:val="Footer"/>
    </w:pPr>
    <w:r w:rsidRPr="007C49D4">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57" w:rsidRPr="00D158C3" w:rsidRDefault="00497557" w:rsidP="0049755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97557" w:rsidRPr="00D158C3" w:rsidRDefault="00497557" w:rsidP="00497557">
    <w:pPr>
      <w:jc w:val="center"/>
      <w:rPr>
        <w:rFonts w:ascii="Arial" w:hAnsi="Arial" w:cs="Arial"/>
        <w:sz w:val="16"/>
        <w:szCs w:val="16"/>
      </w:rPr>
    </w:pPr>
    <w:r w:rsidRPr="00D158C3">
      <w:rPr>
        <w:rFonts w:ascii="Arial" w:hAnsi="Arial" w:cs="Arial"/>
        <w:sz w:val="16"/>
        <w:szCs w:val="16"/>
      </w:rPr>
      <w:t>T (212) 807- 8400 | uan@aiusa.org | www.amnestyusa.org/uan</w:t>
    </w:r>
  </w:p>
  <w:p w:rsidR="00497557" w:rsidRPr="00D0106D" w:rsidRDefault="0049755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6CB" w:rsidRDefault="002466CB">
      <w:r>
        <w:separator/>
      </w:r>
    </w:p>
  </w:footnote>
  <w:footnote w:type="continuationSeparator" w:id="0">
    <w:p w:rsidR="002466CB" w:rsidRDefault="00246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214DF6" w:rsidRDefault="0026766F" w:rsidP="00214DF6">
    <w:pPr>
      <w:tabs>
        <w:tab w:val="right" w:pos="10203"/>
      </w:tabs>
      <w:rPr>
        <w:rFonts w:ascii="Amnesty Trade Gothic" w:hAnsi="Amnesty Trade Gothic"/>
        <w:color w:val="FFFFFF"/>
      </w:rPr>
    </w:pPr>
    <w:r w:rsidRPr="005A58EB">
      <w:rPr>
        <w:rFonts w:ascii="Amnesty Trade Gothic" w:hAnsi="Amnesty Trade Gothic"/>
        <w:sz w:val="16"/>
        <w:szCs w:val="16"/>
      </w:rPr>
      <w:t>UA:</w:t>
    </w:r>
    <w:r w:rsidR="000E6047">
      <w:rPr>
        <w:rFonts w:ascii="Amnesty Trade Gothic" w:hAnsi="Amnesty Trade Gothic"/>
        <w:sz w:val="16"/>
        <w:szCs w:val="16"/>
      </w:rPr>
      <w:t xml:space="preserve"> 54/18</w:t>
    </w:r>
    <w:r>
      <w:rPr>
        <w:rFonts w:ascii="Amnesty Trade Gothic" w:hAnsi="Amnesty Trade Gothic"/>
        <w:sz w:val="16"/>
        <w:szCs w:val="16"/>
      </w:rPr>
      <w:t xml:space="preserve"> Index: </w:t>
    </w:r>
    <w:r w:rsidR="000E6047" w:rsidRPr="000E6047">
      <w:rPr>
        <w:rFonts w:ascii="Amnesty Trade Gothic" w:hAnsi="Amnesty Trade Gothic"/>
        <w:sz w:val="16"/>
        <w:szCs w:val="16"/>
      </w:rPr>
      <w:t>EUR 49/8024/2018</w:t>
    </w:r>
    <w:r>
      <w:rPr>
        <w:rFonts w:ascii="Amnesty Trade Gothic" w:hAnsi="Amnesty Trade Gothic"/>
        <w:sz w:val="16"/>
        <w:szCs w:val="16"/>
      </w:rPr>
      <w:t xml:space="preserve"> </w:t>
    </w:r>
    <w:r w:rsidR="000E6047">
      <w:rPr>
        <w:rFonts w:ascii="Amnesty Trade Gothic" w:hAnsi="Amnesty Trade Gothic"/>
        <w:sz w:val="16"/>
        <w:szCs w:val="16"/>
      </w:rPr>
      <w:t>Belarus</w:t>
    </w:r>
    <w:r>
      <w:rPr>
        <w:rFonts w:ascii="Amnesty Trade Gothic" w:hAnsi="Amnesty Trade Gothic"/>
        <w:sz w:val="16"/>
        <w:szCs w:val="16"/>
      </w:rPr>
      <w:tab/>
      <w:t xml:space="preserve">Date: </w:t>
    </w:r>
    <w:r w:rsidR="000E6047">
      <w:rPr>
        <w:rFonts w:ascii="Amnesty Trade Gothic" w:hAnsi="Amnesty Trade Gothic"/>
        <w:sz w:val="16"/>
        <w:szCs w:val="16"/>
      </w:rPr>
      <w:t>9 March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5B"/>
    <w:rsid w:val="00002CB3"/>
    <w:rsid w:val="00023EE0"/>
    <w:rsid w:val="00081EDC"/>
    <w:rsid w:val="000B23F7"/>
    <w:rsid w:val="000E6047"/>
    <w:rsid w:val="000F11B8"/>
    <w:rsid w:val="00114598"/>
    <w:rsid w:val="0014117D"/>
    <w:rsid w:val="001411BF"/>
    <w:rsid w:val="001624EA"/>
    <w:rsid w:val="00165425"/>
    <w:rsid w:val="001671E0"/>
    <w:rsid w:val="001951FB"/>
    <w:rsid w:val="00196F3C"/>
    <w:rsid w:val="001B7B2B"/>
    <w:rsid w:val="001E0993"/>
    <w:rsid w:val="00212804"/>
    <w:rsid w:val="00214DF6"/>
    <w:rsid w:val="00220016"/>
    <w:rsid w:val="002466CB"/>
    <w:rsid w:val="0026766F"/>
    <w:rsid w:val="0027166B"/>
    <w:rsid w:val="002923B7"/>
    <w:rsid w:val="002932CE"/>
    <w:rsid w:val="00310926"/>
    <w:rsid w:val="00310CD6"/>
    <w:rsid w:val="00347243"/>
    <w:rsid w:val="00390D35"/>
    <w:rsid w:val="003A2A73"/>
    <w:rsid w:val="003D377A"/>
    <w:rsid w:val="00405FB7"/>
    <w:rsid w:val="00414A23"/>
    <w:rsid w:val="00415A74"/>
    <w:rsid w:val="00475586"/>
    <w:rsid w:val="00483E30"/>
    <w:rsid w:val="00497557"/>
    <w:rsid w:val="004A1D7A"/>
    <w:rsid w:val="004D19C7"/>
    <w:rsid w:val="004D34E3"/>
    <w:rsid w:val="004E6A6E"/>
    <w:rsid w:val="004F3F2F"/>
    <w:rsid w:val="004F69CA"/>
    <w:rsid w:val="005040F2"/>
    <w:rsid w:val="005149A9"/>
    <w:rsid w:val="0053584A"/>
    <w:rsid w:val="00536050"/>
    <w:rsid w:val="00551C84"/>
    <w:rsid w:val="005534BC"/>
    <w:rsid w:val="005A375B"/>
    <w:rsid w:val="005A539B"/>
    <w:rsid w:val="005A58EB"/>
    <w:rsid w:val="005C2CBA"/>
    <w:rsid w:val="005C41FB"/>
    <w:rsid w:val="005C7072"/>
    <w:rsid w:val="005D159E"/>
    <w:rsid w:val="005E3947"/>
    <w:rsid w:val="005E7E56"/>
    <w:rsid w:val="005F0D06"/>
    <w:rsid w:val="005F29C5"/>
    <w:rsid w:val="00606C38"/>
    <w:rsid w:val="00606E7D"/>
    <w:rsid w:val="0061447B"/>
    <w:rsid w:val="0062274F"/>
    <w:rsid w:val="00622E7C"/>
    <w:rsid w:val="006814D6"/>
    <w:rsid w:val="006820E8"/>
    <w:rsid w:val="006A3462"/>
    <w:rsid w:val="006C2190"/>
    <w:rsid w:val="006C3DE2"/>
    <w:rsid w:val="006F3B3D"/>
    <w:rsid w:val="007179E8"/>
    <w:rsid w:val="00736B40"/>
    <w:rsid w:val="007479B8"/>
    <w:rsid w:val="007620A6"/>
    <w:rsid w:val="0077354F"/>
    <w:rsid w:val="00795D45"/>
    <w:rsid w:val="007A1959"/>
    <w:rsid w:val="007A5DA8"/>
    <w:rsid w:val="007C49D4"/>
    <w:rsid w:val="007E0CAD"/>
    <w:rsid w:val="007E57A7"/>
    <w:rsid w:val="00815508"/>
    <w:rsid w:val="00817D39"/>
    <w:rsid w:val="008224D0"/>
    <w:rsid w:val="008241AB"/>
    <w:rsid w:val="0086100E"/>
    <w:rsid w:val="0086363D"/>
    <w:rsid w:val="00864419"/>
    <w:rsid w:val="00875E19"/>
    <w:rsid w:val="008908CC"/>
    <w:rsid w:val="008A105B"/>
    <w:rsid w:val="008C6392"/>
    <w:rsid w:val="008E48B0"/>
    <w:rsid w:val="008F64FC"/>
    <w:rsid w:val="008F7D85"/>
    <w:rsid w:val="009144AA"/>
    <w:rsid w:val="00946781"/>
    <w:rsid w:val="00950C7F"/>
    <w:rsid w:val="00963CA3"/>
    <w:rsid w:val="00985339"/>
    <w:rsid w:val="00987C31"/>
    <w:rsid w:val="009971C5"/>
    <w:rsid w:val="009B33F6"/>
    <w:rsid w:val="009C0BC3"/>
    <w:rsid w:val="009D5F0B"/>
    <w:rsid w:val="009E0910"/>
    <w:rsid w:val="009F4BB3"/>
    <w:rsid w:val="00A06279"/>
    <w:rsid w:val="00A36FA5"/>
    <w:rsid w:val="00AC643C"/>
    <w:rsid w:val="00AF4CF9"/>
    <w:rsid w:val="00B043D9"/>
    <w:rsid w:val="00B06E79"/>
    <w:rsid w:val="00B228E1"/>
    <w:rsid w:val="00B22D7A"/>
    <w:rsid w:val="00B4432F"/>
    <w:rsid w:val="00B60FB0"/>
    <w:rsid w:val="00B811E7"/>
    <w:rsid w:val="00B84EF8"/>
    <w:rsid w:val="00B85562"/>
    <w:rsid w:val="00B9147D"/>
    <w:rsid w:val="00BA31FC"/>
    <w:rsid w:val="00BC1FF9"/>
    <w:rsid w:val="00BE4AEB"/>
    <w:rsid w:val="00C264C5"/>
    <w:rsid w:val="00C64997"/>
    <w:rsid w:val="00CE6658"/>
    <w:rsid w:val="00D0106D"/>
    <w:rsid w:val="00D03746"/>
    <w:rsid w:val="00D20DEB"/>
    <w:rsid w:val="00D63AA5"/>
    <w:rsid w:val="00D6401F"/>
    <w:rsid w:val="00D85C61"/>
    <w:rsid w:val="00D85FE8"/>
    <w:rsid w:val="00DC5FB0"/>
    <w:rsid w:val="00DD777F"/>
    <w:rsid w:val="00DF0C26"/>
    <w:rsid w:val="00E23769"/>
    <w:rsid w:val="00E2387F"/>
    <w:rsid w:val="00E41D1E"/>
    <w:rsid w:val="00E568FD"/>
    <w:rsid w:val="00E601DC"/>
    <w:rsid w:val="00E6735E"/>
    <w:rsid w:val="00E81E18"/>
    <w:rsid w:val="00E96397"/>
    <w:rsid w:val="00E97E64"/>
    <w:rsid w:val="00EA1659"/>
    <w:rsid w:val="00EA1E1C"/>
    <w:rsid w:val="00EA4163"/>
    <w:rsid w:val="00EA7847"/>
    <w:rsid w:val="00EB3D70"/>
    <w:rsid w:val="00EB5757"/>
    <w:rsid w:val="00EC130D"/>
    <w:rsid w:val="00EC2C85"/>
    <w:rsid w:val="00ED20DF"/>
    <w:rsid w:val="00ED61F1"/>
    <w:rsid w:val="00EF5DFC"/>
    <w:rsid w:val="00F20743"/>
    <w:rsid w:val="00F25545"/>
    <w:rsid w:val="00F54365"/>
    <w:rsid w:val="00F64CDA"/>
    <w:rsid w:val="00F7781E"/>
    <w:rsid w:val="00F95961"/>
    <w:rsid w:val="00FB3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3A1A32-772F-4E63-B268-8B2CD88F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unhideWhenUsed/>
    <w:rsid w:val="008F7D8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F7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locked/>
    <w:rsid w:val="008F7D85"/>
    <w:rPr>
      <w:rFonts w:ascii="Courier New" w:hAnsi="Courier New" w:cs="Courier New"/>
      <w:color w:val="000000"/>
    </w:rPr>
  </w:style>
  <w:style w:type="character" w:styleId="Hyperlink">
    <w:name w:val="Hyperlink"/>
    <w:basedOn w:val="DefaultParagraphFont"/>
    <w:uiPriority w:val="99"/>
    <w:rsid w:val="00B85562"/>
    <w:rPr>
      <w:rFonts w:cs="Times New Roman"/>
      <w:color w:val="0563C1" w:themeColor="hyperlink"/>
      <w:u w:val="single"/>
    </w:rPr>
  </w:style>
  <w:style w:type="character" w:styleId="CommentReference">
    <w:name w:val="annotation reference"/>
    <w:basedOn w:val="DefaultParagraphFont"/>
    <w:uiPriority w:val="99"/>
    <w:rsid w:val="00817D39"/>
    <w:rPr>
      <w:rFonts w:cs="Times New Roman"/>
      <w:sz w:val="16"/>
      <w:szCs w:val="16"/>
    </w:rPr>
  </w:style>
  <w:style w:type="paragraph" w:styleId="CommentText">
    <w:name w:val="annotation text"/>
    <w:basedOn w:val="Normal"/>
    <w:link w:val="CommentTextChar"/>
    <w:uiPriority w:val="99"/>
    <w:rsid w:val="00817D39"/>
    <w:rPr>
      <w:sz w:val="20"/>
      <w:szCs w:val="20"/>
    </w:rPr>
  </w:style>
  <w:style w:type="character" w:customStyle="1" w:styleId="CommentTextChar">
    <w:name w:val="Comment Text Char"/>
    <w:basedOn w:val="DefaultParagraphFont"/>
    <w:link w:val="CommentText"/>
    <w:uiPriority w:val="99"/>
    <w:locked/>
    <w:rsid w:val="00817D39"/>
    <w:rPr>
      <w:rFonts w:cs="Times New Roman"/>
      <w:lang w:val="x-none" w:eastAsia="zh-CN"/>
    </w:rPr>
  </w:style>
  <w:style w:type="paragraph" w:styleId="CommentSubject">
    <w:name w:val="annotation subject"/>
    <w:basedOn w:val="CommentText"/>
    <w:next w:val="CommentText"/>
    <w:link w:val="CommentSubjectChar"/>
    <w:uiPriority w:val="99"/>
    <w:rsid w:val="00817D39"/>
    <w:rPr>
      <w:b/>
      <w:bCs/>
    </w:rPr>
  </w:style>
  <w:style w:type="character" w:customStyle="1" w:styleId="CommentSubjectChar">
    <w:name w:val="Comment Subject Char"/>
    <w:basedOn w:val="CommentTextChar"/>
    <w:link w:val="CommentSubject"/>
    <w:uiPriority w:val="99"/>
    <w:locked/>
    <w:rsid w:val="00817D39"/>
    <w:rPr>
      <w:rFonts w:cs="Times New Roman"/>
      <w:b/>
      <w:bCs/>
      <w:lang w:val="x-none" w:eastAsia="zh-CN"/>
    </w:rPr>
  </w:style>
  <w:style w:type="paragraph" w:styleId="BalloonText">
    <w:name w:val="Balloon Text"/>
    <w:basedOn w:val="Normal"/>
    <w:link w:val="BalloonTextChar"/>
    <w:uiPriority w:val="99"/>
    <w:rsid w:val="00817D39"/>
    <w:rPr>
      <w:rFonts w:ascii="Segoe UI" w:hAnsi="Segoe UI" w:cs="Segoe UI"/>
      <w:sz w:val="18"/>
      <w:szCs w:val="18"/>
    </w:rPr>
  </w:style>
  <w:style w:type="character" w:customStyle="1" w:styleId="BalloonTextChar">
    <w:name w:val="Balloon Text Char"/>
    <w:basedOn w:val="DefaultParagraphFont"/>
    <w:link w:val="BalloonText"/>
    <w:uiPriority w:val="99"/>
    <w:locked/>
    <w:rsid w:val="00817D39"/>
    <w:rPr>
      <w:rFonts w:ascii="Segoe UI" w:hAnsi="Segoe UI" w:cs="Segoe UI"/>
      <w:sz w:val="18"/>
      <w:szCs w:val="18"/>
      <w:lang w:val="x-none" w:eastAsia="zh-CN"/>
    </w:rPr>
  </w:style>
  <w:style w:type="paragraph" w:styleId="Revision">
    <w:name w:val="Revision"/>
    <w:hidden/>
    <w:uiPriority w:val="99"/>
    <w:semiHidden/>
    <w:rsid w:val="0014117D"/>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200352">
      <w:marLeft w:val="0"/>
      <w:marRight w:val="0"/>
      <w:marTop w:val="0"/>
      <w:marBottom w:val="0"/>
      <w:divBdr>
        <w:top w:val="none" w:sz="0" w:space="0" w:color="auto"/>
        <w:left w:val="none" w:sz="0" w:space="0" w:color="auto"/>
        <w:bottom w:val="none" w:sz="0" w:space="0" w:color="auto"/>
        <w:right w:val="none" w:sz="0" w:space="0" w:color="auto"/>
      </w:divBdr>
      <w:divsChild>
        <w:div w:id="2129200351">
          <w:marLeft w:val="0"/>
          <w:marRight w:val="0"/>
          <w:marTop w:val="0"/>
          <w:marBottom w:val="0"/>
          <w:divBdr>
            <w:top w:val="none" w:sz="0" w:space="0" w:color="auto"/>
            <w:left w:val="none" w:sz="0" w:space="0" w:color="auto"/>
            <w:bottom w:val="none" w:sz="0" w:space="0" w:color="auto"/>
            <w:right w:val="none" w:sz="0" w:space="0" w:color="auto"/>
          </w:divBdr>
          <w:divsChild>
            <w:div w:id="2129200368">
              <w:marLeft w:val="0"/>
              <w:marRight w:val="0"/>
              <w:marTop w:val="0"/>
              <w:marBottom w:val="0"/>
              <w:divBdr>
                <w:top w:val="single" w:sz="6" w:space="0" w:color="003366"/>
                <w:left w:val="single" w:sz="6" w:space="0" w:color="003366"/>
                <w:bottom w:val="single" w:sz="6" w:space="0" w:color="003366"/>
                <w:right w:val="single" w:sz="6" w:space="0" w:color="003366"/>
              </w:divBdr>
              <w:divsChild>
                <w:div w:id="2129200420">
                  <w:marLeft w:val="0"/>
                  <w:marRight w:val="0"/>
                  <w:marTop w:val="0"/>
                  <w:marBottom w:val="0"/>
                  <w:divBdr>
                    <w:top w:val="none" w:sz="0" w:space="0" w:color="auto"/>
                    <w:left w:val="none" w:sz="0" w:space="0" w:color="auto"/>
                    <w:bottom w:val="none" w:sz="0" w:space="0" w:color="auto"/>
                    <w:right w:val="none" w:sz="0" w:space="0" w:color="auto"/>
                  </w:divBdr>
                  <w:divsChild>
                    <w:div w:id="2129200417">
                      <w:marLeft w:val="150"/>
                      <w:marRight w:val="150"/>
                      <w:marTop w:val="0"/>
                      <w:marBottom w:val="150"/>
                      <w:divBdr>
                        <w:top w:val="single" w:sz="6" w:space="0" w:color="4286B4"/>
                        <w:left w:val="single" w:sz="6" w:space="0" w:color="4286B4"/>
                        <w:bottom w:val="single" w:sz="6" w:space="0" w:color="4286B4"/>
                        <w:right w:val="single" w:sz="6" w:space="0" w:color="4286B4"/>
                      </w:divBdr>
                      <w:divsChild>
                        <w:div w:id="2129200419">
                          <w:marLeft w:val="0"/>
                          <w:marRight w:val="0"/>
                          <w:marTop w:val="0"/>
                          <w:marBottom w:val="0"/>
                          <w:divBdr>
                            <w:top w:val="none" w:sz="0" w:space="0" w:color="auto"/>
                            <w:left w:val="none" w:sz="0" w:space="0" w:color="auto"/>
                            <w:bottom w:val="none" w:sz="0" w:space="0" w:color="auto"/>
                            <w:right w:val="none" w:sz="0" w:space="0" w:color="auto"/>
                          </w:divBdr>
                          <w:divsChild>
                            <w:div w:id="21292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200356">
      <w:marLeft w:val="0"/>
      <w:marRight w:val="0"/>
      <w:marTop w:val="0"/>
      <w:marBottom w:val="0"/>
      <w:divBdr>
        <w:top w:val="none" w:sz="0" w:space="0" w:color="auto"/>
        <w:left w:val="none" w:sz="0" w:space="0" w:color="auto"/>
        <w:bottom w:val="none" w:sz="0" w:space="0" w:color="auto"/>
        <w:right w:val="none" w:sz="0" w:space="0" w:color="auto"/>
      </w:divBdr>
      <w:divsChild>
        <w:div w:id="2129200353">
          <w:marLeft w:val="0"/>
          <w:marRight w:val="0"/>
          <w:marTop w:val="0"/>
          <w:marBottom w:val="0"/>
          <w:divBdr>
            <w:top w:val="none" w:sz="0" w:space="0" w:color="auto"/>
            <w:left w:val="none" w:sz="0" w:space="0" w:color="auto"/>
            <w:bottom w:val="none" w:sz="0" w:space="0" w:color="auto"/>
            <w:right w:val="none" w:sz="0" w:space="0" w:color="auto"/>
          </w:divBdr>
          <w:divsChild>
            <w:div w:id="2129200408">
              <w:marLeft w:val="0"/>
              <w:marRight w:val="0"/>
              <w:marTop w:val="0"/>
              <w:marBottom w:val="0"/>
              <w:divBdr>
                <w:top w:val="single" w:sz="6" w:space="0" w:color="003366"/>
                <w:left w:val="single" w:sz="6" w:space="0" w:color="003366"/>
                <w:bottom w:val="single" w:sz="6" w:space="0" w:color="003366"/>
                <w:right w:val="single" w:sz="6" w:space="0" w:color="003366"/>
              </w:divBdr>
              <w:divsChild>
                <w:div w:id="2129200355">
                  <w:marLeft w:val="0"/>
                  <w:marRight w:val="0"/>
                  <w:marTop w:val="0"/>
                  <w:marBottom w:val="0"/>
                  <w:divBdr>
                    <w:top w:val="none" w:sz="0" w:space="0" w:color="auto"/>
                    <w:left w:val="none" w:sz="0" w:space="0" w:color="auto"/>
                    <w:bottom w:val="none" w:sz="0" w:space="0" w:color="auto"/>
                    <w:right w:val="none" w:sz="0" w:space="0" w:color="auto"/>
                  </w:divBdr>
                  <w:divsChild>
                    <w:div w:id="2129200410">
                      <w:marLeft w:val="150"/>
                      <w:marRight w:val="150"/>
                      <w:marTop w:val="0"/>
                      <w:marBottom w:val="150"/>
                      <w:divBdr>
                        <w:top w:val="single" w:sz="6" w:space="0" w:color="FFFFFF"/>
                        <w:left w:val="single" w:sz="6" w:space="0" w:color="FFFFFF"/>
                        <w:bottom w:val="single" w:sz="6" w:space="0" w:color="FFFFFF"/>
                        <w:right w:val="single" w:sz="6" w:space="0" w:color="FFFFFF"/>
                      </w:divBdr>
                    </w:div>
                  </w:divsChild>
                </w:div>
              </w:divsChild>
            </w:div>
          </w:divsChild>
        </w:div>
      </w:divsChild>
    </w:div>
    <w:div w:id="2129200358">
      <w:marLeft w:val="0"/>
      <w:marRight w:val="0"/>
      <w:marTop w:val="0"/>
      <w:marBottom w:val="0"/>
      <w:divBdr>
        <w:top w:val="none" w:sz="0" w:space="0" w:color="auto"/>
        <w:left w:val="none" w:sz="0" w:space="0" w:color="auto"/>
        <w:bottom w:val="none" w:sz="0" w:space="0" w:color="auto"/>
        <w:right w:val="none" w:sz="0" w:space="0" w:color="auto"/>
      </w:divBdr>
    </w:div>
    <w:div w:id="2129200359">
      <w:marLeft w:val="0"/>
      <w:marRight w:val="0"/>
      <w:marTop w:val="0"/>
      <w:marBottom w:val="0"/>
      <w:divBdr>
        <w:top w:val="none" w:sz="0" w:space="0" w:color="auto"/>
        <w:left w:val="none" w:sz="0" w:space="0" w:color="auto"/>
        <w:bottom w:val="none" w:sz="0" w:space="0" w:color="auto"/>
        <w:right w:val="none" w:sz="0" w:space="0" w:color="auto"/>
      </w:divBdr>
      <w:divsChild>
        <w:div w:id="2129200362">
          <w:marLeft w:val="0"/>
          <w:marRight w:val="0"/>
          <w:marTop w:val="0"/>
          <w:marBottom w:val="0"/>
          <w:divBdr>
            <w:top w:val="none" w:sz="0" w:space="0" w:color="auto"/>
            <w:left w:val="none" w:sz="0" w:space="0" w:color="auto"/>
            <w:bottom w:val="none" w:sz="0" w:space="0" w:color="auto"/>
            <w:right w:val="none" w:sz="0" w:space="0" w:color="auto"/>
          </w:divBdr>
          <w:divsChild>
            <w:div w:id="2129200377">
              <w:marLeft w:val="0"/>
              <w:marRight w:val="0"/>
              <w:marTop w:val="0"/>
              <w:marBottom w:val="0"/>
              <w:divBdr>
                <w:top w:val="single" w:sz="6" w:space="0" w:color="003366"/>
                <w:left w:val="single" w:sz="6" w:space="0" w:color="003366"/>
                <w:bottom w:val="single" w:sz="6" w:space="0" w:color="003366"/>
                <w:right w:val="single" w:sz="6" w:space="0" w:color="003366"/>
              </w:divBdr>
              <w:divsChild>
                <w:div w:id="21292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0360">
      <w:marLeft w:val="0"/>
      <w:marRight w:val="0"/>
      <w:marTop w:val="0"/>
      <w:marBottom w:val="0"/>
      <w:divBdr>
        <w:top w:val="none" w:sz="0" w:space="0" w:color="auto"/>
        <w:left w:val="none" w:sz="0" w:space="0" w:color="auto"/>
        <w:bottom w:val="none" w:sz="0" w:space="0" w:color="auto"/>
        <w:right w:val="none" w:sz="0" w:space="0" w:color="auto"/>
      </w:divBdr>
      <w:divsChild>
        <w:div w:id="2129200402">
          <w:marLeft w:val="0"/>
          <w:marRight w:val="0"/>
          <w:marTop w:val="0"/>
          <w:marBottom w:val="0"/>
          <w:divBdr>
            <w:top w:val="none" w:sz="0" w:space="0" w:color="auto"/>
            <w:left w:val="none" w:sz="0" w:space="0" w:color="auto"/>
            <w:bottom w:val="none" w:sz="0" w:space="0" w:color="auto"/>
            <w:right w:val="none" w:sz="0" w:space="0" w:color="auto"/>
          </w:divBdr>
          <w:divsChild>
            <w:div w:id="2129200370">
              <w:marLeft w:val="0"/>
              <w:marRight w:val="0"/>
              <w:marTop w:val="0"/>
              <w:marBottom w:val="0"/>
              <w:divBdr>
                <w:top w:val="single" w:sz="6" w:space="0" w:color="003366"/>
                <w:left w:val="single" w:sz="6" w:space="0" w:color="003366"/>
                <w:bottom w:val="single" w:sz="6" w:space="0" w:color="003366"/>
                <w:right w:val="single" w:sz="6" w:space="0" w:color="003366"/>
              </w:divBdr>
              <w:divsChild>
                <w:div w:id="21292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0367">
      <w:marLeft w:val="0"/>
      <w:marRight w:val="0"/>
      <w:marTop w:val="0"/>
      <w:marBottom w:val="0"/>
      <w:divBdr>
        <w:top w:val="none" w:sz="0" w:space="0" w:color="auto"/>
        <w:left w:val="none" w:sz="0" w:space="0" w:color="auto"/>
        <w:bottom w:val="none" w:sz="0" w:space="0" w:color="auto"/>
        <w:right w:val="none" w:sz="0" w:space="0" w:color="auto"/>
      </w:divBdr>
      <w:divsChild>
        <w:div w:id="2129200366">
          <w:marLeft w:val="0"/>
          <w:marRight w:val="0"/>
          <w:marTop w:val="0"/>
          <w:marBottom w:val="0"/>
          <w:divBdr>
            <w:top w:val="none" w:sz="0" w:space="0" w:color="auto"/>
            <w:left w:val="none" w:sz="0" w:space="0" w:color="auto"/>
            <w:bottom w:val="none" w:sz="0" w:space="0" w:color="auto"/>
            <w:right w:val="none" w:sz="0" w:space="0" w:color="auto"/>
          </w:divBdr>
          <w:divsChild>
            <w:div w:id="2129200372">
              <w:marLeft w:val="0"/>
              <w:marRight w:val="0"/>
              <w:marTop w:val="0"/>
              <w:marBottom w:val="0"/>
              <w:divBdr>
                <w:top w:val="single" w:sz="6" w:space="0" w:color="003366"/>
                <w:left w:val="single" w:sz="6" w:space="0" w:color="003366"/>
                <w:bottom w:val="single" w:sz="6" w:space="0" w:color="003366"/>
                <w:right w:val="single" w:sz="6" w:space="0" w:color="003366"/>
              </w:divBdr>
              <w:divsChild>
                <w:div w:id="21292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0373">
      <w:marLeft w:val="0"/>
      <w:marRight w:val="0"/>
      <w:marTop w:val="0"/>
      <w:marBottom w:val="0"/>
      <w:divBdr>
        <w:top w:val="none" w:sz="0" w:space="0" w:color="auto"/>
        <w:left w:val="none" w:sz="0" w:space="0" w:color="auto"/>
        <w:bottom w:val="none" w:sz="0" w:space="0" w:color="auto"/>
        <w:right w:val="none" w:sz="0" w:space="0" w:color="auto"/>
      </w:divBdr>
      <w:divsChild>
        <w:div w:id="2129200350">
          <w:marLeft w:val="0"/>
          <w:marRight w:val="0"/>
          <w:marTop w:val="0"/>
          <w:marBottom w:val="0"/>
          <w:divBdr>
            <w:top w:val="none" w:sz="0" w:space="0" w:color="auto"/>
            <w:left w:val="none" w:sz="0" w:space="0" w:color="auto"/>
            <w:bottom w:val="none" w:sz="0" w:space="0" w:color="auto"/>
            <w:right w:val="none" w:sz="0" w:space="0" w:color="auto"/>
          </w:divBdr>
          <w:divsChild>
            <w:div w:id="2129200375">
              <w:marLeft w:val="0"/>
              <w:marRight w:val="0"/>
              <w:marTop w:val="0"/>
              <w:marBottom w:val="0"/>
              <w:divBdr>
                <w:top w:val="single" w:sz="6" w:space="0" w:color="003366"/>
                <w:left w:val="single" w:sz="6" w:space="0" w:color="003366"/>
                <w:bottom w:val="single" w:sz="6" w:space="0" w:color="003366"/>
                <w:right w:val="single" w:sz="6" w:space="0" w:color="003366"/>
              </w:divBdr>
              <w:divsChild>
                <w:div w:id="21292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0381">
      <w:marLeft w:val="0"/>
      <w:marRight w:val="0"/>
      <w:marTop w:val="0"/>
      <w:marBottom w:val="0"/>
      <w:divBdr>
        <w:top w:val="none" w:sz="0" w:space="0" w:color="auto"/>
        <w:left w:val="none" w:sz="0" w:space="0" w:color="auto"/>
        <w:bottom w:val="none" w:sz="0" w:space="0" w:color="auto"/>
        <w:right w:val="none" w:sz="0" w:space="0" w:color="auto"/>
      </w:divBdr>
      <w:divsChild>
        <w:div w:id="2129200400">
          <w:marLeft w:val="0"/>
          <w:marRight w:val="0"/>
          <w:marTop w:val="0"/>
          <w:marBottom w:val="0"/>
          <w:divBdr>
            <w:top w:val="none" w:sz="0" w:space="0" w:color="auto"/>
            <w:left w:val="none" w:sz="0" w:space="0" w:color="auto"/>
            <w:bottom w:val="none" w:sz="0" w:space="0" w:color="auto"/>
            <w:right w:val="none" w:sz="0" w:space="0" w:color="auto"/>
          </w:divBdr>
          <w:divsChild>
            <w:div w:id="2129200413">
              <w:marLeft w:val="0"/>
              <w:marRight w:val="0"/>
              <w:marTop w:val="0"/>
              <w:marBottom w:val="0"/>
              <w:divBdr>
                <w:top w:val="single" w:sz="6" w:space="0" w:color="003366"/>
                <w:left w:val="single" w:sz="6" w:space="0" w:color="003366"/>
                <w:bottom w:val="single" w:sz="6" w:space="0" w:color="003366"/>
                <w:right w:val="single" w:sz="6" w:space="0" w:color="003366"/>
              </w:divBdr>
              <w:divsChild>
                <w:div w:id="21292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0385">
      <w:marLeft w:val="0"/>
      <w:marRight w:val="0"/>
      <w:marTop w:val="0"/>
      <w:marBottom w:val="0"/>
      <w:divBdr>
        <w:top w:val="none" w:sz="0" w:space="0" w:color="auto"/>
        <w:left w:val="none" w:sz="0" w:space="0" w:color="auto"/>
        <w:bottom w:val="none" w:sz="0" w:space="0" w:color="auto"/>
        <w:right w:val="none" w:sz="0" w:space="0" w:color="auto"/>
      </w:divBdr>
      <w:divsChild>
        <w:div w:id="2129200414">
          <w:marLeft w:val="0"/>
          <w:marRight w:val="0"/>
          <w:marTop w:val="0"/>
          <w:marBottom w:val="0"/>
          <w:divBdr>
            <w:top w:val="none" w:sz="0" w:space="0" w:color="auto"/>
            <w:left w:val="none" w:sz="0" w:space="0" w:color="auto"/>
            <w:bottom w:val="none" w:sz="0" w:space="0" w:color="auto"/>
            <w:right w:val="none" w:sz="0" w:space="0" w:color="auto"/>
          </w:divBdr>
          <w:divsChild>
            <w:div w:id="2129200371">
              <w:marLeft w:val="0"/>
              <w:marRight w:val="0"/>
              <w:marTop w:val="0"/>
              <w:marBottom w:val="0"/>
              <w:divBdr>
                <w:top w:val="single" w:sz="6" w:space="0" w:color="003366"/>
                <w:left w:val="single" w:sz="6" w:space="0" w:color="003366"/>
                <w:bottom w:val="single" w:sz="6" w:space="0" w:color="003366"/>
                <w:right w:val="single" w:sz="6" w:space="0" w:color="003366"/>
              </w:divBdr>
              <w:divsChild>
                <w:div w:id="2129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0389">
      <w:marLeft w:val="0"/>
      <w:marRight w:val="0"/>
      <w:marTop w:val="0"/>
      <w:marBottom w:val="0"/>
      <w:divBdr>
        <w:top w:val="none" w:sz="0" w:space="0" w:color="auto"/>
        <w:left w:val="none" w:sz="0" w:space="0" w:color="auto"/>
        <w:bottom w:val="none" w:sz="0" w:space="0" w:color="auto"/>
        <w:right w:val="none" w:sz="0" w:space="0" w:color="auto"/>
      </w:divBdr>
      <w:divsChild>
        <w:div w:id="2129200398">
          <w:marLeft w:val="0"/>
          <w:marRight w:val="0"/>
          <w:marTop w:val="0"/>
          <w:marBottom w:val="0"/>
          <w:divBdr>
            <w:top w:val="none" w:sz="0" w:space="0" w:color="auto"/>
            <w:left w:val="none" w:sz="0" w:space="0" w:color="auto"/>
            <w:bottom w:val="none" w:sz="0" w:space="0" w:color="auto"/>
            <w:right w:val="none" w:sz="0" w:space="0" w:color="auto"/>
          </w:divBdr>
          <w:divsChild>
            <w:div w:id="2129200363">
              <w:marLeft w:val="0"/>
              <w:marRight w:val="0"/>
              <w:marTop w:val="0"/>
              <w:marBottom w:val="0"/>
              <w:divBdr>
                <w:top w:val="single" w:sz="6" w:space="0" w:color="003366"/>
                <w:left w:val="single" w:sz="6" w:space="0" w:color="003366"/>
                <w:bottom w:val="single" w:sz="6" w:space="0" w:color="003366"/>
                <w:right w:val="single" w:sz="6" w:space="0" w:color="003366"/>
              </w:divBdr>
              <w:divsChild>
                <w:div w:id="2129200369">
                  <w:marLeft w:val="0"/>
                  <w:marRight w:val="0"/>
                  <w:marTop w:val="0"/>
                  <w:marBottom w:val="0"/>
                  <w:divBdr>
                    <w:top w:val="none" w:sz="0" w:space="0" w:color="auto"/>
                    <w:left w:val="none" w:sz="0" w:space="0" w:color="auto"/>
                    <w:bottom w:val="none" w:sz="0" w:space="0" w:color="auto"/>
                    <w:right w:val="none" w:sz="0" w:space="0" w:color="auto"/>
                  </w:divBdr>
                  <w:divsChild>
                    <w:div w:id="2129200382">
                      <w:marLeft w:val="150"/>
                      <w:marRight w:val="150"/>
                      <w:marTop w:val="0"/>
                      <w:marBottom w:val="150"/>
                      <w:divBdr>
                        <w:top w:val="single" w:sz="6" w:space="0" w:color="4286B4"/>
                        <w:left w:val="single" w:sz="6" w:space="0" w:color="4286B4"/>
                        <w:bottom w:val="single" w:sz="6" w:space="0" w:color="4286B4"/>
                        <w:right w:val="single" w:sz="6" w:space="0" w:color="4286B4"/>
                      </w:divBdr>
                      <w:divsChild>
                        <w:div w:id="2129200390">
                          <w:marLeft w:val="0"/>
                          <w:marRight w:val="0"/>
                          <w:marTop w:val="0"/>
                          <w:marBottom w:val="0"/>
                          <w:divBdr>
                            <w:top w:val="none" w:sz="0" w:space="0" w:color="auto"/>
                            <w:left w:val="none" w:sz="0" w:space="0" w:color="auto"/>
                            <w:bottom w:val="none" w:sz="0" w:space="0" w:color="auto"/>
                            <w:right w:val="none" w:sz="0" w:space="0" w:color="auto"/>
                          </w:divBdr>
                          <w:divsChild>
                            <w:div w:id="2129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200395">
      <w:marLeft w:val="0"/>
      <w:marRight w:val="0"/>
      <w:marTop w:val="0"/>
      <w:marBottom w:val="0"/>
      <w:divBdr>
        <w:top w:val="none" w:sz="0" w:space="0" w:color="auto"/>
        <w:left w:val="none" w:sz="0" w:space="0" w:color="auto"/>
        <w:bottom w:val="none" w:sz="0" w:space="0" w:color="auto"/>
        <w:right w:val="none" w:sz="0" w:space="0" w:color="auto"/>
      </w:divBdr>
      <w:divsChild>
        <w:div w:id="2129200412">
          <w:marLeft w:val="0"/>
          <w:marRight w:val="0"/>
          <w:marTop w:val="0"/>
          <w:marBottom w:val="0"/>
          <w:divBdr>
            <w:top w:val="none" w:sz="0" w:space="0" w:color="auto"/>
            <w:left w:val="none" w:sz="0" w:space="0" w:color="auto"/>
            <w:bottom w:val="none" w:sz="0" w:space="0" w:color="auto"/>
            <w:right w:val="none" w:sz="0" w:space="0" w:color="auto"/>
          </w:divBdr>
          <w:divsChild>
            <w:div w:id="2129200401">
              <w:marLeft w:val="0"/>
              <w:marRight w:val="0"/>
              <w:marTop w:val="0"/>
              <w:marBottom w:val="0"/>
              <w:divBdr>
                <w:top w:val="single" w:sz="6" w:space="0" w:color="003366"/>
                <w:left w:val="single" w:sz="6" w:space="0" w:color="003366"/>
                <w:bottom w:val="single" w:sz="6" w:space="0" w:color="003366"/>
                <w:right w:val="single" w:sz="6" w:space="0" w:color="003366"/>
              </w:divBdr>
              <w:divsChild>
                <w:div w:id="2129200391">
                  <w:marLeft w:val="0"/>
                  <w:marRight w:val="0"/>
                  <w:marTop w:val="0"/>
                  <w:marBottom w:val="0"/>
                  <w:divBdr>
                    <w:top w:val="none" w:sz="0" w:space="0" w:color="auto"/>
                    <w:left w:val="none" w:sz="0" w:space="0" w:color="auto"/>
                    <w:bottom w:val="none" w:sz="0" w:space="0" w:color="auto"/>
                    <w:right w:val="none" w:sz="0" w:space="0" w:color="auto"/>
                  </w:divBdr>
                  <w:divsChild>
                    <w:div w:id="2129200416">
                      <w:marLeft w:val="150"/>
                      <w:marRight w:val="150"/>
                      <w:marTop w:val="0"/>
                      <w:marBottom w:val="150"/>
                      <w:divBdr>
                        <w:top w:val="single" w:sz="6" w:space="0" w:color="4286B4"/>
                        <w:left w:val="single" w:sz="6" w:space="0" w:color="4286B4"/>
                        <w:bottom w:val="single" w:sz="6" w:space="0" w:color="4286B4"/>
                        <w:right w:val="single" w:sz="6" w:space="0" w:color="4286B4"/>
                      </w:divBdr>
                      <w:divsChild>
                        <w:div w:id="2129200361">
                          <w:marLeft w:val="0"/>
                          <w:marRight w:val="0"/>
                          <w:marTop w:val="0"/>
                          <w:marBottom w:val="0"/>
                          <w:divBdr>
                            <w:top w:val="none" w:sz="0" w:space="0" w:color="auto"/>
                            <w:left w:val="none" w:sz="0" w:space="0" w:color="auto"/>
                            <w:bottom w:val="none" w:sz="0" w:space="0" w:color="auto"/>
                            <w:right w:val="none" w:sz="0" w:space="0" w:color="auto"/>
                          </w:divBdr>
                          <w:divsChild>
                            <w:div w:id="21292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200403">
      <w:marLeft w:val="0"/>
      <w:marRight w:val="0"/>
      <w:marTop w:val="0"/>
      <w:marBottom w:val="0"/>
      <w:divBdr>
        <w:top w:val="none" w:sz="0" w:space="0" w:color="auto"/>
        <w:left w:val="none" w:sz="0" w:space="0" w:color="auto"/>
        <w:bottom w:val="none" w:sz="0" w:space="0" w:color="auto"/>
        <w:right w:val="none" w:sz="0" w:space="0" w:color="auto"/>
      </w:divBdr>
      <w:divsChild>
        <w:div w:id="2129200365">
          <w:marLeft w:val="0"/>
          <w:marRight w:val="0"/>
          <w:marTop w:val="0"/>
          <w:marBottom w:val="0"/>
          <w:divBdr>
            <w:top w:val="none" w:sz="0" w:space="0" w:color="auto"/>
            <w:left w:val="none" w:sz="0" w:space="0" w:color="auto"/>
            <w:bottom w:val="none" w:sz="0" w:space="0" w:color="auto"/>
            <w:right w:val="none" w:sz="0" w:space="0" w:color="auto"/>
          </w:divBdr>
          <w:divsChild>
            <w:div w:id="2129200387">
              <w:marLeft w:val="0"/>
              <w:marRight w:val="0"/>
              <w:marTop w:val="0"/>
              <w:marBottom w:val="0"/>
              <w:divBdr>
                <w:top w:val="single" w:sz="6" w:space="0" w:color="003366"/>
                <w:left w:val="single" w:sz="6" w:space="0" w:color="003366"/>
                <w:bottom w:val="single" w:sz="6" w:space="0" w:color="003366"/>
                <w:right w:val="single" w:sz="6" w:space="0" w:color="003366"/>
              </w:divBdr>
              <w:divsChild>
                <w:div w:id="2129200386">
                  <w:marLeft w:val="0"/>
                  <w:marRight w:val="0"/>
                  <w:marTop w:val="0"/>
                  <w:marBottom w:val="0"/>
                  <w:divBdr>
                    <w:top w:val="none" w:sz="0" w:space="0" w:color="auto"/>
                    <w:left w:val="none" w:sz="0" w:space="0" w:color="auto"/>
                    <w:bottom w:val="none" w:sz="0" w:space="0" w:color="auto"/>
                    <w:right w:val="none" w:sz="0" w:space="0" w:color="auto"/>
                  </w:divBdr>
                  <w:divsChild>
                    <w:div w:id="2129200393">
                      <w:marLeft w:val="150"/>
                      <w:marRight w:val="150"/>
                      <w:marTop w:val="0"/>
                      <w:marBottom w:val="150"/>
                      <w:divBdr>
                        <w:top w:val="single" w:sz="6" w:space="0" w:color="4286B4"/>
                        <w:left w:val="single" w:sz="6" w:space="0" w:color="4286B4"/>
                        <w:bottom w:val="single" w:sz="6" w:space="0" w:color="4286B4"/>
                        <w:right w:val="single" w:sz="6" w:space="0" w:color="4286B4"/>
                      </w:divBdr>
                      <w:divsChild>
                        <w:div w:id="2129200378">
                          <w:marLeft w:val="0"/>
                          <w:marRight w:val="0"/>
                          <w:marTop w:val="0"/>
                          <w:marBottom w:val="0"/>
                          <w:divBdr>
                            <w:top w:val="none" w:sz="0" w:space="0" w:color="auto"/>
                            <w:left w:val="none" w:sz="0" w:space="0" w:color="auto"/>
                            <w:bottom w:val="none" w:sz="0" w:space="0" w:color="auto"/>
                            <w:right w:val="none" w:sz="0" w:space="0" w:color="auto"/>
                          </w:divBdr>
                          <w:divsChild>
                            <w:div w:id="21292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200405">
      <w:marLeft w:val="0"/>
      <w:marRight w:val="0"/>
      <w:marTop w:val="0"/>
      <w:marBottom w:val="0"/>
      <w:divBdr>
        <w:top w:val="none" w:sz="0" w:space="0" w:color="auto"/>
        <w:left w:val="none" w:sz="0" w:space="0" w:color="auto"/>
        <w:bottom w:val="none" w:sz="0" w:space="0" w:color="auto"/>
        <w:right w:val="none" w:sz="0" w:space="0" w:color="auto"/>
      </w:divBdr>
      <w:divsChild>
        <w:div w:id="2129200394">
          <w:marLeft w:val="0"/>
          <w:marRight w:val="0"/>
          <w:marTop w:val="0"/>
          <w:marBottom w:val="0"/>
          <w:divBdr>
            <w:top w:val="none" w:sz="0" w:space="0" w:color="auto"/>
            <w:left w:val="none" w:sz="0" w:space="0" w:color="auto"/>
            <w:bottom w:val="none" w:sz="0" w:space="0" w:color="auto"/>
            <w:right w:val="none" w:sz="0" w:space="0" w:color="auto"/>
          </w:divBdr>
          <w:divsChild>
            <w:div w:id="2129200421">
              <w:marLeft w:val="0"/>
              <w:marRight w:val="0"/>
              <w:marTop w:val="0"/>
              <w:marBottom w:val="0"/>
              <w:divBdr>
                <w:top w:val="single" w:sz="6" w:space="0" w:color="003366"/>
                <w:left w:val="single" w:sz="6" w:space="0" w:color="003366"/>
                <w:bottom w:val="single" w:sz="6" w:space="0" w:color="003366"/>
                <w:right w:val="single" w:sz="6" w:space="0" w:color="003366"/>
              </w:divBdr>
              <w:divsChild>
                <w:div w:id="21292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0411">
      <w:marLeft w:val="0"/>
      <w:marRight w:val="0"/>
      <w:marTop w:val="0"/>
      <w:marBottom w:val="0"/>
      <w:divBdr>
        <w:top w:val="none" w:sz="0" w:space="0" w:color="auto"/>
        <w:left w:val="none" w:sz="0" w:space="0" w:color="auto"/>
        <w:bottom w:val="none" w:sz="0" w:space="0" w:color="auto"/>
        <w:right w:val="none" w:sz="0" w:space="0" w:color="auto"/>
      </w:divBdr>
      <w:divsChild>
        <w:div w:id="2129200364">
          <w:marLeft w:val="0"/>
          <w:marRight w:val="0"/>
          <w:marTop w:val="0"/>
          <w:marBottom w:val="0"/>
          <w:divBdr>
            <w:top w:val="none" w:sz="0" w:space="0" w:color="auto"/>
            <w:left w:val="none" w:sz="0" w:space="0" w:color="auto"/>
            <w:bottom w:val="none" w:sz="0" w:space="0" w:color="auto"/>
            <w:right w:val="none" w:sz="0" w:space="0" w:color="auto"/>
          </w:divBdr>
          <w:divsChild>
            <w:div w:id="2129200383">
              <w:marLeft w:val="0"/>
              <w:marRight w:val="0"/>
              <w:marTop w:val="0"/>
              <w:marBottom w:val="0"/>
              <w:divBdr>
                <w:top w:val="single" w:sz="6" w:space="0" w:color="003366"/>
                <w:left w:val="single" w:sz="6" w:space="0" w:color="003366"/>
                <w:bottom w:val="single" w:sz="6" w:space="0" w:color="003366"/>
                <w:right w:val="single" w:sz="6" w:space="0" w:color="003366"/>
              </w:divBdr>
              <w:divsChild>
                <w:div w:id="2129200354">
                  <w:marLeft w:val="0"/>
                  <w:marRight w:val="0"/>
                  <w:marTop w:val="0"/>
                  <w:marBottom w:val="0"/>
                  <w:divBdr>
                    <w:top w:val="none" w:sz="0" w:space="0" w:color="auto"/>
                    <w:left w:val="none" w:sz="0" w:space="0" w:color="auto"/>
                    <w:bottom w:val="none" w:sz="0" w:space="0" w:color="auto"/>
                    <w:right w:val="none" w:sz="0" w:space="0" w:color="auto"/>
                  </w:divBdr>
                  <w:divsChild>
                    <w:div w:id="2129200384">
                      <w:marLeft w:val="150"/>
                      <w:marRight w:val="150"/>
                      <w:marTop w:val="0"/>
                      <w:marBottom w:val="150"/>
                      <w:divBdr>
                        <w:top w:val="single" w:sz="6" w:space="0" w:color="4286B4"/>
                        <w:left w:val="single" w:sz="6" w:space="0" w:color="4286B4"/>
                        <w:bottom w:val="single" w:sz="6" w:space="0" w:color="4286B4"/>
                        <w:right w:val="single" w:sz="6" w:space="0" w:color="4286B4"/>
                      </w:divBdr>
                      <w:divsChild>
                        <w:div w:id="2129200418">
                          <w:marLeft w:val="0"/>
                          <w:marRight w:val="0"/>
                          <w:marTop w:val="0"/>
                          <w:marBottom w:val="0"/>
                          <w:divBdr>
                            <w:top w:val="none" w:sz="0" w:space="0" w:color="auto"/>
                            <w:left w:val="none" w:sz="0" w:space="0" w:color="auto"/>
                            <w:bottom w:val="none" w:sz="0" w:space="0" w:color="auto"/>
                            <w:right w:val="none" w:sz="0" w:space="0" w:color="auto"/>
                          </w:divBdr>
                          <w:divsChild>
                            <w:div w:id="2129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200415">
      <w:marLeft w:val="0"/>
      <w:marRight w:val="0"/>
      <w:marTop w:val="0"/>
      <w:marBottom w:val="0"/>
      <w:divBdr>
        <w:top w:val="none" w:sz="0" w:space="0" w:color="auto"/>
        <w:left w:val="none" w:sz="0" w:space="0" w:color="auto"/>
        <w:bottom w:val="none" w:sz="0" w:space="0" w:color="auto"/>
        <w:right w:val="none" w:sz="0" w:space="0" w:color="auto"/>
      </w:divBdr>
      <w:divsChild>
        <w:div w:id="2129200376">
          <w:marLeft w:val="0"/>
          <w:marRight w:val="0"/>
          <w:marTop w:val="0"/>
          <w:marBottom w:val="0"/>
          <w:divBdr>
            <w:top w:val="none" w:sz="0" w:space="0" w:color="auto"/>
            <w:left w:val="none" w:sz="0" w:space="0" w:color="auto"/>
            <w:bottom w:val="none" w:sz="0" w:space="0" w:color="auto"/>
            <w:right w:val="none" w:sz="0" w:space="0" w:color="auto"/>
          </w:divBdr>
          <w:divsChild>
            <w:div w:id="2129200404">
              <w:marLeft w:val="0"/>
              <w:marRight w:val="0"/>
              <w:marTop w:val="0"/>
              <w:marBottom w:val="0"/>
              <w:divBdr>
                <w:top w:val="single" w:sz="6" w:space="0" w:color="003366"/>
                <w:left w:val="single" w:sz="6" w:space="0" w:color="003366"/>
                <w:bottom w:val="single" w:sz="6" w:space="0" w:color="003366"/>
                <w:right w:val="single" w:sz="6" w:space="0" w:color="003366"/>
              </w:divBdr>
              <w:divsChild>
                <w:div w:id="21292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a@mfa.gov.b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FFECE-41F5-4560-81F8-AEE38FE1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1075</Words>
  <Characters>5694</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Aisha Jung</dc:creator>
  <cp:keywords/>
  <dc:description/>
  <cp:lastModifiedBy>IAR1Team</cp:lastModifiedBy>
  <cp:revision>3</cp:revision>
  <cp:lastPrinted>2018-03-09T18:51:00Z</cp:lastPrinted>
  <dcterms:created xsi:type="dcterms:W3CDTF">2018-03-09T18:51:00Z</dcterms:created>
  <dcterms:modified xsi:type="dcterms:W3CDTF">2018-03-09T18:51:00Z</dcterms:modified>
</cp:coreProperties>
</file>