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13FA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A31557" w:rsidP="00913FAA">
      <w:pPr>
        <w:rPr>
          <w:rStyle w:val="AIHeadline"/>
          <w:rFonts w:cs="Arial"/>
          <w:snapToGrid w:val="0"/>
          <w:sz w:val="38"/>
          <w:szCs w:val="38"/>
        </w:rPr>
      </w:pPr>
      <w:r>
        <w:rPr>
          <w:rStyle w:val="AIHeadline"/>
          <w:rFonts w:cs="Arial"/>
          <w:snapToGrid w:val="0"/>
          <w:sz w:val="38"/>
          <w:szCs w:val="38"/>
        </w:rPr>
        <w:t xml:space="preserve">DETAINEE </w:t>
      </w:r>
      <w:r w:rsidR="00583336">
        <w:rPr>
          <w:rStyle w:val="AIHeadline"/>
          <w:rFonts w:cs="Arial"/>
          <w:snapToGrid w:val="0"/>
          <w:sz w:val="38"/>
          <w:szCs w:val="38"/>
        </w:rPr>
        <w:t xml:space="preserve">missing </w:t>
      </w:r>
      <w:r>
        <w:rPr>
          <w:rStyle w:val="AIHeadline"/>
          <w:rFonts w:cs="Arial"/>
          <w:snapToGrid w:val="0"/>
          <w:sz w:val="38"/>
          <w:szCs w:val="38"/>
        </w:rPr>
        <w:t>IN VENEZUELA</w:t>
      </w:r>
    </w:p>
    <w:p w:rsidR="0026766F" w:rsidRPr="00F95961" w:rsidRDefault="0054629F" w:rsidP="00913FAA">
      <w:pPr>
        <w:pStyle w:val="AIintropara"/>
        <w:spacing w:line="240" w:lineRule="auto"/>
        <w:rPr>
          <w:rFonts w:cs="Arial"/>
        </w:rPr>
      </w:pPr>
      <w:r>
        <w:rPr>
          <w:rFonts w:cs="Arial"/>
        </w:rPr>
        <w:t xml:space="preserve">The </w:t>
      </w:r>
      <w:r w:rsidR="0001281E">
        <w:rPr>
          <w:rFonts w:cs="Arial"/>
        </w:rPr>
        <w:t xml:space="preserve">fate and </w:t>
      </w:r>
      <w:r>
        <w:rPr>
          <w:rFonts w:cs="Arial"/>
        </w:rPr>
        <w:t xml:space="preserve">whereabouts of </w:t>
      </w:r>
      <w:proofErr w:type="spellStart"/>
      <w:r w:rsidR="00A31557">
        <w:rPr>
          <w:rFonts w:cs="Arial"/>
        </w:rPr>
        <w:t>Gilber</w:t>
      </w:r>
      <w:proofErr w:type="spellEnd"/>
      <w:r w:rsidR="00A31557">
        <w:rPr>
          <w:rFonts w:cs="Arial"/>
        </w:rPr>
        <w:t xml:space="preserve"> Caro, </w:t>
      </w:r>
      <w:r w:rsidR="00583336">
        <w:rPr>
          <w:rFonts w:cs="Arial"/>
        </w:rPr>
        <w:t>imprisoned</w:t>
      </w:r>
      <w:r w:rsidR="00A31557">
        <w:rPr>
          <w:rFonts w:cs="Arial"/>
        </w:rPr>
        <w:t xml:space="preserve"> in Venezuela for political reasons, </w:t>
      </w:r>
      <w:r w:rsidR="00D52F14">
        <w:rPr>
          <w:rFonts w:cs="Arial"/>
        </w:rPr>
        <w:t>have been</w:t>
      </w:r>
      <w:r w:rsidR="00583336">
        <w:rPr>
          <w:rFonts w:cs="Arial"/>
        </w:rPr>
        <w:t xml:space="preserve"> </w:t>
      </w:r>
      <w:r w:rsidR="003F501B">
        <w:rPr>
          <w:rFonts w:cs="Arial"/>
        </w:rPr>
        <w:t xml:space="preserve">unknown since the early hours of 2 March. </w:t>
      </w:r>
      <w:proofErr w:type="spellStart"/>
      <w:r w:rsidR="003F501B">
        <w:rPr>
          <w:rFonts w:cs="Arial"/>
        </w:rPr>
        <w:t>Gilber</w:t>
      </w:r>
      <w:proofErr w:type="spellEnd"/>
      <w:r w:rsidR="003F501B">
        <w:rPr>
          <w:rFonts w:cs="Arial"/>
        </w:rPr>
        <w:t xml:space="preserve"> Caro has been arbitrarily detained since </w:t>
      </w:r>
      <w:r w:rsidR="002A3924">
        <w:rPr>
          <w:rFonts w:cs="Arial"/>
        </w:rPr>
        <w:t>11 January 2017</w:t>
      </w:r>
      <w:r w:rsidR="00583336">
        <w:rPr>
          <w:rFonts w:cs="Arial"/>
        </w:rPr>
        <w:t>.</w:t>
      </w:r>
      <w:r w:rsidR="002A3924">
        <w:rPr>
          <w:rFonts w:cs="Arial"/>
        </w:rPr>
        <w:t xml:space="preserve"> </w:t>
      </w:r>
      <w:r w:rsidR="00583336">
        <w:rPr>
          <w:rFonts w:cs="Arial"/>
        </w:rPr>
        <w:t xml:space="preserve">He </w:t>
      </w:r>
      <w:r w:rsidR="002A3924">
        <w:rPr>
          <w:rFonts w:cs="Arial"/>
        </w:rPr>
        <w:t>is being unlawfully tried before a military court despite being a civilian and Member of Parliament.</w:t>
      </w:r>
    </w:p>
    <w:p w:rsidR="0026766F" w:rsidRDefault="00AF0C8E" w:rsidP="00913FAA">
      <w:pPr>
        <w:pStyle w:val="AIBodytext"/>
        <w:tabs>
          <w:tab w:val="clear" w:pos="567"/>
        </w:tabs>
        <w:spacing w:line="240" w:lineRule="auto"/>
        <w:rPr>
          <w:rStyle w:val="StyleAIBodytextAsianSimSunChar"/>
          <w:rFonts w:cs="Arial"/>
        </w:rPr>
      </w:pPr>
      <w:proofErr w:type="spellStart"/>
      <w:r w:rsidRPr="00D52F14">
        <w:rPr>
          <w:rStyle w:val="StyleAIBodytextAsianSimSunChar"/>
          <w:rFonts w:cs="Arial"/>
          <w:b/>
        </w:rPr>
        <w:t>Gilber</w:t>
      </w:r>
      <w:proofErr w:type="spellEnd"/>
      <w:r w:rsidRPr="00D52F14">
        <w:rPr>
          <w:rStyle w:val="StyleAIBodytextAsianSimSunChar"/>
          <w:rFonts w:cs="Arial"/>
          <w:b/>
        </w:rPr>
        <w:t xml:space="preserve"> Caro</w:t>
      </w:r>
      <w:r>
        <w:rPr>
          <w:rStyle w:val="StyleAIBodytextAsianSimSunChar"/>
          <w:rFonts w:cs="Arial"/>
        </w:rPr>
        <w:t>, Member of Parliament for the opposition party Popular Will (</w:t>
      </w:r>
      <w:proofErr w:type="spellStart"/>
      <w:r>
        <w:rPr>
          <w:rStyle w:val="StyleAIBodytextAsianSimSunChar"/>
          <w:rFonts w:cs="Arial"/>
        </w:rPr>
        <w:t>Voluntad</w:t>
      </w:r>
      <w:proofErr w:type="spellEnd"/>
      <w:r>
        <w:rPr>
          <w:rStyle w:val="StyleAIBodytextAsianSimSunChar"/>
          <w:rFonts w:cs="Arial"/>
        </w:rPr>
        <w:t xml:space="preserve"> Popular), has been arbitrarily detained at the “El </w:t>
      </w:r>
      <w:proofErr w:type="spellStart"/>
      <w:r>
        <w:rPr>
          <w:rStyle w:val="StyleAIBodytextAsianSimSunChar"/>
          <w:rFonts w:cs="Arial"/>
        </w:rPr>
        <w:t>Libertador</w:t>
      </w:r>
      <w:proofErr w:type="spellEnd"/>
      <w:r>
        <w:rPr>
          <w:rStyle w:val="StyleAIBodytextAsianSimSunChar"/>
          <w:rFonts w:cs="Arial"/>
        </w:rPr>
        <w:t xml:space="preserve">” Training Centre for the New Man (Centro de </w:t>
      </w:r>
      <w:proofErr w:type="spellStart"/>
      <w:r>
        <w:rPr>
          <w:rStyle w:val="StyleAIBodytextAsianSimSunChar"/>
          <w:rFonts w:cs="Arial"/>
        </w:rPr>
        <w:t>Formación</w:t>
      </w:r>
      <w:proofErr w:type="spellEnd"/>
      <w:r w:rsidRPr="00356F95">
        <w:rPr>
          <w:rStyle w:val="StyleAIBodytextAsianSimSunChar"/>
          <w:rFonts w:cs="Arial"/>
        </w:rPr>
        <w:t xml:space="preserve"> para el Hombre Nuevo "El </w:t>
      </w:r>
      <w:proofErr w:type="spellStart"/>
      <w:r w:rsidRPr="00356F95">
        <w:rPr>
          <w:rStyle w:val="StyleAIBodytextAsianSimSunChar"/>
          <w:rFonts w:cs="Arial"/>
        </w:rPr>
        <w:t>Libertador</w:t>
      </w:r>
      <w:proofErr w:type="spellEnd"/>
      <w:r w:rsidRPr="00356F95">
        <w:rPr>
          <w:rStyle w:val="StyleAIBodytextAsianSimSunChar"/>
          <w:rFonts w:cs="Arial"/>
        </w:rPr>
        <w:t>"</w:t>
      </w:r>
      <w:r>
        <w:rPr>
          <w:rStyle w:val="StyleAIBodytextAsianSimSunChar"/>
          <w:rFonts w:cs="Arial"/>
        </w:rPr>
        <w:t xml:space="preserve">) in Carabobo state, central Venezuela, since May 2017. </w:t>
      </w:r>
      <w:r w:rsidRPr="00D52F14">
        <w:rPr>
          <w:rStyle w:val="StyleAIBodytextAsianSimSunChar"/>
          <w:rFonts w:cs="Arial"/>
        </w:rPr>
        <w:t>His</w:t>
      </w:r>
      <w:r w:rsidR="002A3924" w:rsidRPr="00AF0C8E">
        <w:rPr>
          <w:rStyle w:val="StyleAIBodytextAsianSimSunChar"/>
          <w:rFonts w:cs="Arial"/>
        </w:rPr>
        <w:t xml:space="preserve"> </w:t>
      </w:r>
      <w:r w:rsidR="0001281E">
        <w:rPr>
          <w:rStyle w:val="StyleAIBodytextAsianSimSunChar"/>
          <w:rFonts w:cs="Arial"/>
        </w:rPr>
        <w:t xml:space="preserve">fate and </w:t>
      </w:r>
      <w:r w:rsidR="002A3924">
        <w:rPr>
          <w:rStyle w:val="StyleAIBodytextAsianSimSunChar"/>
          <w:rFonts w:cs="Arial"/>
        </w:rPr>
        <w:t xml:space="preserve">whereabouts </w:t>
      </w:r>
      <w:r w:rsidR="00583336">
        <w:rPr>
          <w:rStyle w:val="StyleAIBodytextAsianSimSunChar"/>
          <w:rFonts w:cs="Arial"/>
        </w:rPr>
        <w:t xml:space="preserve">are </w:t>
      </w:r>
      <w:r w:rsidR="002A3924">
        <w:rPr>
          <w:rStyle w:val="StyleAIBodytextAsianSimSunChar"/>
          <w:rFonts w:cs="Arial"/>
        </w:rPr>
        <w:t xml:space="preserve">unknown since 2 March 2018, according to information shared with Amnesty International. </w:t>
      </w:r>
      <w:r w:rsidR="00E42D32">
        <w:rPr>
          <w:rStyle w:val="StyleAIBodytextAsianSimSunChar"/>
          <w:rFonts w:cs="Arial"/>
        </w:rPr>
        <w:t>Since then</w:t>
      </w:r>
      <w:r w:rsidR="00583336">
        <w:rPr>
          <w:rStyle w:val="StyleAIBodytextAsianSimSunChar"/>
          <w:rFonts w:cs="Arial"/>
        </w:rPr>
        <w:t>,</w:t>
      </w:r>
      <w:r w:rsidR="00E42D32">
        <w:rPr>
          <w:rStyle w:val="StyleAIBodytextAsianSimSunChar"/>
          <w:rFonts w:cs="Arial"/>
        </w:rPr>
        <w:t xml:space="preserve"> h</w:t>
      </w:r>
      <w:r w:rsidR="002A3924">
        <w:rPr>
          <w:rStyle w:val="StyleAIBodytextAsianSimSunChar"/>
          <w:rFonts w:cs="Arial"/>
        </w:rPr>
        <w:t>is lawyers</w:t>
      </w:r>
      <w:r w:rsidR="00ED39FC">
        <w:rPr>
          <w:rStyle w:val="StyleAIBodytextAsianSimSunChar"/>
          <w:rFonts w:cs="Arial"/>
        </w:rPr>
        <w:t xml:space="preserve"> and family</w:t>
      </w:r>
      <w:r w:rsidR="002A3924">
        <w:rPr>
          <w:rStyle w:val="StyleAIBodytextAsianSimSunChar"/>
          <w:rFonts w:cs="Arial"/>
        </w:rPr>
        <w:t xml:space="preserve"> have been demanding communication with him</w:t>
      </w:r>
      <w:r w:rsidR="00583336">
        <w:rPr>
          <w:rStyle w:val="StyleAIBodytextAsianSimSunChar"/>
          <w:rFonts w:cs="Arial"/>
        </w:rPr>
        <w:t>,</w:t>
      </w:r>
      <w:r w:rsidR="002A3924">
        <w:rPr>
          <w:rStyle w:val="StyleAIBodytextAsianSimSunChar"/>
          <w:rFonts w:cs="Arial"/>
        </w:rPr>
        <w:t xml:space="preserve"> but authorities have so far </w:t>
      </w:r>
      <w:r w:rsidR="00E42D32">
        <w:rPr>
          <w:rStyle w:val="StyleAIBodytextAsianSimSunChar"/>
          <w:rFonts w:cs="Arial"/>
        </w:rPr>
        <w:t xml:space="preserve">ignored </w:t>
      </w:r>
      <w:r w:rsidR="002A3924">
        <w:rPr>
          <w:rStyle w:val="StyleAIBodytextAsianSimSunChar"/>
          <w:rFonts w:cs="Arial"/>
        </w:rPr>
        <w:t>their request</w:t>
      </w:r>
      <w:r w:rsidR="00CD7135">
        <w:rPr>
          <w:rStyle w:val="StyleAIBodytextAsianSimSunChar"/>
          <w:rFonts w:cs="Arial"/>
        </w:rPr>
        <w:t>s</w:t>
      </w:r>
      <w:r w:rsidR="00ED39FC">
        <w:rPr>
          <w:rStyle w:val="StyleAIBodytextAsianSimSunChar"/>
          <w:rFonts w:cs="Arial"/>
        </w:rPr>
        <w:t xml:space="preserve">. </w:t>
      </w:r>
      <w:r>
        <w:rPr>
          <w:rStyle w:val="StyleAIBodytextAsianSimSunChar"/>
          <w:rFonts w:cs="Arial"/>
        </w:rPr>
        <w:t>He</w:t>
      </w:r>
      <w:r w:rsidR="00E42D32">
        <w:rPr>
          <w:rStyle w:val="StyleAIBodytextAsianSimSunChar"/>
          <w:rFonts w:cs="Arial"/>
        </w:rPr>
        <w:t xml:space="preserve"> was last seen on </w:t>
      </w:r>
      <w:r w:rsidR="00C3088A">
        <w:rPr>
          <w:rStyle w:val="StyleAIBodytextAsianSimSunChar"/>
          <w:rFonts w:cs="Arial"/>
        </w:rPr>
        <w:t>21 February</w:t>
      </w:r>
      <w:r w:rsidR="00345167">
        <w:rPr>
          <w:rStyle w:val="StyleAIBodytextAsianSimSunChar"/>
          <w:rFonts w:cs="Arial"/>
        </w:rPr>
        <w:t xml:space="preserve"> by his family during visiting hours at the detention centre</w:t>
      </w:r>
      <w:r w:rsidR="00E42D32">
        <w:rPr>
          <w:rStyle w:val="StyleAIBodytextAsianSimSunChar"/>
          <w:rFonts w:cs="Arial"/>
        </w:rPr>
        <w:t xml:space="preserve">. </w:t>
      </w:r>
    </w:p>
    <w:p w:rsidR="00356F95" w:rsidRDefault="00E42D32" w:rsidP="00913FAA">
      <w:pPr>
        <w:pStyle w:val="AIBodytext"/>
        <w:tabs>
          <w:tab w:val="clear" w:pos="567"/>
        </w:tabs>
        <w:spacing w:line="240" w:lineRule="auto"/>
        <w:rPr>
          <w:rStyle w:val="StyleAIBodytextAsianSimSunChar"/>
          <w:rFonts w:cs="Arial"/>
        </w:rPr>
      </w:pPr>
      <w:r>
        <w:rPr>
          <w:rStyle w:val="StyleAIBodytextAsianSimSunChar"/>
          <w:rFonts w:cs="Arial"/>
        </w:rPr>
        <w:t xml:space="preserve">On 2 March, </w:t>
      </w:r>
      <w:proofErr w:type="spellStart"/>
      <w:r w:rsidR="00AF0C8E">
        <w:rPr>
          <w:rStyle w:val="StyleAIBodytextAsianSimSunChar"/>
          <w:rFonts w:cs="Arial"/>
        </w:rPr>
        <w:t>Gilber</w:t>
      </w:r>
      <w:proofErr w:type="spellEnd"/>
      <w:r w:rsidR="00AF0C8E">
        <w:rPr>
          <w:rStyle w:val="StyleAIBodytextAsianSimSunChar"/>
          <w:rFonts w:cs="Arial"/>
        </w:rPr>
        <w:t xml:space="preserve"> Caro’s </w:t>
      </w:r>
      <w:r w:rsidR="002A3924">
        <w:rPr>
          <w:rStyle w:val="StyleAIBodytextAsianSimSunChar"/>
          <w:rFonts w:cs="Arial"/>
        </w:rPr>
        <w:t xml:space="preserve">lawyers received </w:t>
      </w:r>
      <w:r w:rsidR="00356F95">
        <w:rPr>
          <w:rStyle w:val="StyleAIBodytextAsianSimSunChar"/>
          <w:rFonts w:cs="Arial"/>
        </w:rPr>
        <w:t>unconfirmed reports</w:t>
      </w:r>
      <w:r w:rsidR="002A3924">
        <w:rPr>
          <w:rStyle w:val="StyleAIBodytextAsianSimSunChar"/>
          <w:rFonts w:cs="Arial"/>
        </w:rPr>
        <w:t xml:space="preserve"> that</w:t>
      </w:r>
      <w:r w:rsidR="0055581F" w:rsidRPr="0055581F">
        <w:rPr>
          <w:rStyle w:val="StyleAIBodytextAsianSimSunChar"/>
          <w:rFonts w:cs="Arial"/>
        </w:rPr>
        <w:t xml:space="preserve"> </w:t>
      </w:r>
      <w:r w:rsidR="00CD7135">
        <w:rPr>
          <w:rStyle w:val="StyleAIBodytextAsianSimSunChar"/>
          <w:rFonts w:cs="Arial"/>
        </w:rPr>
        <w:t>authorities</w:t>
      </w:r>
      <w:r w:rsidR="0055581F">
        <w:rPr>
          <w:rStyle w:val="StyleAIBodytextAsianSimSunChar"/>
          <w:rFonts w:cs="Arial"/>
        </w:rPr>
        <w:t xml:space="preserve"> transferred </w:t>
      </w:r>
      <w:proofErr w:type="spellStart"/>
      <w:r w:rsidR="00CD7135">
        <w:rPr>
          <w:rStyle w:val="StyleAIBodytextAsianSimSunChar"/>
          <w:rFonts w:cs="Arial"/>
        </w:rPr>
        <w:t>Gilber</w:t>
      </w:r>
      <w:proofErr w:type="spellEnd"/>
      <w:r w:rsidR="00CD7135">
        <w:rPr>
          <w:rStyle w:val="StyleAIBodytextAsianSimSunChar"/>
          <w:rFonts w:cs="Arial"/>
        </w:rPr>
        <w:t xml:space="preserve"> Caro </w:t>
      </w:r>
      <w:r w:rsidR="0055581F">
        <w:rPr>
          <w:rStyle w:val="StyleAIBodytextAsianSimSunChar"/>
          <w:rFonts w:cs="Arial"/>
        </w:rPr>
        <w:t xml:space="preserve">to </w:t>
      </w:r>
      <w:r w:rsidR="00231873">
        <w:rPr>
          <w:rStyle w:val="StyleAIBodytextAsianSimSunChar"/>
          <w:rFonts w:cs="Arial"/>
        </w:rPr>
        <w:t>a different</w:t>
      </w:r>
      <w:r w:rsidR="0055581F">
        <w:rPr>
          <w:rStyle w:val="StyleAIBodytextAsianSimSunChar"/>
          <w:rFonts w:cs="Arial"/>
        </w:rPr>
        <w:t xml:space="preserve"> facilit</w:t>
      </w:r>
      <w:r w:rsidR="00231873">
        <w:rPr>
          <w:rStyle w:val="StyleAIBodytextAsianSimSunChar"/>
          <w:rFonts w:cs="Arial"/>
        </w:rPr>
        <w:t>y</w:t>
      </w:r>
      <w:r>
        <w:rPr>
          <w:rStyle w:val="StyleAIBodytextAsianSimSunChar"/>
          <w:rFonts w:cs="Arial"/>
        </w:rPr>
        <w:t xml:space="preserve">. </w:t>
      </w:r>
      <w:r w:rsidR="00356F95">
        <w:rPr>
          <w:rStyle w:val="StyleAIBodytextAsianSimSunChar"/>
          <w:rFonts w:cs="Arial"/>
        </w:rPr>
        <w:t>Media reports claim</w:t>
      </w:r>
      <w:r w:rsidR="0055581F">
        <w:rPr>
          <w:rStyle w:val="StyleAIBodytextAsianSimSunChar"/>
          <w:rFonts w:cs="Arial"/>
        </w:rPr>
        <w:t xml:space="preserve"> </w:t>
      </w:r>
      <w:r w:rsidR="00AF0C8E">
        <w:rPr>
          <w:rStyle w:val="StyleAIBodytextAsianSimSunChar"/>
          <w:rFonts w:cs="Arial"/>
        </w:rPr>
        <w:t>the authorities</w:t>
      </w:r>
      <w:r w:rsidR="00CD7135">
        <w:rPr>
          <w:rStyle w:val="StyleAIBodytextAsianSimSunChar"/>
          <w:rFonts w:cs="Arial"/>
        </w:rPr>
        <w:t xml:space="preserve"> </w:t>
      </w:r>
      <w:r w:rsidR="0055581F">
        <w:rPr>
          <w:rStyle w:val="StyleAIBodytextAsianSimSunChar"/>
          <w:rFonts w:cs="Arial"/>
        </w:rPr>
        <w:t xml:space="preserve">transferred </w:t>
      </w:r>
      <w:r w:rsidR="00CD7135">
        <w:rPr>
          <w:rStyle w:val="StyleAIBodytextAsianSimSunChar"/>
          <w:rFonts w:cs="Arial"/>
        </w:rPr>
        <w:t xml:space="preserve">him </w:t>
      </w:r>
      <w:r w:rsidR="0055581F">
        <w:rPr>
          <w:rStyle w:val="StyleAIBodytextAsianSimSunChar"/>
          <w:rFonts w:cs="Arial"/>
        </w:rPr>
        <w:t xml:space="preserve">to the penitentiary referred to as the </w:t>
      </w:r>
      <w:proofErr w:type="spellStart"/>
      <w:r w:rsidR="0055581F">
        <w:rPr>
          <w:rStyle w:val="StyleAIBodytextAsianSimSunChar"/>
          <w:rFonts w:cs="Arial"/>
        </w:rPr>
        <w:t>Fénix</w:t>
      </w:r>
      <w:proofErr w:type="spellEnd"/>
      <w:r w:rsidR="0055581F">
        <w:rPr>
          <w:rStyle w:val="StyleAIBodytextAsianSimSunChar"/>
          <w:rFonts w:cs="Arial"/>
        </w:rPr>
        <w:t>-Lara Penitentiary Community (</w:t>
      </w:r>
      <w:proofErr w:type="spellStart"/>
      <w:r w:rsidR="0055581F">
        <w:rPr>
          <w:rStyle w:val="StyleAIBodytextAsianSimSunChar"/>
          <w:rFonts w:cs="Arial"/>
        </w:rPr>
        <w:t>Comunidad</w:t>
      </w:r>
      <w:proofErr w:type="spellEnd"/>
      <w:r w:rsidR="0055581F">
        <w:rPr>
          <w:rStyle w:val="StyleAIBodytextAsianSimSunChar"/>
          <w:rFonts w:cs="Arial"/>
        </w:rPr>
        <w:t xml:space="preserve"> </w:t>
      </w:r>
      <w:proofErr w:type="spellStart"/>
      <w:r w:rsidR="0055581F">
        <w:rPr>
          <w:rStyle w:val="StyleAIBodytextAsianSimSunChar"/>
          <w:rFonts w:cs="Arial"/>
        </w:rPr>
        <w:t>Penitenciaria</w:t>
      </w:r>
      <w:proofErr w:type="spellEnd"/>
      <w:r w:rsidR="0055581F">
        <w:rPr>
          <w:rStyle w:val="StyleAIBodytextAsianSimSunChar"/>
          <w:rFonts w:cs="Arial"/>
        </w:rPr>
        <w:t xml:space="preserve"> </w:t>
      </w:r>
      <w:proofErr w:type="spellStart"/>
      <w:r w:rsidR="0055581F">
        <w:rPr>
          <w:rStyle w:val="StyleAIBodytextAsianSimSunChar"/>
          <w:rFonts w:cs="Arial"/>
        </w:rPr>
        <w:t>Fénix</w:t>
      </w:r>
      <w:proofErr w:type="spellEnd"/>
      <w:r w:rsidR="0055581F">
        <w:rPr>
          <w:rStyle w:val="StyleAIBodytextAsianSimSunChar"/>
          <w:rFonts w:cs="Arial"/>
        </w:rPr>
        <w:t>-Lara) in Lara state, western Venezuela</w:t>
      </w:r>
      <w:r w:rsidR="00356F95">
        <w:rPr>
          <w:rStyle w:val="StyleAIBodytextAsianSimSunChar"/>
          <w:rFonts w:cs="Arial"/>
        </w:rPr>
        <w:t xml:space="preserve">. </w:t>
      </w:r>
      <w:r w:rsidR="00583336">
        <w:rPr>
          <w:rStyle w:val="StyleAIBodytextAsianSimSunChar"/>
          <w:rFonts w:cs="Arial"/>
        </w:rPr>
        <w:t xml:space="preserve">On 4 March, a journalist posted an unverified video on social media in which </w:t>
      </w:r>
      <w:proofErr w:type="spellStart"/>
      <w:r w:rsidR="00583336">
        <w:rPr>
          <w:rStyle w:val="StyleAIBodytextAsianSimSunChar"/>
          <w:rFonts w:cs="Arial"/>
        </w:rPr>
        <w:t>Gilber</w:t>
      </w:r>
      <w:proofErr w:type="spellEnd"/>
      <w:r w:rsidR="00583336">
        <w:rPr>
          <w:rStyle w:val="StyleAIBodytextAsianSimSunChar"/>
          <w:rFonts w:cs="Arial"/>
        </w:rPr>
        <w:t xml:space="preserve"> Caro appears and says </w:t>
      </w:r>
      <w:r w:rsidR="00F533DB">
        <w:rPr>
          <w:rStyle w:val="StyleAIBodytextAsianSimSunChar"/>
          <w:rFonts w:cs="Arial"/>
        </w:rPr>
        <w:t xml:space="preserve">that day’s </w:t>
      </w:r>
      <w:r w:rsidR="00583336">
        <w:rPr>
          <w:rStyle w:val="StyleAIBodytextAsianSimSunChar"/>
          <w:rFonts w:cs="Arial"/>
        </w:rPr>
        <w:t>date</w:t>
      </w:r>
      <w:r w:rsidR="00F533DB">
        <w:rPr>
          <w:rStyle w:val="StyleAIBodytextAsianSimSunChar"/>
          <w:rFonts w:cs="Arial"/>
        </w:rPr>
        <w:t xml:space="preserve">. </w:t>
      </w:r>
    </w:p>
    <w:p w:rsidR="002A3924" w:rsidRPr="00F95961" w:rsidRDefault="00583336" w:rsidP="00913FAA">
      <w:pPr>
        <w:pStyle w:val="AIBodytext"/>
        <w:tabs>
          <w:tab w:val="clear" w:pos="567"/>
        </w:tabs>
        <w:spacing w:line="240" w:lineRule="auto"/>
      </w:pPr>
      <w:r>
        <w:rPr>
          <w:rStyle w:val="StyleAIBodytextAsianSimSunChar"/>
          <w:rFonts w:cs="Arial"/>
        </w:rPr>
        <w:t xml:space="preserve">Venezuelan authorities have not provided </w:t>
      </w:r>
      <w:proofErr w:type="spellStart"/>
      <w:r w:rsidR="00D52F14">
        <w:rPr>
          <w:rStyle w:val="StyleAIBodytextAsianSimSunChar"/>
          <w:rFonts w:cs="Arial"/>
        </w:rPr>
        <w:t>Gilber</w:t>
      </w:r>
      <w:proofErr w:type="spellEnd"/>
      <w:r w:rsidR="00D52F14">
        <w:rPr>
          <w:rStyle w:val="StyleAIBodytextAsianSimSunChar"/>
          <w:rFonts w:cs="Arial"/>
        </w:rPr>
        <w:t xml:space="preserve"> Caro’s </w:t>
      </w:r>
      <w:r w:rsidR="00E42D32">
        <w:rPr>
          <w:rStyle w:val="StyleAIBodytextAsianSimSunChar"/>
          <w:rFonts w:cs="Arial"/>
        </w:rPr>
        <w:t xml:space="preserve">lawyers nor his relatives </w:t>
      </w:r>
      <w:r w:rsidR="00F533DB">
        <w:rPr>
          <w:rStyle w:val="StyleAIBodytextAsianSimSunChar"/>
          <w:rFonts w:cs="Arial"/>
        </w:rPr>
        <w:t xml:space="preserve">with </w:t>
      </w:r>
      <w:r>
        <w:rPr>
          <w:rStyle w:val="StyleAIBodytextAsianSimSunChar"/>
          <w:rFonts w:cs="Arial"/>
        </w:rPr>
        <w:t xml:space="preserve">any </w:t>
      </w:r>
      <w:r w:rsidR="00E42D32">
        <w:rPr>
          <w:rStyle w:val="StyleAIBodytextAsianSimSunChar"/>
          <w:rFonts w:cs="Arial"/>
        </w:rPr>
        <w:t xml:space="preserve">confirmation of </w:t>
      </w:r>
      <w:r w:rsidR="00D52F14">
        <w:rPr>
          <w:rStyle w:val="StyleAIBodytextAsianSimSunChar"/>
          <w:rFonts w:cs="Arial"/>
        </w:rPr>
        <w:t xml:space="preserve">his </w:t>
      </w:r>
      <w:r w:rsidR="00E42D32">
        <w:rPr>
          <w:rStyle w:val="StyleAIBodytextAsianSimSunChar"/>
          <w:rFonts w:cs="Arial"/>
        </w:rPr>
        <w:t xml:space="preserve">transfer, whereabouts or </w:t>
      </w:r>
      <w:r w:rsidR="00F533DB">
        <w:rPr>
          <w:rStyle w:val="StyleAIBodytextAsianSimSunChar"/>
          <w:rFonts w:cs="Arial"/>
        </w:rPr>
        <w:t>his wellbeing</w:t>
      </w:r>
      <w:r w:rsidR="00E42D32">
        <w:rPr>
          <w:rStyle w:val="StyleAIBodytextAsianSimSunChar"/>
          <w:rFonts w:cs="Arial"/>
        </w:rPr>
        <w:t>.</w:t>
      </w:r>
    </w:p>
    <w:p w:rsidR="00913FAA" w:rsidRPr="00E35808" w:rsidRDefault="00913FAA" w:rsidP="00913FAA">
      <w:pPr>
        <w:rPr>
          <w:rFonts w:ascii="Arial" w:eastAsia="Calibri" w:hAnsi="Arial" w:cs="Arial"/>
          <w:b/>
          <w:sz w:val="20"/>
          <w:szCs w:val="20"/>
        </w:rPr>
      </w:pPr>
      <w:r w:rsidRPr="00E35808">
        <w:rPr>
          <w:rFonts w:ascii="Arial" w:eastAsia="Calibri" w:hAnsi="Arial" w:cs="Arial"/>
          <w:b/>
          <w:sz w:val="20"/>
          <w:szCs w:val="20"/>
        </w:rPr>
        <w:t>1) TAKE ACTION</w:t>
      </w:r>
    </w:p>
    <w:p w:rsidR="0026766F" w:rsidRPr="00913FAA" w:rsidRDefault="00913FAA" w:rsidP="00913FAA">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130936" w:rsidRDefault="00E42D32" w:rsidP="00913FAA">
      <w:pPr>
        <w:numPr>
          <w:ilvl w:val="0"/>
          <w:numId w:val="2"/>
        </w:numPr>
        <w:rPr>
          <w:rFonts w:ascii="Arial" w:hAnsi="Arial" w:cs="Arial"/>
          <w:sz w:val="20"/>
          <w:szCs w:val="20"/>
        </w:rPr>
      </w:pPr>
      <w:r w:rsidRPr="00E42D32">
        <w:rPr>
          <w:rFonts w:ascii="Arial" w:hAnsi="Arial" w:cs="Arial"/>
          <w:sz w:val="20"/>
          <w:szCs w:val="20"/>
        </w:rPr>
        <w:t xml:space="preserve">Demanding the authorities immediately provide information on the fate and whereabouts of </w:t>
      </w:r>
      <w:proofErr w:type="spellStart"/>
      <w:r w:rsidR="00130936">
        <w:rPr>
          <w:rFonts w:ascii="Arial" w:hAnsi="Arial" w:cs="Arial"/>
          <w:sz w:val="20"/>
          <w:szCs w:val="20"/>
        </w:rPr>
        <w:t>Gilber</w:t>
      </w:r>
      <w:proofErr w:type="spellEnd"/>
      <w:r w:rsidR="00130936">
        <w:rPr>
          <w:rFonts w:ascii="Arial" w:hAnsi="Arial" w:cs="Arial"/>
          <w:sz w:val="20"/>
          <w:szCs w:val="20"/>
        </w:rPr>
        <w:t xml:space="preserve"> Caro</w:t>
      </w:r>
      <w:r>
        <w:rPr>
          <w:rFonts w:ascii="Arial" w:hAnsi="Arial" w:cs="Arial"/>
          <w:sz w:val="20"/>
          <w:szCs w:val="20"/>
        </w:rPr>
        <w:t xml:space="preserve"> </w:t>
      </w:r>
      <w:r w:rsidRPr="00E42D32">
        <w:rPr>
          <w:rFonts w:ascii="Arial" w:hAnsi="Arial" w:cs="Arial"/>
          <w:sz w:val="20"/>
          <w:szCs w:val="20"/>
        </w:rPr>
        <w:t>and ensure his physical and mental integrity are protected;</w:t>
      </w:r>
    </w:p>
    <w:p w:rsidR="00E42D32" w:rsidRPr="00E42D32" w:rsidRDefault="00E42D32" w:rsidP="00913FAA">
      <w:pPr>
        <w:numPr>
          <w:ilvl w:val="0"/>
          <w:numId w:val="2"/>
        </w:numPr>
        <w:rPr>
          <w:rFonts w:ascii="Arial" w:hAnsi="Arial" w:cs="Arial"/>
          <w:sz w:val="20"/>
          <w:szCs w:val="20"/>
        </w:rPr>
      </w:pPr>
      <w:r w:rsidRPr="00E42D32">
        <w:rPr>
          <w:rFonts w:ascii="Arial" w:hAnsi="Arial" w:cs="Arial"/>
          <w:sz w:val="20"/>
          <w:szCs w:val="20"/>
        </w:rPr>
        <w:t>Demanding they immediately grant him free and private access to his famil</w:t>
      </w:r>
      <w:r>
        <w:rPr>
          <w:rFonts w:ascii="Arial" w:hAnsi="Arial" w:cs="Arial"/>
          <w:sz w:val="20"/>
          <w:szCs w:val="20"/>
        </w:rPr>
        <w:t>y, and lawyers of his choosing;</w:t>
      </w:r>
    </w:p>
    <w:p w:rsidR="0026766F" w:rsidRPr="00E42D32" w:rsidRDefault="00E42D32" w:rsidP="00913FAA">
      <w:pPr>
        <w:numPr>
          <w:ilvl w:val="0"/>
          <w:numId w:val="2"/>
        </w:numPr>
        <w:rPr>
          <w:rFonts w:ascii="Arial" w:hAnsi="Arial" w:cs="Arial"/>
          <w:sz w:val="20"/>
          <w:szCs w:val="20"/>
        </w:rPr>
      </w:pPr>
      <w:r w:rsidRPr="00E42D32">
        <w:rPr>
          <w:rFonts w:ascii="Arial" w:hAnsi="Arial" w:cs="Arial"/>
          <w:sz w:val="20"/>
          <w:szCs w:val="20"/>
        </w:rPr>
        <w:t>Urging them to ensure full respect</w:t>
      </w:r>
      <w:r w:rsidR="00130936">
        <w:rPr>
          <w:rFonts w:ascii="Arial" w:hAnsi="Arial" w:cs="Arial"/>
          <w:sz w:val="20"/>
          <w:szCs w:val="20"/>
        </w:rPr>
        <w:t xml:space="preserve"> of </w:t>
      </w:r>
      <w:proofErr w:type="spellStart"/>
      <w:r w:rsidR="00130936">
        <w:rPr>
          <w:rFonts w:ascii="Arial" w:hAnsi="Arial" w:cs="Arial"/>
          <w:sz w:val="20"/>
          <w:szCs w:val="20"/>
        </w:rPr>
        <w:t>Gilber</w:t>
      </w:r>
      <w:proofErr w:type="spellEnd"/>
      <w:r w:rsidR="00130936">
        <w:rPr>
          <w:rFonts w:ascii="Arial" w:hAnsi="Arial" w:cs="Arial"/>
          <w:sz w:val="20"/>
          <w:szCs w:val="20"/>
        </w:rPr>
        <w:t xml:space="preserve"> Caro’s rights</w:t>
      </w:r>
      <w:r w:rsidRPr="00E42D32">
        <w:rPr>
          <w:rFonts w:ascii="Arial" w:hAnsi="Arial" w:cs="Arial"/>
          <w:sz w:val="20"/>
          <w:szCs w:val="20"/>
        </w:rPr>
        <w:t>.</w:t>
      </w:r>
    </w:p>
    <w:p w:rsidR="0026766F" w:rsidRPr="00F95961" w:rsidRDefault="0026766F" w:rsidP="00913FAA">
      <w:pPr>
        <w:pStyle w:val="AITableHeading"/>
        <w:tabs>
          <w:tab w:val="clear" w:pos="567"/>
        </w:tabs>
        <w:rPr>
          <w:rFonts w:cs="Arial"/>
        </w:rPr>
      </w:pPr>
    </w:p>
    <w:p w:rsidR="00913FAA" w:rsidRPr="00E35808" w:rsidRDefault="00913FAA" w:rsidP="00913FAA">
      <w:pPr>
        <w:ind w:left="360"/>
        <w:rPr>
          <w:rFonts w:ascii="Arial" w:eastAsia="Calibri" w:hAnsi="Arial" w:cs="Arial"/>
          <w:b/>
          <w:sz w:val="20"/>
          <w:szCs w:val="20"/>
        </w:rPr>
      </w:pPr>
    </w:p>
    <w:p w:rsidR="005534BC" w:rsidRPr="00913FAA" w:rsidRDefault="00913FAA" w:rsidP="00913FA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16 April</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913FAA">
      <w:pPr>
        <w:pStyle w:val="AIAddressText"/>
        <w:tabs>
          <w:tab w:val="clear" w:pos="567"/>
        </w:tabs>
        <w:spacing w:line="240" w:lineRule="auto"/>
        <w:rPr>
          <w:rFonts w:cs="Arial"/>
          <w:sz w:val="16"/>
          <w:szCs w:val="16"/>
        </w:rPr>
        <w:sectPr w:rsidR="005534BC" w:rsidSect="00913FAA">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130936" w:rsidRDefault="00130936" w:rsidP="00913FAA">
      <w:pPr>
        <w:pStyle w:val="AIAddressText"/>
        <w:tabs>
          <w:tab w:val="clear" w:pos="567"/>
        </w:tabs>
        <w:spacing w:line="240" w:lineRule="auto"/>
        <w:rPr>
          <w:rFonts w:cs="Arial"/>
          <w:sz w:val="16"/>
          <w:szCs w:val="16"/>
          <w:u w:val="single"/>
        </w:rPr>
      </w:pPr>
      <w:r w:rsidRPr="00130936">
        <w:rPr>
          <w:rFonts w:cs="Arial"/>
          <w:sz w:val="16"/>
          <w:szCs w:val="16"/>
          <w:u w:val="single"/>
        </w:rPr>
        <w:t>Minister of Penitentiary Services</w:t>
      </w:r>
    </w:p>
    <w:p w:rsidR="005534BC" w:rsidRPr="005D159E" w:rsidRDefault="00130936" w:rsidP="00913FAA">
      <w:pPr>
        <w:pStyle w:val="AIAddressText"/>
        <w:tabs>
          <w:tab w:val="clear" w:pos="567"/>
        </w:tabs>
        <w:spacing w:line="240" w:lineRule="auto"/>
        <w:rPr>
          <w:rFonts w:cs="Arial"/>
          <w:sz w:val="16"/>
          <w:szCs w:val="16"/>
        </w:rPr>
      </w:pPr>
      <w:r>
        <w:rPr>
          <w:rFonts w:cs="Arial"/>
          <w:sz w:val="16"/>
          <w:szCs w:val="16"/>
        </w:rPr>
        <w:t>Iris Varela</w:t>
      </w:r>
      <w:r w:rsidR="005534BC" w:rsidRPr="005D159E">
        <w:rPr>
          <w:rFonts w:cs="Arial"/>
          <w:sz w:val="16"/>
          <w:szCs w:val="16"/>
        </w:rPr>
        <w:tab/>
      </w:r>
    </w:p>
    <w:p w:rsidR="005534BC" w:rsidRPr="00893624" w:rsidRDefault="00893624" w:rsidP="00913FAA">
      <w:pPr>
        <w:pStyle w:val="AIAddressText"/>
        <w:tabs>
          <w:tab w:val="clear" w:pos="567"/>
        </w:tabs>
        <w:spacing w:line="240" w:lineRule="auto"/>
        <w:rPr>
          <w:rFonts w:cs="Arial"/>
          <w:sz w:val="16"/>
          <w:szCs w:val="16"/>
          <w:lang w:val="es-PE"/>
        </w:rPr>
      </w:pPr>
      <w:r w:rsidRPr="00893624">
        <w:rPr>
          <w:rFonts w:cs="Arial"/>
          <w:sz w:val="16"/>
          <w:szCs w:val="16"/>
          <w:lang w:val="es-PE"/>
        </w:rPr>
        <w:t>Avenida Norte 15</w:t>
      </w:r>
      <w:r w:rsidRPr="00893624" w:rsidDel="00893624">
        <w:rPr>
          <w:rFonts w:cs="Arial"/>
          <w:sz w:val="16"/>
          <w:szCs w:val="16"/>
          <w:lang w:val="es-PE"/>
        </w:rPr>
        <w:t xml:space="preserve"> </w:t>
      </w:r>
      <w:r w:rsidRPr="00893624">
        <w:rPr>
          <w:rFonts w:cs="Arial"/>
          <w:sz w:val="16"/>
          <w:szCs w:val="16"/>
          <w:lang w:val="es-PE"/>
        </w:rPr>
        <w:t>entre Avenida Este 0 y Avenida Urdaneta</w:t>
      </w:r>
      <w:r w:rsidR="005534BC" w:rsidRPr="00893624">
        <w:rPr>
          <w:rFonts w:cs="Arial"/>
          <w:sz w:val="16"/>
          <w:szCs w:val="16"/>
          <w:lang w:val="es-PE"/>
        </w:rPr>
        <w:tab/>
      </w:r>
    </w:p>
    <w:p w:rsidR="005534BC" w:rsidRPr="00893624" w:rsidRDefault="00893624" w:rsidP="00913FAA">
      <w:pPr>
        <w:pStyle w:val="AIAddressText"/>
        <w:tabs>
          <w:tab w:val="clear" w:pos="567"/>
        </w:tabs>
        <w:spacing w:line="240" w:lineRule="auto"/>
        <w:rPr>
          <w:rFonts w:cs="Arial"/>
          <w:sz w:val="16"/>
          <w:szCs w:val="16"/>
          <w:lang w:val="es-PE"/>
        </w:rPr>
      </w:pPr>
      <w:r w:rsidRPr="00893624">
        <w:rPr>
          <w:rFonts w:cs="Arial"/>
          <w:sz w:val="16"/>
          <w:szCs w:val="16"/>
          <w:lang w:val="es-PE"/>
        </w:rPr>
        <w:t>Caracas, Venezuela</w:t>
      </w:r>
    </w:p>
    <w:p w:rsidR="005534BC" w:rsidRPr="00913FAA" w:rsidRDefault="00893624" w:rsidP="00913FAA">
      <w:pPr>
        <w:pStyle w:val="AIAddressText"/>
        <w:tabs>
          <w:tab w:val="clear" w:pos="567"/>
        </w:tabs>
        <w:spacing w:line="240" w:lineRule="auto"/>
        <w:rPr>
          <w:rFonts w:cs="Arial"/>
          <w:color w:val="000000" w:themeColor="text1"/>
          <w:sz w:val="16"/>
          <w:szCs w:val="16"/>
          <w:lang w:val="es-PE"/>
        </w:rPr>
      </w:pPr>
      <w:r w:rsidRPr="00893624">
        <w:rPr>
          <w:rFonts w:cs="Arial"/>
          <w:sz w:val="16"/>
          <w:szCs w:val="16"/>
          <w:lang w:val="es-PE"/>
        </w:rPr>
        <w:t>Twitter</w:t>
      </w:r>
      <w:r w:rsidR="005534BC" w:rsidRPr="00893624">
        <w:rPr>
          <w:rFonts w:cs="Arial"/>
          <w:sz w:val="16"/>
          <w:szCs w:val="16"/>
          <w:lang w:val="es-PE"/>
        </w:rPr>
        <w:t xml:space="preserve">: </w:t>
      </w:r>
      <w:hyperlink r:id="rId11" w:history="1">
        <w:r w:rsidRPr="00913FAA">
          <w:rPr>
            <w:rStyle w:val="Hyperlink"/>
            <w:rFonts w:cs="Arial"/>
            <w:color w:val="000000" w:themeColor="text1"/>
            <w:sz w:val="16"/>
            <w:szCs w:val="16"/>
            <w:lang w:val="es-PE"/>
          </w:rPr>
          <w:t>@</w:t>
        </w:r>
        <w:proofErr w:type="spellStart"/>
        <w:r w:rsidRPr="00913FAA">
          <w:rPr>
            <w:rStyle w:val="Hyperlink"/>
            <w:rFonts w:cs="Arial"/>
            <w:color w:val="000000" w:themeColor="text1"/>
            <w:sz w:val="16"/>
            <w:szCs w:val="16"/>
            <w:lang w:val="es-PE"/>
          </w:rPr>
          <w:t>IrisVarelaANC</w:t>
        </w:r>
        <w:proofErr w:type="spellEnd"/>
      </w:hyperlink>
    </w:p>
    <w:p w:rsidR="005534BC" w:rsidRPr="00913FAA" w:rsidRDefault="00893624" w:rsidP="00913FAA">
      <w:pPr>
        <w:pStyle w:val="AIAddressText"/>
        <w:tabs>
          <w:tab w:val="clear" w:pos="567"/>
        </w:tabs>
        <w:spacing w:line="240" w:lineRule="auto"/>
        <w:rPr>
          <w:rFonts w:cs="Arial"/>
          <w:color w:val="000000" w:themeColor="text1"/>
          <w:sz w:val="16"/>
          <w:szCs w:val="16"/>
          <w:lang w:val="es-PE"/>
        </w:rPr>
      </w:pPr>
      <w:r w:rsidRPr="00913FAA">
        <w:rPr>
          <w:rFonts w:cs="Arial"/>
          <w:color w:val="000000" w:themeColor="text1"/>
          <w:sz w:val="16"/>
          <w:szCs w:val="16"/>
          <w:lang w:val="es-PE"/>
        </w:rPr>
        <w:t xml:space="preserve">Twitter: </w:t>
      </w:r>
      <w:hyperlink r:id="rId12" w:history="1">
        <w:r w:rsidRPr="00913FAA">
          <w:rPr>
            <w:rStyle w:val="Hyperlink"/>
            <w:rFonts w:cs="Arial"/>
            <w:color w:val="000000" w:themeColor="text1"/>
            <w:sz w:val="16"/>
            <w:szCs w:val="16"/>
            <w:lang w:val="es-PE"/>
          </w:rPr>
          <w:t>@</w:t>
        </w:r>
        <w:proofErr w:type="spellStart"/>
        <w:r w:rsidRPr="00913FAA">
          <w:rPr>
            <w:rStyle w:val="Hyperlink"/>
            <w:rFonts w:cs="Arial"/>
            <w:color w:val="000000" w:themeColor="text1"/>
            <w:sz w:val="16"/>
            <w:szCs w:val="16"/>
            <w:lang w:val="es-PE"/>
          </w:rPr>
          <w:t>mspenitenciario</w:t>
        </w:r>
        <w:proofErr w:type="spellEnd"/>
      </w:hyperlink>
      <w:r w:rsidR="005534BC" w:rsidRPr="00913FAA">
        <w:rPr>
          <w:rFonts w:cs="Arial"/>
          <w:color w:val="000000" w:themeColor="text1"/>
          <w:sz w:val="16"/>
          <w:szCs w:val="16"/>
          <w:lang w:val="es-PE"/>
        </w:rPr>
        <w:t xml:space="preserve"> </w:t>
      </w:r>
    </w:p>
    <w:p w:rsidR="005534BC" w:rsidRPr="00893624" w:rsidRDefault="005534BC" w:rsidP="00913FAA">
      <w:pPr>
        <w:pStyle w:val="AITableHeading"/>
        <w:tabs>
          <w:tab w:val="clear" w:pos="567"/>
        </w:tabs>
        <w:rPr>
          <w:rFonts w:cs="Arial"/>
          <w:sz w:val="16"/>
          <w:szCs w:val="16"/>
          <w:lang w:val="es-PE"/>
        </w:rPr>
      </w:pPr>
      <w:proofErr w:type="spellStart"/>
      <w:r w:rsidRPr="00893624">
        <w:rPr>
          <w:rFonts w:cs="Arial"/>
          <w:sz w:val="16"/>
          <w:szCs w:val="16"/>
          <w:lang w:val="es-PE"/>
        </w:rPr>
        <w:t>Salutation</w:t>
      </w:r>
      <w:proofErr w:type="spellEnd"/>
      <w:r w:rsidRPr="00893624">
        <w:rPr>
          <w:rFonts w:cs="Arial"/>
          <w:sz w:val="16"/>
          <w:szCs w:val="16"/>
          <w:lang w:val="es-PE"/>
        </w:rPr>
        <w:t xml:space="preserve">: </w:t>
      </w:r>
      <w:proofErr w:type="spellStart"/>
      <w:r w:rsidR="00AF0C8E" w:rsidRPr="00893624">
        <w:rPr>
          <w:rFonts w:cs="Arial"/>
          <w:sz w:val="16"/>
          <w:szCs w:val="16"/>
          <w:lang w:val="es-PE"/>
        </w:rPr>
        <w:t>Dear</w:t>
      </w:r>
      <w:proofErr w:type="spellEnd"/>
      <w:r w:rsidR="00AF0C8E" w:rsidRPr="00893624">
        <w:rPr>
          <w:rFonts w:cs="Arial"/>
          <w:sz w:val="16"/>
          <w:szCs w:val="16"/>
          <w:lang w:val="es-PE"/>
        </w:rPr>
        <w:t xml:space="preserve"> </w:t>
      </w:r>
      <w:proofErr w:type="spellStart"/>
      <w:r w:rsidR="00AF0C8E" w:rsidRPr="00893624">
        <w:rPr>
          <w:rFonts w:cs="Arial"/>
          <w:sz w:val="16"/>
          <w:szCs w:val="16"/>
          <w:lang w:val="es-PE"/>
        </w:rPr>
        <w:t>Minister</w:t>
      </w:r>
      <w:proofErr w:type="spellEnd"/>
      <w:r w:rsidR="00AF0C8E" w:rsidRPr="00893624">
        <w:rPr>
          <w:rFonts w:cs="Arial"/>
          <w:sz w:val="16"/>
          <w:szCs w:val="16"/>
          <w:lang w:val="es-PE"/>
        </w:rPr>
        <w:t>/ Estimada Señora Ministra</w:t>
      </w:r>
    </w:p>
    <w:p w:rsidR="00913FAA" w:rsidRPr="00913FAA" w:rsidRDefault="00913FAA" w:rsidP="00913FAA">
      <w:pPr>
        <w:pStyle w:val="AITextSmallNoLineSpacing"/>
        <w:spacing w:line="240" w:lineRule="auto"/>
        <w:rPr>
          <w:rFonts w:cs="Arial"/>
          <w:color w:val="000000" w:themeColor="text1"/>
          <w:u w:val="single"/>
        </w:rPr>
      </w:pPr>
      <w:r w:rsidRPr="00913FAA">
        <w:rPr>
          <w:rFonts w:cs="Arial"/>
          <w:color w:val="000000" w:themeColor="text1"/>
          <w:u w:val="single"/>
        </w:rPr>
        <w:t xml:space="preserve">Charge </w:t>
      </w:r>
      <w:proofErr w:type="spellStart"/>
      <w:r w:rsidRPr="00913FAA">
        <w:rPr>
          <w:rFonts w:cs="Arial"/>
          <w:color w:val="000000" w:themeColor="text1"/>
          <w:u w:val="single"/>
        </w:rPr>
        <w:t>d'Affaires</w:t>
      </w:r>
      <w:proofErr w:type="spellEnd"/>
      <w:r w:rsidRPr="00913FAA">
        <w:rPr>
          <w:rFonts w:cs="Arial"/>
          <w:color w:val="000000" w:themeColor="text1"/>
          <w:u w:val="single"/>
        </w:rPr>
        <w:t xml:space="preserve"> Carlos J. Ron, Embassy of the Bolivarian Republic of Venezuela</w:t>
      </w:r>
    </w:p>
    <w:p w:rsidR="00913FAA" w:rsidRPr="00913FAA" w:rsidRDefault="00913FAA" w:rsidP="00913FAA">
      <w:pPr>
        <w:pStyle w:val="AITextSmallNoLineSpacing"/>
        <w:spacing w:line="240" w:lineRule="auto"/>
        <w:rPr>
          <w:rFonts w:cs="Arial"/>
          <w:color w:val="000000" w:themeColor="text1"/>
        </w:rPr>
      </w:pPr>
      <w:r w:rsidRPr="00913FAA">
        <w:rPr>
          <w:rFonts w:cs="Arial"/>
          <w:color w:val="000000" w:themeColor="text1"/>
        </w:rPr>
        <w:t>1099 30th St. NW, Washington DC 20007</w:t>
      </w:r>
    </w:p>
    <w:p w:rsidR="00913FAA" w:rsidRPr="00913FAA" w:rsidRDefault="00913FAA" w:rsidP="00913FAA">
      <w:pPr>
        <w:pStyle w:val="AITextSmallNoLineSpacing"/>
        <w:spacing w:line="240" w:lineRule="auto"/>
        <w:rPr>
          <w:rFonts w:cs="Arial"/>
          <w:color w:val="000000" w:themeColor="text1"/>
        </w:rPr>
      </w:pPr>
      <w:r w:rsidRPr="00913FAA">
        <w:rPr>
          <w:rFonts w:cs="Arial"/>
          <w:color w:val="000000" w:themeColor="text1"/>
        </w:rPr>
        <w:t xml:space="preserve">Phone:  1 202 342 2214 I Fax: 1 202 342 6820   </w:t>
      </w:r>
    </w:p>
    <w:p w:rsidR="00913FAA" w:rsidRPr="00913FAA" w:rsidRDefault="00913FAA" w:rsidP="00913FAA">
      <w:pPr>
        <w:pStyle w:val="AITextSmallNoLineSpacing"/>
        <w:spacing w:line="240" w:lineRule="auto"/>
        <w:rPr>
          <w:rFonts w:cs="Arial"/>
          <w:color w:val="000000" w:themeColor="text1"/>
        </w:rPr>
      </w:pPr>
      <w:r w:rsidRPr="00913FAA">
        <w:rPr>
          <w:rFonts w:cs="Arial"/>
          <w:color w:val="000000" w:themeColor="text1"/>
        </w:rPr>
        <w:t xml:space="preserve">Email:  </w:t>
      </w:r>
      <w:hyperlink r:id="rId13" w:history="1">
        <w:r w:rsidRPr="00913FAA">
          <w:rPr>
            <w:rStyle w:val="Hyperlink"/>
            <w:rFonts w:cs="Arial"/>
            <w:color w:val="000000" w:themeColor="text1"/>
          </w:rPr>
          <w:t>despacho.embveusa@mppre.gob.ve</w:t>
        </w:r>
      </w:hyperlink>
      <w:r w:rsidRPr="00913FAA">
        <w:rPr>
          <w:rFonts w:cs="Arial"/>
          <w:color w:val="000000" w:themeColor="text1"/>
        </w:rPr>
        <w:t xml:space="preserve"> </w:t>
      </w:r>
    </w:p>
    <w:p w:rsidR="00AF0C8E" w:rsidRPr="00913FAA" w:rsidRDefault="00913FAA" w:rsidP="00913FAA">
      <w:pPr>
        <w:pStyle w:val="AITextSmallNoLineSpacing"/>
        <w:spacing w:line="240" w:lineRule="auto"/>
        <w:rPr>
          <w:rFonts w:cs="Arial"/>
          <w:b/>
          <w:bCs/>
          <w:color w:val="000000" w:themeColor="text1"/>
        </w:rPr>
        <w:sectPr w:rsidR="00AF0C8E" w:rsidRPr="00913FAA" w:rsidSect="00913FAA">
          <w:type w:val="continuous"/>
          <w:pgSz w:w="12240" w:h="15840" w:code="1"/>
          <w:pgMar w:top="720" w:right="720" w:bottom="2160" w:left="720" w:header="0" w:footer="567" w:gutter="0"/>
          <w:cols w:num="2" w:space="720"/>
          <w:titlePg/>
          <w:docGrid w:linePitch="360"/>
        </w:sectPr>
      </w:pPr>
      <w:r w:rsidRPr="00913FAA">
        <w:rPr>
          <w:rFonts w:cs="Arial"/>
          <w:b/>
          <w:color w:val="000000" w:themeColor="text1"/>
        </w:rPr>
        <w:t>Salutation: Dear Ambassador</w:t>
      </w:r>
    </w:p>
    <w:p w:rsidR="00913FAA" w:rsidRDefault="00913FAA" w:rsidP="00913FAA">
      <w:pPr>
        <w:pStyle w:val="AITextSmallNoLineSpacing"/>
        <w:spacing w:line="240" w:lineRule="auto"/>
        <w:rPr>
          <w:rFonts w:cs="Arial"/>
          <w:b/>
          <w:bCs/>
        </w:rPr>
        <w:sectPr w:rsidR="00913FAA" w:rsidSect="00913FAA">
          <w:type w:val="continuous"/>
          <w:pgSz w:w="12240" w:h="15840" w:code="1"/>
          <w:pgMar w:top="720" w:right="720" w:bottom="2160" w:left="720" w:header="0" w:footer="567" w:gutter="0"/>
          <w:cols w:space="567"/>
          <w:titlePg/>
          <w:docGrid w:linePitch="360"/>
        </w:sectPr>
      </w:pPr>
    </w:p>
    <w:p w:rsidR="005534BC" w:rsidRDefault="005534BC" w:rsidP="00913FAA">
      <w:pPr>
        <w:pStyle w:val="AITextSmallNoLineSpacing"/>
        <w:spacing w:line="240" w:lineRule="auto"/>
        <w:rPr>
          <w:rFonts w:cs="Arial"/>
          <w:b/>
          <w:bCs/>
        </w:rPr>
      </w:pPr>
    </w:p>
    <w:p w:rsidR="00913FAA" w:rsidRPr="009B1268" w:rsidRDefault="00913FAA" w:rsidP="00913FA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13FAA" w:rsidRPr="009B1268" w:rsidRDefault="00913FAA" w:rsidP="00913FAA">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50.18</w:t>
      </w:r>
      <w:r w:rsidRPr="009B1268">
        <w:rPr>
          <w:rFonts w:ascii="Arial" w:hAnsi="Arial" w:cs="Arial"/>
          <w:i/>
          <w:iCs/>
          <w:color w:val="000000"/>
          <w:sz w:val="20"/>
          <w:szCs w:val="20"/>
        </w:rPr>
        <w:t xml:space="preserve"> </w:t>
      </w:r>
    </w:p>
    <w:p w:rsidR="00913FAA" w:rsidRDefault="00913FAA" w:rsidP="00913FAA">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913FAA" w:rsidRDefault="00913FAA" w:rsidP="00913FAA">
      <w:pPr>
        <w:rPr>
          <w:rFonts w:ascii="Arial" w:hAnsi="Arial" w:cs="Arial"/>
          <w:color w:val="000000"/>
          <w:sz w:val="20"/>
          <w:szCs w:val="20"/>
        </w:rPr>
      </w:pPr>
    </w:p>
    <w:p w:rsidR="00913FAA" w:rsidRPr="00C27E96" w:rsidRDefault="00913FAA" w:rsidP="00913FAA">
      <w:pPr>
        <w:rPr>
          <w:rFonts w:ascii="Arial" w:hAnsi="Arial" w:cs="Arial"/>
          <w:color w:val="000000"/>
          <w:sz w:val="20"/>
          <w:szCs w:val="20"/>
        </w:rPr>
      </w:pPr>
    </w:p>
    <w:p w:rsidR="0026766F" w:rsidRPr="00F95961" w:rsidRDefault="0026766F" w:rsidP="00913FAA">
      <w:pPr>
        <w:pStyle w:val="AIUASecondHeading"/>
        <w:spacing w:line="240" w:lineRule="auto"/>
        <w:rPr>
          <w:rFonts w:ascii="Arial" w:hAnsi="Arial" w:cs="Arial"/>
        </w:rPr>
      </w:pPr>
      <w:r w:rsidRPr="00F95961">
        <w:rPr>
          <w:rFonts w:ascii="Arial" w:hAnsi="Arial" w:cs="Arial"/>
        </w:rPr>
        <w:t>URGENT ACTION</w:t>
      </w:r>
    </w:p>
    <w:p w:rsidR="0026766F" w:rsidRPr="000F0AF1" w:rsidRDefault="00130936" w:rsidP="00913FAA">
      <w:pPr>
        <w:rPr>
          <w:rStyle w:val="AIHeadline"/>
          <w:rFonts w:cs="Arial"/>
          <w:snapToGrid w:val="0"/>
          <w:sz w:val="38"/>
          <w:szCs w:val="38"/>
        </w:rPr>
      </w:pPr>
      <w:r>
        <w:rPr>
          <w:rStyle w:val="AIHeadline"/>
          <w:rFonts w:cs="Arial"/>
          <w:snapToGrid w:val="0"/>
          <w:sz w:val="38"/>
          <w:szCs w:val="38"/>
        </w:rPr>
        <w:t xml:space="preserve">DETAINEE </w:t>
      </w:r>
      <w:r w:rsidR="00D52F14">
        <w:rPr>
          <w:rStyle w:val="AIHeadline"/>
          <w:rFonts w:cs="Arial"/>
          <w:snapToGrid w:val="0"/>
          <w:sz w:val="38"/>
          <w:szCs w:val="38"/>
        </w:rPr>
        <w:t>missing</w:t>
      </w:r>
      <w:r>
        <w:rPr>
          <w:rStyle w:val="AIHeadline"/>
          <w:rFonts w:cs="Arial"/>
          <w:snapToGrid w:val="0"/>
          <w:sz w:val="38"/>
          <w:szCs w:val="38"/>
        </w:rPr>
        <w:t xml:space="preserve"> IN VENEZUELA</w:t>
      </w:r>
    </w:p>
    <w:p w:rsidR="0026766F" w:rsidRPr="00F95961" w:rsidRDefault="0026766F" w:rsidP="00913FAA">
      <w:pPr>
        <w:pStyle w:val="Heading2"/>
        <w:spacing w:before="120" w:after="120" w:line="240" w:lineRule="auto"/>
        <w:rPr>
          <w:rFonts w:ascii="Arial" w:hAnsi="Arial" w:cs="Arial"/>
        </w:rPr>
      </w:pPr>
      <w:r w:rsidRPr="00F95961">
        <w:rPr>
          <w:rFonts w:ascii="Arial" w:hAnsi="Arial" w:cs="Arial"/>
        </w:rPr>
        <w:t>ADditional Information</w:t>
      </w:r>
    </w:p>
    <w:p w:rsidR="0026766F" w:rsidRDefault="00130936" w:rsidP="00913FAA">
      <w:pPr>
        <w:pStyle w:val="AIAdditionalinformationtext"/>
        <w:tabs>
          <w:tab w:val="clear" w:pos="567"/>
        </w:tabs>
        <w:spacing w:line="240" w:lineRule="auto"/>
        <w:rPr>
          <w:rFonts w:cs="Arial"/>
        </w:rPr>
      </w:pPr>
      <w:r>
        <w:rPr>
          <w:rFonts w:cs="Arial"/>
        </w:rPr>
        <w:t xml:space="preserve">On 26 April 2017, Amnesty International launched a campaign demanding the release of </w:t>
      </w:r>
      <w:proofErr w:type="spellStart"/>
      <w:r>
        <w:rPr>
          <w:rFonts w:cs="Arial"/>
        </w:rPr>
        <w:t>Gilber</w:t>
      </w:r>
      <w:proofErr w:type="spellEnd"/>
      <w:r>
        <w:rPr>
          <w:rFonts w:cs="Arial"/>
        </w:rPr>
        <w:t xml:space="preserve"> Caro and 21 other </w:t>
      </w:r>
      <w:r w:rsidR="0001281E">
        <w:rPr>
          <w:rFonts w:cs="Arial"/>
        </w:rPr>
        <w:t xml:space="preserve">politically </w:t>
      </w:r>
      <w:r>
        <w:rPr>
          <w:rFonts w:cs="Arial"/>
        </w:rPr>
        <w:t>motivated arbitrary detainees in Venezuela</w:t>
      </w:r>
      <w:r w:rsidR="0026766F" w:rsidRPr="00F95961">
        <w:rPr>
          <w:rFonts w:cs="Arial"/>
        </w:rPr>
        <w:t>.</w:t>
      </w:r>
      <w:r>
        <w:rPr>
          <w:rFonts w:cs="Arial"/>
        </w:rPr>
        <w:t xml:space="preserve"> The details of his case were documented in </w:t>
      </w:r>
      <w:r w:rsidRPr="00893624">
        <w:rPr>
          <w:rFonts w:cs="Arial"/>
          <w:i/>
        </w:rPr>
        <w:t>Silence</w:t>
      </w:r>
      <w:r w:rsidR="00D52F14">
        <w:rPr>
          <w:rFonts w:cs="Arial"/>
          <w:i/>
        </w:rPr>
        <w:t>d by force: P</w:t>
      </w:r>
      <w:r w:rsidRPr="00893624">
        <w:rPr>
          <w:rFonts w:cs="Arial"/>
          <w:i/>
        </w:rPr>
        <w:t>olitically motivated arbitrary detentions in Venezuela</w:t>
      </w:r>
      <w:r>
        <w:rPr>
          <w:rFonts w:cs="Arial"/>
        </w:rPr>
        <w:t xml:space="preserve"> (</w:t>
      </w:r>
      <w:r w:rsidR="00AF0C8E">
        <w:rPr>
          <w:rFonts w:cs="Arial"/>
        </w:rPr>
        <w:t>see: https://www.amnesty.org/en/docuemnts/amr</w:t>
      </w:r>
      <w:r w:rsidR="0001281E">
        <w:rPr>
          <w:rFonts w:cs="Arial"/>
        </w:rPr>
        <w:t>53/6014/2017</w:t>
      </w:r>
      <w:r w:rsidR="00AF0C8E">
        <w:rPr>
          <w:rFonts w:cs="Arial"/>
        </w:rPr>
        <w:t>/en/</w:t>
      </w:r>
      <w:r w:rsidR="0001281E">
        <w:rPr>
          <w:rFonts w:cs="Arial"/>
        </w:rPr>
        <w:t>).</w:t>
      </w:r>
    </w:p>
    <w:p w:rsidR="0001281E" w:rsidRDefault="0001281E" w:rsidP="00913FAA">
      <w:pPr>
        <w:pStyle w:val="AIAdditionalinformationtext"/>
        <w:tabs>
          <w:tab w:val="clear" w:pos="567"/>
        </w:tabs>
        <w:spacing w:line="240" w:lineRule="auto"/>
        <w:rPr>
          <w:rFonts w:cs="Arial"/>
        </w:rPr>
      </w:pPr>
      <w:r>
        <w:rPr>
          <w:rFonts w:cs="Arial"/>
        </w:rPr>
        <w:t xml:space="preserve">On 11 January 2017, Member of Parliament </w:t>
      </w:r>
      <w:proofErr w:type="spellStart"/>
      <w:r>
        <w:rPr>
          <w:rFonts w:cs="Arial"/>
        </w:rPr>
        <w:t>Gilber</w:t>
      </w:r>
      <w:proofErr w:type="spellEnd"/>
      <w:r>
        <w:rPr>
          <w:rFonts w:cs="Arial"/>
        </w:rPr>
        <w:t xml:space="preserve"> Caro was on his way home to Caracas, on the </w:t>
      </w:r>
      <w:proofErr w:type="spellStart"/>
      <w:r>
        <w:rPr>
          <w:rFonts w:cs="Arial"/>
        </w:rPr>
        <w:t>Guacara</w:t>
      </w:r>
      <w:proofErr w:type="spellEnd"/>
      <w:r>
        <w:rPr>
          <w:rFonts w:cs="Arial"/>
        </w:rPr>
        <w:t xml:space="preserve"> ring road, Carabobo state, central Venezuela, when officers of the Bolivarian Intelligence Service (SEBIN)</w:t>
      </w:r>
      <w:r w:rsidR="00AF0C8E">
        <w:rPr>
          <w:rFonts w:cs="Arial"/>
        </w:rPr>
        <w:t xml:space="preserve"> arrested him</w:t>
      </w:r>
      <w:r>
        <w:rPr>
          <w:rFonts w:cs="Arial"/>
        </w:rPr>
        <w:t xml:space="preserve">. </w:t>
      </w:r>
      <w:proofErr w:type="spellStart"/>
      <w:r>
        <w:rPr>
          <w:rFonts w:cs="Arial"/>
        </w:rPr>
        <w:t>Gilber</w:t>
      </w:r>
      <w:proofErr w:type="spellEnd"/>
      <w:r>
        <w:rPr>
          <w:rFonts w:cs="Arial"/>
        </w:rPr>
        <w:t xml:space="preserve"> Caro was with </w:t>
      </w:r>
      <w:proofErr w:type="spellStart"/>
      <w:r>
        <w:rPr>
          <w:rFonts w:cs="Arial"/>
        </w:rPr>
        <w:t>Steyci</w:t>
      </w:r>
      <w:proofErr w:type="spellEnd"/>
      <w:r>
        <w:rPr>
          <w:rFonts w:cs="Arial"/>
        </w:rPr>
        <w:t xml:space="preserve"> </w:t>
      </w:r>
      <w:proofErr w:type="spellStart"/>
      <w:r>
        <w:rPr>
          <w:rFonts w:cs="Arial"/>
        </w:rPr>
        <w:t>Escalona</w:t>
      </w:r>
      <w:proofErr w:type="spellEnd"/>
      <w:r>
        <w:rPr>
          <w:rFonts w:cs="Arial"/>
        </w:rPr>
        <w:t>, an activist for opposition party Popular Will (</w:t>
      </w:r>
      <w:proofErr w:type="spellStart"/>
      <w:r>
        <w:rPr>
          <w:rFonts w:cs="Arial"/>
        </w:rPr>
        <w:t>Voluntad</w:t>
      </w:r>
      <w:proofErr w:type="spellEnd"/>
      <w:r>
        <w:rPr>
          <w:rFonts w:cs="Arial"/>
        </w:rPr>
        <w:t xml:space="preserve"> Popular), who was also arrested and then released on 2</w:t>
      </w:r>
      <w:r w:rsidR="0055581F">
        <w:rPr>
          <w:rFonts w:cs="Arial"/>
        </w:rPr>
        <w:t>4</w:t>
      </w:r>
      <w:r>
        <w:rPr>
          <w:rFonts w:cs="Arial"/>
        </w:rPr>
        <w:t xml:space="preserve"> November 2017. </w:t>
      </w:r>
    </w:p>
    <w:p w:rsidR="0001281E" w:rsidRDefault="0001281E" w:rsidP="00913FAA">
      <w:pPr>
        <w:pStyle w:val="AIAdditionalinformationtext"/>
        <w:tabs>
          <w:tab w:val="clear" w:pos="567"/>
        </w:tabs>
        <w:spacing w:line="240" w:lineRule="auto"/>
        <w:rPr>
          <w:rFonts w:cs="Arial"/>
        </w:rPr>
      </w:pPr>
      <w:r>
        <w:rPr>
          <w:rFonts w:cs="Arial"/>
        </w:rPr>
        <w:t xml:space="preserve">That same day, the Vice-President of Venezuela explained in a TV address that a gun and explosives had been seized from </w:t>
      </w:r>
      <w:proofErr w:type="spellStart"/>
      <w:r w:rsidR="00AF0C8E">
        <w:rPr>
          <w:rFonts w:cs="Arial"/>
        </w:rPr>
        <w:t>Gilber</w:t>
      </w:r>
      <w:proofErr w:type="spellEnd"/>
      <w:r w:rsidR="00AF0C8E">
        <w:rPr>
          <w:rFonts w:cs="Arial"/>
        </w:rPr>
        <w:t xml:space="preserve"> </w:t>
      </w:r>
      <w:r>
        <w:rPr>
          <w:rFonts w:cs="Arial"/>
        </w:rPr>
        <w:t xml:space="preserve">Caro and </w:t>
      </w:r>
      <w:proofErr w:type="spellStart"/>
      <w:r w:rsidR="00AF0C8E">
        <w:rPr>
          <w:rFonts w:cs="Arial"/>
        </w:rPr>
        <w:t>Steyci</w:t>
      </w:r>
      <w:proofErr w:type="spellEnd"/>
      <w:r w:rsidR="00AF0C8E">
        <w:rPr>
          <w:rFonts w:cs="Arial"/>
        </w:rPr>
        <w:t xml:space="preserve"> </w:t>
      </w:r>
      <w:proofErr w:type="spellStart"/>
      <w:r>
        <w:rPr>
          <w:rFonts w:cs="Arial"/>
        </w:rPr>
        <w:t>Escalona</w:t>
      </w:r>
      <w:proofErr w:type="spellEnd"/>
      <w:r w:rsidR="00AF0C8E">
        <w:rPr>
          <w:rFonts w:cs="Arial"/>
        </w:rPr>
        <w:t>,</w:t>
      </w:r>
      <w:r>
        <w:rPr>
          <w:rFonts w:cs="Arial"/>
        </w:rPr>
        <w:t xml:space="preserve"> and state</w:t>
      </w:r>
      <w:r w:rsidR="00AF0C8E">
        <w:rPr>
          <w:rFonts w:cs="Arial"/>
        </w:rPr>
        <w:t>d</w:t>
      </w:r>
      <w:r>
        <w:rPr>
          <w:rFonts w:cs="Arial"/>
        </w:rPr>
        <w:t xml:space="preserve"> that the Member of </w:t>
      </w:r>
      <w:r w:rsidR="00356F95">
        <w:rPr>
          <w:rFonts w:cs="Arial"/>
        </w:rPr>
        <w:t>Parliament</w:t>
      </w:r>
      <w:r>
        <w:rPr>
          <w:rFonts w:cs="Arial"/>
        </w:rPr>
        <w:t xml:space="preserve"> was involved in terrorist activities, indicating that </w:t>
      </w:r>
      <w:proofErr w:type="spellStart"/>
      <w:r w:rsidR="00AF0C8E">
        <w:rPr>
          <w:rFonts w:cs="Arial"/>
        </w:rPr>
        <w:t>Gilber</w:t>
      </w:r>
      <w:proofErr w:type="spellEnd"/>
      <w:r w:rsidR="00AF0C8E">
        <w:rPr>
          <w:rFonts w:cs="Arial"/>
        </w:rPr>
        <w:t xml:space="preserve"> </w:t>
      </w:r>
      <w:r>
        <w:rPr>
          <w:rFonts w:cs="Arial"/>
        </w:rPr>
        <w:t xml:space="preserve">Caro has clandestinely </w:t>
      </w:r>
      <w:r w:rsidR="00356F95">
        <w:rPr>
          <w:rFonts w:cs="Arial"/>
        </w:rPr>
        <w:t>crossed</w:t>
      </w:r>
      <w:r>
        <w:rPr>
          <w:rFonts w:cs="Arial"/>
        </w:rPr>
        <w:t xml:space="preserve"> the border to Colombia. </w:t>
      </w:r>
    </w:p>
    <w:p w:rsidR="0001281E" w:rsidRDefault="00AF0C8E" w:rsidP="00913FAA">
      <w:pPr>
        <w:pStyle w:val="AIAdditionalinformationtext"/>
        <w:tabs>
          <w:tab w:val="clear" w:pos="567"/>
        </w:tabs>
        <w:spacing w:line="240" w:lineRule="auto"/>
        <w:rPr>
          <w:rFonts w:cs="Arial"/>
        </w:rPr>
      </w:pPr>
      <w:proofErr w:type="spellStart"/>
      <w:r>
        <w:rPr>
          <w:rFonts w:cs="Arial"/>
        </w:rPr>
        <w:t>Gilber</w:t>
      </w:r>
      <w:proofErr w:type="spellEnd"/>
      <w:r>
        <w:rPr>
          <w:rFonts w:cs="Arial"/>
        </w:rPr>
        <w:t xml:space="preserve"> </w:t>
      </w:r>
      <w:r w:rsidR="0001281E">
        <w:rPr>
          <w:rFonts w:cs="Arial"/>
        </w:rPr>
        <w:t xml:space="preserve">Caro was brought before a military court on </w:t>
      </w:r>
      <w:r w:rsidR="00C3088A">
        <w:rPr>
          <w:rFonts w:cs="Arial"/>
        </w:rPr>
        <w:t>1 June</w:t>
      </w:r>
      <w:r w:rsidR="00231873">
        <w:rPr>
          <w:rFonts w:cs="Arial"/>
        </w:rPr>
        <w:t xml:space="preserve"> </w:t>
      </w:r>
      <w:r w:rsidR="0001281E">
        <w:rPr>
          <w:rFonts w:cs="Arial"/>
        </w:rPr>
        <w:t>and charged with</w:t>
      </w:r>
      <w:r w:rsidR="00C3088A">
        <w:rPr>
          <w:rFonts w:cs="Arial"/>
        </w:rPr>
        <w:t xml:space="preserve"> stealing military equipment and treason (‘</w:t>
      </w:r>
      <w:proofErr w:type="spellStart"/>
      <w:r w:rsidR="00C3088A" w:rsidRPr="00893624">
        <w:rPr>
          <w:rFonts w:cs="Arial"/>
          <w:i/>
        </w:rPr>
        <w:t>sustracción</w:t>
      </w:r>
      <w:proofErr w:type="spellEnd"/>
      <w:r w:rsidR="00C3088A" w:rsidRPr="00893624">
        <w:rPr>
          <w:rFonts w:cs="Arial"/>
          <w:i/>
        </w:rPr>
        <w:t xml:space="preserve"> de </w:t>
      </w:r>
      <w:proofErr w:type="spellStart"/>
      <w:r w:rsidR="00C3088A" w:rsidRPr="00893624">
        <w:rPr>
          <w:rFonts w:cs="Arial"/>
          <w:i/>
        </w:rPr>
        <w:t>efectos</w:t>
      </w:r>
      <w:proofErr w:type="spellEnd"/>
      <w:r w:rsidR="00C3088A" w:rsidRPr="00893624">
        <w:rPr>
          <w:rFonts w:cs="Arial"/>
          <w:i/>
        </w:rPr>
        <w:t xml:space="preserve"> </w:t>
      </w:r>
      <w:proofErr w:type="spellStart"/>
      <w:r w:rsidR="00C3088A" w:rsidRPr="00893624">
        <w:rPr>
          <w:rFonts w:cs="Arial"/>
          <w:i/>
        </w:rPr>
        <w:t>militares</w:t>
      </w:r>
      <w:proofErr w:type="spellEnd"/>
      <w:r w:rsidR="00C3088A">
        <w:rPr>
          <w:rFonts w:cs="Arial"/>
        </w:rPr>
        <w:t>’ and ‘</w:t>
      </w:r>
      <w:proofErr w:type="spellStart"/>
      <w:r w:rsidR="00C3088A" w:rsidRPr="00893624">
        <w:rPr>
          <w:rFonts w:cs="Arial"/>
          <w:i/>
        </w:rPr>
        <w:t>traición</w:t>
      </w:r>
      <w:proofErr w:type="spellEnd"/>
      <w:r w:rsidR="00C3088A" w:rsidRPr="00893624">
        <w:rPr>
          <w:rFonts w:cs="Arial"/>
          <w:i/>
        </w:rPr>
        <w:t xml:space="preserve"> a la patria’</w:t>
      </w:r>
      <w:r w:rsidR="00C3088A">
        <w:rPr>
          <w:rFonts w:cs="Arial"/>
        </w:rPr>
        <w:t>)</w:t>
      </w:r>
      <w:r w:rsidR="0001281E">
        <w:rPr>
          <w:rFonts w:cs="Arial"/>
        </w:rPr>
        <w:t xml:space="preserve">. Not only was his parliamentary immunity unduly violated, but he has also been deprived of his freedom, imprisoned without a warrant, and brought before a military court despite being a civilian. </w:t>
      </w:r>
    </w:p>
    <w:p w:rsidR="00C3088A" w:rsidRDefault="00C3088A" w:rsidP="00913FAA">
      <w:pPr>
        <w:pStyle w:val="AIAdditionalinformationtext"/>
        <w:tabs>
          <w:tab w:val="clear" w:pos="567"/>
        </w:tabs>
        <w:spacing w:line="240" w:lineRule="auto"/>
        <w:rPr>
          <w:rFonts w:cs="Arial"/>
        </w:rPr>
      </w:pPr>
      <w:r>
        <w:rPr>
          <w:rFonts w:cs="Arial"/>
        </w:rPr>
        <w:t xml:space="preserve">During his detention, </w:t>
      </w:r>
      <w:proofErr w:type="spellStart"/>
      <w:r w:rsidR="00AF0C8E">
        <w:rPr>
          <w:rFonts w:cs="Arial"/>
        </w:rPr>
        <w:t>Gilber</w:t>
      </w:r>
      <w:proofErr w:type="spellEnd"/>
      <w:r w:rsidR="00AF0C8E">
        <w:rPr>
          <w:rFonts w:cs="Arial"/>
        </w:rPr>
        <w:t xml:space="preserve"> </w:t>
      </w:r>
      <w:r>
        <w:rPr>
          <w:rFonts w:cs="Arial"/>
        </w:rPr>
        <w:t xml:space="preserve">Caro has repeatedly denounced violations to his right to food and being subjected to cruel, inhumane and degrading treatment. </w:t>
      </w:r>
    </w:p>
    <w:p w:rsidR="0001281E" w:rsidRDefault="00356F95" w:rsidP="00913FAA">
      <w:pPr>
        <w:pStyle w:val="AIAdditionalinformationtext"/>
        <w:tabs>
          <w:tab w:val="clear" w:pos="567"/>
        </w:tabs>
        <w:spacing w:line="240" w:lineRule="auto"/>
        <w:rPr>
          <w:rFonts w:cs="Arial"/>
        </w:rPr>
      </w:pPr>
      <w:r>
        <w:rPr>
          <w:rFonts w:cs="Arial"/>
        </w:rPr>
        <w:t>On 23 October, t</w:t>
      </w:r>
      <w:r w:rsidR="0001281E">
        <w:rPr>
          <w:rFonts w:cs="Arial"/>
        </w:rPr>
        <w:t xml:space="preserve">he UN Working Group on Arbitrary Detentions determined </w:t>
      </w:r>
      <w:proofErr w:type="spellStart"/>
      <w:r w:rsidR="00AF0C8E">
        <w:rPr>
          <w:rFonts w:cs="Arial"/>
        </w:rPr>
        <w:t>Gilber</w:t>
      </w:r>
      <w:proofErr w:type="spellEnd"/>
      <w:r w:rsidR="00AF0C8E">
        <w:rPr>
          <w:rFonts w:cs="Arial"/>
        </w:rPr>
        <w:t xml:space="preserve"> </w:t>
      </w:r>
      <w:r w:rsidR="0001281E">
        <w:rPr>
          <w:rFonts w:cs="Arial"/>
        </w:rPr>
        <w:t>Caro’s case constituted an arbitrary detention</w:t>
      </w:r>
      <w:r>
        <w:rPr>
          <w:rFonts w:cs="Arial"/>
        </w:rPr>
        <w:t xml:space="preserve"> and demanded his immediate release.</w:t>
      </w:r>
      <w:r w:rsidR="0001281E">
        <w:rPr>
          <w:rFonts w:cs="Arial"/>
        </w:rPr>
        <w:t xml:space="preserve"> </w:t>
      </w:r>
    </w:p>
    <w:p w:rsidR="0001281E" w:rsidRPr="00F95961" w:rsidRDefault="0001281E" w:rsidP="00913FAA">
      <w:pPr>
        <w:pStyle w:val="AIAdditionalinformationtext"/>
        <w:tabs>
          <w:tab w:val="clear" w:pos="567"/>
        </w:tabs>
        <w:spacing w:line="240" w:lineRule="auto"/>
        <w:rPr>
          <w:rFonts w:cs="Arial"/>
        </w:rPr>
      </w:pPr>
      <w:r>
        <w:rPr>
          <w:rFonts w:cs="Arial"/>
        </w:rPr>
        <w:t xml:space="preserve">Furthermore, on 27 February 2018 Amnesty International raised </w:t>
      </w:r>
      <w:proofErr w:type="spellStart"/>
      <w:r w:rsidR="00AF0C8E">
        <w:rPr>
          <w:rFonts w:cs="Arial"/>
        </w:rPr>
        <w:t>Gilber</w:t>
      </w:r>
      <w:proofErr w:type="spellEnd"/>
      <w:r w:rsidR="00AF0C8E">
        <w:rPr>
          <w:rFonts w:cs="Arial"/>
        </w:rPr>
        <w:t xml:space="preserve"> </w:t>
      </w:r>
      <w:r>
        <w:rPr>
          <w:rFonts w:cs="Arial"/>
        </w:rPr>
        <w:t xml:space="preserve">Caro’s arbitrary detention before the Inter-American Commission on Human Rights during a public hearing on citizen security and </w:t>
      </w:r>
      <w:proofErr w:type="spellStart"/>
      <w:r>
        <w:rPr>
          <w:rFonts w:cs="Arial"/>
        </w:rPr>
        <w:t>institutionality</w:t>
      </w:r>
      <w:proofErr w:type="spellEnd"/>
      <w:r>
        <w:rPr>
          <w:rFonts w:cs="Arial"/>
        </w:rPr>
        <w:t xml:space="preserve"> in Venezuela. </w:t>
      </w:r>
      <w:r w:rsidR="00356F95">
        <w:rPr>
          <w:rFonts w:cs="Arial"/>
        </w:rPr>
        <w:t>During this hearing, Amnesty International denounced other cases of unlawful and irregular transfers of other arbitrary detainees, including Alexander Tirado, which exemplifies the risk of detainees being subjected to the arbitrary and unlawful actions of the Venezuelan authorities.</w:t>
      </w:r>
    </w:p>
    <w:p w:rsidR="0026766F" w:rsidRPr="00F95961" w:rsidRDefault="0026766F" w:rsidP="00913FAA">
      <w:pPr>
        <w:rPr>
          <w:rFonts w:ascii="Arial" w:hAnsi="Arial" w:cs="Arial"/>
          <w:sz w:val="16"/>
          <w:szCs w:val="16"/>
        </w:rPr>
      </w:pPr>
      <w:r w:rsidRPr="00F95961">
        <w:rPr>
          <w:rFonts w:ascii="Arial" w:hAnsi="Arial" w:cs="Arial"/>
          <w:sz w:val="16"/>
          <w:szCs w:val="16"/>
        </w:rPr>
        <w:t>Name:</w:t>
      </w:r>
      <w:r w:rsidR="00130936">
        <w:rPr>
          <w:rFonts w:ascii="Arial" w:hAnsi="Arial" w:cs="Arial"/>
          <w:sz w:val="16"/>
          <w:szCs w:val="16"/>
        </w:rPr>
        <w:t xml:space="preserve"> </w:t>
      </w:r>
      <w:proofErr w:type="spellStart"/>
      <w:r w:rsidR="00130936">
        <w:rPr>
          <w:rFonts w:ascii="Arial" w:hAnsi="Arial" w:cs="Arial"/>
          <w:sz w:val="16"/>
          <w:szCs w:val="16"/>
        </w:rPr>
        <w:t>Gilber</w:t>
      </w:r>
      <w:proofErr w:type="spellEnd"/>
      <w:r w:rsidR="00130936">
        <w:rPr>
          <w:rFonts w:ascii="Arial" w:hAnsi="Arial" w:cs="Arial"/>
          <w:sz w:val="16"/>
          <w:szCs w:val="16"/>
        </w:rPr>
        <w:t xml:space="preserve"> Caro</w:t>
      </w:r>
    </w:p>
    <w:p w:rsidR="0026766F" w:rsidRPr="00F95961" w:rsidRDefault="0026766F" w:rsidP="00913FAA">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30936">
        <w:rPr>
          <w:rFonts w:ascii="Arial" w:hAnsi="Arial" w:cs="Arial"/>
          <w:sz w:val="16"/>
          <w:szCs w:val="16"/>
        </w:rPr>
        <w:t xml:space="preserve"> male</w:t>
      </w:r>
    </w:p>
    <w:p w:rsidR="0026766F" w:rsidRPr="00F95961" w:rsidRDefault="0026766F" w:rsidP="00913FAA">
      <w:pPr>
        <w:rPr>
          <w:rFonts w:ascii="Arial" w:hAnsi="Arial" w:cs="Arial"/>
        </w:rPr>
      </w:pPr>
    </w:p>
    <w:p w:rsidR="0026766F" w:rsidRPr="00F95961" w:rsidRDefault="0026766F" w:rsidP="00913FAA">
      <w:pPr>
        <w:pStyle w:val="AITextSmallNoLineSpacing"/>
        <w:spacing w:line="240" w:lineRule="auto"/>
        <w:rPr>
          <w:rStyle w:val="StyleAIBodytextAsianSimSunChar"/>
          <w:rFonts w:cs="Arial"/>
          <w:sz w:val="18"/>
          <w:szCs w:val="18"/>
        </w:rPr>
        <w:sectPr w:rsidR="0026766F" w:rsidRPr="00F95961" w:rsidSect="00913FAA">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913FAA">
      <w:pPr>
        <w:pStyle w:val="AITextSmallNoLineSpacing"/>
        <w:spacing w:line="240" w:lineRule="auto"/>
        <w:jc w:val="right"/>
        <w:rPr>
          <w:rFonts w:cs="Arial"/>
          <w:sz w:val="18"/>
        </w:rPr>
      </w:pPr>
    </w:p>
    <w:p w:rsidR="0026766F" w:rsidRPr="00F95961" w:rsidRDefault="0026766F" w:rsidP="00913FAA">
      <w:pPr>
        <w:pStyle w:val="AITextSmallNoLineSpacing"/>
        <w:spacing w:line="240" w:lineRule="auto"/>
        <w:jc w:val="right"/>
        <w:rPr>
          <w:rFonts w:cs="Arial"/>
          <w:sz w:val="18"/>
        </w:rPr>
      </w:pPr>
    </w:p>
    <w:p w:rsidR="001624EA" w:rsidRDefault="0026766F" w:rsidP="00913FAA">
      <w:pPr>
        <w:rPr>
          <w:rFonts w:ascii="Arial" w:hAnsi="Arial" w:cs="Arial"/>
          <w:sz w:val="16"/>
          <w:szCs w:val="16"/>
        </w:rPr>
      </w:pPr>
      <w:r w:rsidRPr="00F95961">
        <w:rPr>
          <w:rFonts w:ascii="Arial" w:hAnsi="Arial" w:cs="Arial"/>
          <w:sz w:val="16"/>
          <w:szCs w:val="16"/>
        </w:rPr>
        <w:t xml:space="preserve">UA: </w:t>
      </w:r>
      <w:r w:rsidR="00CD7135">
        <w:rPr>
          <w:rFonts w:ascii="Arial" w:hAnsi="Arial" w:cs="Arial"/>
          <w:sz w:val="16"/>
          <w:szCs w:val="16"/>
        </w:rPr>
        <w:t>50/18</w:t>
      </w:r>
      <w:r w:rsidR="00CD7135" w:rsidRPr="00F95961">
        <w:rPr>
          <w:rFonts w:ascii="Arial" w:hAnsi="Arial" w:cs="Arial"/>
          <w:sz w:val="16"/>
          <w:szCs w:val="16"/>
        </w:rPr>
        <w:t xml:space="preserve"> </w:t>
      </w:r>
      <w:r w:rsidRPr="00F95961">
        <w:rPr>
          <w:rFonts w:ascii="Arial" w:hAnsi="Arial" w:cs="Arial"/>
          <w:sz w:val="16"/>
          <w:szCs w:val="16"/>
        </w:rPr>
        <w:t xml:space="preserve">Index: </w:t>
      </w:r>
      <w:r w:rsidR="00130936" w:rsidRPr="0054629F">
        <w:rPr>
          <w:rFonts w:ascii="Arial" w:hAnsi="Arial" w:cs="Arial"/>
          <w:sz w:val="16"/>
          <w:szCs w:val="16"/>
        </w:rPr>
        <w:t>AMR 53/7992/2018</w:t>
      </w:r>
      <w:r w:rsidR="00130936">
        <w:rPr>
          <w:rFonts w:ascii="Arial" w:hAnsi="Arial" w:cs="Arial"/>
          <w:sz w:val="16"/>
          <w:szCs w:val="16"/>
        </w:rPr>
        <w:t xml:space="preserve"> Venezuela</w:t>
      </w:r>
      <w:r w:rsidR="00130936" w:rsidRPr="00F95961">
        <w:rPr>
          <w:rFonts w:ascii="Arial" w:hAnsi="Arial" w:cs="Arial"/>
          <w:sz w:val="16"/>
          <w:szCs w:val="16"/>
        </w:rPr>
        <w:t xml:space="preserve"> </w:t>
      </w:r>
      <w:r w:rsidRPr="00F95961">
        <w:rPr>
          <w:rFonts w:ascii="Arial" w:hAnsi="Arial" w:cs="Arial"/>
          <w:sz w:val="16"/>
          <w:szCs w:val="16"/>
        </w:rPr>
        <w:t xml:space="preserve">Issue Date: </w:t>
      </w:r>
      <w:r w:rsidR="00130936">
        <w:rPr>
          <w:rFonts w:ascii="Arial" w:hAnsi="Arial" w:cs="Arial"/>
          <w:sz w:val="16"/>
          <w:szCs w:val="16"/>
        </w:rPr>
        <w:t>5 March 2018</w:t>
      </w:r>
    </w:p>
    <w:p w:rsidR="0026766F" w:rsidRPr="00F95961" w:rsidRDefault="0026766F" w:rsidP="00913FAA">
      <w:pPr>
        <w:rPr>
          <w:rFonts w:ascii="Arial" w:hAnsi="Arial" w:cs="Arial"/>
          <w:sz w:val="16"/>
          <w:szCs w:val="16"/>
        </w:rPr>
      </w:pPr>
      <w:bookmarkStart w:id="0" w:name="_GoBack"/>
      <w:bookmarkEnd w:id="0"/>
    </w:p>
    <w:sectPr w:rsidR="0026766F" w:rsidRPr="00F95961" w:rsidSect="00913FAA">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BED" w:rsidRDefault="00241BED">
      <w:r>
        <w:separator/>
      </w:r>
    </w:p>
  </w:endnote>
  <w:endnote w:type="continuationSeparator" w:id="0">
    <w:p w:rsidR="00241BED" w:rsidRDefault="0024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41BED">
    <w:pPr>
      <w:pStyle w:val="Footer"/>
    </w:pPr>
    <w:r w:rsidRPr="00241BED">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FAA" w:rsidRPr="00D158C3" w:rsidRDefault="00913FAA" w:rsidP="00913FA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913FAA" w:rsidRPr="00D158C3" w:rsidRDefault="00913FAA" w:rsidP="00913FAA">
    <w:pPr>
      <w:jc w:val="center"/>
      <w:rPr>
        <w:rFonts w:ascii="Arial" w:hAnsi="Arial" w:cs="Arial"/>
        <w:sz w:val="16"/>
        <w:szCs w:val="16"/>
      </w:rPr>
    </w:pPr>
    <w:r w:rsidRPr="00D158C3">
      <w:rPr>
        <w:rFonts w:ascii="Arial" w:hAnsi="Arial" w:cs="Arial"/>
        <w:sz w:val="16"/>
        <w:szCs w:val="16"/>
      </w:rPr>
      <w:t>T (212) 807- 8400 | uan@aiusa.org | www.amnestyusa.org/uan</w:t>
    </w:r>
  </w:p>
  <w:p w:rsidR="00913FAA" w:rsidRPr="00D0106D" w:rsidRDefault="00913FA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BED" w:rsidRDefault="00241BED">
      <w:r>
        <w:separator/>
      </w:r>
    </w:p>
  </w:footnote>
  <w:footnote w:type="continuationSeparator" w:id="0">
    <w:p w:rsidR="00241BED" w:rsidRDefault="00241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26766F" w:rsidP="00B4432F">
    <w:pPr>
      <w:tabs>
        <w:tab w:val="right" w:pos="10203"/>
      </w:tabs>
      <w:rPr>
        <w:rFonts w:ascii="Arial" w:hAnsi="Arial" w:cs="Arial"/>
        <w:color w:val="FFFFFF"/>
      </w:rPr>
    </w:pPr>
    <w:r w:rsidRPr="00663D9C">
      <w:rPr>
        <w:rFonts w:ascii="Arial" w:hAnsi="Arial" w:cs="Arial"/>
        <w:sz w:val="16"/>
        <w:szCs w:val="16"/>
      </w:rPr>
      <w:t>UA</w:t>
    </w:r>
    <w:r w:rsidR="00CD7135">
      <w:rPr>
        <w:rFonts w:ascii="Arial" w:hAnsi="Arial" w:cs="Arial"/>
        <w:sz w:val="16"/>
        <w:szCs w:val="16"/>
      </w:rPr>
      <w:t>: 50/18</w:t>
    </w:r>
    <w:r w:rsidR="009C3B95" w:rsidRPr="00663D9C">
      <w:rPr>
        <w:rFonts w:ascii="Arial" w:hAnsi="Arial" w:cs="Arial"/>
        <w:sz w:val="16"/>
        <w:szCs w:val="16"/>
      </w:rPr>
      <w:t xml:space="preserve"> Index: </w:t>
    </w:r>
    <w:r w:rsidR="0054629F" w:rsidRPr="0054629F">
      <w:rPr>
        <w:rFonts w:ascii="Arial" w:hAnsi="Arial" w:cs="Arial"/>
        <w:sz w:val="16"/>
        <w:szCs w:val="16"/>
      </w:rPr>
      <w:t>AMR 53/7992/2018</w:t>
    </w:r>
    <w:r w:rsidR="0054629F">
      <w:rPr>
        <w:rFonts w:ascii="Arial" w:hAnsi="Arial" w:cs="Arial"/>
        <w:sz w:val="16"/>
        <w:szCs w:val="16"/>
      </w:rPr>
      <w:t xml:space="preserve"> Venezuela</w:t>
    </w:r>
    <w:r w:rsidRPr="00663D9C">
      <w:rPr>
        <w:rFonts w:ascii="Arial" w:hAnsi="Arial" w:cs="Arial"/>
        <w:sz w:val="16"/>
        <w:szCs w:val="16"/>
      </w:rPr>
      <w:tab/>
      <w:t xml:space="preserve">Date: </w:t>
    </w:r>
    <w:r w:rsidR="0054629F">
      <w:rPr>
        <w:rFonts w:ascii="Arial" w:hAnsi="Arial" w:cs="Arial"/>
        <w:sz w:val="16"/>
        <w:szCs w:val="16"/>
      </w:rPr>
      <w:t>5 March 2018</w:t>
    </w:r>
  </w:p>
  <w:p w:rsidR="0026766F" w:rsidRPr="00663D9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281E"/>
    <w:rsid w:val="00023EE0"/>
    <w:rsid w:val="00075239"/>
    <w:rsid w:val="000B23F7"/>
    <w:rsid w:val="000D20F1"/>
    <w:rsid w:val="000F0AF1"/>
    <w:rsid w:val="000F11B8"/>
    <w:rsid w:val="00114598"/>
    <w:rsid w:val="00130936"/>
    <w:rsid w:val="001411BF"/>
    <w:rsid w:val="001624EA"/>
    <w:rsid w:val="001671E0"/>
    <w:rsid w:val="001951FB"/>
    <w:rsid w:val="00196F3C"/>
    <w:rsid w:val="001B7B2B"/>
    <w:rsid w:val="001E0993"/>
    <w:rsid w:val="00231873"/>
    <w:rsid w:val="00241BED"/>
    <w:rsid w:val="0026766F"/>
    <w:rsid w:val="0027166B"/>
    <w:rsid w:val="002923B7"/>
    <w:rsid w:val="002932CE"/>
    <w:rsid w:val="002A3924"/>
    <w:rsid w:val="002F6C91"/>
    <w:rsid w:val="00310926"/>
    <w:rsid w:val="003212CE"/>
    <w:rsid w:val="00345167"/>
    <w:rsid w:val="00347243"/>
    <w:rsid w:val="00356F95"/>
    <w:rsid w:val="00390D35"/>
    <w:rsid w:val="003A2A73"/>
    <w:rsid w:val="003D377A"/>
    <w:rsid w:val="003F501B"/>
    <w:rsid w:val="00415A74"/>
    <w:rsid w:val="00475586"/>
    <w:rsid w:val="00483E30"/>
    <w:rsid w:val="004D19C7"/>
    <w:rsid w:val="004E2FF1"/>
    <w:rsid w:val="004E6A6E"/>
    <w:rsid w:val="005040F2"/>
    <w:rsid w:val="005149A9"/>
    <w:rsid w:val="00521B02"/>
    <w:rsid w:val="0053584A"/>
    <w:rsid w:val="0054629F"/>
    <w:rsid w:val="005534BC"/>
    <w:rsid w:val="0055581F"/>
    <w:rsid w:val="00583336"/>
    <w:rsid w:val="005C2CBA"/>
    <w:rsid w:val="005C41FB"/>
    <w:rsid w:val="005C7072"/>
    <w:rsid w:val="005D159E"/>
    <w:rsid w:val="005E3947"/>
    <w:rsid w:val="005F0D06"/>
    <w:rsid w:val="005F29C5"/>
    <w:rsid w:val="00606C38"/>
    <w:rsid w:val="0062383B"/>
    <w:rsid w:val="00663D9C"/>
    <w:rsid w:val="006814D6"/>
    <w:rsid w:val="006820E8"/>
    <w:rsid w:val="006C2190"/>
    <w:rsid w:val="006C3DE2"/>
    <w:rsid w:val="007179E8"/>
    <w:rsid w:val="00736B40"/>
    <w:rsid w:val="007479B8"/>
    <w:rsid w:val="007620A6"/>
    <w:rsid w:val="0077354F"/>
    <w:rsid w:val="00782D43"/>
    <w:rsid w:val="00795D45"/>
    <w:rsid w:val="00796F86"/>
    <w:rsid w:val="007A1959"/>
    <w:rsid w:val="007A5DA8"/>
    <w:rsid w:val="007E0CAD"/>
    <w:rsid w:val="007E57A7"/>
    <w:rsid w:val="00815508"/>
    <w:rsid w:val="008224D0"/>
    <w:rsid w:val="008241AB"/>
    <w:rsid w:val="0086100E"/>
    <w:rsid w:val="0086363D"/>
    <w:rsid w:val="00875E19"/>
    <w:rsid w:val="00893624"/>
    <w:rsid w:val="00896CF7"/>
    <w:rsid w:val="008C6392"/>
    <w:rsid w:val="008E48B0"/>
    <w:rsid w:val="008F074E"/>
    <w:rsid w:val="008F64FC"/>
    <w:rsid w:val="00913FAA"/>
    <w:rsid w:val="009144AA"/>
    <w:rsid w:val="00946781"/>
    <w:rsid w:val="00950C7F"/>
    <w:rsid w:val="00963CA3"/>
    <w:rsid w:val="00985339"/>
    <w:rsid w:val="00987C31"/>
    <w:rsid w:val="009971C5"/>
    <w:rsid w:val="009A6E6D"/>
    <w:rsid w:val="009C0BC3"/>
    <w:rsid w:val="009C3B95"/>
    <w:rsid w:val="009D5F0B"/>
    <w:rsid w:val="009E0910"/>
    <w:rsid w:val="009F4BB3"/>
    <w:rsid w:val="00A31557"/>
    <w:rsid w:val="00AA3093"/>
    <w:rsid w:val="00AF0C8E"/>
    <w:rsid w:val="00AF4CF9"/>
    <w:rsid w:val="00AF74EC"/>
    <w:rsid w:val="00B043D9"/>
    <w:rsid w:val="00B06E79"/>
    <w:rsid w:val="00B17BC2"/>
    <w:rsid w:val="00B22D7A"/>
    <w:rsid w:val="00B4432F"/>
    <w:rsid w:val="00B60FB0"/>
    <w:rsid w:val="00B811E7"/>
    <w:rsid w:val="00B84EF8"/>
    <w:rsid w:val="00B9147D"/>
    <w:rsid w:val="00BA31FC"/>
    <w:rsid w:val="00BB7DF6"/>
    <w:rsid w:val="00BC4721"/>
    <w:rsid w:val="00BE4AEB"/>
    <w:rsid w:val="00BF6FA6"/>
    <w:rsid w:val="00C264C5"/>
    <w:rsid w:val="00C3088A"/>
    <w:rsid w:val="00C64997"/>
    <w:rsid w:val="00CD7135"/>
    <w:rsid w:val="00CE6658"/>
    <w:rsid w:val="00D0106D"/>
    <w:rsid w:val="00D03746"/>
    <w:rsid w:val="00D20DEB"/>
    <w:rsid w:val="00D52F14"/>
    <w:rsid w:val="00D564C6"/>
    <w:rsid w:val="00D63AA5"/>
    <w:rsid w:val="00D6401F"/>
    <w:rsid w:val="00D85FE8"/>
    <w:rsid w:val="00DC5FB0"/>
    <w:rsid w:val="00DD777F"/>
    <w:rsid w:val="00DF0C26"/>
    <w:rsid w:val="00E0500F"/>
    <w:rsid w:val="00E23769"/>
    <w:rsid w:val="00E2387F"/>
    <w:rsid w:val="00E42D32"/>
    <w:rsid w:val="00E601DC"/>
    <w:rsid w:val="00E6735E"/>
    <w:rsid w:val="00E96397"/>
    <w:rsid w:val="00E97E64"/>
    <w:rsid w:val="00EA7847"/>
    <w:rsid w:val="00EB3D70"/>
    <w:rsid w:val="00EC130D"/>
    <w:rsid w:val="00EC2C85"/>
    <w:rsid w:val="00EC39CF"/>
    <w:rsid w:val="00ED39FC"/>
    <w:rsid w:val="00ED61F1"/>
    <w:rsid w:val="00F13BE9"/>
    <w:rsid w:val="00F20743"/>
    <w:rsid w:val="00F25545"/>
    <w:rsid w:val="00F533DB"/>
    <w:rsid w:val="00F54365"/>
    <w:rsid w:val="00F54D1F"/>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60C052-5F7F-4869-8189-7577D2C6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ED39FC"/>
    <w:rPr>
      <w:rFonts w:ascii="Segoe UI" w:hAnsi="Segoe UI" w:cs="Segoe UI"/>
      <w:sz w:val="18"/>
      <w:szCs w:val="18"/>
    </w:rPr>
  </w:style>
  <w:style w:type="character" w:customStyle="1" w:styleId="BalloonTextChar">
    <w:name w:val="Balloon Text Char"/>
    <w:basedOn w:val="DefaultParagraphFont"/>
    <w:link w:val="BalloonText"/>
    <w:uiPriority w:val="99"/>
    <w:locked/>
    <w:rsid w:val="00ED39FC"/>
    <w:rPr>
      <w:rFonts w:ascii="Segoe UI" w:hAnsi="Segoe UI"/>
      <w:sz w:val="18"/>
      <w:lang w:val="en-GB" w:eastAsia="zh-CN"/>
    </w:rPr>
  </w:style>
  <w:style w:type="character" w:styleId="CommentReference">
    <w:name w:val="annotation reference"/>
    <w:basedOn w:val="DefaultParagraphFont"/>
    <w:uiPriority w:val="99"/>
    <w:rsid w:val="00CD7135"/>
    <w:rPr>
      <w:sz w:val="16"/>
    </w:rPr>
  </w:style>
  <w:style w:type="paragraph" w:styleId="CommentText">
    <w:name w:val="annotation text"/>
    <w:basedOn w:val="Normal"/>
    <w:link w:val="CommentTextChar"/>
    <w:uiPriority w:val="99"/>
    <w:rsid w:val="00CD7135"/>
    <w:rPr>
      <w:sz w:val="20"/>
      <w:szCs w:val="20"/>
    </w:rPr>
  </w:style>
  <w:style w:type="character" w:customStyle="1" w:styleId="CommentTextChar">
    <w:name w:val="Comment Text Char"/>
    <w:basedOn w:val="DefaultParagraphFont"/>
    <w:link w:val="CommentText"/>
    <w:uiPriority w:val="99"/>
    <w:locked/>
    <w:rsid w:val="00CD7135"/>
    <w:rPr>
      <w:lang w:val="en-GB" w:eastAsia="zh-CN"/>
    </w:rPr>
  </w:style>
  <w:style w:type="paragraph" w:styleId="CommentSubject">
    <w:name w:val="annotation subject"/>
    <w:basedOn w:val="CommentText"/>
    <w:next w:val="CommentText"/>
    <w:link w:val="CommentSubjectChar"/>
    <w:uiPriority w:val="99"/>
    <w:rsid w:val="00CD7135"/>
    <w:rPr>
      <w:b/>
      <w:bCs/>
    </w:rPr>
  </w:style>
  <w:style w:type="character" w:customStyle="1" w:styleId="CommentSubjectChar">
    <w:name w:val="Comment Subject Char"/>
    <w:basedOn w:val="CommentTextChar"/>
    <w:link w:val="CommentSubject"/>
    <w:uiPriority w:val="99"/>
    <w:locked/>
    <w:rsid w:val="00CD7135"/>
    <w:rPr>
      <w:b/>
      <w:lang w:val="en-GB" w:eastAsia="zh-CN"/>
    </w:rPr>
  </w:style>
  <w:style w:type="numbering" w:customStyle="1" w:styleId="AIActionPoints">
    <w:name w:val="AI Action Points"/>
    <w:pPr>
      <w:numPr>
        <w:numId w:val="1"/>
      </w:numPr>
    </w:pPr>
  </w:style>
  <w:style w:type="character" w:styleId="Hyperlink">
    <w:name w:val="Hyperlink"/>
    <w:basedOn w:val="DefaultParagraphFont"/>
    <w:uiPriority w:val="99"/>
    <w:rsid w:val="00913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spacho.embveusa@mppre.gob.v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mspenitenciario?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risvarelaanc?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813</Words>
  <Characters>4640</Characters>
  <Application>Microsoft Office Word</Application>
  <DocSecurity>4</DocSecurity>
  <Lines>38</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dcterms:created xsi:type="dcterms:W3CDTF">2018-03-05T20:45:00Z</dcterms:created>
  <dcterms:modified xsi:type="dcterms:W3CDTF">2018-03-05T20:45:00Z</dcterms:modified>
</cp:coreProperties>
</file>