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C0017F" w:rsidRDefault="0026766F" w:rsidP="007F1218">
      <w:pPr>
        <w:pStyle w:val="AIUrgentActionTopHeading"/>
        <w:tabs>
          <w:tab w:val="clear" w:pos="567"/>
        </w:tabs>
        <w:spacing w:line="240" w:lineRule="auto"/>
        <w:rPr>
          <w:rFonts w:cs="Arial"/>
          <w:sz w:val="110"/>
          <w:szCs w:val="110"/>
        </w:rPr>
      </w:pPr>
      <w:r w:rsidRPr="00C0017F">
        <w:rPr>
          <w:rFonts w:cs="Arial"/>
          <w:sz w:val="110"/>
          <w:szCs w:val="110"/>
        </w:rPr>
        <w:t>URGENT ACTION</w:t>
      </w:r>
    </w:p>
    <w:p w:rsidR="0026766F" w:rsidRPr="000F0AF1" w:rsidRDefault="00E81F2B" w:rsidP="007F1218">
      <w:pPr>
        <w:rPr>
          <w:rStyle w:val="AIHeadline"/>
          <w:rFonts w:cs="Arial"/>
          <w:snapToGrid w:val="0"/>
          <w:sz w:val="38"/>
          <w:szCs w:val="38"/>
        </w:rPr>
      </w:pPr>
      <w:r>
        <w:rPr>
          <w:rStyle w:val="AIHeadline"/>
          <w:rFonts w:cs="Arial"/>
          <w:snapToGrid w:val="0"/>
          <w:sz w:val="38"/>
          <w:szCs w:val="38"/>
        </w:rPr>
        <w:t xml:space="preserve">withheld evidence at issue as </w:t>
      </w:r>
      <w:r w:rsidR="007E2CE3">
        <w:rPr>
          <w:rStyle w:val="AIHeadline"/>
          <w:rFonts w:cs="Arial"/>
          <w:snapToGrid w:val="0"/>
          <w:sz w:val="38"/>
          <w:szCs w:val="38"/>
        </w:rPr>
        <w:t>exec</w:t>
      </w:r>
      <w:r w:rsidR="00207929">
        <w:rPr>
          <w:rStyle w:val="AIHeadline"/>
          <w:rFonts w:cs="Arial"/>
          <w:snapToGrid w:val="0"/>
          <w:sz w:val="38"/>
          <w:szCs w:val="38"/>
        </w:rPr>
        <w:t>ution NEARS</w:t>
      </w:r>
    </w:p>
    <w:p w:rsidR="002F4676" w:rsidRDefault="00341055" w:rsidP="007F1218">
      <w:pPr>
        <w:pStyle w:val="AIintropara"/>
        <w:spacing w:line="240" w:lineRule="auto"/>
        <w:rPr>
          <w:rFonts w:cs="Arial"/>
        </w:rPr>
      </w:pPr>
      <w:r>
        <w:rPr>
          <w:rFonts w:cs="Arial"/>
        </w:rPr>
        <w:t>William Montgomery</w:t>
      </w:r>
      <w:r w:rsidR="00325960">
        <w:rPr>
          <w:rFonts w:cs="Arial"/>
        </w:rPr>
        <w:t xml:space="preserve"> is due </w:t>
      </w:r>
      <w:r w:rsidR="00573932">
        <w:rPr>
          <w:rFonts w:cs="Arial"/>
        </w:rPr>
        <w:t>to be</w:t>
      </w:r>
      <w:r w:rsidR="00624C14">
        <w:rPr>
          <w:rFonts w:cs="Arial"/>
        </w:rPr>
        <w:t xml:space="preserve"> </w:t>
      </w:r>
      <w:r w:rsidR="00573932">
        <w:rPr>
          <w:rFonts w:cs="Arial"/>
        </w:rPr>
        <w:t>executed</w:t>
      </w:r>
      <w:r w:rsidR="00541AF5">
        <w:rPr>
          <w:rFonts w:cs="Arial"/>
        </w:rPr>
        <w:t xml:space="preserve"> </w:t>
      </w:r>
      <w:r w:rsidR="00325960">
        <w:rPr>
          <w:rFonts w:cs="Arial"/>
        </w:rPr>
        <w:t xml:space="preserve">in Ohio </w:t>
      </w:r>
      <w:r w:rsidR="00541AF5">
        <w:rPr>
          <w:rFonts w:cs="Arial"/>
        </w:rPr>
        <w:t>on 11 April for a</w:t>
      </w:r>
      <w:r w:rsidR="00624C14">
        <w:rPr>
          <w:rFonts w:cs="Arial"/>
        </w:rPr>
        <w:t xml:space="preserve"> </w:t>
      </w:r>
      <w:r w:rsidR="00325960">
        <w:rPr>
          <w:rFonts w:cs="Arial"/>
        </w:rPr>
        <w:t xml:space="preserve">1986 </w:t>
      </w:r>
      <w:r w:rsidR="00624C14">
        <w:rPr>
          <w:rFonts w:cs="Arial"/>
        </w:rPr>
        <w:t xml:space="preserve">murder </w:t>
      </w:r>
      <w:r w:rsidR="00541AF5">
        <w:rPr>
          <w:rFonts w:cs="Arial"/>
        </w:rPr>
        <w:t xml:space="preserve">he says he did not commit. </w:t>
      </w:r>
      <w:r w:rsidR="00F73B50">
        <w:rPr>
          <w:rFonts w:cs="Arial"/>
        </w:rPr>
        <w:t xml:space="preserve">Six federal judges </w:t>
      </w:r>
      <w:r w:rsidR="00325960">
        <w:rPr>
          <w:rFonts w:cs="Arial"/>
        </w:rPr>
        <w:t xml:space="preserve">argued he should </w:t>
      </w:r>
      <w:r w:rsidR="00F73B50">
        <w:rPr>
          <w:rFonts w:cs="Arial"/>
        </w:rPr>
        <w:t xml:space="preserve">have had a new </w:t>
      </w:r>
      <w:r w:rsidR="00325960">
        <w:rPr>
          <w:rFonts w:cs="Arial"/>
        </w:rPr>
        <w:t>trial because a police report contradicting the state’s theory of the case was withheld from the defence.</w:t>
      </w:r>
    </w:p>
    <w:p w:rsidR="00341055" w:rsidRPr="00444DA5" w:rsidRDefault="00541AF5" w:rsidP="007F1218">
      <w:pPr>
        <w:pStyle w:val="AIBodytext"/>
        <w:tabs>
          <w:tab w:val="clear" w:pos="567"/>
        </w:tabs>
        <w:spacing w:after="120" w:line="240" w:lineRule="auto"/>
        <w:rPr>
          <w:sz w:val="19"/>
          <w:szCs w:val="19"/>
        </w:rPr>
      </w:pPr>
      <w:r w:rsidRPr="00444DA5">
        <w:rPr>
          <w:sz w:val="19"/>
          <w:szCs w:val="19"/>
        </w:rPr>
        <w:t xml:space="preserve">On </w:t>
      </w:r>
      <w:r w:rsidR="00624C14" w:rsidRPr="00444DA5">
        <w:rPr>
          <w:sz w:val="19"/>
          <w:szCs w:val="19"/>
        </w:rPr>
        <w:t>8 March 1986, the body of Cynth</w:t>
      </w:r>
      <w:r w:rsidR="00120E7B" w:rsidRPr="00444DA5">
        <w:rPr>
          <w:sz w:val="19"/>
          <w:szCs w:val="19"/>
        </w:rPr>
        <w:t>ia Tincher was found in her car</w:t>
      </w:r>
      <w:r w:rsidR="00624C14" w:rsidRPr="00444DA5">
        <w:rPr>
          <w:sz w:val="19"/>
          <w:szCs w:val="19"/>
        </w:rPr>
        <w:t xml:space="preserve"> in Toledo, Ohio.</w:t>
      </w:r>
      <w:r w:rsidR="007810C5" w:rsidRPr="00444DA5">
        <w:rPr>
          <w:sz w:val="19"/>
          <w:szCs w:val="19"/>
        </w:rPr>
        <w:t xml:space="preserve"> </w:t>
      </w:r>
      <w:r w:rsidR="00624C14" w:rsidRPr="00444DA5">
        <w:rPr>
          <w:sz w:val="19"/>
          <w:szCs w:val="19"/>
        </w:rPr>
        <w:t xml:space="preserve">On </w:t>
      </w:r>
      <w:r w:rsidR="00120E7B" w:rsidRPr="00444DA5">
        <w:rPr>
          <w:sz w:val="19"/>
          <w:szCs w:val="19"/>
        </w:rPr>
        <w:t>the same day</w:t>
      </w:r>
      <w:r w:rsidR="00624C14" w:rsidRPr="00444DA5">
        <w:rPr>
          <w:sz w:val="19"/>
          <w:szCs w:val="19"/>
        </w:rPr>
        <w:t xml:space="preserve">, </w:t>
      </w:r>
      <w:r w:rsidR="00A30BA9" w:rsidRPr="00444DA5">
        <w:rPr>
          <w:sz w:val="19"/>
          <w:szCs w:val="19"/>
        </w:rPr>
        <w:t>her flat</w:t>
      </w:r>
      <w:r w:rsidR="00E31C4C" w:rsidRPr="00444DA5">
        <w:rPr>
          <w:sz w:val="19"/>
          <w:szCs w:val="19"/>
        </w:rPr>
        <w:t xml:space="preserve">mate </w:t>
      </w:r>
      <w:r w:rsidR="00624C14" w:rsidRPr="00444DA5">
        <w:rPr>
          <w:sz w:val="19"/>
          <w:szCs w:val="19"/>
        </w:rPr>
        <w:t>Debra Og</w:t>
      </w:r>
      <w:r w:rsidRPr="00444DA5">
        <w:rPr>
          <w:sz w:val="19"/>
          <w:szCs w:val="19"/>
        </w:rPr>
        <w:t>le</w:t>
      </w:r>
      <w:r w:rsidR="00E31C4C" w:rsidRPr="00444DA5">
        <w:rPr>
          <w:sz w:val="19"/>
          <w:szCs w:val="19"/>
        </w:rPr>
        <w:t xml:space="preserve"> </w:t>
      </w:r>
      <w:r w:rsidR="00624C14" w:rsidRPr="00444DA5">
        <w:rPr>
          <w:sz w:val="19"/>
          <w:szCs w:val="19"/>
        </w:rPr>
        <w:t xml:space="preserve">was </w:t>
      </w:r>
      <w:r w:rsidR="001522CA" w:rsidRPr="00444DA5">
        <w:rPr>
          <w:sz w:val="19"/>
          <w:szCs w:val="19"/>
        </w:rPr>
        <w:t xml:space="preserve">reported </w:t>
      </w:r>
      <w:r w:rsidR="00624C14" w:rsidRPr="00444DA5">
        <w:rPr>
          <w:sz w:val="19"/>
          <w:szCs w:val="19"/>
        </w:rPr>
        <w:t>missing. Her body was found on 12 Mar</w:t>
      </w:r>
      <w:r w:rsidR="00120E7B" w:rsidRPr="00444DA5">
        <w:rPr>
          <w:sz w:val="19"/>
          <w:szCs w:val="19"/>
        </w:rPr>
        <w:t xml:space="preserve">ch </w:t>
      </w:r>
      <w:r w:rsidR="00624C14" w:rsidRPr="00444DA5">
        <w:rPr>
          <w:sz w:val="19"/>
          <w:szCs w:val="19"/>
        </w:rPr>
        <w:t xml:space="preserve">in a wooded area in Toledo. </w:t>
      </w:r>
      <w:r w:rsidR="007810C5" w:rsidRPr="00444DA5">
        <w:rPr>
          <w:sz w:val="19"/>
          <w:szCs w:val="19"/>
        </w:rPr>
        <w:t>Both women</w:t>
      </w:r>
      <w:r w:rsidR="00BE77B7" w:rsidRPr="00444DA5">
        <w:rPr>
          <w:sz w:val="19"/>
          <w:szCs w:val="19"/>
        </w:rPr>
        <w:t xml:space="preserve"> had been shot</w:t>
      </w:r>
      <w:r w:rsidR="004241DE" w:rsidRPr="00444DA5">
        <w:rPr>
          <w:sz w:val="19"/>
          <w:szCs w:val="19"/>
        </w:rPr>
        <w:t>.</w:t>
      </w:r>
      <w:r w:rsidR="00CD2806" w:rsidRPr="00444DA5">
        <w:rPr>
          <w:sz w:val="19"/>
          <w:szCs w:val="19"/>
        </w:rPr>
        <w:t xml:space="preserve"> </w:t>
      </w:r>
      <w:r w:rsidR="00CD2806" w:rsidRPr="00444DA5">
        <w:rPr>
          <w:b/>
          <w:sz w:val="19"/>
          <w:szCs w:val="19"/>
        </w:rPr>
        <w:t>William Montgomery</w:t>
      </w:r>
      <w:r w:rsidR="00CD2806" w:rsidRPr="00444DA5">
        <w:rPr>
          <w:sz w:val="19"/>
          <w:szCs w:val="19"/>
        </w:rPr>
        <w:t xml:space="preserve"> </w:t>
      </w:r>
      <w:r w:rsidR="004241DE" w:rsidRPr="00444DA5">
        <w:rPr>
          <w:sz w:val="19"/>
          <w:szCs w:val="19"/>
        </w:rPr>
        <w:t>and Glover Heard</w:t>
      </w:r>
      <w:r w:rsidR="004E06EE" w:rsidRPr="00444DA5">
        <w:rPr>
          <w:sz w:val="19"/>
          <w:szCs w:val="19"/>
        </w:rPr>
        <w:t xml:space="preserve"> </w:t>
      </w:r>
      <w:r w:rsidR="004241DE" w:rsidRPr="00444DA5">
        <w:rPr>
          <w:sz w:val="19"/>
          <w:szCs w:val="19"/>
        </w:rPr>
        <w:t xml:space="preserve">were </w:t>
      </w:r>
      <w:r w:rsidR="009F03F0" w:rsidRPr="00444DA5">
        <w:rPr>
          <w:sz w:val="19"/>
          <w:szCs w:val="19"/>
        </w:rPr>
        <w:t xml:space="preserve">each </w:t>
      </w:r>
      <w:r w:rsidR="004241DE" w:rsidRPr="00444DA5">
        <w:rPr>
          <w:sz w:val="19"/>
          <w:szCs w:val="19"/>
        </w:rPr>
        <w:t xml:space="preserve">charged </w:t>
      </w:r>
      <w:r w:rsidR="009F03F0" w:rsidRPr="00444DA5">
        <w:rPr>
          <w:sz w:val="19"/>
          <w:szCs w:val="19"/>
        </w:rPr>
        <w:t xml:space="preserve">with both </w:t>
      </w:r>
      <w:r w:rsidR="00CD2806" w:rsidRPr="00444DA5">
        <w:rPr>
          <w:sz w:val="19"/>
          <w:szCs w:val="19"/>
        </w:rPr>
        <w:t>murders</w:t>
      </w:r>
      <w:r w:rsidR="0094171A" w:rsidRPr="00444DA5">
        <w:rPr>
          <w:sz w:val="19"/>
          <w:szCs w:val="19"/>
        </w:rPr>
        <w:t xml:space="preserve">. </w:t>
      </w:r>
      <w:r w:rsidR="004241DE" w:rsidRPr="00444DA5">
        <w:rPr>
          <w:sz w:val="19"/>
          <w:szCs w:val="19"/>
        </w:rPr>
        <w:t>Glover Heard</w:t>
      </w:r>
      <w:r w:rsidR="00DF4C6A" w:rsidRPr="00444DA5">
        <w:rPr>
          <w:sz w:val="19"/>
          <w:szCs w:val="19"/>
        </w:rPr>
        <w:t xml:space="preserve"> avoided the death penalty by pleading</w:t>
      </w:r>
      <w:r w:rsidR="004241DE" w:rsidRPr="00444DA5">
        <w:rPr>
          <w:sz w:val="19"/>
          <w:szCs w:val="19"/>
        </w:rPr>
        <w:t xml:space="preserve"> guilty to complicity to murder in exchange </w:t>
      </w:r>
      <w:r w:rsidR="00DF4C6A" w:rsidRPr="00444DA5">
        <w:rPr>
          <w:sz w:val="19"/>
          <w:szCs w:val="19"/>
        </w:rPr>
        <w:t>for</w:t>
      </w:r>
      <w:r w:rsidR="004241DE" w:rsidRPr="00444DA5">
        <w:rPr>
          <w:sz w:val="19"/>
          <w:szCs w:val="19"/>
        </w:rPr>
        <w:t xml:space="preserve"> test</w:t>
      </w:r>
      <w:r w:rsidR="009F03F0" w:rsidRPr="00444DA5">
        <w:rPr>
          <w:sz w:val="19"/>
          <w:szCs w:val="19"/>
        </w:rPr>
        <w:t>imony against his co-defendant</w:t>
      </w:r>
      <w:r w:rsidR="00DF4C6A" w:rsidRPr="00444DA5">
        <w:rPr>
          <w:sz w:val="19"/>
          <w:szCs w:val="19"/>
        </w:rPr>
        <w:t xml:space="preserve"> and a </w:t>
      </w:r>
      <w:r w:rsidR="004F5288" w:rsidRPr="00444DA5">
        <w:rPr>
          <w:sz w:val="19"/>
          <w:szCs w:val="19"/>
        </w:rPr>
        <w:t xml:space="preserve">prison </w:t>
      </w:r>
      <w:r w:rsidR="00DF4C6A" w:rsidRPr="00444DA5">
        <w:rPr>
          <w:sz w:val="19"/>
          <w:szCs w:val="19"/>
        </w:rPr>
        <w:t>sentence of 15 years to life</w:t>
      </w:r>
      <w:r w:rsidR="009F03F0" w:rsidRPr="00444DA5">
        <w:rPr>
          <w:sz w:val="19"/>
          <w:szCs w:val="19"/>
        </w:rPr>
        <w:t>.</w:t>
      </w:r>
      <w:r w:rsidR="0094171A" w:rsidRPr="00444DA5">
        <w:rPr>
          <w:sz w:val="19"/>
          <w:szCs w:val="19"/>
        </w:rPr>
        <w:t xml:space="preserve"> </w:t>
      </w:r>
      <w:r w:rsidR="004241DE" w:rsidRPr="00444DA5">
        <w:rPr>
          <w:sz w:val="19"/>
          <w:szCs w:val="19"/>
        </w:rPr>
        <w:t xml:space="preserve">William Montgomery </w:t>
      </w:r>
      <w:r w:rsidR="00E31C4C" w:rsidRPr="00444DA5">
        <w:rPr>
          <w:sz w:val="19"/>
          <w:szCs w:val="19"/>
        </w:rPr>
        <w:t xml:space="preserve">was brought to trial in </w:t>
      </w:r>
      <w:r w:rsidR="00CD2806" w:rsidRPr="00444DA5">
        <w:rPr>
          <w:sz w:val="19"/>
          <w:szCs w:val="19"/>
        </w:rPr>
        <w:t xml:space="preserve">September 1986. </w:t>
      </w:r>
      <w:r w:rsidR="009F03F0" w:rsidRPr="00444DA5">
        <w:rPr>
          <w:sz w:val="19"/>
          <w:szCs w:val="19"/>
        </w:rPr>
        <w:t>The state’</w:t>
      </w:r>
      <w:r w:rsidR="00E31C4C" w:rsidRPr="00444DA5">
        <w:rPr>
          <w:sz w:val="19"/>
          <w:szCs w:val="19"/>
        </w:rPr>
        <w:t xml:space="preserve">s theory was that he </w:t>
      </w:r>
      <w:r w:rsidR="009F03F0" w:rsidRPr="00444DA5">
        <w:rPr>
          <w:sz w:val="19"/>
          <w:szCs w:val="19"/>
        </w:rPr>
        <w:t>killed Debra O</w:t>
      </w:r>
      <w:r w:rsidR="00E31C4C" w:rsidRPr="00444DA5">
        <w:rPr>
          <w:sz w:val="19"/>
          <w:szCs w:val="19"/>
        </w:rPr>
        <w:t xml:space="preserve">gle </w:t>
      </w:r>
      <w:r w:rsidR="00F408A6" w:rsidRPr="00444DA5">
        <w:rPr>
          <w:sz w:val="19"/>
          <w:szCs w:val="19"/>
        </w:rPr>
        <w:t xml:space="preserve">on 8 March </w:t>
      </w:r>
      <w:r w:rsidR="00E31C4C" w:rsidRPr="00444DA5">
        <w:rPr>
          <w:sz w:val="19"/>
          <w:szCs w:val="19"/>
        </w:rPr>
        <w:t xml:space="preserve">while robbing her, and </w:t>
      </w:r>
      <w:r w:rsidR="0058092A" w:rsidRPr="00444DA5">
        <w:rPr>
          <w:sz w:val="19"/>
          <w:szCs w:val="19"/>
        </w:rPr>
        <w:t xml:space="preserve">then shot </w:t>
      </w:r>
      <w:r w:rsidR="009F03F0" w:rsidRPr="00444DA5">
        <w:rPr>
          <w:sz w:val="19"/>
          <w:szCs w:val="19"/>
        </w:rPr>
        <w:t>Cynthia Tincher to prevent her identifying him as having been with De</w:t>
      </w:r>
      <w:r w:rsidR="004E06EE" w:rsidRPr="00444DA5">
        <w:rPr>
          <w:sz w:val="19"/>
          <w:szCs w:val="19"/>
        </w:rPr>
        <w:t>bra Ogle</w:t>
      </w:r>
      <w:r w:rsidR="009F03F0" w:rsidRPr="00444DA5">
        <w:rPr>
          <w:sz w:val="19"/>
          <w:szCs w:val="19"/>
        </w:rPr>
        <w:t>.</w:t>
      </w:r>
      <w:r w:rsidR="0094171A" w:rsidRPr="00444DA5">
        <w:rPr>
          <w:sz w:val="19"/>
          <w:szCs w:val="19"/>
        </w:rPr>
        <w:t xml:space="preserve"> </w:t>
      </w:r>
      <w:r w:rsidR="007026C5" w:rsidRPr="00444DA5">
        <w:rPr>
          <w:sz w:val="19"/>
          <w:szCs w:val="19"/>
        </w:rPr>
        <w:t xml:space="preserve">The defence </w:t>
      </w:r>
      <w:r w:rsidR="0058092A" w:rsidRPr="00444DA5">
        <w:rPr>
          <w:sz w:val="19"/>
          <w:szCs w:val="19"/>
        </w:rPr>
        <w:t>presented</w:t>
      </w:r>
      <w:r w:rsidR="004F5288" w:rsidRPr="00444DA5">
        <w:rPr>
          <w:sz w:val="19"/>
          <w:szCs w:val="19"/>
        </w:rPr>
        <w:t xml:space="preserve"> no witnesses</w:t>
      </w:r>
      <w:r w:rsidR="007026C5" w:rsidRPr="00444DA5">
        <w:rPr>
          <w:sz w:val="19"/>
          <w:szCs w:val="19"/>
        </w:rPr>
        <w:t xml:space="preserve">, but only cross-examined the state’s witnesses. </w:t>
      </w:r>
      <w:r w:rsidR="0094171A" w:rsidRPr="00444DA5">
        <w:rPr>
          <w:sz w:val="19"/>
          <w:szCs w:val="19"/>
        </w:rPr>
        <w:t xml:space="preserve">The jury convicted </w:t>
      </w:r>
      <w:r w:rsidR="00BE77B7" w:rsidRPr="00444DA5">
        <w:rPr>
          <w:sz w:val="19"/>
          <w:szCs w:val="19"/>
        </w:rPr>
        <w:t>William Montgomery</w:t>
      </w:r>
      <w:r w:rsidR="0094171A" w:rsidRPr="00444DA5">
        <w:rPr>
          <w:sz w:val="19"/>
          <w:szCs w:val="19"/>
        </w:rPr>
        <w:t xml:space="preserve"> of the aggravated murder of Debra Ogle and the </w:t>
      </w:r>
      <w:r w:rsidR="00F408A6" w:rsidRPr="00444DA5">
        <w:rPr>
          <w:sz w:val="19"/>
          <w:szCs w:val="19"/>
        </w:rPr>
        <w:t xml:space="preserve">murder of Cynthia Tincher. </w:t>
      </w:r>
      <w:r w:rsidR="003C6D9F" w:rsidRPr="00444DA5">
        <w:rPr>
          <w:sz w:val="19"/>
          <w:szCs w:val="19"/>
        </w:rPr>
        <w:t>He was sentenced to death</w:t>
      </w:r>
      <w:r w:rsidRPr="00444DA5">
        <w:rPr>
          <w:sz w:val="19"/>
          <w:szCs w:val="19"/>
        </w:rPr>
        <w:t xml:space="preserve"> for th</w:t>
      </w:r>
      <w:r w:rsidR="00120E7B" w:rsidRPr="00444DA5">
        <w:rPr>
          <w:sz w:val="19"/>
          <w:szCs w:val="19"/>
        </w:rPr>
        <w:t xml:space="preserve">e </w:t>
      </w:r>
      <w:r w:rsidR="00BE77B7" w:rsidRPr="00444DA5">
        <w:rPr>
          <w:sz w:val="19"/>
          <w:szCs w:val="19"/>
        </w:rPr>
        <w:t xml:space="preserve">Ogle murder </w:t>
      </w:r>
      <w:r w:rsidR="00120E7B" w:rsidRPr="00444DA5">
        <w:rPr>
          <w:sz w:val="19"/>
          <w:szCs w:val="19"/>
        </w:rPr>
        <w:t>an</w:t>
      </w:r>
      <w:r w:rsidR="00F408A6" w:rsidRPr="00444DA5">
        <w:rPr>
          <w:sz w:val="19"/>
          <w:szCs w:val="19"/>
        </w:rPr>
        <w:t xml:space="preserve">d </w:t>
      </w:r>
      <w:r w:rsidR="003C6D9F" w:rsidRPr="00444DA5">
        <w:rPr>
          <w:sz w:val="19"/>
          <w:szCs w:val="19"/>
        </w:rPr>
        <w:t xml:space="preserve">to </w:t>
      </w:r>
      <w:r w:rsidR="00C64D73" w:rsidRPr="00444DA5">
        <w:rPr>
          <w:sz w:val="19"/>
          <w:szCs w:val="19"/>
        </w:rPr>
        <w:t xml:space="preserve">15 years to life </w:t>
      </w:r>
      <w:r w:rsidRPr="00444DA5">
        <w:rPr>
          <w:sz w:val="19"/>
          <w:szCs w:val="19"/>
        </w:rPr>
        <w:t xml:space="preserve">for the </w:t>
      </w:r>
      <w:r w:rsidR="00BE77B7" w:rsidRPr="00444DA5">
        <w:rPr>
          <w:sz w:val="19"/>
          <w:szCs w:val="19"/>
        </w:rPr>
        <w:t>Tincher murder</w:t>
      </w:r>
      <w:r w:rsidRPr="00444DA5">
        <w:rPr>
          <w:sz w:val="19"/>
          <w:szCs w:val="19"/>
        </w:rPr>
        <w:t xml:space="preserve">. </w:t>
      </w:r>
    </w:p>
    <w:p w:rsidR="00541AF5" w:rsidRPr="00444DA5" w:rsidRDefault="00C64D73" w:rsidP="007F1218">
      <w:pPr>
        <w:pStyle w:val="AIBodytext"/>
        <w:tabs>
          <w:tab w:val="clear" w:pos="567"/>
        </w:tabs>
        <w:spacing w:after="120" w:line="240" w:lineRule="auto"/>
        <w:rPr>
          <w:sz w:val="19"/>
          <w:szCs w:val="19"/>
        </w:rPr>
      </w:pPr>
      <w:r w:rsidRPr="00444DA5">
        <w:rPr>
          <w:sz w:val="19"/>
          <w:szCs w:val="19"/>
        </w:rPr>
        <w:t>Six years</w:t>
      </w:r>
      <w:r w:rsidR="004E06EE" w:rsidRPr="00444DA5">
        <w:rPr>
          <w:sz w:val="19"/>
          <w:szCs w:val="19"/>
        </w:rPr>
        <w:t xml:space="preserve"> </w:t>
      </w:r>
      <w:r w:rsidR="00EC6FE5" w:rsidRPr="00444DA5">
        <w:rPr>
          <w:sz w:val="19"/>
          <w:szCs w:val="19"/>
        </w:rPr>
        <w:t>later</w:t>
      </w:r>
      <w:r w:rsidR="004E06EE" w:rsidRPr="00444DA5">
        <w:rPr>
          <w:sz w:val="19"/>
          <w:szCs w:val="19"/>
        </w:rPr>
        <w:t xml:space="preserve">, </w:t>
      </w:r>
      <w:r w:rsidR="00E40389" w:rsidRPr="00444DA5">
        <w:rPr>
          <w:sz w:val="19"/>
          <w:szCs w:val="19"/>
        </w:rPr>
        <w:t xml:space="preserve">a police report </w:t>
      </w:r>
      <w:r w:rsidR="0093386F" w:rsidRPr="00444DA5">
        <w:rPr>
          <w:sz w:val="19"/>
          <w:szCs w:val="19"/>
        </w:rPr>
        <w:t xml:space="preserve">came to light </w:t>
      </w:r>
      <w:r w:rsidR="00E40389" w:rsidRPr="00444DA5">
        <w:rPr>
          <w:sz w:val="19"/>
          <w:szCs w:val="19"/>
        </w:rPr>
        <w:t>tha</w:t>
      </w:r>
      <w:r w:rsidR="004E06EE" w:rsidRPr="00444DA5">
        <w:rPr>
          <w:sz w:val="19"/>
          <w:szCs w:val="19"/>
        </w:rPr>
        <w:t xml:space="preserve">t Debra Ogle had been seen alive </w:t>
      </w:r>
      <w:r w:rsidR="00B32229" w:rsidRPr="00444DA5">
        <w:rPr>
          <w:sz w:val="19"/>
          <w:szCs w:val="19"/>
        </w:rPr>
        <w:t xml:space="preserve">by several </w:t>
      </w:r>
      <w:r w:rsidRPr="00444DA5">
        <w:rPr>
          <w:sz w:val="19"/>
          <w:szCs w:val="19"/>
        </w:rPr>
        <w:t xml:space="preserve">of her </w:t>
      </w:r>
      <w:r w:rsidR="001B37A0" w:rsidRPr="00444DA5">
        <w:rPr>
          <w:sz w:val="19"/>
          <w:szCs w:val="19"/>
        </w:rPr>
        <w:t>friends</w:t>
      </w:r>
      <w:r w:rsidR="00B32229" w:rsidRPr="00444DA5">
        <w:rPr>
          <w:sz w:val="19"/>
          <w:szCs w:val="19"/>
        </w:rPr>
        <w:t xml:space="preserve"> </w:t>
      </w:r>
      <w:r w:rsidR="00B677E0" w:rsidRPr="00444DA5">
        <w:rPr>
          <w:sz w:val="19"/>
          <w:szCs w:val="19"/>
        </w:rPr>
        <w:t xml:space="preserve">early </w:t>
      </w:r>
      <w:r w:rsidR="00971097" w:rsidRPr="00444DA5">
        <w:rPr>
          <w:sz w:val="19"/>
          <w:szCs w:val="19"/>
        </w:rPr>
        <w:t xml:space="preserve">on </w:t>
      </w:r>
      <w:r w:rsidR="00E40389" w:rsidRPr="00444DA5">
        <w:rPr>
          <w:sz w:val="19"/>
          <w:szCs w:val="19"/>
        </w:rPr>
        <w:t>12 Marc</w:t>
      </w:r>
      <w:r w:rsidRPr="00444DA5">
        <w:rPr>
          <w:sz w:val="19"/>
          <w:szCs w:val="19"/>
        </w:rPr>
        <w:t xml:space="preserve">h 1986, </w:t>
      </w:r>
      <w:r w:rsidR="00E40389" w:rsidRPr="00444DA5">
        <w:rPr>
          <w:sz w:val="19"/>
          <w:szCs w:val="19"/>
        </w:rPr>
        <w:t>fo</w:t>
      </w:r>
      <w:r w:rsidRPr="00444DA5">
        <w:rPr>
          <w:sz w:val="19"/>
          <w:szCs w:val="19"/>
        </w:rPr>
        <w:t xml:space="preserve">ur days after </w:t>
      </w:r>
      <w:r w:rsidR="00275554" w:rsidRPr="00444DA5">
        <w:rPr>
          <w:sz w:val="19"/>
          <w:szCs w:val="19"/>
        </w:rPr>
        <w:t xml:space="preserve">the time </w:t>
      </w:r>
      <w:r w:rsidR="001868CA" w:rsidRPr="00444DA5">
        <w:rPr>
          <w:sz w:val="19"/>
          <w:szCs w:val="19"/>
        </w:rPr>
        <w:t>the state asserted</w:t>
      </w:r>
      <w:r w:rsidR="00275554" w:rsidRPr="00444DA5">
        <w:rPr>
          <w:sz w:val="19"/>
          <w:szCs w:val="19"/>
        </w:rPr>
        <w:t xml:space="preserve"> that </w:t>
      </w:r>
      <w:r w:rsidR="00E40389" w:rsidRPr="00444DA5">
        <w:rPr>
          <w:sz w:val="19"/>
          <w:szCs w:val="19"/>
        </w:rPr>
        <w:t xml:space="preserve">William Montgomery had killed her. </w:t>
      </w:r>
      <w:r w:rsidR="00971097" w:rsidRPr="00444DA5">
        <w:rPr>
          <w:sz w:val="19"/>
          <w:szCs w:val="19"/>
        </w:rPr>
        <w:t xml:space="preserve">In 2007, </w:t>
      </w:r>
      <w:r w:rsidR="00F408A6" w:rsidRPr="00444DA5">
        <w:rPr>
          <w:sz w:val="19"/>
          <w:szCs w:val="19"/>
        </w:rPr>
        <w:t xml:space="preserve">a US </w:t>
      </w:r>
      <w:r w:rsidR="00971097" w:rsidRPr="00444DA5">
        <w:rPr>
          <w:sz w:val="19"/>
          <w:szCs w:val="19"/>
        </w:rPr>
        <w:t>District Court judge found that</w:t>
      </w:r>
      <w:r w:rsidR="00F408A6" w:rsidRPr="00444DA5">
        <w:rPr>
          <w:sz w:val="19"/>
          <w:szCs w:val="19"/>
        </w:rPr>
        <w:t xml:space="preserve"> </w:t>
      </w:r>
      <w:r w:rsidR="00BE77B7" w:rsidRPr="00444DA5">
        <w:rPr>
          <w:sz w:val="19"/>
          <w:szCs w:val="19"/>
        </w:rPr>
        <w:t>t</w:t>
      </w:r>
      <w:r w:rsidR="00C540F5" w:rsidRPr="00444DA5">
        <w:rPr>
          <w:sz w:val="19"/>
          <w:szCs w:val="19"/>
        </w:rPr>
        <w:t>he police rep</w:t>
      </w:r>
      <w:r w:rsidR="00F408A6" w:rsidRPr="00444DA5">
        <w:rPr>
          <w:sz w:val="19"/>
          <w:szCs w:val="19"/>
        </w:rPr>
        <w:t xml:space="preserve">ort </w:t>
      </w:r>
      <w:r w:rsidR="00C540F5" w:rsidRPr="00444DA5">
        <w:rPr>
          <w:sz w:val="19"/>
          <w:szCs w:val="19"/>
        </w:rPr>
        <w:t>would have “severely undercut Heard’s credibility and destroyed the State’s timeline of the case” as well as the “State’s theory of Montgomery’s motivation for killing Tincher”</w:t>
      </w:r>
      <w:r w:rsidR="00BE77B7" w:rsidRPr="00444DA5">
        <w:rPr>
          <w:sz w:val="19"/>
          <w:szCs w:val="19"/>
        </w:rPr>
        <w:t xml:space="preserve">. He ordered the state to </w:t>
      </w:r>
      <w:r w:rsidR="00DF71AF" w:rsidRPr="00444DA5">
        <w:rPr>
          <w:sz w:val="19"/>
          <w:szCs w:val="19"/>
        </w:rPr>
        <w:t>retry William Montgomery.</w:t>
      </w:r>
      <w:r w:rsidR="00C540F5" w:rsidRPr="00444DA5">
        <w:rPr>
          <w:sz w:val="19"/>
          <w:szCs w:val="19"/>
        </w:rPr>
        <w:t xml:space="preserve"> </w:t>
      </w:r>
      <w:r w:rsidR="00DF71AF" w:rsidRPr="00444DA5">
        <w:rPr>
          <w:sz w:val="19"/>
          <w:szCs w:val="19"/>
        </w:rPr>
        <w:t>The</w:t>
      </w:r>
      <w:r w:rsidR="00BE77B7" w:rsidRPr="00444DA5">
        <w:rPr>
          <w:sz w:val="19"/>
          <w:szCs w:val="19"/>
        </w:rPr>
        <w:t xml:space="preserve"> state appealed</w:t>
      </w:r>
      <w:r w:rsidR="00DF71AF" w:rsidRPr="00444DA5">
        <w:rPr>
          <w:sz w:val="19"/>
          <w:szCs w:val="19"/>
        </w:rPr>
        <w:t>. A three-judge panel</w:t>
      </w:r>
      <w:r w:rsidR="00BE77B7" w:rsidRPr="00444DA5">
        <w:rPr>
          <w:sz w:val="19"/>
          <w:szCs w:val="19"/>
        </w:rPr>
        <w:t xml:space="preserve"> of the Sixth Circuit Court of Appeals</w:t>
      </w:r>
      <w:r w:rsidR="00DF71AF" w:rsidRPr="00444DA5">
        <w:rPr>
          <w:sz w:val="19"/>
          <w:szCs w:val="19"/>
        </w:rPr>
        <w:t>, by two votes to one, u</w:t>
      </w:r>
      <w:r w:rsidR="00BE77B7" w:rsidRPr="00444DA5">
        <w:rPr>
          <w:sz w:val="19"/>
          <w:szCs w:val="19"/>
        </w:rPr>
        <w:t xml:space="preserve">pheld the </w:t>
      </w:r>
      <w:r w:rsidR="00021BC2" w:rsidRPr="00444DA5">
        <w:rPr>
          <w:sz w:val="19"/>
          <w:szCs w:val="19"/>
        </w:rPr>
        <w:t>retrial</w:t>
      </w:r>
      <w:r w:rsidR="00BE77B7" w:rsidRPr="00444DA5">
        <w:rPr>
          <w:sz w:val="19"/>
          <w:szCs w:val="19"/>
        </w:rPr>
        <w:t xml:space="preserve"> order on the grounds that the report undermined</w:t>
      </w:r>
      <w:r w:rsidR="00DF71AF" w:rsidRPr="00444DA5">
        <w:rPr>
          <w:sz w:val="19"/>
          <w:szCs w:val="19"/>
        </w:rPr>
        <w:t xml:space="preserve"> </w:t>
      </w:r>
      <w:r w:rsidR="00BE77B7" w:rsidRPr="00444DA5">
        <w:rPr>
          <w:sz w:val="19"/>
          <w:szCs w:val="19"/>
        </w:rPr>
        <w:t xml:space="preserve">confidence in </w:t>
      </w:r>
      <w:r w:rsidR="00DF71AF" w:rsidRPr="00444DA5">
        <w:rPr>
          <w:sz w:val="19"/>
          <w:szCs w:val="19"/>
        </w:rPr>
        <w:t xml:space="preserve">both the </w:t>
      </w:r>
      <w:r w:rsidR="00021BC2" w:rsidRPr="00444DA5">
        <w:rPr>
          <w:sz w:val="19"/>
          <w:szCs w:val="19"/>
        </w:rPr>
        <w:t>conviction and sentence</w:t>
      </w:r>
      <w:r w:rsidR="00DF71AF" w:rsidRPr="00444DA5">
        <w:rPr>
          <w:sz w:val="19"/>
          <w:szCs w:val="19"/>
        </w:rPr>
        <w:t>. The s</w:t>
      </w:r>
      <w:r w:rsidR="002C4A37" w:rsidRPr="00444DA5">
        <w:rPr>
          <w:sz w:val="19"/>
          <w:szCs w:val="19"/>
        </w:rPr>
        <w:t>t</w:t>
      </w:r>
      <w:r w:rsidR="0093386F" w:rsidRPr="00444DA5">
        <w:rPr>
          <w:sz w:val="19"/>
          <w:szCs w:val="19"/>
        </w:rPr>
        <w:t xml:space="preserve">ate </w:t>
      </w:r>
      <w:r w:rsidR="00021BC2" w:rsidRPr="00444DA5">
        <w:rPr>
          <w:sz w:val="19"/>
          <w:szCs w:val="19"/>
        </w:rPr>
        <w:t>again</w:t>
      </w:r>
      <w:r w:rsidR="00EC6FE5" w:rsidRPr="00444DA5">
        <w:rPr>
          <w:sz w:val="19"/>
          <w:szCs w:val="19"/>
        </w:rPr>
        <w:t xml:space="preserve"> appealed</w:t>
      </w:r>
      <w:r w:rsidR="00DF71AF" w:rsidRPr="00444DA5">
        <w:rPr>
          <w:sz w:val="19"/>
          <w:szCs w:val="19"/>
        </w:rPr>
        <w:t>.</w:t>
      </w:r>
      <w:r w:rsidR="00B32229" w:rsidRPr="00444DA5">
        <w:rPr>
          <w:sz w:val="19"/>
          <w:szCs w:val="19"/>
        </w:rPr>
        <w:t xml:space="preserve"> In 2011, the </w:t>
      </w:r>
      <w:r w:rsidR="002C4A37" w:rsidRPr="00444DA5">
        <w:rPr>
          <w:sz w:val="19"/>
          <w:szCs w:val="19"/>
        </w:rPr>
        <w:t xml:space="preserve">full </w:t>
      </w:r>
      <w:r w:rsidR="00B32229" w:rsidRPr="00444DA5">
        <w:rPr>
          <w:sz w:val="19"/>
          <w:szCs w:val="19"/>
        </w:rPr>
        <w:t xml:space="preserve">Court of Appeals overturned the District Court order. </w:t>
      </w:r>
      <w:r w:rsidR="0093386F" w:rsidRPr="00444DA5">
        <w:rPr>
          <w:sz w:val="19"/>
          <w:szCs w:val="19"/>
        </w:rPr>
        <w:t>Five of the 15</w:t>
      </w:r>
      <w:r w:rsidR="00B32229" w:rsidRPr="00444DA5">
        <w:rPr>
          <w:sz w:val="19"/>
          <w:szCs w:val="19"/>
        </w:rPr>
        <w:t xml:space="preserve"> judges dissented. </w:t>
      </w:r>
      <w:r w:rsidR="0093386F" w:rsidRPr="00444DA5">
        <w:rPr>
          <w:sz w:val="19"/>
          <w:szCs w:val="19"/>
        </w:rPr>
        <w:t>If three jud</w:t>
      </w:r>
      <w:r w:rsidR="00021BC2" w:rsidRPr="00444DA5">
        <w:rPr>
          <w:sz w:val="19"/>
          <w:szCs w:val="19"/>
        </w:rPr>
        <w:t xml:space="preserve">ges had voted the other way, William Montgomery </w:t>
      </w:r>
      <w:r w:rsidR="0093386F" w:rsidRPr="00444DA5">
        <w:rPr>
          <w:sz w:val="19"/>
          <w:szCs w:val="19"/>
        </w:rPr>
        <w:t>would have likely received a new trial.</w:t>
      </w:r>
      <w:r w:rsidR="004E06EE" w:rsidRPr="00444DA5">
        <w:rPr>
          <w:sz w:val="19"/>
          <w:szCs w:val="19"/>
        </w:rPr>
        <w:t xml:space="preserve"> In May 2012, the US Supreme Court refused</w:t>
      </w:r>
      <w:r w:rsidR="00275554" w:rsidRPr="00444DA5">
        <w:rPr>
          <w:sz w:val="19"/>
          <w:szCs w:val="19"/>
        </w:rPr>
        <w:t>, without comment,</w:t>
      </w:r>
      <w:r w:rsidR="004E06EE" w:rsidRPr="00444DA5">
        <w:rPr>
          <w:sz w:val="19"/>
          <w:szCs w:val="19"/>
        </w:rPr>
        <w:t xml:space="preserve"> to take the case.</w:t>
      </w:r>
    </w:p>
    <w:p w:rsidR="00F408A6" w:rsidRPr="00444DA5" w:rsidRDefault="001E2885" w:rsidP="007F1218">
      <w:pPr>
        <w:pStyle w:val="AIBodytext"/>
        <w:tabs>
          <w:tab w:val="clear" w:pos="567"/>
        </w:tabs>
        <w:spacing w:after="120" w:line="240" w:lineRule="auto"/>
        <w:rPr>
          <w:sz w:val="19"/>
          <w:szCs w:val="19"/>
        </w:rPr>
      </w:pPr>
      <w:r w:rsidRPr="00444DA5">
        <w:rPr>
          <w:sz w:val="19"/>
          <w:szCs w:val="19"/>
        </w:rPr>
        <w:t>While the state has sought to cast doubt on the sighting of Debra Ogle on 12 March 19</w:t>
      </w:r>
      <w:r w:rsidR="00021BC2" w:rsidRPr="00444DA5">
        <w:rPr>
          <w:sz w:val="19"/>
          <w:szCs w:val="19"/>
        </w:rPr>
        <w:t>86</w:t>
      </w:r>
      <w:r w:rsidR="0058092A" w:rsidRPr="00444DA5">
        <w:rPr>
          <w:sz w:val="19"/>
          <w:szCs w:val="19"/>
        </w:rPr>
        <w:t xml:space="preserve"> described in the police report</w:t>
      </w:r>
      <w:r w:rsidRPr="00444DA5">
        <w:rPr>
          <w:sz w:val="19"/>
          <w:szCs w:val="19"/>
        </w:rPr>
        <w:t xml:space="preserve">, </w:t>
      </w:r>
      <w:r w:rsidR="00EC6FE5" w:rsidRPr="00444DA5">
        <w:rPr>
          <w:sz w:val="19"/>
          <w:szCs w:val="19"/>
        </w:rPr>
        <w:t xml:space="preserve">in 2012 </w:t>
      </w:r>
      <w:r w:rsidR="00F408A6" w:rsidRPr="00444DA5">
        <w:rPr>
          <w:sz w:val="19"/>
          <w:szCs w:val="19"/>
        </w:rPr>
        <w:t>William Montgomery’s lawyers obtained a</w:t>
      </w:r>
      <w:r w:rsidR="00327F44" w:rsidRPr="00444DA5">
        <w:rPr>
          <w:sz w:val="19"/>
          <w:szCs w:val="19"/>
        </w:rPr>
        <w:t>n investigative</w:t>
      </w:r>
      <w:r w:rsidR="00F408A6" w:rsidRPr="00444DA5">
        <w:rPr>
          <w:sz w:val="19"/>
          <w:szCs w:val="19"/>
        </w:rPr>
        <w:t xml:space="preserve"> report from forensic experts concluding that “there is considerable support for the hypothesis that the victim Debra Ogle died around March 12, 1986</w:t>
      </w:r>
      <w:r w:rsidR="003C6D9F" w:rsidRPr="00444DA5">
        <w:rPr>
          <w:sz w:val="19"/>
          <w:szCs w:val="19"/>
        </w:rPr>
        <w:t>”.</w:t>
      </w:r>
    </w:p>
    <w:p w:rsidR="00C540F5" w:rsidRPr="00444DA5" w:rsidRDefault="00C540F5" w:rsidP="007F1218">
      <w:pPr>
        <w:pStyle w:val="AIBodytext"/>
        <w:tabs>
          <w:tab w:val="clear" w:pos="567"/>
        </w:tabs>
        <w:spacing w:after="0" w:line="240" w:lineRule="auto"/>
        <w:rPr>
          <w:sz w:val="19"/>
          <w:szCs w:val="19"/>
        </w:rPr>
      </w:pPr>
      <w:r w:rsidRPr="00444DA5">
        <w:rPr>
          <w:sz w:val="19"/>
          <w:szCs w:val="19"/>
        </w:rPr>
        <w:t xml:space="preserve">There will be a clemency hearing before the Ohio </w:t>
      </w:r>
      <w:r w:rsidR="0035621C" w:rsidRPr="00444DA5">
        <w:rPr>
          <w:sz w:val="19"/>
          <w:szCs w:val="19"/>
        </w:rPr>
        <w:t>Parole Board</w:t>
      </w:r>
      <w:r w:rsidRPr="00444DA5">
        <w:rPr>
          <w:sz w:val="19"/>
          <w:szCs w:val="19"/>
        </w:rPr>
        <w:t xml:space="preserve"> on 8 March</w:t>
      </w:r>
      <w:r w:rsidR="00EC6FE5" w:rsidRPr="00444DA5">
        <w:rPr>
          <w:sz w:val="19"/>
          <w:szCs w:val="19"/>
        </w:rPr>
        <w:t xml:space="preserve"> 2018</w:t>
      </w:r>
      <w:r w:rsidRPr="00444DA5">
        <w:rPr>
          <w:sz w:val="19"/>
          <w:szCs w:val="19"/>
        </w:rPr>
        <w:t xml:space="preserve">. The governor can grant clemency whatever the parole board’s </w:t>
      </w:r>
      <w:r w:rsidR="00327F44" w:rsidRPr="00444DA5">
        <w:rPr>
          <w:sz w:val="19"/>
          <w:szCs w:val="19"/>
        </w:rPr>
        <w:t>recommendation</w:t>
      </w:r>
      <w:r w:rsidRPr="00444DA5">
        <w:rPr>
          <w:sz w:val="19"/>
          <w:szCs w:val="19"/>
        </w:rPr>
        <w:t>.</w:t>
      </w:r>
      <w:r w:rsidR="001F010D" w:rsidRPr="00444DA5">
        <w:rPr>
          <w:sz w:val="19"/>
          <w:szCs w:val="19"/>
        </w:rPr>
        <w:t xml:space="preserve"> </w:t>
      </w:r>
      <w:r w:rsidR="00327F44" w:rsidRPr="00444DA5">
        <w:rPr>
          <w:sz w:val="19"/>
          <w:szCs w:val="19"/>
        </w:rPr>
        <w:t>William Montgomery</w:t>
      </w:r>
      <w:r w:rsidR="00591CC4" w:rsidRPr="00444DA5">
        <w:rPr>
          <w:sz w:val="19"/>
          <w:szCs w:val="19"/>
        </w:rPr>
        <w:t xml:space="preserve"> has been on death row for over 30 years. Hi</w:t>
      </w:r>
      <w:r w:rsidR="00327F44" w:rsidRPr="00444DA5">
        <w:rPr>
          <w:sz w:val="19"/>
          <w:szCs w:val="19"/>
        </w:rPr>
        <w:t xml:space="preserve">s </w:t>
      </w:r>
      <w:r w:rsidR="001F010D" w:rsidRPr="00444DA5">
        <w:rPr>
          <w:sz w:val="19"/>
          <w:szCs w:val="19"/>
        </w:rPr>
        <w:t xml:space="preserve">execution </w:t>
      </w:r>
      <w:r w:rsidR="001E2885" w:rsidRPr="00444DA5">
        <w:rPr>
          <w:sz w:val="19"/>
          <w:szCs w:val="19"/>
        </w:rPr>
        <w:t>has been set for 11 April</w:t>
      </w:r>
      <w:r w:rsidR="006F20BC" w:rsidRPr="00444DA5">
        <w:rPr>
          <w:sz w:val="19"/>
          <w:szCs w:val="19"/>
        </w:rPr>
        <w:t>.</w:t>
      </w:r>
    </w:p>
    <w:p w:rsidR="007F1218" w:rsidRPr="00444DA5" w:rsidRDefault="007F1218" w:rsidP="007F1218">
      <w:pPr>
        <w:pStyle w:val="Default"/>
        <w:rPr>
          <w:sz w:val="19"/>
          <w:szCs w:val="19"/>
        </w:rPr>
      </w:pPr>
    </w:p>
    <w:p w:rsidR="007F1218" w:rsidRPr="00444DA5" w:rsidRDefault="007F1218" w:rsidP="007F1218">
      <w:pPr>
        <w:pStyle w:val="Default"/>
        <w:rPr>
          <w:rFonts w:ascii="Arial" w:hAnsi="Arial" w:cs="Arial"/>
          <w:b/>
          <w:sz w:val="19"/>
          <w:szCs w:val="19"/>
        </w:rPr>
      </w:pPr>
      <w:r w:rsidRPr="00444DA5">
        <w:rPr>
          <w:rFonts w:ascii="Arial" w:hAnsi="Arial" w:cs="Arial"/>
          <w:b/>
          <w:sz w:val="19"/>
          <w:szCs w:val="19"/>
        </w:rPr>
        <w:t xml:space="preserve">1) TAKE ACTION </w:t>
      </w:r>
    </w:p>
    <w:p w:rsidR="00D515CB" w:rsidRPr="00444DA5" w:rsidRDefault="007F1218" w:rsidP="007F1218">
      <w:pPr>
        <w:pStyle w:val="AITableHeading"/>
        <w:tabs>
          <w:tab w:val="clear" w:pos="567"/>
        </w:tabs>
        <w:rPr>
          <w:rFonts w:cs="Arial"/>
          <w:sz w:val="19"/>
          <w:szCs w:val="19"/>
        </w:rPr>
      </w:pPr>
      <w:r w:rsidRPr="00444DA5">
        <w:rPr>
          <w:rFonts w:cs="Arial"/>
          <w:sz w:val="19"/>
          <w:szCs w:val="19"/>
        </w:rPr>
        <w:t xml:space="preserve">Write a letter, send an email, call, fax or tweet: </w:t>
      </w:r>
    </w:p>
    <w:p w:rsidR="00565DD9" w:rsidRPr="00444DA5" w:rsidRDefault="00D515CB" w:rsidP="007F1218">
      <w:pPr>
        <w:numPr>
          <w:ilvl w:val="0"/>
          <w:numId w:val="2"/>
        </w:numPr>
        <w:tabs>
          <w:tab w:val="clear" w:pos="284"/>
        </w:tabs>
        <w:rPr>
          <w:rFonts w:ascii="Arial" w:hAnsi="Arial" w:cs="Arial"/>
          <w:sz w:val="19"/>
          <w:szCs w:val="19"/>
        </w:rPr>
      </w:pPr>
      <w:r w:rsidRPr="00444DA5">
        <w:rPr>
          <w:rFonts w:ascii="Arial" w:hAnsi="Arial" w:cs="Arial"/>
          <w:sz w:val="19"/>
          <w:szCs w:val="19"/>
        </w:rPr>
        <w:t xml:space="preserve">Calling </w:t>
      </w:r>
      <w:r w:rsidR="00707FED" w:rsidRPr="00444DA5">
        <w:rPr>
          <w:rFonts w:ascii="Arial" w:hAnsi="Arial" w:cs="Arial"/>
          <w:sz w:val="19"/>
          <w:szCs w:val="19"/>
        </w:rPr>
        <w:t xml:space="preserve">on </w:t>
      </w:r>
      <w:r w:rsidR="002C4A37" w:rsidRPr="00444DA5">
        <w:rPr>
          <w:rFonts w:ascii="Arial" w:hAnsi="Arial" w:cs="Arial"/>
          <w:sz w:val="19"/>
          <w:szCs w:val="19"/>
        </w:rPr>
        <w:t xml:space="preserve">the Board to recommend clemency and the </w:t>
      </w:r>
      <w:r w:rsidR="00101881" w:rsidRPr="00444DA5">
        <w:rPr>
          <w:rFonts w:ascii="Arial" w:hAnsi="Arial" w:cs="Arial"/>
          <w:sz w:val="19"/>
          <w:szCs w:val="19"/>
        </w:rPr>
        <w:t xml:space="preserve">Governor to stop </w:t>
      </w:r>
      <w:r w:rsidR="00E46688" w:rsidRPr="00444DA5">
        <w:rPr>
          <w:rFonts w:ascii="Arial" w:hAnsi="Arial" w:cs="Arial"/>
          <w:sz w:val="19"/>
          <w:szCs w:val="19"/>
        </w:rPr>
        <w:t xml:space="preserve">the </w:t>
      </w:r>
      <w:r w:rsidR="00101881" w:rsidRPr="00444DA5">
        <w:rPr>
          <w:rFonts w:ascii="Arial" w:hAnsi="Arial" w:cs="Arial"/>
          <w:sz w:val="19"/>
          <w:szCs w:val="19"/>
        </w:rPr>
        <w:t>execution</w:t>
      </w:r>
      <w:r w:rsidR="00E46688" w:rsidRPr="00444DA5">
        <w:rPr>
          <w:rFonts w:ascii="Arial" w:hAnsi="Arial" w:cs="Arial"/>
          <w:sz w:val="19"/>
          <w:szCs w:val="19"/>
        </w:rPr>
        <w:t xml:space="preserve"> of </w:t>
      </w:r>
      <w:r w:rsidR="002C4A37" w:rsidRPr="00444DA5">
        <w:rPr>
          <w:rFonts w:ascii="Arial" w:hAnsi="Arial" w:cs="Arial"/>
          <w:sz w:val="19"/>
          <w:szCs w:val="19"/>
        </w:rPr>
        <w:t>William Montgomery and to commute his death sentence</w:t>
      </w:r>
      <w:r w:rsidR="00722B87" w:rsidRPr="00444DA5">
        <w:rPr>
          <w:rFonts w:ascii="Arial" w:hAnsi="Arial" w:cs="Arial"/>
          <w:sz w:val="19"/>
          <w:szCs w:val="19"/>
        </w:rPr>
        <w:t xml:space="preserve">, noting persistent </w:t>
      </w:r>
      <w:r w:rsidR="00021BC2" w:rsidRPr="00444DA5">
        <w:rPr>
          <w:rFonts w:ascii="Arial" w:hAnsi="Arial" w:cs="Arial"/>
          <w:sz w:val="19"/>
          <w:szCs w:val="19"/>
        </w:rPr>
        <w:t>doubts about the reliability of the conviction</w:t>
      </w:r>
      <w:r w:rsidR="002C4A37" w:rsidRPr="00444DA5">
        <w:rPr>
          <w:rFonts w:ascii="Arial" w:hAnsi="Arial" w:cs="Arial"/>
          <w:sz w:val="19"/>
          <w:szCs w:val="19"/>
        </w:rPr>
        <w:t>;</w:t>
      </w:r>
    </w:p>
    <w:p w:rsidR="00AE1293" w:rsidRPr="00444DA5" w:rsidRDefault="002C4A37" w:rsidP="007F1218">
      <w:pPr>
        <w:numPr>
          <w:ilvl w:val="0"/>
          <w:numId w:val="2"/>
        </w:numPr>
        <w:tabs>
          <w:tab w:val="clear" w:pos="284"/>
        </w:tabs>
        <w:rPr>
          <w:rFonts w:ascii="Arial" w:hAnsi="Arial" w:cs="Arial"/>
          <w:sz w:val="19"/>
          <w:szCs w:val="19"/>
        </w:rPr>
      </w:pPr>
      <w:r w:rsidRPr="00444DA5">
        <w:rPr>
          <w:rFonts w:ascii="Arial" w:hAnsi="Arial" w:cs="Arial"/>
          <w:sz w:val="19"/>
          <w:szCs w:val="19"/>
        </w:rPr>
        <w:t xml:space="preserve">Noting that six federal judges have held </w:t>
      </w:r>
      <w:r w:rsidR="0093386F" w:rsidRPr="00444DA5">
        <w:rPr>
          <w:rFonts w:ascii="Arial" w:hAnsi="Arial" w:cs="Arial"/>
          <w:sz w:val="19"/>
          <w:szCs w:val="19"/>
        </w:rPr>
        <w:t xml:space="preserve">that </w:t>
      </w:r>
      <w:r w:rsidRPr="00444DA5">
        <w:rPr>
          <w:rFonts w:ascii="Arial" w:hAnsi="Arial" w:cs="Arial"/>
          <w:sz w:val="19"/>
          <w:szCs w:val="19"/>
        </w:rPr>
        <w:t>he should receive a new trial because the withheld police report directly contradicted the state’s theory of the case</w:t>
      </w:r>
      <w:r w:rsidR="0093386F" w:rsidRPr="00444DA5">
        <w:rPr>
          <w:rFonts w:ascii="Arial" w:hAnsi="Arial" w:cs="Arial"/>
          <w:sz w:val="19"/>
          <w:szCs w:val="19"/>
        </w:rPr>
        <w:t xml:space="preserve"> and </w:t>
      </w:r>
      <w:r w:rsidR="00A30BA9" w:rsidRPr="00444DA5">
        <w:rPr>
          <w:rFonts w:ascii="Arial" w:hAnsi="Arial" w:cs="Arial"/>
          <w:sz w:val="19"/>
          <w:szCs w:val="19"/>
        </w:rPr>
        <w:t xml:space="preserve">severely </w:t>
      </w:r>
      <w:r w:rsidR="0093386F" w:rsidRPr="00444DA5">
        <w:rPr>
          <w:rFonts w:ascii="Arial" w:hAnsi="Arial" w:cs="Arial"/>
          <w:sz w:val="19"/>
          <w:szCs w:val="19"/>
        </w:rPr>
        <w:t>undermined confidence in the verdict</w:t>
      </w:r>
      <w:r w:rsidRPr="00444DA5">
        <w:rPr>
          <w:rFonts w:ascii="Arial" w:hAnsi="Arial" w:cs="Arial"/>
          <w:sz w:val="19"/>
          <w:szCs w:val="19"/>
        </w:rPr>
        <w:t>;</w:t>
      </w:r>
    </w:p>
    <w:p w:rsidR="00C540F5" w:rsidRPr="00444DA5" w:rsidRDefault="00071ADC" w:rsidP="007F1218">
      <w:pPr>
        <w:numPr>
          <w:ilvl w:val="0"/>
          <w:numId w:val="2"/>
        </w:numPr>
        <w:tabs>
          <w:tab w:val="clear" w:pos="284"/>
        </w:tabs>
        <w:rPr>
          <w:rFonts w:ascii="Arial" w:hAnsi="Arial" w:cs="Arial"/>
          <w:sz w:val="19"/>
          <w:szCs w:val="19"/>
        </w:rPr>
      </w:pPr>
      <w:r w:rsidRPr="00444DA5">
        <w:rPr>
          <w:rFonts w:ascii="Arial" w:hAnsi="Arial" w:cs="Arial"/>
          <w:sz w:val="19"/>
          <w:szCs w:val="19"/>
        </w:rPr>
        <w:t>Pointing to</w:t>
      </w:r>
      <w:r w:rsidR="00021BC2" w:rsidRPr="00444DA5">
        <w:rPr>
          <w:rFonts w:ascii="Arial" w:hAnsi="Arial" w:cs="Arial"/>
          <w:sz w:val="19"/>
          <w:szCs w:val="19"/>
        </w:rPr>
        <w:t xml:space="preserve"> the frequent </w:t>
      </w:r>
      <w:r w:rsidR="002C4A37" w:rsidRPr="00444DA5">
        <w:rPr>
          <w:rFonts w:ascii="Arial" w:hAnsi="Arial" w:cs="Arial"/>
          <w:sz w:val="19"/>
          <w:szCs w:val="19"/>
        </w:rPr>
        <w:t>errors that have occurred in US death penalty cases, including in Ohio</w:t>
      </w:r>
      <w:r w:rsidR="00591CC4" w:rsidRPr="00444DA5">
        <w:rPr>
          <w:rFonts w:ascii="Arial" w:hAnsi="Arial" w:cs="Arial"/>
          <w:sz w:val="19"/>
          <w:szCs w:val="19"/>
        </w:rPr>
        <w:t>.</w:t>
      </w:r>
    </w:p>
    <w:p w:rsidR="00591CC4" w:rsidRDefault="00591CC4" w:rsidP="007F1218">
      <w:pPr>
        <w:pStyle w:val="AITableHeading"/>
        <w:tabs>
          <w:tab w:val="clear" w:pos="567"/>
        </w:tabs>
      </w:pPr>
    </w:p>
    <w:p w:rsidR="00D515CB" w:rsidRPr="003D42E1" w:rsidRDefault="007F1218" w:rsidP="003D42E1">
      <w:pPr>
        <w:pStyle w:val="Default"/>
        <w:rPr>
          <w:rFonts w:ascii="Arial" w:hAnsi="Arial" w:cs="Arial"/>
          <w:b/>
          <w:sz w:val="20"/>
          <w:szCs w:val="20"/>
        </w:rPr>
      </w:pPr>
      <w:r w:rsidRPr="003D42E1">
        <w:rPr>
          <w:rFonts w:ascii="Arial" w:hAnsi="Arial" w:cs="Arial"/>
          <w:b/>
          <w:sz w:val="20"/>
          <w:szCs w:val="20"/>
        </w:rPr>
        <w:t>Contact these two officials by 8 March (for Parole Board) and 11 April 2018 (for Governor)</w:t>
      </w:r>
      <w:r w:rsidR="003D42E1" w:rsidRPr="003D42E1">
        <w:rPr>
          <w:rFonts w:ascii="Arial" w:hAnsi="Arial" w:cs="Arial"/>
          <w:b/>
          <w:sz w:val="20"/>
          <w:szCs w:val="20"/>
        </w:rPr>
        <w:t xml:space="preserve">: </w:t>
      </w:r>
      <w:r w:rsidRPr="003D42E1">
        <w:rPr>
          <w:rFonts w:ascii="Arial" w:hAnsi="Arial" w:cs="Arial"/>
          <w:b/>
          <w:sz w:val="20"/>
          <w:szCs w:val="20"/>
        </w:rPr>
        <w:t xml:space="preserve"> </w:t>
      </w:r>
    </w:p>
    <w:p w:rsidR="00D515CB" w:rsidRDefault="00D515CB" w:rsidP="007F1218">
      <w:pPr>
        <w:pStyle w:val="AIAddressText"/>
        <w:tabs>
          <w:tab w:val="clear" w:pos="567"/>
        </w:tabs>
        <w:spacing w:line="240" w:lineRule="auto"/>
        <w:rPr>
          <w:rFonts w:cs="Arial"/>
          <w:sz w:val="16"/>
          <w:szCs w:val="16"/>
        </w:rPr>
        <w:sectPr w:rsidR="00D515CB" w:rsidSect="00C0017F">
          <w:headerReference w:type="default" r:id="rId8"/>
          <w:footerReference w:type="default" r:id="rId9"/>
          <w:headerReference w:type="first" r:id="rId10"/>
          <w:footerReference w:type="first" r:id="rId11"/>
          <w:type w:val="continuous"/>
          <w:pgSz w:w="12240" w:h="15840" w:code="1"/>
          <w:pgMar w:top="576" w:right="720" w:bottom="1152" w:left="720" w:header="0" w:footer="288" w:gutter="0"/>
          <w:cols w:space="567"/>
          <w:titlePg/>
          <w:docGrid w:linePitch="360"/>
        </w:sectPr>
      </w:pPr>
    </w:p>
    <w:p w:rsidR="00FA3F7F" w:rsidRPr="00444DA5" w:rsidRDefault="00FA3F7F" w:rsidP="007F1218">
      <w:pPr>
        <w:pStyle w:val="AIAddressText"/>
        <w:tabs>
          <w:tab w:val="clear" w:pos="567"/>
        </w:tabs>
        <w:spacing w:line="240" w:lineRule="auto"/>
        <w:rPr>
          <w:rFonts w:cs="Arial"/>
          <w:color w:val="000000" w:themeColor="text1"/>
          <w:sz w:val="16"/>
          <w:szCs w:val="16"/>
          <w:u w:val="single"/>
        </w:rPr>
      </w:pPr>
      <w:r w:rsidRPr="00444DA5">
        <w:rPr>
          <w:rFonts w:cs="Arial"/>
          <w:color w:val="000000" w:themeColor="text1"/>
          <w:sz w:val="16"/>
          <w:szCs w:val="16"/>
          <w:u w:val="single"/>
        </w:rPr>
        <w:t>Ohio Parole Board</w:t>
      </w:r>
    </w:p>
    <w:p w:rsidR="00FA3F7F" w:rsidRPr="00444DA5" w:rsidRDefault="00FA3F7F" w:rsidP="007F1218">
      <w:pPr>
        <w:pStyle w:val="AIAddressText"/>
        <w:tabs>
          <w:tab w:val="clear" w:pos="567"/>
        </w:tabs>
        <w:spacing w:line="240" w:lineRule="auto"/>
        <w:rPr>
          <w:rFonts w:cs="Arial"/>
          <w:color w:val="000000" w:themeColor="text1"/>
          <w:sz w:val="16"/>
          <w:szCs w:val="16"/>
        </w:rPr>
      </w:pPr>
      <w:r w:rsidRPr="00444DA5">
        <w:rPr>
          <w:rFonts w:cs="Arial"/>
          <w:color w:val="000000" w:themeColor="text1"/>
          <w:sz w:val="16"/>
          <w:szCs w:val="16"/>
        </w:rPr>
        <w:t>770 West Broad Street</w:t>
      </w:r>
    </w:p>
    <w:p w:rsidR="00FA3F7F" w:rsidRPr="00444DA5" w:rsidRDefault="00FA3F7F" w:rsidP="007F1218">
      <w:pPr>
        <w:pStyle w:val="AIAddressText"/>
        <w:tabs>
          <w:tab w:val="clear" w:pos="567"/>
        </w:tabs>
        <w:spacing w:line="240" w:lineRule="auto"/>
        <w:rPr>
          <w:rFonts w:cs="Arial"/>
          <w:color w:val="000000" w:themeColor="text1"/>
          <w:sz w:val="16"/>
          <w:szCs w:val="16"/>
        </w:rPr>
      </w:pPr>
      <w:r w:rsidRPr="00444DA5">
        <w:rPr>
          <w:rFonts w:cs="Arial"/>
          <w:color w:val="000000" w:themeColor="text1"/>
          <w:sz w:val="16"/>
          <w:szCs w:val="16"/>
        </w:rPr>
        <w:t>Columbus, Ohio 43222, USA</w:t>
      </w:r>
    </w:p>
    <w:p w:rsidR="00FA3F7F" w:rsidRPr="00444DA5" w:rsidRDefault="00FA3F7F" w:rsidP="007F1218">
      <w:pPr>
        <w:pStyle w:val="AIAddressText"/>
        <w:tabs>
          <w:tab w:val="clear" w:pos="567"/>
        </w:tabs>
        <w:spacing w:line="240" w:lineRule="auto"/>
        <w:rPr>
          <w:rFonts w:cs="Arial"/>
          <w:color w:val="000000" w:themeColor="text1"/>
          <w:sz w:val="16"/>
          <w:szCs w:val="16"/>
        </w:rPr>
      </w:pPr>
      <w:r w:rsidRPr="00444DA5">
        <w:rPr>
          <w:rFonts w:cs="Arial"/>
          <w:color w:val="000000" w:themeColor="text1"/>
          <w:sz w:val="16"/>
          <w:szCs w:val="16"/>
        </w:rPr>
        <w:t xml:space="preserve">Email: </w:t>
      </w:r>
      <w:hyperlink r:id="rId12" w:history="1">
        <w:r w:rsidR="00444DA5" w:rsidRPr="00444DA5">
          <w:rPr>
            <w:rStyle w:val="Hyperlink"/>
            <w:color w:val="000000" w:themeColor="text1"/>
          </w:rPr>
          <w:t>drc.paroleboard@odrc.state.oh.us</w:t>
        </w:r>
      </w:hyperlink>
      <w:r w:rsidR="00444DA5" w:rsidRPr="00444DA5">
        <w:rPr>
          <w:color w:val="000000" w:themeColor="text1"/>
        </w:rPr>
        <w:t xml:space="preserve"> </w:t>
      </w:r>
      <w:r w:rsidRPr="00444DA5">
        <w:rPr>
          <w:rFonts w:cs="Arial"/>
          <w:color w:val="000000" w:themeColor="text1"/>
          <w:sz w:val="16"/>
          <w:szCs w:val="16"/>
        </w:rPr>
        <w:t xml:space="preserve"> </w:t>
      </w:r>
    </w:p>
    <w:p w:rsidR="00FA3F7F" w:rsidRPr="00444DA5" w:rsidRDefault="00FA3F7F" w:rsidP="007F1218">
      <w:pPr>
        <w:pStyle w:val="AIAddressText"/>
        <w:tabs>
          <w:tab w:val="clear" w:pos="567"/>
        </w:tabs>
        <w:spacing w:line="240" w:lineRule="auto"/>
        <w:rPr>
          <w:rFonts w:cs="Arial"/>
          <w:color w:val="000000" w:themeColor="text1"/>
          <w:sz w:val="16"/>
          <w:szCs w:val="16"/>
        </w:rPr>
      </w:pPr>
      <w:r w:rsidRPr="00444DA5">
        <w:rPr>
          <w:rFonts w:cs="Arial"/>
          <w:color w:val="000000" w:themeColor="text1"/>
          <w:sz w:val="16"/>
          <w:szCs w:val="16"/>
        </w:rPr>
        <w:t>Fax: +1 614-752-0600</w:t>
      </w:r>
    </w:p>
    <w:p w:rsidR="00895F87" w:rsidRPr="00444DA5" w:rsidRDefault="00FA3F7F" w:rsidP="007F1218">
      <w:pPr>
        <w:pStyle w:val="AIAddressText"/>
        <w:tabs>
          <w:tab w:val="clear" w:pos="567"/>
        </w:tabs>
        <w:spacing w:line="240" w:lineRule="auto"/>
        <w:rPr>
          <w:rFonts w:cs="Arial"/>
          <w:b/>
          <w:color w:val="000000" w:themeColor="text1"/>
          <w:sz w:val="16"/>
          <w:szCs w:val="16"/>
        </w:rPr>
      </w:pPr>
      <w:r w:rsidRPr="00444DA5">
        <w:rPr>
          <w:rFonts w:cs="Arial"/>
          <w:b/>
          <w:color w:val="000000" w:themeColor="text1"/>
          <w:sz w:val="16"/>
          <w:szCs w:val="16"/>
        </w:rPr>
        <w:t>Salutation: Dear Board members</w:t>
      </w:r>
    </w:p>
    <w:p w:rsidR="009E53EB" w:rsidRPr="00444DA5" w:rsidRDefault="009E53EB" w:rsidP="007F1218">
      <w:pPr>
        <w:pStyle w:val="AIAddressText"/>
        <w:spacing w:line="240" w:lineRule="auto"/>
        <w:rPr>
          <w:rFonts w:cs="Arial"/>
          <w:color w:val="000000" w:themeColor="text1"/>
          <w:sz w:val="16"/>
          <w:szCs w:val="16"/>
          <w:u w:val="single"/>
        </w:rPr>
      </w:pPr>
    </w:p>
    <w:p w:rsidR="00EC6FE5" w:rsidRPr="00444DA5" w:rsidRDefault="00EC6FE5" w:rsidP="007F1218">
      <w:pPr>
        <w:pStyle w:val="AIAddressText"/>
        <w:spacing w:line="240" w:lineRule="auto"/>
        <w:rPr>
          <w:rFonts w:cs="Arial"/>
          <w:color w:val="000000" w:themeColor="text1"/>
          <w:sz w:val="16"/>
          <w:szCs w:val="16"/>
        </w:rPr>
      </w:pPr>
    </w:p>
    <w:p w:rsidR="00C0017F" w:rsidRPr="00444DA5" w:rsidRDefault="00C0017F" w:rsidP="00C0017F">
      <w:pPr>
        <w:pStyle w:val="AIAddressText"/>
        <w:spacing w:line="240" w:lineRule="auto"/>
        <w:rPr>
          <w:rFonts w:cs="Arial"/>
          <w:color w:val="000000" w:themeColor="text1"/>
          <w:sz w:val="16"/>
          <w:szCs w:val="16"/>
        </w:rPr>
      </w:pPr>
      <w:r w:rsidRPr="00444DA5">
        <w:rPr>
          <w:rFonts w:cs="Arial"/>
          <w:color w:val="000000" w:themeColor="text1"/>
          <w:sz w:val="16"/>
          <w:szCs w:val="16"/>
          <w:u w:val="single"/>
        </w:rPr>
        <w:t>Governor John Kasich</w:t>
      </w:r>
    </w:p>
    <w:p w:rsidR="00694D4F" w:rsidRPr="00444DA5" w:rsidRDefault="00444DA5" w:rsidP="007F1218">
      <w:pPr>
        <w:pStyle w:val="AIAddressText"/>
        <w:spacing w:line="240" w:lineRule="auto"/>
        <w:rPr>
          <w:rFonts w:cs="Arial"/>
          <w:color w:val="000000" w:themeColor="text1"/>
          <w:sz w:val="16"/>
          <w:szCs w:val="16"/>
        </w:rPr>
      </w:pPr>
      <w:proofErr w:type="spellStart"/>
      <w:r w:rsidRPr="00444DA5">
        <w:rPr>
          <w:rFonts w:cs="Arial"/>
          <w:color w:val="000000" w:themeColor="text1"/>
          <w:sz w:val="16"/>
          <w:szCs w:val="16"/>
        </w:rPr>
        <w:t>Riffe</w:t>
      </w:r>
      <w:proofErr w:type="spellEnd"/>
      <w:r w:rsidRPr="00444DA5">
        <w:rPr>
          <w:rFonts w:cs="Arial"/>
          <w:color w:val="000000" w:themeColor="text1"/>
          <w:sz w:val="16"/>
          <w:szCs w:val="16"/>
        </w:rPr>
        <w:t xml:space="preserve"> </w:t>
      </w:r>
      <w:proofErr w:type="spellStart"/>
      <w:r w:rsidRPr="00444DA5">
        <w:rPr>
          <w:rFonts w:cs="Arial"/>
          <w:color w:val="000000" w:themeColor="text1"/>
          <w:sz w:val="16"/>
          <w:szCs w:val="16"/>
        </w:rPr>
        <w:t>Center</w:t>
      </w:r>
      <w:proofErr w:type="spellEnd"/>
      <w:r>
        <w:rPr>
          <w:rFonts w:cs="Arial"/>
          <w:color w:val="000000" w:themeColor="text1"/>
          <w:sz w:val="16"/>
          <w:szCs w:val="16"/>
        </w:rPr>
        <w:t>, 3</w:t>
      </w:r>
      <w:r w:rsidR="00694D4F" w:rsidRPr="00444DA5">
        <w:rPr>
          <w:rFonts w:cs="Arial"/>
          <w:color w:val="000000" w:themeColor="text1"/>
          <w:sz w:val="16"/>
          <w:szCs w:val="16"/>
        </w:rPr>
        <w:t>0</w:t>
      </w:r>
      <w:r w:rsidR="00C540F5" w:rsidRPr="00444DA5">
        <w:rPr>
          <w:rFonts w:cs="Arial"/>
          <w:color w:val="000000" w:themeColor="text1"/>
          <w:sz w:val="16"/>
          <w:szCs w:val="16"/>
        </w:rPr>
        <w:t>th Floor, 77 South High St</w:t>
      </w:r>
      <w:r w:rsidR="0035621C" w:rsidRPr="00444DA5">
        <w:rPr>
          <w:rFonts w:cs="Arial"/>
          <w:color w:val="000000" w:themeColor="text1"/>
          <w:sz w:val="16"/>
          <w:szCs w:val="16"/>
        </w:rPr>
        <w:t xml:space="preserve">, </w:t>
      </w:r>
      <w:r w:rsidR="00694D4F" w:rsidRPr="00444DA5">
        <w:rPr>
          <w:rFonts w:cs="Arial"/>
          <w:color w:val="000000" w:themeColor="text1"/>
          <w:sz w:val="16"/>
          <w:szCs w:val="16"/>
        </w:rPr>
        <w:t>Columbus, OH 43215</w:t>
      </w:r>
      <w:r>
        <w:rPr>
          <w:rFonts w:cs="Arial"/>
          <w:color w:val="000000" w:themeColor="text1"/>
          <w:sz w:val="16"/>
          <w:szCs w:val="16"/>
        </w:rPr>
        <w:t xml:space="preserve"> </w:t>
      </w:r>
      <w:r w:rsidR="00694D4F" w:rsidRPr="00444DA5">
        <w:rPr>
          <w:rFonts w:cs="Arial"/>
          <w:color w:val="000000" w:themeColor="text1"/>
          <w:sz w:val="16"/>
          <w:szCs w:val="16"/>
        </w:rPr>
        <w:t>USA</w:t>
      </w:r>
    </w:p>
    <w:p w:rsidR="00444DA5" w:rsidRPr="00444DA5" w:rsidRDefault="00444DA5" w:rsidP="007F1218">
      <w:pPr>
        <w:rPr>
          <w:rFonts w:ascii="Arial" w:hAnsi="Arial" w:cs="Arial"/>
          <w:color w:val="000000" w:themeColor="text1"/>
          <w:sz w:val="16"/>
          <w:szCs w:val="16"/>
        </w:rPr>
      </w:pPr>
      <w:r w:rsidRPr="00444DA5">
        <w:rPr>
          <w:rFonts w:ascii="Arial" w:hAnsi="Arial" w:cs="Arial"/>
          <w:color w:val="000000" w:themeColor="text1"/>
          <w:sz w:val="16"/>
          <w:szCs w:val="16"/>
        </w:rPr>
        <w:t>Phone: +1-855-782-6925 (Direct Patch Through Line)</w:t>
      </w:r>
    </w:p>
    <w:p w:rsidR="00694D4F" w:rsidRPr="00444DA5" w:rsidRDefault="00694D4F" w:rsidP="007F1218">
      <w:pPr>
        <w:rPr>
          <w:rFonts w:ascii="Arial" w:hAnsi="Arial" w:cs="Arial"/>
          <w:color w:val="000000" w:themeColor="text1"/>
          <w:sz w:val="16"/>
          <w:szCs w:val="16"/>
        </w:rPr>
      </w:pPr>
      <w:r w:rsidRPr="00444DA5">
        <w:rPr>
          <w:rFonts w:ascii="Arial" w:hAnsi="Arial" w:cs="Arial"/>
          <w:color w:val="000000" w:themeColor="text1"/>
          <w:sz w:val="16"/>
          <w:szCs w:val="16"/>
        </w:rPr>
        <w:t>Fax: +1 614 466 9354</w:t>
      </w:r>
    </w:p>
    <w:p w:rsidR="00694D4F" w:rsidRPr="00444DA5" w:rsidRDefault="00C540F5" w:rsidP="007F1218">
      <w:pPr>
        <w:pStyle w:val="AIAddressText"/>
        <w:tabs>
          <w:tab w:val="clear" w:pos="567"/>
        </w:tabs>
        <w:spacing w:line="240" w:lineRule="auto"/>
        <w:rPr>
          <w:rFonts w:cs="Arial"/>
          <w:color w:val="000000" w:themeColor="text1"/>
          <w:sz w:val="16"/>
          <w:szCs w:val="16"/>
        </w:rPr>
      </w:pPr>
      <w:r w:rsidRPr="00444DA5">
        <w:rPr>
          <w:rFonts w:cs="Arial"/>
          <w:color w:val="000000" w:themeColor="text1"/>
          <w:sz w:val="16"/>
          <w:szCs w:val="16"/>
        </w:rPr>
        <w:t>Email</w:t>
      </w:r>
      <w:r w:rsidR="00694D4F" w:rsidRPr="00444DA5">
        <w:rPr>
          <w:rFonts w:cs="Arial"/>
          <w:color w:val="000000" w:themeColor="text1"/>
          <w:sz w:val="16"/>
          <w:szCs w:val="16"/>
        </w:rPr>
        <w:t>:</w:t>
      </w:r>
      <w:r w:rsidR="00694D4F" w:rsidRPr="00444DA5">
        <w:rPr>
          <w:color w:val="000000" w:themeColor="text1"/>
          <w:sz w:val="16"/>
          <w:szCs w:val="16"/>
        </w:rPr>
        <w:t xml:space="preserve"> </w:t>
      </w:r>
      <w:hyperlink r:id="rId13" w:history="1">
        <w:r w:rsidR="00444DA5" w:rsidRPr="00444DA5">
          <w:rPr>
            <w:rStyle w:val="Hyperlink"/>
            <w:color w:val="000000" w:themeColor="text1"/>
            <w:sz w:val="16"/>
            <w:szCs w:val="16"/>
          </w:rPr>
          <w:t>www.governor.ohio.gov/Contact/ContacttheGovernor.aspx</w:t>
        </w:r>
      </w:hyperlink>
      <w:r w:rsidR="00444DA5" w:rsidRPr="00444DA5">
        <w:rPr>
          <w:color w:val="000000" w:themeColor="text1"/>
          <w:sz w:val="16"/>
          <w:szCs w:val="16"/>
        </w:rPr>
        <w:t xml:space="preserve"> </w:t>
      </w:r>
      <w:r w:rsidR="00CA4E86" w:rsidRPr="00444DA5">
        <w:rPr>
          <w:rFonts w:cs="Arial"/>
          <w:color w:val="000000" w:themeColor="text1"/>
          <w:sz w:val="16"/>
          <w:szCs w:val="16"/>
        </w:rPr>
        <w:t xml:space="preserve"> </w:t>
      </w:r>
      <w:r w:rsidR="00694D4F" w:rsidRPr="00444DA5">
        <w:rPr>
          <w:rFonts w:cs="Arial"/>
          <w:color w:val="000000" w:themeColor="text1"/>
          <w:sz w:val="16"/>
          <w:szCs w:val="16"/>
        </w:rPr>
        <w:t xml:space="preserve"> </w:t>
      </w:r>
    </w:p>
    <w:p w:rsidR="0035621C" w:rsidRPr="00444DA5" w:rsidRDefault="00694D4F" w:rsidP="007F1218">
      <w:pPr>
        <w:pStyle w:val="AIAddressText"/>
        <w:tabs>
          <w:tab w:val="clear" w:pos="567"/>
        </w:tabs>
        <w:spacing w:line="240" w:lineRule="auto"/>
        <w:rPr>
          <w:rFonts w:cs="Arial"/>
          <w:color w:val="000000" w:themeColor="text1"/>
          <w:sz w:val="16"/>
          <w:szCs w:val="16"/>
        </w:rPr>
      </w:pPr>
      <w:r w:rsidRPr="00444DA5">
        <w:rPr>
          <w:rFonts w:cs="Arial"/>
          <w:color w:val="000000" w:themeColor="text1"/>
          <w:sz w:val="16"/>
          <w:szCs w:val="16"/>
        </w:rPr>
        <w:t xml:space="preserve">Twitter: </w:t>
      </w:r>
      <w:hyperlink r:id="rId14" w:history="1">
        <w:r w:rsidRPr="00444DA5">
          <w:rPr>
            <w:rStyle w:val="Hyperlink"/>
            <w:rFonts w:cs="Arial"/>
            <w:color w:val="000000" w:themeColor="text1"/>
            <w:sz w:val="16"/>
            <w:szCs w:val="16"/>
          </w:rPr>
          <w:t>@JohnKasich</w:t>
        </w:r>
      </w:hyperlink>
      <w:r w:rsidR="00444DA5" w:rsidRPr="00444DA5">
        <w:rPr>
          <w:rFonts w:cs="Arial"/>
          <w:color w:val="000000" w:themeColor="text1"/>
          <w:sz w:val="16"/>
          <w:szCs w:val="16"/>
        </w:rPr>
        <w:t xml:space="preserve"> </w:t>
      </w:r>
      <w:r w:rsidRPr="00444DA5">
        <w:rPr>
          <w:rFonts w:cs="Arial"/>
          <w:color w:val="000000" w:themeColor="text1"/>
          <w:sz w:val="16"/>
          <w:szCs w:val="16"/>
        </w:rPr>
        <w:tab/>
      </w:r>
    </w:p>
    <w:p w:rsidR="0035621C" w:rsidRPr="00895F87" w:rsidRDefault="00694D4F" w:rsidP="007F1218">
      <w:pPr>
        <w:pStyle w:val="AIAddressText"/>
        <w:tabs>
          <w:tab w:val="clear" w:pos="567"/>
        </w:tabs>
        <w:spacing w:line="240" w:lineRule="auto"/>
        <w:rPr>
          <w:rFonts w:cs="Arial"/>
          <w:sz w:val="16"/>
          <w:szCs w:val="16"/>
        </w:rPr>
        <w:sectPr w:rsidR="0035621C" w:rsidRPr="00895F87" w:rsidSect="00C0017F">
          <w:type w:val="continuous"/>
          <w:pgSz w:w="12240" w:h="15840" w:code="1"/>
          <w:pgMar w:top="576" w:right="720" w:bottom="1152" w:left="720" w:header="0" w:footer="562" w:gutter="0"/>
          <w:cols w:num="2" w:space="720"/>
          <w:titlePg/>
          <w:docGrid w:linePitch="360"/>
        </w:sectPr>
      </w:pPr>
      <w:r w:rsidRPr="005D598C">
        <w:rPr>
          <w:rFonts w:cs="Arial"/>
          <w:b/>
          <w:sz w:val="16"/>
          <w:szCs w:val="16"/>
        </w:rPr>
        <w:t>Salutation: Dear Governo</w:t>
      </w:r>
      <w:r w:rsidR="009E53EB">
        <w:rPr>
          <w:rFonts w:cs="Arial"/>
          <w:b/>
          <w:sz w:val="16"/>
          <w:szCs w:val="16"/>
        </w:rPr>
        <w:t>r</w:t>
      </w:r>
    </w:p>
    <w:p w:rsidR="00444DA5" w:rsidRDefault="00444DA5" w:rsidP="00444DA5">
      <w:pPr>
        <w:autoSpaceDE w:val="0"/>
        <w:autoSpaceDN w:val="0"/>
        <w:adjustRightInd w:val="0"/>
        <w:rPr>
          <w:rFonts w:ascii="Arial" w:hAnsi="Arial" w:cs="Arial"/>
          <w:b/>
          <w:color w:val="000000"/>
          <w:sz w:val="18"/>
          <w:szCs w:val="18"/>
        </w:rPr>
      </w:pPr>
      <w:r w:rsidRPr="00BF2B6F">
        <w:rPr>
          <w:rFonts w:ascii="Arial" w:hAnsi="Arial" w:cs="Arial"/>
          <w:b/>
          <w:color w:val="000000"/>
          <w:sz w:val="18"/>
          <w:szCs w:val="18"/>
        </w:rPr>
        <w:t xml:space="preserve">2) LET US KNOW YOU TOOK ACTION </w:t>
      </w:r>
    </w:p>
    <w:p w:rsidR="00444DA5" w:rsidRPr="00444DA5" w:rsidRDefault="00E51D86" w:rsidP="00444DA5">
      <w:pPr>
        <w:autoSpaceDE w:val="0"/>
        <w:autoSpaceDN w:val="0"/>
        <w:adjustRightInd w:val="0"/>
        <w:rPr>
          <w:rFonts w:ascii="Arial" w:hAnsi="Arial" w:cs="Arial"/>
          <w:b/>
          <w:color w:val="000000"/>
          <w:sz w:val="18"/>
          <w:szCs w:val="18"/>
        </w:rPr>
      </w:pPr>
      <w:hyperlink r:id="rId15" w:history="1">
        <w:r w:rsidR="00444DA5" w:rsidRPr="00BF2B6F">
          <w:rPr>
            <w:rStyle w:val="Hyperlink"/>
            <w:rFonts w:ascii="Arial" w:hAnsi="Arial" w:cs="Arial"/>
            <w:sz w:val="18"/>
            <w:szCs w:val="18"/>
          </w:rPr>
          <w:t>Click here</w:t>
        </w:r>
      </w:hyperlink>
      <w:r w:rsidR="00444DA5" w:rsidRPr="00BF2B6F">
        <w:rPr>
          <w:rFonts w:ascii="Arial" w:hAnsi="Arial" w:cs="Arial"/>
          <w:color w:val="000000"/>
          <w:sz w:val="18"/>
          <w:szCs w:val="18"/>
        </w:rPr>
        <w:t xml:space="preserve"> to let us know if you took action on this case! </w:t>
      </w:r>
      <w:r>
        <w:rPr>
          <w:rFonts w:ascii="Arial" w:hAnsi="Arial" w:cs="Arial"/>
          <w:i/>
          <w:iCs/>
          <w:color w:val="000000"/>
          <w:sz w:val="18"/>
          <w:szCs w:val="18"/>
        </w:rPr>
        <w:t>This is Urgent Action 47</w:t>
      </w:r>
      <w:bookmarkStart w:id="0" w:name="_GoBack"/>
      <w:bookmarkEnd w:id="0"/>
      <w:r w:rsidR="00444DA5" w:rsidRPr="00BF2B6F">
        <w:rPr>
          <w:rFonts w:ascii="Arial" w:hAnsi="Arial" w:cs="Arial"/>
          <w:i/>
          <w:iCs/>
          <w:color w:val="000000"/>
          <w:sz w:val="18"/>
          <w:szCs w:val="18"/>
        </w:rPr>
        <w:t xml:space="preserve">.18 </w:t>
      </w:r>
    </w:p>
    <w:p w:rsidR="00444DA5" w:rsidRPr="00525538" w:rsidRDefault="00444DA5" w:rsidP="00444DA5">
      <w:pPr>
        <w:rPr>
          <w:rFonts w:ascii="Arial" w:hAnsi="Arial" w:cs="Arial"/>
          <w:color w:val="000000"/>
          <w:sz w:val="18"/>
          <w:szCs w:val="18"/>
        </w:rPr>
      </w:pPr>
      <w:r w:rsidRPr="00BF2B6F">
        <w:rPr>
          <w:rFonts w:ascii="Arial" w:hAnsi="Arial" w:cs="Arial"/>
          <w:color w:val="000000"/>
          <w:sz w:val="18"/>
          <w:szCs w:val="18"/>
        </w:rPr>
        <w:t>Here's why it is so important to report your actions: we record the actions taken on each case—letters, emails, calls and tweets—and use that information in our advocacy</w:t>
      </w:r>
      <w:r w:rsidRPr="00525538">
        <w:rPr>
          <w:rFonts w:ascii="Arial" w:hAnsi="Arial" w:cs="Arial"/>
          <w:color w:val="000000"/>
          <w:sz w:val="18"/>
          <w:szCs w:val="18"/>
        </w:rPr>
        <w:t>.</w:t>
      </w:r>
    </w:p>
    <w:p w:rsidR="009E53EB" w:rsidRDefault="009E53EB" w:rsidP="00444DA5">
      <w:pPr>
        <w:pStyle w:val="AITextSmallNoLineSpacing"/>
        <w:spacing w:line="240" w:lineRule="auto"/>
        <w:rPr>
          <w:rFonts w:cs="Arial"/>
          <w:bCs/>
        </w:rPr>
      </w:pPr>
      <w:r w:rsidRPr="00D83B93">
        <w:rPr>
          <w:rFonts w:cs="Arial"/>
          <w:bCs/>
        </w:rPr>
        <w:lastRenderedPageBreak/>
        <w:tab/>
      </w:r>
    </w:p>
    <w:p w:rsidR="00694D4F" w:rsidRPr="009E53EB" w:rsidRDefault="00694D4F" w:rsidP="007F1218">
      <w:pPr>
        <w:tabs>
          <w:tab w:val="left" w:pos="1035"/>
        </w:tabs>
        <w:rPr>
          <w:lang w:eastAsia="en-US"/>
        </w:rPr>
        <w:sectPr w:rsidR="00694D4F" w:rsidRPr="009E53EB" w:rsidSect="00C0017F">
          <w:type w:val="continuous"/>
          <w:pgSz w:w="12240" w:h="15840" w:code="1"/>
          <w:pgMar w:top="576" w:right="720" w:bottom="1152" w:left="720" w:header="0" w:footer="562" w:gutter="0"/>
          <w:cols w:space="720"/>
          <w:titlePg/>
          <w:docGrid w:linePitch="360"/>
        </w:sectPr>
      </w:pPr>
    </w:p>
    <w:p w:rsidR="000E77BE" w:rsidRPr="00D515CB" w:rsidRDefault="00D83B93" w:rsidP="007F1218">
      <w:pPr>
        <w:pStyle w:val="AITextSmallNoLineSpacing"/>
        <w:spacing w:line="240" w:lineRule="auto"/>
        <w:rPr>
          <w:rFonts w:cs="Arial"/>
          <w:bCs/>
        </w:rPr>
      </w:pPr>
      <w:r w:rsidRPr="00D83B93">
        <w:rPr>
          <w:rFonts w:cs="Arial"/>
        </w:rPr>
        <w:t xml:space="preserve"> </w:t>
      </w:r>
    </w:p>
    <w:p w:rsidR="0026766F" w:rsidRPr="00F95961" w:rsidRDefault="0026766F" w:rsidP="007F1218">
      <w:pPr>
        <w:pStyle w:val="AIUASecondHeading"/>
        <w:spacing w:after="0" w:line="240" w:lineRule="auto"/>
        <w:rPr>
          <w:rFonts w:ascii="Arial" w:hAnsi="Arial" w:cs="Arial"/>
        </w:rPr>
      </w:pPr>
      <w:r w:rsidRPr="00F95961">
        <w:rPr>
          <w:rFonts w:ascii="Arial" w:hAnsi="Arial" w:cs="Arial"/>
        </w:rPr>
        <w:t>URGENT ACTION</w:t>
      </w:r>
    </w:p>
    <w:p w:rsidR="00327F44" w:rsidRDefault="00E81F2B" w:rsidP="007F1218">
      <w:pPr>
        <w:pStyle w:val="Heading2"/>
        <w:spacing w:line="240" w:lineRule="auto"/>
        <w:rPr>
          <w:rFonts w:ascii="Arial" w:hAnsi="Arial" w:cs="Arial"/>
          <w:b w:val="0"/>
          <w:snapToGrid w:val="0"/>
          <w:spacing w:val="-2"/>
          <w:kern w:val="40"/>
          <w:sz w:val="38"/>
          <w:szCs w:val="38"/>
          <w:lang w:eastAsia="zh-CN"/>
        </w:rPr>
      </w:pPr>
      <w:r w:rsidRPr="00E81F2B">
        <w:rPr>
          <w:rFonts w:ascii="Arial" w:hAnsi="Arial" w:cs="Arial"/>
          <w:b w:val="0"/>
          <w:snapToGrid w:val="0"/>
          <w:spacing w:val="-2"/>
          <w:kern w:val="40"/>
          <w:sz w:val="38"/>
          <w:szCs w:val="38"/>
          <w:lang w:eastAsia="zh-CN"/>
        </w:rPr>
        <w:t xml:space="preserve">withheld evidence at issue as execution </w:t>
      </w:r>
      <w:r w:rsidR="00A05A15">
        <w:rPr>
          <w:rFonts w:ascii="Arial" w:hAnsi="Arial" w:cs="Arial"/>
          <w:b w:val="0"/>
          <w:snapToGrid w:val="0"/>
          <w:spacing w:val="-2"/>
          <w:kern w:val="40"/>
          <w:sz w:val="38"/>
          <w:szCs w:val="38"/>
          <w:lang w:eastAsia="zh-CN"/>
        </w:rPr>
        <w:t>NEARS</w:t>
      </w:r>
      <w:r w:rsidR="006F20BC" w:rsidRPr="006F20BC">
        <w:rPr>
          <w:rFonts w:ascii="Arial" w:hAnsi="Arial" w:cs="Arial"/>
          <w:b w:val="0"/>
          <w:snapToGrid w:val="0"/>
          <w:spacing w:val="-2"/>
          <w:kern w:val="40"/>
          <w:sz w:val="38"/>
          <w:szCs w:val="38"/>
          <w:lang w:eastAsia="zh-CN"/>
        </w:rPr>
        <w:t xml:space="preserve"> </w:t>
      </w:r>
    </w:p>
    <w:p w:rsidR="0026766F" w:rsidRPr="00F95961" w:rsidRDefault="0026766F" w:rsidP="007F1218">
      <w:pPr>
        <w:pStyle w:val="Heading2"/>
        <w:spacing w:before="120" w:after="120" w:line="240" w:lineRule="auto"/>
        <w:rPr>
          <w:rFonts w:ascii="Arial" w:hAnsi="Arial" w:cs="Arial"/>
        </w:rPr>
      </w:pPr>
      <w:r w:rsidRPr="00F95961">
        <w:rPr>
          <w:rFonts w:ascii="Arial" w:hAnsi="Arial" w:cs="Arial"/>
        </w:rPr>
        <w:t>ADditional Information</w:t>
      </w:r>
    </w:p>
    <w:p w:rsidR="003A46FC" w:rsidRDefault="00C64D73" w:rsidP="007F1218">
      <w:pPr>
        <w:spacing w:after="120"/>
        <w:rPr>
          <w:rFonts w:ascii="Arial" w:hAnsi="Arial" w:cs="Arial"/>
          <w:bCs/>
          <w:color w:val="000000"/>
          <w:sz w:val="18"/>
          <w:lang w:eastAsia="ar-SA"/>
        </w:rPr>
      </w:pPr>
      <w:r>
        <w:rPr>
          <w:rFonts w:ascii="Arial" w:hAnsi="Arial" w:cs="Arial"/>
          <w:bCs/>
          <w:color w:val="000000"/>
          <w:sz w:val="18"/>
          <w:lang w:eastAsia="ar-SA"/>
        </w:rPr>
        <w:t>In</w:t>
      </w:r>
      <w:r w:rsidR="008F3D25">
        <w:rPr>
          <w:rFonts w:ascii="Arial" w:hAnsi="Arial" w:cs="Arial"/>
          <w:bCs/>
          <w:color w:val="000000"/>
          <w:sz w:val="18"/>
          <w:lang w:eastAsia="ar-SA"/>
        </w:rPr>
        <w:t xml:space="preserve">ternational standards on </w:t>
      </w:r>
      <w:r>
        <w:rPr>
          <w:rFonts w:ascii="Arial" w:hAnsi="Arial" w:cs="Arial"/>
          <w:bCs/>
          <w:color w:val="000000"/>
          <w:sz w:val="18"/>
          <w:lang w:eastAsia="ar-SA"/>
        </w:rPr>
        <w:t>the death penalty prohibit the execution of anyone whose</w:t>
      </w:r>
      <w:r w:rsidR="004429F3">
        <w:rPr>
          <w:rFonts w:ascii="Arial" w:hAnsi="Arial" w:cs="Arial"/>
          <w:bCs/>
          <w:color w:val="000000"/>
          <w:sz w:val="18"/>
          <w:lang w:eastAsia="ar-SA"/>
        </w:rPr>
        <w:t xml:space="preserve"> guilt is not </w:t>
      </w:r>
      <w:r w:rsidR="004429F3" w:rsidRPr="004429F3">
        <w:rPr>
          <w:rFonts w:ascii="Arial" w:hAnsi="Arial" w:cs="Arial"/>
          <w:bCs/>
          <w:color w:val="000000"/>
          <w:sz w:val="18"/>
          <w:lang w:eastAsia="ar-SA"/>
        </w:rPr>
        <w:t xml:space="preserve">based upon </w:t>
      </w:r>
      <w:r w:rsidR="004429F3">
        <w:rPr>
          <w:rFonts w:ascii="Arial" w:hAnsi="Arial" w:cs="Arial"/>
          <w:bCs/>
          <w:color w:val="000000"/>
          <w:sz w:val="18"/>
          <w:lang w:eastAsia="ar-SA"/>
        </w:rPr>
        <w:t>“</w:t>
      </w:r>
      <w:r w:rsidR="004429F3" w:rsidRPr="004429F3">
        <w:rPr>
          <w:rFonts w:ascii="Arial" w:hAnsi="Arial" w:cs="Arial"/>
          <w:bCs/>
          <w:color w:val="000000"/>
          <w:sz w:val="18"/>
          <w:lang w:eastAsia="ar-SA"/>
        </w:rPr>
        <w:t>clear and convincing evidence leaving no room for an alternative explanation of the facts</w:t>
      </w:r>
      <w:r w:rsidR="004429F3">
        <w:rPr>
          <w:rFonts w:ascii="Arial" w:hAnsi="Arial" w:cs="Arial"/>
          <w:bCs/>
          <w:color w:val="000000"/>
          <w:sz w:val="18"/>
          <w:lang w:eastAsia="ar-SA"/>
        </w:rPr>
        <w:t>”</w:t>
      </w:r>
      <w:r w:rsidR="004429F3" w:rsidRPr="004429F3">
        <w:rPr>
          <w:rFonts w:ascii="Arial" w:hAnsi="Arial" w:cs="Arial"/>
          <w:bCs/>
          <w:color w:val="000000"/>
          <w:sz w:val="18"/>
          <w:lang w:eastAsia="ar-SA"/>
        </w:rPr>
        <w:t>.</w:t>
      </w:r>
      <w:r w:rsidR="00D13E49">
        <w:rPr>
          <w:rFonts w:ascii="Arial" w:hAnsi="Arial" w:cs="Arial"/>
          <w:bCs/>
          <w:color w:val="000000"/>
          <w:sz w:val="18"/>
          <w:lang w:eastAsia="ar-SA"/>
        </w:rPr>
        <w:t xml:space="preserve"> </w:t>
      </w:r>
      <w:r w:rsidR="008F3D25">
        <w:rPr>
          <w:rFonts w:ascii="Arial" w:hAnsi="Arial" w:cs="Arial"/>
          <w:bCs/>
          <w:color w:val="000000"/>
          <w:sz w:val="18"/>
          <w:lang w:eastAsia="ar-SA"/>
        </w:rPr>
        <w:t xml:space="preserve">Evidence </w:t>
      </w:r>
      <w:r w:rsidR="000D72A9">
        <w:rPr>
          <w:rFonts w:ascii="Arial" w:hAnsi="Arial" w:cs="Arial"/>
          <w:bCs/>
          <w:color w:val="000000"/>
          <w:sz w:val="18"/>
          <w:lang w:eastAsia="ar-SA"/>
        </w:rPr>
        <w:t xml:space="preserve">at William Montgomery’s trial </w:t>
      </w:r>
      <w:r w:rsidR="008F3D25">
        <w:rPr>
          <w:rFonts w:ascii="Arial" w:hAnsi="Arial" w:cs="Arial"/>
          <w:bCs/>
          <w:color w:val="000000"/>
          <w:sz w:val="18"/>
          <w:lang w:eastAsia="ar-SA"/>
        </w:rPr>
        <w:t xml:space="preserve">showed </w:t>
      </w:r>
      <w:r w:rsidR="000D72A9" w:rsidRPr="000D72A9">
        <w:rPr>
          <w:rFonts w:ascii="Arial" w:hAnsi="Arial" w:cs="Arial"/>
          <w:bCs/>
          <w:color w:val="000000"/>
          <w:sz w:val="18"/>
          <w:lang w:eastAsia="ar-SA"/>
        </w:rPr>
        <w:t xml:space="preserve">that he purchased the gun used in the murders about three weeks before the crime, and that he led police to Debra Ogle’s body on the afternoon of 12 March </w:t>
      </w:r>
      <w:r w:rsidR="00EC6FE5">
        <w:rPr>
          <w:rFonts w:ascii="Arial" w:hAnsi="Arial" w:cs="Arial"/>
          <w:bCs/>
          <w:color w:val="000000"/>
          <w:sz w:val="18"/>
          <w:lang w:eastAsia="ar-SA"/>
        </w:rPr>
        <w:t xml:space="preserve">1986 </w:t>
      </w:r>
      <w:r w:rsidR="000D72A9" w:rsidRPr="000D72A9">
        <w:rPr>
          <w:rFonts w:ascii="Arial" w:hAnsi="Arial" w:cs="Arial"/>
          <w:bCs/>
          <w:color w:val="000000"/>
          <w:sz w:val="18"/>
          <w:lang w:eastAsia="ar-SA"/>
        </w:rPr>
        <w:t xml:space="preserve">(he said he had lent </w:t>
      </w:r>
      <w:r w:rsidR="006B42BA">
        <w:rPr>
          <w:rFonts w:ascii="Arial" w:hAnsi="Arial" w:cs="Arial"/>
          <w:bCs/>
          <w:color w:val="000000"/>
          <w:sz w:val="18"/>
          <w:lang w:eastAsia="ar-SA"/>
        </w:rPr>
        <w:t>Glover Heard the gun and that he</w:t>
      </w:r>
      <w:r w:rsidR="000D72A9" w:rsidRPr="000D72A9">
        <w:rPr>
          <w:rFonts w:ascii="Arial" w:hAnsi="Arial" w:cs="Arial"/>
          <w:bCs/>
          <w:color w:val="000000"/>
          <w:sz w:val="18"/>
          <w:lang w:eastAsia="ar-SA"/>
        </w:rPr>
        <w:t xml:space="preserve"> knew </w:t>
      </w:r>
      <w:r w:rsidR="008F3D25">
        <w:rPr>
          <w:rFonts w:ascii="Arial" w:hAnsi="Arial" w:cs="Arial"/>
          <w:bCs/>
          <w:color w:val="000000"/>
          <w:sz w:val="18"/>
          <w:lang w:eastAsia="ar-SA"/>
        </w:rPr>
        <w:t>from him</w:t>
      </w:r>
      <w:r w:rsidR="006B42BA">
        <w:rPr>
          <w:rFonts w:ascii="Arial" w:hAnsi="Arial" w:cs="Arial"/>
          <w:bCs/>
          <w:color w:val="000000"/>
          <w:sz w:val="18"/>
          <w:lang w:eastAsia="ar-SA"/>
        </w:rPr>
        <w:t xml:space="preserve"> where the body was</w:t>
      </w:r>
      <w:r w:rsidR="000D72A9" w:rsidRPr="000D72A9">
        <w:rPr>
          <w:rFonts w:ascii="Arial" w:hAnsi="Arial" w:cs="Arial"/>
          <w:bCs/>
          <w:color w:val="000000"/>
          <w:sz w:val="18"/>
          <w:lang w:eastAsia="ar-SA"/>
        </w:rPr>
        <w:t xml:space="preserve">). </w:t>
      </w:r>
      <w:r w:rsidR="008F3D25">
        <w:rPr>
          <w:rFonts w:ascii="Arial" w:hAnsi="Arial" w:cs="Arial"/>
          <w:bCs/>
          <w:color w:val="000000"/>
          <w:sz w:val="18"/>
          <w:lang w:eastAsia="ar-SA"/>
        </w:rPr>
        <w:t>In its</w:t>
      </w:r>
      <w:r w:rsidR="006B42BA">
        <w:rPr>
          <w:rFonts w:ascii="Arial" w:hAnsi="Arial" w:cs="Arial"/>
          <w:bCs/>
          <w:color w:val="000000"/>
          <w:sz w:val="18"/>
          <w:lang w:eastAsia="ar-SA"/>
        </w:rPr>
        <w:t xml:space="preserve"> 2007 ruling, the </w:t>
      </w:r>
      <w:r w:rsidR="008F3D25">
        <w:rPr>
          <w:rFonts w:ascii="Arial" w:hAnsi="Arial" w:cs="Arial"/>
          <w:bCs/>
          <w:color w:val="000000"/>
          <w:sz w:val="18"/>
          <w:lang w:eastAsia="ar-SA"/>
        </w:rPr>
        <w:t xml:space="preserve">District Court found the state’s case </w:t>
      </w:r>
      <w:r w:rsidRPr="00C64D73">
        <w:rPr>
          <w:rFonts w:ascii="Arial" w:hAnsi="Arial" w:cs="Arial"/>
          <w:bCs/>
          <w:color w:val="000000"/>
          <w:sz w:val="18"/>
          <w:lang w:eastAsia="ar-SA"/>
        </w:rPr>
        <w:t>wa</w:t>
      </w:r>
      <w:r w:rsidR="006B42BA">
        <w:rPr>
          <w:rFonts w:ascii="Arial" w:hAnsi="Arial" w:cs="Arial"/>
          <w:bCs/>
          <w:color w:val="000000"/>
          <w:sz w:val="18"/>
          <w:lang w:eastAsia="ar-SA"/>
        </w:rPr>
        <w:t>s “not airtight”</w:t>
      </w:r>
      <w:r w:rsidRPr="00C64D73">
        <w:rPr>
          <w:rFonts w:ascii="Arial" w:hAnsi="Arial" w:cs="Arial"/>
          <w:bCs/>
          <w:color w:val="000000"/>
          <w:sz w:val="18"/>
          <w:lang w:eastAsia="ar-SA"/>
        </w:rPr>
        <w:t>.</w:t>
      </w:r>
      <w:r w:rsidR="008F3D25">
        <w:rPr>
          <w:rFonts w:ascii="Arial" w:hAnsi="Arial" w:cs="Arial"/>
          <w:bCs/>
          <w:color w:val="000000"/>
          <w:sz w:val="18"/>
          <w:lang w:eastAsia="ar-SA"/>
        </w:rPr>
        <w:t xml:space="preserve"> The “</w:t>
      </w:r>
      <w:r w:rsidR="00D13E49">
        <w:rPr>
          <w:rFonts w:ascii="Arial" w:hAnsi="Arial" w:cs="Arial"/>
          <w:bCs/>
          <w:color w:val="000000"/>
          <w:sz w:val="18"/>
          <w:lang w:eastAsia="ar-SA"/>
        </w:rPr>
        <w:t>police report could have undermined Heard’s testimony, which was the core of the State’s case</w:t>
      </w:r>
      <w:r w:rsidR="00327F44">
        <w:rPr>
          <w:rFonts w:ascii="Arial" w:hAnsi="Arial" w:cs="Arial"/>
          <w:bCs/>
          <w:color w:val="000000"/>
          <w:sz w:val="18"/>
          <w:lang w:eastAsia="ar-SA"/>
        </w:rPr>
        <w:t>”, and “</w:t>
      </w:r>
      <w:r w:rsidR="00D13E49">
        <w:rPr>
          <w:rFonts w:ascii="Arial" w:hAnsi="Arial" w:cs="Arial"/>
          <w:bCs/>
          <w:color w:val="000000"/>
          <w:sz w:val="18"/>
          <w:lang w:eastAsia="ar-SA"/>
        </w:rPr>
        <w:t>could have undercut the State’s theory of how the murders occurred by completely discrediting the State’s timeline of the murders as well as its supplied motive for Montgomery’s murder of Tincher</w:t>
      </w:r>
      <w:r w:rsidR="00C540F5">
        <w:rPr>
          <w:rFonts w:ascii="Arial" w:hAnsi="Arial" w:cs="Arial"/>
          <w:bCs/>
          <w:color w:val="000000"/>
          <w:sz w:val="18"/>
          <w:lang w:eastAsia="ar-SA"/>
        </w:rPr>
        <w:t xml:space="preserve">”. </w:t>
      </w:r>
      <w:r w:rsidRPr="00C64D73">
        <w:rPr>
          <w:rFonts w:ascii="Arial" w:hAnsi="Arial" w:cs="Arial"/>
          <w:bCs/>
          <w:color w:val="000000"/>
          <w:sz w:val="18"/>
          <w:lang w:eastAsia="ar-SA"/>
        </w:rPr>
        <w:t xml:space="preserve"> </w:t>
      </w:r>
    </w:p>
    <w:p w:rsidR="00CF2FE5" w:rsidRDefault="003C6D9F" w:rsidP="007F1218">
      <w:pPr>
        <w:spacing w:after="120"/>
        <w:rPr>
          <w:rFonts w:ascii="Arial" w:hAnsi="Arial" w:cs="Arial"/>
          <w:bCs/>
          <w:color w:val="000000"/>
          <w:sz w:val="18"/>
          <w:lang w:eastAsia="ar-SA"/>
        </w:rPr>
      </w:pPr>
      <w:r>
        <w:rPr>
          <w:rFonts w:ascii="Arial" w:hAnsi="Arial" w:cs="Arial"/>
          <w:bCs/>
          <w:color w:val="000000"/>
          <w:sz w:val="18"/>
          <w:lang w:eastAsia="ar-SA"/>
        </w:rPr>
        <w:t xml:space="preserve">When the </w:t>
      </w:r>
      <w:r w:rsidR="006B42BA">
        <w:rPr>
          <w:rFonts w:ascii="Arial" w:hAnsi="Arial" w:cs="Arial"/>
          <w:bCs/>
          <w:color w:val="000000"/>
          <w:sz w:val="18"/>
          <w:lang w:eastAsia="ar-SA"/>
        </w:rPr>
        <w:t xml:space="preserve">full Sixth Circuit </w:t>
      </w:r>
      <w:r w:rsidR="00CF2FE5">
        <w:rPr>
          <w:rFonts w:ascii="Arial" w:hAnsi="Arial" w:cs="Arial"/>
          <w:bCs/>
          <w:color w:val="000000"/>
          <w:sz w:val="18"/>
          <w:lang w:eastAsia="ar-SA"/>
        </w:rPr>
        <w:t>overturned the District Court’s order, the majority acknowledged that “some evidence at trial also tended to implicate Heard”, and his “multiple accounts</w:t>
      </w:r>
      <w:r w:rsidR="00327F44">
        <w:rPr>
          <w:rFonts w:ascii="Arial" w:hAnsi="Arial" w:cs="Arial"/>
          <w:bCs/>
          <w:color w:val="000000"/>
          <w:sz w:val="18"/>
          <w:lang w:eastAsia="ar-SA"/>
        </w:rPr>
        <w:t>…</w:t>
      </w:r>
      <w:r w:rsidR="00CF2FE5">
        <w:rPr>
          <w:rFonts w:ascii="Arial" w:hAnsi="Arial" w:cs="Arial"/>
          <w:bCs/>
          <w:color w:val="000000"/>
          <w:sz w:val="18"/>
          <w:lang w:eastAsia="ar-SA"/>
        </w:rPr>
        <w:t>certainly undermined the credibility of his testimony</w:t>
      </w:r>
      <w:r w:rsidR="00B677E0">
        <w:rPr>
          <w:rFonts w:ascii="Arial" w:hAnsi="Arial" w:cs="Arial"/>
          <w:bCs/>
          <w:color w:val="000000"/>
          <w:sz w:val="18"/>
          <w:lang w:eastAsia="ar-SA"/>
        </w:rPr>
        <w:t>”. However, it said that the jury was “aware of all of this”</w:t>
      </w:r>
      <w:r w:rsidR="00327F44">
        <w:rPr>
          <w:rFonts w:ascii="Arial" w:hAnsi="Arial" w:cs="Arial"/>
          <w:bCs/>
          <w:color w:val="000000"/>
          <w:sz w:val="18"/>
          <w:lang w:eastAsia="ar-SA"/>
        </w:rPr>
        <w:t>, and that the withheld police report</w:t>
      </w:r>
      <w:r w:rsidR="00B677E0">
        <w:rPr>
          <w:rFonts w:ascii="Arial" w:hAnsi="Arial" w:cs="Arial"/>
          <w:bCs/>
          <w:color w:val="000000"/>
          <w:sz w:val="18"/>
          <w:lang w:eastAsia="ar-SA"/>
        </w:rPr>
        <w:t xml:space="preserve"> “exonerates Heard as Ogle’s shooter because he was imprisoned by the time of the alleged sighting on March 12”. </w:t>
      </w:r>
      <w:r w:rsidR="002F2507">
        <w:rPr>
          <w:rFonts w:ascii="Arial" w:hAnsi="Arial" w:cs="Arial"/>
          <w:bCs/>
          <w:color w:val="000000"/>
          <w:sz w:val="18"/>
          <w:lang w:eastAsia="ar-SA"/>
        </w:rPr>
        <w:t>Three of the five dissenting judges said that the evidence against William Mon</w:t>
      </w:r>
      <w:r w:rsidR="000A77AF">
        <w:rPr>
          <w:rFonts w:ascii="Arial" w:hAnsi="Arial" w:cs="Arial"/>
          <w:bCs/>
          <w:color w:val="000000"/>
          <w:sz w:val="18"/>
          <w:lang w:eastAsia="ar-SA"/>
        </w:rPr>
        <w:t>tgomery was “anything but”</w:t>
      </w:r>
      <w:r w:rsidR="002F2507">
        <w:rPr>
          <w:rFonts w:ascii="Arial" w:hAnsi="Arial" w:cs="Arial"/>
          <w:bCs/>
          <w:color w:val="000000"/>
          <w:sz w:val="18"/>
          <w:lang w:eastAsia="ar-SA"/>
        </w:rPr>
        <w:t xml:space="preserve"> </w:t>
      </w:r>
      <w:r w:rsidR="000A77AF">
        <w:rPr>
          <w:rFonts w:ascii="Arial" w:hAnsi="Arial" w:cs="Arial"/>
          <w:bCs/>
          <w:color w:val="000000"/>
          <w:sz w:val="18"/>
          <w:lang w:eastAsia="ar-SA"/>
        </w:rPr>
        <w:t>strong. Even without the withheld rep</w:t>
      </w:r>
      <w:r w:rsidR="00327F44">
        <w:rPr>
          <w:rFonts w:ascii="Arial" w:hAnsi="Arial" w:cs="Arial"/>
          <w:bCs/>
          <w:color w:val="000000"/>
          <w:sz w:val="18"/>
          <w:lang w:eastAsia="ar-SA"/>
        </w:rPr>
        <w:t xml:space="preserve">ort, proof of his </w:t>
      </w:r>
      <w:r w:rsidR="000A77AF">
        <w:rPr>
          <w:rFonts w:ascii="Arial" w:hAnsi="Arial" w:cs="Arial"/>
          <w:bCs/>
          <w:color w:val="000000"/>
          <w:sz w:val="18"/>
          <w:lang w:eastAsia="ar-SA"/>
        </w:rPr>
        <w:t xml:space="preserve">guilt “is dubious at best”. </w:t>
      </w:r>
      <w:r w:rsidR="006B42BA">
        <w:rPr>
          <w:rFonts w:ascii="Arial" w:hAnsi="Arial" w:cs="Arial"/>
          <w:bCs/>
          <w:color w:val="000000"/>
          <w:sz w:val="18"/>
          <w:lang w:eastAsia="ar-SA"/>
        </w:rPr>
        <w:t xml:space="preserve">They </w:t>
      </w:r>
      <w:r w:rsidR="000A77AF">
        <w:rPr>
          <w:rFonts w:ascii="Arial" w:hAnsi="Arial" w:cs="Arial"/>
          <w:bCs/>
          <w:color w:val="000000"/>
          <w:sz w:val="18"/>
          <w:lang w:eastAsia="ar-SA"/>
        </w:rPr>
        <w:t>argued that the majority’s contention that the police report was immaterial because it undercut the defence theory [that Heard was the gunman] “entirely misses the mark” – the report “sheds light on additional potential defense theories that could have been available” to William Montgomery, “thus further undermining the reliability of an already questionable verdict”.</w:t>
      </w:r>
    </w:p>
    <w:p w:rsidR="001522CA" w:rsidRDefault="000A77AF" w:rsidP="007F1218">
      <w:pPr>
        <w:spacing w:after="120"/>
        <w:rPr>
          <w:rFonts w:ascii="Arial" w:hAnsi="Arial" w:cs="Arial"/>
          <w:bCs/>
          <w:color w:val="000000"/>
          <w:sz w:val="18"/>
          <w:lang w:eastAsia="ar-SA"/>
        </w:rPr>
      </w:pPr>
      <w:r>
        <w:rPr>
          <w:rFonts w:ascii="Arial" w:hAnsi="Arial" w:cs="Arial"/>
          <w:bCs/>
          <w:color w:val="000000"/>
          <w:sz w:val="18"/>
          <w:lang w:eastAsia="ar-SA"/>
        </w:rPr>
        <w:t>The other two dissenting judges</w:t>
      </w:r>
      <w:r w:rsidR="006B42BA">
        <w:rPr>
          <w:rFonts w:ascii="Arial" w:hAnsi="Arial" w:cs="Arial"/>
          <w:bCs/>
          <w:color w:val="000000"/>
          <w:sz w:val="18"/>
          <w:lang w:eastAsia="ar-SA"/>
        </w:rPr>
        <w:t xml:space="preserve"> argued that the majority decision </w:t>
      </w:r>
      <w:r w:rsidR="001522CA">
        <w:rPr>
          <w:rFonts w:ascii="Arial" w:hAnsi="Arial" w:cs="Arial"/>
          <w:bCs/>
          <w:color w:val="000000"/>
          <w:sz w:val="18"/>
          <w:lang w:eastAsia="ar-SA"/>
        </w:rPr>
        <w:t>“provides a disincentive for prosecutors to comply with the law</w:t>
      </w:r>
      <w:r w:rsidR="007026C5">
        <w:rPr>
          <w:rFonts w:ascii="Arial" w:hAnsi="Arial" w:cs="Arial"/>
          <w:bCs/>
          <w:color w:val="000000"/>
          <w:sz w:val="18"/>
          <w:lang w:eastAsia="ar-SA"/>
        </w:rPr>
        <w:t>”</w:t>
      </w:r>
      <w:r w:rsidR="00021BC2">
        <w:rPr>
          <w:rFonts w:ascii="Arial" w:hAnsi="Arial" w:cs="Arial"/>
          <w:bCs/>
          <w:color w:val="000000"/>
          <w:sz w:val="18"/>
          <w:lang w:eastAsia="ar-SA"/>
        </w:rPr>
        <w:t>, gutting the deterrent effect of the constitutional rule against withholding of evidence “in all but the most unconscionably severe cases”</w:t>
      </w:r>
      <w:r w:rsidR="006B42BA">
        <w:rPr>
          <w:rFonts w:ascii="Arial" w:hAnsi="Arial" w:cs="Arial"/>
          <w:bCs/>
          <w:color w:val="000000"/>
          <w:sz w:val="18"/>
          <w:lang w:eastAsia="ar-SA"/>
        </w:rPr>
        <w:t xml:space="preserve">. In this </w:t>
      </w:r>
      <w:r w:rsidR="00327F44">
        <w:rPr>
          <w:rFonts w:ascii="Arial" w:hAnsi="Arial" w:cs="Arial"/>
          <w:bCs/>
          <w:color w:val="000000"/>
          <w:sz w:val="18"/>
          <w:lang w:eastAsia="ar-SA"/>
        </w:rPr>
        <w:t>case “</w:t>
      </w:r>
      <w:r w:rsidR="00C1233E">
        <w:rPr>
          <w:rFonts w:ascii="Arial" w:hAnsi="Arial" w:cs="Arial"/>
          <w:bCs/>
          <w:color w:val="000000"/>
          <w:sz w:val="18"/>
          <w:lang w:eastAsia="ar-SA"/>
        </w:rPr>
        <w:t>no one has seriously contested the fact that the prosecutor suppressed the evidence simply because it was inconsistent with his theory of the case</w:t>
      </w:r>
      <w:r w:rsidR="00327F44">
        <w:rPr>
          <w:rFonts w:ascii="Arial" w:hAnsi="Arial" w:cs="Arial"/>
          <w:bCs/>
          <w:color w:val="000000"/>
          <w:sz w:val="18"/>
          <w:lang w:eastAsia="ar-SA"/>
        </w:rPr>
        <w:t xml:space="preserve">… </w:t>
      </w:r>
      <w:r w:rsidR="00C1233E">
        <w:rPr>
          <w:rFonts w:ascii="Arial" w:hAnsi="Arial" w:cs="Arial"/>
          <w:bCs/>
          <w:color w:val="000000"/>
          <w:sz w:val="18"/>
          <w:lang w:eastAsia="ar-SA"/>
        </w:rPr>
        <w:t>Montgomery is entitled to a jury trial free of gross prosecutorial misconduct”.</w:t>
      </w:r>
      <w:r w:rsidR="006B42BA">
        <w:rPr>
          <w:rFonts w:ascii="Arial" w:hAnsi="Arial" w:cs="Arial"/>
          <w:bCs/>
          <w:color w:val="000000"/>
          <w:sz w:val="18"/>
          <w:lang w:eastAsia="ar-SA"/>
        </w:rPr>
        <w:t xml:space="preserve"> </w:t>
      </w:r>
      <w:r w:rsidR="007026C5">
        <w:rPr>
          <w:rFonts w:ascii="Arial" w:hAnsi="Arial" w:cs="Arial"/>
          <w:bCs/>
          <w:color w:val="000000"/>
          <w:sz w:val="18"/>
          <w:lang w:eastAsia="ar-SA"/>
        </w:rPr>
        <w:t>The dissenters added that</w:t>
      </w:r>
      <w:r w:rsidR="002F2507">
        <w:rPr>
          <w:rFonts w:ascii="Arial" w:hAnsi="Arial" w:cs="Arial"/>
          <w:bCs/>
          <w:color w:val="000000"/>
          <w:sz w:val="18"/>
          <w:lang w:eastAsia="ar-SA"/>
        </w:rPr>
        <w:t>, “apart from Heard’s implausible testimony,</w:t>
      </w:r>
      <w:r w:rsidR="007026C5">
        <w:rPr>
          <w:rFonts w:ascii="Arial" w:hAnsi="Arial" w:cs="Arial"/>
          <w:bCs/>
          <w:color w:val="000000"/>
          <w:sz w:val="18"/>
          <w:lang w:eastAsia="ar-SA"/>
        </w:rPr>
        <w:t xml:space="preserve"> the case against Montgomery was entirely circumstantial” and he “had no motive at all”.</w:t>
      </w:r>
      <w:r w:rsidR="00021BC2">
        <w:rPr>
          <w:rFonts w:ascii="Arial" w:hAnsi="Arial" w:cs="Arial"/>
          <w:bCs/>
          <w:color w:val="000000"/>
          <w:sz w:val="18"/>
          <w:lang w:eastAsia="ar-SA"/>
        </w:rPr>
        <w:t xml:space="preserve"> They added that “one can only wonder whether, had his counsel known of the existence of some affirmatively exculpatory evidence, such as the testimony of witnesses who saw Ogle days after the prosecution claimed she was murdered – and perhaps combined it with other evidence, such as the coroner’s report stating Ogle died on the </w:t>
      </w:r>
      <w:r w:rsidR="00275554">
        <w:rPr>
          <w:rFonts w:ascii="Arial" w:hAnsi="Arial" w:cs="Arial"/>
          <w:bCs/>
          <w:color w:val="000000"/>
          <w:sz w:val="18"/>
          <w:lang w:eastAsia="ar-SA"/>
        </w:rPr>
        <w:t>d</w:t>
      </w:r>
      <w:r w:rsidR="00021BC2">
        <w:rPr>
          <w:rFonts w:ascii="Arial" w:hAnsi="Arial" w:cs="Arial"/>
          <w:bCs/>
          <w:color w:val="000000"/>
          <w:sz w:val="18"/>
          <w:lang w:eastAsia="ar-SA"/>
        </w:rPr>
        <w:t xml:space="preserve">ay she was allegedly seen, not days before – a different result might have obtained in this case. </w:t>
      </w:r>
      <w:r w:rsidR="006B42BA">
        <w:rPr>
          <w:rFonts w:ascii="Arial" w:hAnsi="Arial" w:cs="Arial"/>
          <w:bCs/>
          <w:color w:val="000000"/>
          <w:sz w:val="18"/>
          <w:lang w:eastAsia="ar-SA"/>
        </w:rPr>
        <w:t>We will never know, because the</w:t>
      </w:r>
      <w:r w:rsidR="00021BC2">
        <w:rPr>
          <w:rFonts w:ascii="Arial" w:hAnsi="Arial" w:cs="Arial"/>
          <w:bCs/>
          <w:color w:val="000000"/>
          <w:sz w:val="18"/>
          <w:lang w:eastAsia="ar-SA"/>
        </w:rPr>
        <w:t xml:space="preserve"> state made sure that did not happen”.</w:t>
      </w:r>
    </w:p>
    <w:p w:rsidR="000A77AF" w:rsidRPr="008F3D25" w:rsidRDefault="000A77AF" w:rsidP="007F1218">
      <w:pPr>
        <w:spacing w:after="120"/>
        <w:rPr>
          <w:rFonts w:ascii="Arial" w:hAnsi="Arial" w:cs="Arial"/>
          <w:bCs/>
          <w:color w:val="000000"/>
          <w:sz w:val="18"/>
          <w:szCs w:val="18"/>
          <w:lang w:eastAsia="ar-SA"/>
        </w:rPr>
      </w:pPr>
      <w:r w:rsidRPr="008F3D25">
        <w:rPr>
          <w:rFonts w:ascii="Arial" w:hAnsi="Arial" w:cs="Arial"/>
          <w:bCs/>
          <w:color w:val="000000"/>
          <w:sz w:val="18"/>
          <w:szCs w:val="18"/>
          <w:lang w:eastAsia="ar-SA"/>
        </w:rPr>
        <w:t>Since 1973</w:t>
      </w:r>
      <w:r w:rsidR="003C6D9F" w:rsidRPr="008F3D25">
        <w:rPr>
          <w:rFonts w:ascii="Arial" w:hAnsi="Arial" w:cs="Arial"/>
          <w:bCs/>
          <w:color w:val="000000"/>
          <w:sz w:val="18"/>
          <w:szCs w:val="18"/>
          <w:lang w:eastAsia="ar-SA"/>
        </w:rPr>
        <w:t xml:space="preserve"> in the USA</w:t>
      </w:r>
      <w:r w:rsidRPr="008F3D25">
        <w:rPr>
          <w:rFonts w:ascii="Arial" w:hAnsi="Arial" w:cs="Arial"/>
          <w:bCs/>
          <w:color w:val="000000"/>
          <w:sz w:val="18"/>
          <w:szCs w:val="18"/>
          <w:lang w:eastAsia="ar-SA"/>
        </w:rPr>
        <w:t>, more than 160 wrongful convictions in capital cases have been discovered, including nine in Ohio. Police and prosecutorial misconduct</w:t>
      </w:r>
      <w:r w:rsidR="008F3D25">
        <w:rPr>
          <w:rFonts w:ascii="Arial" w:hAnsi="Arial" w:cs="Arial"/>
          <w:bCs/>
          <w:color w:val="000000"/>
          <w:sz w:val="18"/>
          <w:szCs w:val="18"/>
          <w:lang w:eastAsia="ar-SA"/>
        </w:rPr>
        <w:t xml:space="preserve">, as well as inadequate defence </w:t>
      </w:r>
      <w:r w:rsidRPr="008F3D25">
        <w:rPr>
          <w:rFonts w:ascii="Arial" w:hAnsi="Arial" w:cs="Arial"/>
          <w:bCs/>
          <w:color w:val="000000"/>
          <w:sz w:val="18"/>
          <w:szCs w:val="18"/>
          <w:lang w:eastAsia="ar-SA"/>
        </w:rPr>
        <w:t>representation, have been frequent contributor</w:t>
      </w:r>
      <w:r w:rsidR="008F3D25">
        <w:rPr>
          <w:rFonts w:ascii="Arial" w:hAnsi="Arial" w:cs="Arial"/>
          <w:bCs/>
          <w:color w:val="000000"/>
          <w:sz w:val="18"/>
          <w:szCs w:val="18"/>
          <w:lang w:eastAsia="ar-SA"/>
        </w:rPr>
        <w:t xml:space="preserve">s to such errors. In a </w:t>
      </w:r>
      <w:r w:rsidRPr="008F3D25">
        <w:rPr>
          <w:rFonts w:ascii="Arial" w:hAnsi="Arial" w:cs="Arial"/>
          <w:bCs/>
          <w:color w:val="000000"/>
          <w:sz w:val="18"/>
          <w:szCs w:val="18"/>
          <w:lang w:eastAsia="ar-SA"/>
        </w:rPr>
        <w:t xml:space="preserve">dissent in 2015, </w:t>
      </w:r>
      <w:r w:rsidR="008F3D25">
        <w:rPr>
          <w:rFonts w:ascii="Arial" w:hAnsi="Arial" w:cs="Arial"/>
          <w:bCs/>
          <w:color w:val="000000"/>
          <w:sz w:val="18"/>
          <w:szCs w:val="18"/>
          <w:lang w:eastAsia="ar-SA"/>
        </w:rPr>
        <w:t xml:space="preserve">two </w:t>
      </w:r>
      <w:r w:rsidRPr="008F3D25">
        <w:rPr>
          <w:rFonts w:ascii="Arial" w:hAnsi="Arial" w:cs="Arial"/>
          <w:bCs/>
          <w:color w:val="000000"/>
          <w:sz w:val="18"/>
          <w:szCs w:val="18"/>
          <w:lang w:eastAsia="ar-SA"/>
        </w:rPr>
        <w:t>U</w:t>
      </w:r>
      <w:r w:rsidR="008F3D25">
        <w:rPr>
          <w:rFonts w:ascii="Arial" w:hAnsi="Arial" w:cs="Arial"/>
          <w:bCs/>
          <w:color w:val="000000"/>
          <w:sz w:val="18"/>
          <w:szCs w:val="18"/>
          <w:lang w:eastAsia="ar-SA"/>
        </w:rPr>
        <w:t xml:space="preserve">S Supreme Court Justices </w:t>
      </w:r>
      <w:r w:rsidRPr="008F3D25">
        <w:rPr>
          <w:rFonts w:ascii="Arial" w:hAnsi="Arial" w:cs="Arial"/>
          <w:bCs/>
          <w:color w:val="000000"/>
          <w:sz w:val="18"/>
          <w:szCs w:val="18"/>
          <w:lang w:eastAsia="ar-SA"/>
        </w:rPr>
        <w:t>wrote that</w:t>
      </w:r>
      <w:r w:rsidR="008F3D25" w:rsidRPr="008F3D25">
        <w:rPr>
          <w:rFonts w:ascii="Arial" w:hAnsi="Arial" w:cs="Arial"/>
          <w:sz w:val="18"/>
          <w:szCs w:val="18"/>
        </w:rPr>
        <w:t xml:space="preserve"> “</w:t>
      </w:r>
      <w:r w:rsidR="008F3D25" w:rsidRPr="008F3D25">
        <w:rPr>
          <w:rFonts w:ascii="Arial" w:hAnsi="Arial" w:cs="Arial"/>
          <w:bCs/>
          <w:color w:val="000000"/>
          <w:sz w:val="18"/>
          <w:szCs w:val="18"/>
          <w:lang w:eastAsia="ar-SA"/>
        </w:rPr>
        <w:t>crimes at issue in capital cases</w:t>
      </w:r>
      <w:r w:rsidR="008F3D25">
        <w:rPr>
          <w:rFonts w:ascii="Arial" w:hAnsi="Arial" w:cs="Arial"/>
          <w:bCs/>
          <w:color w:val="000000"/>
          <w:sz w:val="18"/>
          <w:szCs w:val="18"/>
          <w:lang w:eastAsia="ar-SA"/>
        </w:rPr>
        <w:t>” can be “</w:t>
      </w:r>
      <w:r w:rsidR="008F3D25" w:rsidRPr="008F3D25">
        <w:rPr>
          <w:rFonts w:ascii="Arial" w:hAnsi="Arial" w:cs="Arial"/>
          <w:bCs/>
          <w:color w:val="000000"/>
          <w:sz w:val="18"/>
          <w:szCs w:val="18"/>
          <w:lang w:eastAsia="ar-SA"/>
        </w:rPr>
        <w:t>accompanied by intense community pressure on police, prosecutors, and jurors to secure a conviction. This pressure creates a greater likelihood of convicting the wrong person</w:t>
      </w:r>
      <w:r w:rsidR="008F3D25">
        <w:rPr>
          <w:rFonts w:ascii="Arial" w:hAnsi="Arial" w:cs="Arial"/>
          <w:bCs/>
          <w:color w:val="000000"/>
          <w:sz w:val="18"/>
          <w:szCs w:val="18"/>
          <w:lang w:eastAsia="ar-SA"/>
        </w:rPr>
        <w:t>”</w:t>
      </w:r>
      <w:r w:rsidR="008F3D25" w:rsidRPr="008F3D25">
        <w:rPr>
          <w:rFonts w:ascii="Arial" w:hAnsi="Arial" w:cs="Arial"/>
          <w:bCs/>
          <w:color w:val="000000"/>
          <w:sz w:val="18"/>
          <w:szCs w:val="18"/>
          <w:lang w:eastAsia="ar-SA"/>
        </w:rPr>
        <w:t>. The</w:t>
      </w:r>
      <w:r w:rsidR="008F3D25">
        <w:rPr>
          <w:rFonts w:ascii="Arial" w:hAnsi="Arial" w:cs="Arial"/>
          <w:bCs/>
          <w:color w:val="000000"/>
          <w:sz w:val="18"/>
          <w:szCs w:val="18"/>
          <w:lang w:eastAsia="ar-SA"/>
        </w:rPr>
        <w:t>y</w:t>
      </w:r>
      <w:r w:rsidR="008F3D25" w:rsidRPr="008F3D25">
        <w:rPr>
          <w:rFonts w:ascii="Arial" w:hAnsi="Arial" w:cs="Arial"/>
          <w:bCs/>
          <w:color w:val="000000"/>
          <w:sz w:val="18"/>
          <w:szCs w:val="18"/>
          <w:lang w:eastAsia="ar-SA"/>
        </w:rPr>
        <w:t xml:space="preserve"> </w:t>
      </w:r>
      <w:r w:rsidR="00380E9D">
        <w:rPr>
          <w:rFonts w:ascii="Arial" w:hAnsi="Arial" w:cs="Arial"/>
          <w:bCs/>
          <w:color w:val="000000"/>
          <w:sz w:val="18"/>
          <w:szCs w:val="18"/>
          <w:lang w:eastAsia="ar-SA"/>
        </w:rPr>
        <w:t>said</w:t>
      </w:r>
      <w:r w:rsidR="008F3D25" w:rsidRPr="008F3D25">
        <w:rPr>
          <w:rFonts w:ascii="Arial" w:hAnsi="Arial" w:cs="Arial"/>
          <w:bCs/>
          <w:color w:val="000000"/>
          <w:sz w:val="18"/>
          <w:szCs w:val="18"/>
          <w:lang w:eastAsia="ar-SA"/>
        </w:rPr>
        <w:t xml:space="preserve"> </w:t>
      </w:r>
      <w:r w:rsidRPr="008F3D25">
        <w:rPr>
          <w:rFonts w:ascii="Arial" w:hAnsi="Arial" w:cs="Arial"/>
          <w:bCs/>
          <w:color w:val="000000"/>
          <w:sz w:val="18"/>
          <w:szCs w:val="18"/>
          <w:lang w:eastAsia="ar-SA"/>
        </w:rPr>
        <w:t xml:space="preserve">the </w:t>
      </w:r>
      <w:r w:rsidR="002721D0">
        <w:rPr>
          <w:rFonts w:ascii="Arial" w:hAnsi="Arial" w:cs="Arial"/>
          <w:bCs/>
          <w:color w:val="000000"/>
          <w:sz w:val="18"/>
          <w:szCs w:val="18"/>
          <w:lang w:eastAsia="ar-SA"/>
        </w:rPr>
        <w:t xml:space="preserve">frequency with which </w:t>
      </w:r>
      <w:r w:rsidRPr="008F3D25">
        <w:rPr>
          <w:rFonts w:ascii="Arial" w:hAnsi="Arial" w:cs="Arial"/>
          <w:bCs/>
          <w:color w:val="000000"/>
          <w:sz w:val="18"/>
          <w:szCs w:val="18"/>
          <w:lang w:eastAsia="ar-SA"/>
        </w:rPr>
        <w:t xml:space="preserve">the death penalty has been </w:t>
      </w:r>
      <w:r w:rsidR="002721D0">
        <w:rPr>
          <w:rFonts w:ascii="Arial" w:hAnsi="Arial" w:cs="Arial"/>
          <w:bCs/>
          <w:color w:val="000000"/>
          <w:sz w:val="18"/>
          <w:szCs w:val="18"/>
          <w:lang w:eastAsia="ar-SA"/>
        </w:rPr>
        <w:t>“</w:t>
      </w:r>
      <w:r w:rsidRPr="008F3D25">
        <w:rPr>
          <w:rFonts w:ascii="Arial" w:hAnsi="Arial" w:cs="Arial"/>
          <w:bCs/>
          <w:color w:val="000000"/>
          <w:sz w:val="18"/>
          <w:szCs w:val="18"/>
          <w:lang w:eastAsia="ar-SA"/>
        </w:rPr>
        <w:t>w</w:t>
      </w:r>
      <w:r w:rsidR="002721D0">
        <w:rPr>
          <w:rFonts w:ascii="Arial" w:hAnsi="Arial" w:cs="Arial"/>
          <w:bCs/>
          <w:color w:val="000000"/>
          <w:sz w:val="18"/>
          <w:szCs w:val="18"/>
          <w:lang w:eastAsia="ar-SA"/>
        </w:rPr>
        <w:t xml:space="preserve">rongly imposed” </w:t>
      </w:r>
      <w:r w:rsidR="00380E9D">
        <w:rPr>
          <w:rFonts w:ascii="Arial" w:hAnsi="Arial" w:cs="Arial"/>
          <w:bCs/>
          <w:color w:val="000000"/>
          <w:sz w:val="18"/>
          <w:szCs w:val="18"/>
          <w:lang w:eastAsia="ar-SA"/>
        </w:rPr>
        <w:t>w</w:t>
      </w:r>
      <w:r w:rsidR="008F3D25">
        <w:rPr>
          <w:rFonts w:ascii="Arial" w:hAnsi="Arial" w:cs="Arial"/>
          <w:bCs/>
          <w:color w:val="000000"/>
          <w:sz w:val="18"/>
          <w:szCs w:val="18"/>
          <w:lang w:eastAsia="ar-SA"/>
        </w:rPr>
        <w:t>as</w:t>
      </w:r>
      <w:r w:rsidR="00BE77B7" w:rsidRPr="008F3D25">
        <w:rPr>
          <w:rFonts w:ascii="Arial" w:hAnsi="Arial" w:cs="Arial"/>
          <w:bCs/>
          <w:color w:val="000000"/>
          <w:sz w:val="18"/>
          <w:szCs w:val="18"/>
          <w:lang w:eastAsia="ar-SA"/>
        </w:rPr>
        <w:t xml:space="preserve"> </w:t>
      </w:r>
      <w:r w:rsidR="008F3D25">
        <w:rPr>
          <w:rFonts w:ascii="Arial" w:hAnsi="Arial" w:cs="Arial"/>
          <w:bCs/>
          <w:color w:val="000000"/>
          <w:sz w:val="18"/>
          <w:szCs w:val="18"/>
          <w:lang w:eastAsia="ar-SA"/>
        </w:rPr>
        <w:t>“</w:t>
      </w:r>
      <w:r w:rsidR="00BE77B7" w:rsidRPr="008F3D25">
        <w:rPr>
          <w:rFonts w:ascii="Arial" w:hAnsi="Arial" w:cs="Arial"/>
          <w:bCs/>
          <w:color w:val="000000"/>
          <w:sz w:val="18"/>
          <w:szCs w:val="18"/>
          <w:lang w:eastAsia="ar-SA"/>
        </w:rPr>
        <w:t>striking</w:t>
      </w:r>
      <w:r w:rsidRPr="008F3D25">
        <w:rPr>
          <w:rFonts w:ascii="Arial" w:hAnsi="Arial" w:cs="Arial"/>
          <w:bCs/>
          <w:color w:val="000000"/>
          <w:sz w:val="18"/>
          <w:szCs w:val="18"/>
          <w:lang w:eastAsia="ar-SA"/>
        </w:rPr>
        <w:t>”</w:t>
      </w:r>
      <w:r w:rsidR="003C6D9F" w:rsidRPr="008F3D25">
        <w:rPr>
          <w:rFonts w:ascii="Arial" w:hAnsi="Arial" w:cs="Arial"/>
          <w:bCs/>
          <w:color w:val="000000"/>
          <w:sz w:val="18"/>
          <w:szCs w:val="18"/>
          <w:lang w:eastAsia="ar-SA"/>
        </w:rPr>
        <w:t xml:space="preserve">, and </w:t>
      </w:r>
      <w:r w:rsidR="008F3D25">
        <w:rPr>
          <w:rFonts w:ascii="Arial" w:hAnsi="Arial" w:cs="Arial"/>
          <w:bCs/>
          <w:color w:val="000000"/>
          <w:sz w:val="18"/>
          <w:szCs w:val="18"/>
          <w:lang w:eastAsia="ar-SA"/>
        </w:rPr>
        <w:t xml:space="preserve">another </w:t>
      </w:r>
      <w:r w:rsidR="003C6D9F" w:rsidRPr="008F3D25">
        <w:rPr>
          <w:rFonts w:ascii="Arial" w:hAnsi="Arial" w:cs="Arial"/>
          <w:bCs/>
          <w:color w:val="000000"/>
          <w:sz w:val="18"/>
          <w:szCs w:val="18"/>
          <w:lang w:eastAsia="ar-SA"/>
        </w:rPr>
        <w:t>reaso</w:t>
      </w:r>
      <w:r w:rsidR="008F3D25">
        <w:rPr>
          <w:rFonts w:ascii="Arial" w:hAnsi="Arial" w:cs="Arial"/>
          <w:bCs/>
          <w:color w:val="000000"/>
          <w:sz w:val="18"/>
          <w:szCs w:val="18"/>
          <w:lang w:eastAsia="ar-SA"/>
        </w:rPr>
        <w:t xml:space="preserve">n why </w:t>
      </w:r>
      <w:r w:rsidR="003C6D9F" w:rsidRPr="008F3D25">
        <w:rPr>
          <w:rFonts w:ascii="Arial" w:hAnsi="Arial" w:cs="Arial"/>
          <w:bCs/>
          <w:color w:val="000000"/>
          <w:sz w:val="18"/>
          <w:szCs w:val="18"/>
          <w:lang w:eastAsia="ar-SA"/>
        </w:rPr>
        <w:t>th</w:t>
      </w:r>
      <w:r w:rsidR="008F3D25">
        <w:rPr>
          <w:rFonts w:ascii="Arial" w:hAnsi="Arial" w:cs="Arial"/>
          <w:bCs/>
          <w:color w:val="000000"/>
          <w:sz w:val="18"/>
          <w:szCs w:val="18"/>
          <w:lang w:eastAsia="ar-SA"/>
        </w:rPr>
        <w:t>e Court should</w:t>
      </w:r>
      <w:r w:rsidR="003C6D9F" w:rsidRPr="008F3D25">
        <w:rPr>
          <w:rFonts w:ascii="Arial" w:hAnsi="Arial" w:cs="Arial"/>
          <w:bCs/>
          <w:color w:val="000000"/>
          <w:sz w:val="18"/>
          <w:szCs w:val="18"/>
          <w:lang w:eastAsia="ar-SA"/>
        </w:rPr>
        <w:t xml:space="preserve"> </w:t>
      </w:r>
      <w:r w:rsidR="002721D0">
        <w:rPr>
          <w:rFonts w:ascii="Arial" w:hAnsi="Arial" w:cs="Arial"/>
          <w:bCs/>
          <w:color w:val="000000"/>
          <w:sz w:val="18"/>
          <w:szCs w:val="18"/>
          <w:lang w:eastAsia="ar-SA"/>
        </w:rPr>
        <w:t>re</w:t>
      </w:r>
      <w:r w:rsidR="003C6D9F" w:rsidRPr="008F3D25">
        <w:rPr>
          <w:rFonts w:ascii="Arial" w:hAnsi="Arial" w:cs="Arial"/>
          <w:bCs/>
          <w:color w:val="000000"/>
          <w:sz w:val="18"/>
          <w:szCs w:val="18"/>
          <w:lang w:eastAsia="ar-SA"/>
        </w:rPr>
        <w:t>consider</w:t>
      </w:r>
      <w:r w:rsidR="00BE77B7" w:rsidRPr="008F3D25">
        <w:rPr>
          <w:rFonts w:ascii="Arial" w:hAnsi="Arial" w:cs="Arial"/>
          <w:bCs/>
          <w:color w:val="000000"/>
          <w:sz w:val="18"/>
          <w:szCs w:val="18"/>
          <w:lang w:eastAsia="ar-SA"/>
        </w:rPr>
        <w:t xml:space="preserve"> the constitutionality of the d</w:t>
      </w:r>
      <w:r w:rsidR="003C6D9F" w:rsidRPr="008F3D25">
        <w:rPr>
          <w:rFonts w:ascii="Arial" w:hAnsi="Arial" w:cs="Arial"/>
          <w:bCs/>
          <w:color w:val="000000"/>
          <w:sz w:val="18"/>
          <w:szCs w:val="18"/>
          <w:lang w:eastAsia="ar-SA"/>
        </w:rPr>
        <w:t>eath penalty itself</w:t>
      </w:r>
      <w:r w:rsidR="00BE77B7" w:rsidRPr="008F3D25">
        <w:rPr>
          <w:rFonts w:ascii="Arial" w:hAnsi="Arial" w:cs="Arial"/>
          <w:bCs/>
          <w:color w:val="000000"/>
          <w:sz w:val="18"/>
          <w:szCs w:val="18"/>
          <w:lang w:eastAsia="ar-SA"/>
        </w:rPr>
        <w:t>.</w:t>
      </w:r>
      <w:r w:rsidRPr="008F3D25">
        <w:rPr>
          <w:rFonts w:ascii="Arial" w:hAnsi="Arial" w:cs="Arial"/>
          <w:bCs/>
          <w:color w:val="000000"/>
          <w:sz w:val="18"/>
          <w:szCs w:val="18"/>
          <w:lang w:eastAsia="ar-SA"/>
        </w:rPr>
        <w:t xml:space="preserve">   </w:t>
      </w:r>
    </w:p>
    <w:p w:rsidR="00E569C0" w:rsidRPr="00E569C0" w:rsidRDefault="00E569C0" w:rsidP="007F1218">
      <w:pPr>
        <w:rPr>
          <w:rFonts w:ascii="Arial" w:hAnsi="Arial" w:cs="Arial"/>
          <w:bCs/>
          <w:color w:val="000000"/>
          <w:sz w:val="18"/>
          <w:lang w:eastAsia="ar-SA"/>
        </w:rPr>
      </w:pPr>
      <w:r w:rsidRPr="00E569C0">
        <w:rPr>
          <w:rFonts w:ascii="Arial" w:hAnsi="Arial" w:cs="Arial"/>
          <w:bCs/>
          <w:color w:val="000000"/>
          <w:sz w:val="18"/>
          <w:lang w:eastAsia="ar-SA"/>
        </w:rPr>
        <w:t>T</w:t>
      </w:r>
      <w:r w:rsidR="001522CA">
        <w:rPr>
          <w:rFonts w:ascii="Arial" w:hAnsi="Arial" w:cs="Arial"/>
          <w:bCs/>
          <w:color w:val="000000"/>
          <w:sz w:val="18"/>
          <w:lang w:eastAsia="ar-SA"/>
        </w:rPr>
        <w:t>here have been 1,469</w:t>
      </w:r>
      <w:r w:rsidRPr="00E569C0">
        <w:rPr>
          <w:rFonts w:ascii="Arial" w:hAnsi="Arial" w:cs="Arial"/>
          <w:bCs/>
          <w:color w:val="000000"/>
          <w:sz w:val="18"/>
          <w:lang w:eastAsia="ar-SA"/>
        </w:rPr>
        <w:t xml:space="preserve"> executions in</w:t>
      </w:r>
      <w:r w:rsidR="00607796">
        <w:rPr>
          <w:rFonts w:ascii="Arial" w:hAnsi="Arial" w:cs="Arial"/>
          <w:bCs/>
          <w:color w:val="000000"/>
          <w:sz w:val="18"/>
          <w:lang w:eastAsia="ar-SA"/>
        </w:rPr>
        <w:t xml:space="preserve"> the USA since they resumed </w:t>
      </w:r>
      <w:r w:rsidRPr="00E569C0">
        <w:rPr>
          <w:rFonts w:ascii="Arial" w:hAnsi="Arial" w:cs="Arial"/>
          <w:bCs/>
          <w:color w:val="000000"/>
          <w:sz w:val="18"/>
          <w:lang w:eastAsia="ar-SA"/>
        </w:rPr>
        <w:t>i</w:t>
      </w:r>
      <w:r w:rsidR="00607796">
        <w:rPr>
          <w:rFonts w:ascii="Arial" w:hAnsi="Arial" w:cs="Arial"/>
          <w:bCs/>
          <w:color w:val="000000"/>
          <w:sz w:val="18"/>
          <w:lang w:eastAsia="ar-SA"/>
        </w:rPr>
        <w:t>n 1977 under new capital law</w:t>
      </w:r>
      <w:r w:rsidRPr="00E569C0">
        <w:rPr>
          <w:rFonts w:ascii="Arial" w:hAnsi="Arial" w:cs="Arial"/>
          <w:bCs/>
          <w:color w:val="000000"/>
          <w:sz w:val="18"/>
          <w:lang w:eastAsia="ar-SA"/>
        </w:rPr>
        <w:t xml:space="preserve">s approved by the Supreme Court in 1976. </w:t>
      </w:r>
      <w:r>
        <w:rPr>
          <w:rFonts w:ascii="Arial" w:hAnsi="Arial" w:cs="Arial"/>
          <w:bCs/>
          <w:color w:val="000000"/>
          <w:sz w:val="18"/>
          <w:lang w:eastAsia="ar-SA"/>
        </w:rPr>
        <w:t>Ohio accounts for 55</w:t>
      </w:r>
      <w:r w:rsidRPr="00E569C0">
        <w:rPr>
          <w:rFonts w:ascii="Arial" w:hAnsi="Arial" w:cs="Arial"/>
          <w:bCs/>
          <w:color w:val="000000"/>
          <w:sz w:val="18"/>
          <w:lang w:eastAsia="ar-SA"/>
        </w:rPr>
        <w:t xml:space="preserve"> of these executions. There has been </w:t>
      </w:r>
      <w:r w:rsidR="00B677E0">
        <w:rPr>
          <w:rFonts w:ascii="Arial" w:hAnsi="Arial" w:cs="Arial"/>
          <w:bCs/>
          <w:color w:val="000000"/>
          <w:sz w:val="18"/>
          <w:lang w:eastAsia="ar-SA"/>
        </w:rPr>
        <w:t>four</w:t>
      </w:r>
      <w:r w:rsidRPr="00E569C0">
        <w:rPr>
          <w:rFonts w:ascii="Arial" w:hAnsi="Arial" w:cs="Arial"/>
          <w:bCs/>
          <w:color w:val="000000"/>
          <w:sz w:val="18"/>
          <w:lang w:eastAsia="ar-SA"/>
        </w:rPr>
        <w:t xml:space="preserve"> execution</w:t>
      </w:r>
      <w:r w:rsidR="00B677E0">
        <w:rPr>
          <w:rFonts w:ascii="Arial" w:hAnsi="Arial" w:cs="Arial"/>
          <w:bCs/>
          <w:color w:val="000000"/>
          <w:sz w:val="18"/>
          <w:lang w:eastAsia="ar-SA"/>
        </w:rPr>
        <w:t>s</w:t>
      </w:r>
      <w:r w:rsidRPr="00E569C0">
        <w:rPr>
          <w:rFonts w:ascii="Arial" w:hAnsi="Arial" w:cs="Arial"/>
          <w:bCs/>
          <w:color w:val="000000"/>
          <w:sz w:val="18"/>
          <w:lang w:eastAsia="ar-SA"/>
        </w:rPr>
        <w:t xml:space="preserve"> in the USA so far this year. Amnesty International opposes the death penalty, unconditionally. Today 142 countries are </w:t>
      </w:r>
      <w:r w:rsidR="00571812">
        <w:rPr>
          <w:rFonts w:ascii="Arial" w:hAnsi="Arial" w:cs="Arial"/>
          <w:bCs/>
          <w:color w:val="000000"/>
          <w:sz w:val="18"/>
          <w:lang w:eastAsia="ar-SA"/>
        </w:rPr>
        <w:t>abolitionist in law or practice</w:t>
      </w:r>
      <w:r w:rsidRPr="00E569C0">
        <w:rPr>
          <w:rFonts w:ascii="Arial" w:hAnsi="Arial" w:cs="Arial"/>
          <w:bCs/>
          <w:color w:val="000000"/>
          <w:sz w:val="18"/>
          <w:lang w:eastAsia="ar-SA"/>
        </w:rPr>
        <w:t>.</w:t>
      </w:r>
    </w:p>
    <w:p w:rsidR="004645D7" w:rsidRPr="00D515CB" w:rsidRDefault="004645D7" w:rsidP="007F1218">
      <w:pPr>
        <w:rPr>
          <w:rFonts w:ascii="Arial" w:hAnsi="Arial" w:cs="Arial"/>
          <w:bCs/>
          <w:color w:val="000000"/>
          <w:sz w:val="18"/>
          <w:szCs w:val="18"/>
          <w:lang w:eastAsia="ar-SA"/>
        </w:rPr>
      </w:pPr>
    </w:p>
    <w:p w:rsidR="0026766F" w:rsidRPr="00F95961" w:rsidRDefault="0026766F" w:rsidP="007F1218">
      <w:pPr>
        <w:rPr>
          <w:rFonts w:ascii="Arial" w:hAnsi="Arial" w:cs="Arial"/>
          <w:sz w:val="16"/>
          <w:szCs w:val="16"/>
        </w:rPr>
      </w:pPr>
      <w:r w:rsidRPr="00F95961">
        <w:rPr>
          <w:rFonts w:ascii="Arial" w:hAnsi="Arial" w:cs="Arial"/>
          <w:sz w:val="16"/>
          <w:szCs w:val="16"/>
        </w:rPr>
        <w:t>Name:</w:t>
      </w:r>
      <w:r w:rsidR="00802EB1">
        <w:rPr>
          <w:rFonts w:ascii="Arial" w:hAnsi="Arial" w:cs="Arial"/>
          <w:sz w:val="16"/>
          <w:szCs w:val="16"/>
        </w:rPr>
        <w:t xml:space="preserve"> </w:t>
      </w:r>
      <w:r w:rsidR="000A77AF">
        <w:rPr>
          <w:rFonts w:ascii="Arial" w:hAnsi="Arial" w:cs="Arial"/>
          <w:sz w:val="16"/>
          <w:szCs w:val="16"/>
        </w:rPr>
        <w:t>William Montgomery</w:t>
      </w:r>
    </w:p>
    <w:p w:rsidR="0026766F" w:rsidRDefault="0026766F" w:rsidP="007F1218">
      <w:pPr>
        <w:rPr>
          <w:rFonts w:ascii="Arial" w:hAnsi="Arial" w:cs="Arial"/>
          <w:sz w:val="16"/>
          <w:szCs w:val="16"/>
        </w:rPr>
      </w:pPr>
      <w:r w:rsidRPr="00F95961">
        <w:rPr>
          <w:rFonts w:ascii="Arial" w:hAnsi="Arial" w:cs="Arial"/>
          <w:sz w:val="16"/>
          <w:szCs w:val="16"/>
        </w:rPr>
        <w:t>Gender m/f</w:t>
      </w:r>
      <w:r>
        <w:rPr>
          <w:rFonts w:ascii="Arial" w:hAnsi="Arial" w:cs="Arial"/>
          <w:sz w:val="16"/>
          <w:szCs w:val="16"/>
        </w:rPr>
        <w:t>:</w:t>
      </w:r>
      <w:r w:rsidR="00802EB1">
        <w:rPr>
          <w:rFonts w:ascii="Arial" w:hAnsi="Arial" w:cs="Arial"/>
          <w:sz w:val="16"/>
          <w:szCs w:val="16"/>
        </w:rPr>
        <w:t xml:space="preserve"> </w:t>
      </w:r>
      <w:r w:rsidR="001A4D19">
        <w:rPr>
          <w:rFonts w:ascii="Arial" w:hAnsi="Arial" w:cs="Arial"/>
          <w:sz w:val="16"/>
          <w:szCs w:val="16"/>
        </w:rPr>
        <w:t xml:space="preserve"> m</w:t>
      </w:r>
    </w:p>
    <w:p w:rsidR="00EB5966" w:rsidRPr="00382A08" w:rsidRDefault="00EB5966" w:rsidP="007F1218">
      <w:pPr>
        <w:rPr>
          <w:rStyle w:val="StyleAIBodytextAsianSimSunChar"/>
          <w:rFonts w:cs="Arial"/>
          <w:sz w:val="16"/>
          <w:szCs w:val="16"/>
          <w:lang w:eastAsia="zh-CN"/>
        </w:rPr>
        <w:sectPr w:rsidR="00EB5966" w:rsidRPr="00382A08" w:rsidSect="00C0017F">
          <w:headerReference w:type="default" r:id="rId16"/>
          <w:footerReference w:type="default" r:id="rId17"/>
          <w:headerReference w:type="first" r:id="rId18"/>
          <w:footerReference w:type="first" r:id="rId19"/>
          <w:type w:val="continuous"/>
          <w:pgSz w:w="12240" w:h="15840" w:code="1"/>
          <w:pgMar w:top="576" w:right="720" w:bottom="1152" w:left="720" w:header="0" w:footer="562" w:gutter="0"/>
          <w:cols w:space="567"/>
          <w:titlePg/>
          <w:docGrid w:linePitch="360"/>
        </w:sectPr>
      </w:pPr>
    </w:p>
    <w:p w:rsidR="009E53EB" w:rsidRDefault="009E53EB" w:rsidP="007F1218">
      <w:pPr>
        <w:rPr>
          <w:rFonts w:ascii="Arial" w:hAnsi="Arial" w:cs="Arial"/>
          <w:sz w:val="16"/>
          <w:szCs w:val="16"/>
        </w:rPr>
      </w:pPr>
    </w:p>
    <w:p w:rsidR="0026766F" w:rsidRPr="00F95961" w:rsidRDefault="0026766F" w:rsidP="007F1218">
      <w:pPr>
        <w:rPr>
          <w:rFonts w:ascii="Arial" w:hAnsi="Arial" w:cs="Arial"/>
          <w:sz w:val="16"/>
          <w:szCs w:val="16"/>
        </w:rPr>
      </w:pPr>
      <w:r w:rsidRPr="00F95961">
        <w:rPr>
          <w:rFonts w:ascii="Arial" w:hAnsi="Arial" w:cs="Arial"/>
          <w:sz w:val="16"/>
          <w:szCs w:val="16"/>
        </w:rPr>
        <w:t xml:space="preserve">UA: </w:t>
      </w:r>
      <w:r w:rsidR="00EC6FE5">
        <w:rPr>
          <w:rFonts w:ascii="Arial" w:hAnsi="Arial" w:cs="Arial"/>
          <w:sz w:val="16"/>
          <w:szCs w:val="16"/>
        </w:rPr>
        <w:t>47</w:t>
      </w:r>
      <w:r w:rsidR="00393C7E">
        <w:rPr>
          <w:rFonts w:ascii="Arial" w:hAnsi="Arial" w:cs="Arial"/>
          <w:sz w:val="16"/>
          <w:szCs w:val="16"/>
        </w:rPr>
        <w:t>/18</w:t>
      </w:r>
      <w:r w:rsidR="002C29F6" w:rsidRPr="00F95961">
        <w:rPr>
          <w:rFonts w:ascii="Arial" w:hAnsi="Arial" w:cs="Arial"/>
          <w:sz w:val="16"/>
          <w:szCs w:val="16"/>
        </w:rPr>
        <w:t xml:space="preserve"> </w:t>
      </w:r>
      <w:r w:rsidRPr="00F95961">
        <w:rPr>
          <w:rFonts w:ascii="Arial" w:hAnsi="Arial" w:cs="Arial"/>
          <w:sz w:val="16"/>
          <w:szCs w:val="16"/>
        </w:rPr>
        <w:t xml:space="preserve">Index: </w:t>
      </w:r>
      <w:r w:rsidR="000A77AF">
        <w:rPr>
          <w:rFonts w:ascii="Arial" w:hAnsi="Arial" w:cs="Arial"/>
          <w:sz w:val="16"/>
          <w:szCs w:val="16"/>
        </w:rPr>
        <w:t>AMR 51/</w:t>
      </w:r>
      <w:r w:rsidR="00EC6FE5">
        <w:rPr>
          <w:rFonts w:ascii="Arial" w:hAnsi="Arial" w:cs="Arial"/>
          <w:sz w:val="16"/>
          <w:szCs w:val="16"/>
        </w:rPr>
        <w:t>7973</w:t>
      </w:r>
      <w:r w:rsidR="000E77BE" w:rsidRPr="009319E6">
        <w:rPr>
          <w:rFonts w:ascii="Arial" w:hAnsi="Arial" w:cs="Arial"/>
          <w:sz w:val="16"/>
          <w:szCs w:val="16"/>
        </w:rPr>
        <w:t>/201</w:t>
      </w:r>
      <w:r w:rsidR="00393C7E">
        <w:rPr>
          <w:rFonts w:ascii="Arial" w:hAnsi="Arial" w:cs="Arial"/>
          <w:sz w:val="16"/>
          <w:szCs w:val="16"/>
        </w:rPr>
        <w:t>8</w:t>
      </w:r>
      <w:r w:rsidR="000E77BE">
        <w:rPr>
          <w:rFonts w:ascii="Segoe UI" w:hAnsi="Segoe UI" w:cs="Segoe UI"/>
          <w:color w:val="444444"/>
          <w:sz w:val="20"/>
          <w:szCs w:val="20"/>
        </w:rPr>
        <w:t xml:space="preserve"> </w:t>
      </w:r>
      <w:r w:rsidRPr="00F95961">
        <w:rPr>
          <w:rFonts w:ascii="Arial" w:hAnsi="Arial" w:cs="Arial"/>
          <w:sz w:val="16"/>
          <w:szCs w:val="16"/>
        </w:rPr>
        <w:t xml:space="preserve">Issue Date: </w:t>
      </w:r>
      <w:r w:rsidR="00591CC4">
        <w:rPr>
          <w:rFonts w:ascii="Arial" w:hAnsi="Arial" w:cs="Arial"/>
          <w:sz w:val="16"/>
          <w:szCs w:val="16"/>
        </w:rPr>
        <w:t>1 March</w:t>
      </w:r>
      <w:r w:rsidR="00393C7E">
        <w:rPr>
          <w:rFonts w:ascii="Arial" w:hAnsi="Arial" w:cs="Arial"/>
          <w:sz w:val="16"/>
          <w:szCs w:val="16"/>
        </w:rPr>
        <w:t xml:space="preserve"> 2018</w:t>
      </w:r>
    </w:p>
    <w:sectPr w:rsidR="0026766F" w:rsidRPr="00F95961" w:rsidSect="00C0017F">
      <w:type w:val="continuous"/>
      <w:pgSz w:w="12240" w:h="15840" w:code="1"/>
      <w:pgMar w:top="576" w:right="720" w:bottom="1152" w:left="720" w:header="0" w:footer="562"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4248" w:rsidRDefault="003A4248">
      <w:r>
        <w:separator/>
      </w:r>
    </w:p>
  </w:endnote>
  <w:endnote w:type="continuationSeparator" w:id="0">
    <w:p w:rsidR="003A4248" w:rsidRDefault="003A4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mnesty Trade Gothic">
    <w:charset w:val="00"/>
    <w:family w:val="swiss"/>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charset w:val="00"/>
    <w:family w:val="swiss"/>
    <w:pitch w:val="variable"/>
    <w:sig w:usb0="00000001"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Lucida Grande">
    <w:altName w:val="Amnesty Helvetica World"/>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DA5" w:rsidRPr="00444DA5" w:rsidRDefault="00444DA5" w:rsidP="00444DA5">
    <w:pPr>
      <w:pStyle w:val="Default"/>
      <w:jc w:val="center"/>
      <w:rPr>
        <w:rFonts w:ascii="Arial" w:hAnsi="Arial" w:cs="Arial"/>
        <w:color w:val="000000" w:themeColor="text1"/>
        <w:sz w:val="16"/>
        <w:szCs w:val="16"/>
      </w:rPr>
    </w:pPr>
    <w:r w:rsidRPr="00444DA5">
      <w:rPr>
        <w:rFonts w:ascii="Arial" w:hAnsi="Arial" w:cs="Arial"/>
        <w:color w:val="000000" w:themeColor="text1"/>
        <w:sz w:val="16"/>
        <w:szCs w:val="16"/>
      </w:rPr>
      <w:t>AIUSA’s Urgent Action Network | 5 Penn Plaza, New York NY 10001</w:t>
    </w:r>
  </w:p>
  <w:p w:rsidR="00D515CB" w:rsidRPr="00444DA5" w:rsidRDefault="00444DA5" w:rsidP="00444DA5">
    <w:pPr>
      <w:pStyle w:val="Footer"/>
      <w:tabs>
        <w:tab w:val="clear" w:pos="2268"/>
        <w:tab w:val="clear" w:pos="2835"/>
        <w:tab w:val="clear" w:pos="4320"/>
        <w:tab w:val="clear" w:pos="8640"/>
      </w:tabs>
      <w:jc w:val="center"/>
      <w:rPr>
        <w:rFonts w:ascii="Arial" w:hAnsi="Arial" w:cs="Arial"/>
        <w:color w:val="000000" w:themeColor="text1"/>
        <w:sz w:val="16"/>
        <w:szCs w:val="16"/>
      </w:rPr>
    </w:pPr>
    <w:r w:rsidRPr="00444DA5">
      <w:rPr>
        <w:rFonts w:ascii="Arial" w:hAnsi="Arial" w:cs="Arial"/>
        <w:color w:val="000000" w:themeColor="text1"/>
        <w:sz w:val="16"/>
        <w:szCs w:val="16"/>
      </w:rPr>
      <w:t>T (212) 807- 8400 | uan@aiusa.org | www.amnestyusa.org/uan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5CB" w:rsidRDefault="001E510E">
    <w:pPr>
      <w:pStyle w:val="Footer"/>
    </w:pPr>
    <w:r w:rsidRPr="001E510E">
      <w:rPr>
        <w:noProof/>
        <w:lang w:val="en-US"/>
      </w:rPr>
      <w:drawing>
        <wp:inline distT="0" distB="0" distL="0" distR="0">
          <wp:extent cx="6400800" cy="9798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0" cy="979805"/>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09E" w:rsidRPr="00D0106D" w:rsidRDefault="000A309E" w:rsidP="0026766F">
    <w:pPr>
      <w:pStyle w:val="Footer"/>
      <w:tabs>
        <w:tab w:val="clear" w:pos="2268"/>
        <w:tab w:val="clear" w:pos="2835"/>
        <w:tab w:val="clear" w:pos="4320"/>
        <w:tab w:val="clear" w:pos="864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09E" w:rsidRDefault="001E510E">
    <w:pPr>
      <w:pStyle w:val="Footer"/>
    </w:pPr>
    <w:r w:rsidRPr="001E510E">
      <w:rPr>
        <w:noProof/>
        <w:lang w:val="en-US"/>
      </w:rPr>
      <w:drawing>
        <wp:inline distT="0" distB="0" distL="0" distR="0">
          <wp:extent cx="6466205" cy="979805"/>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6205" cy="97980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4248" w:rsidRDefault="003A4248">
      <w:r>
        <w:separator/>
      </w:r>
    </w:p>
  </w:footnote>
  <w:footnote w:type="continuationSeparator" w:id="0">
    <w:p w:rsidR="003A4248" w:rsidRDefault="003A42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5CB" w:rsidRPr="00D0106D" w:rsidRDefault="00D515CB"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5CB" w:rsidRDefault="00D515CB"/>
  <w:p w:rsidR="00D515CB" w:rsidRDefault="00D515CB"/>
  <w:p w:rsidR="00D515CB" w:rsidRPr="00966B89" w:rsidRDefault="00C3372B" w:rsidP="00B4432F">
    <w:pPr>
      <w:tabs>
        <w:tab w:val="right" w:pos="10203"/>
      </w:tabs>
      <w:rPr>
        <w:rFonts w:ascii="Arial" w:hAnsi="Arial" w:cs="Arial"/>
        <w:color w:val="FFFFFF"/>
      </w:rPr>
    </w:pPr>
    <w:r>
      <w:rPr>
        <w:rFonts w:ascii="Arial" w:hAnsi="Arial" w:cs="Arial"/>
        <w:sz w:val="16"/>
        <w:szCs w:val="16"/>
      </w:rPr>
      <w:t xml:space="preserve">UA: </w:t>
    </w:r>
    <w:r w:rsidR="002A204E">
      <w:rPr>
        <w:rFonts w:ascii="Arial" w:hAnsi="Arial" w:cs="Arial"/>
        <w:sz w:val="16"/>
        <w:szCs w:val="16"/>
      </w:rPr>
      <w:t>47</w:t>
    </w:r>
    <w:r w:rsidR="00512B38">
      <w:rPr>
        <w:rFonts w:ascii="Arial" w:hAnsi="Arial" w:cs="Arial"/>
        <w:sz w:val="16"/>
        <w:szCs w:val="16"/>
      </w:rPr>
      <w:t>/</w:t>
    </w:r>
    <w:r>
      <w:rPr>
        <w:rFonts w:ascii="Arial" w:hAnsi="Arial" w:cs="Arial"/>
        <w:sz w:val="16"/>
        <w:szCs w:val="16"/>
      </w:rPr>
      <w:t>18</w:t>
    </w:r>
    <w:r w:rsidR="00512B38">
      <w:rPr>
        <w:rFonts w:ascii="Arial" w:hAnsi="Arial" w:cs="Arial"/>
        <w:sz w:val="16"/>
        <w:szCs w:val="16"/>
      </w:rPr>
      <w:t xml:space="preserve"> </w:t>
    </w:r>
    <w:r w:rsidR="00544E92">
      <w:rPr>
        <w:rFonts w:ascii="Arial" w:hAnsi="Arial" w:cs="Arial"/>
        <w:sz w:val="16"/>
        <w:szCs w:val="16"/>
      </w:rPr>
      <w:t>I</w:t>
    </w:r>
    <w:r w:rsidR="00D515CB">
      <w:rPr>
        <w:rFonts w:ascii="Arial" w:hAnsi="Arial" w:cs="Arial"/>
        <w:sz w:val="16"/>
        <w:szCs w:val="16"/>
      </w:rPr>
      <w:t xml:space="preserve">ndex: </w:t>
    </w:r>
    <w:r w:rsidR="00512B38">
      <w:rPr>
        <w:rFonts w:ascii="Arial" w:hAnsi="Arial" w:cs="Arial"/>
        <w:sz w:val="16"/>
        <w:szCs w:val="16"/>
      </w:rPr>
      <w:t>AMR 51/</w:t>
    </w:r>
    <w:r w:rsidR="002A204E">
      <w:rPr>
        <w:rFonts w:ascii="Arial" w:hAnsi="Arial" w:cs="Arial"/>
        <w:sz w:val="16"/>
        <w:szCs w:val="16"/>
      </w:rPr>
      <w:t>7973</w:t>
    </w:r>
    <w:r w:rsidR="00D515CB" w:rsidRPr="00F06796">
      <w:rPr>
        <w:rFonts w:ascii="Arial" w:hAnsi="Arial" w:cs="Arial"/>
        <w:sz w:val="16"/>
        <w:szCs w:val="16"/>
      </w:rPr>
      <w:t>/201</w:t>
    </w:r>
    <w:r>
      <w:rPr>
        <w:rFonts w:ascii="Arial" w:hAnsi="Arial" w:cs="Arial"/>
        <w:sz w:val="16"/>
        <w:szCs w:val="16"/>
      </w:rPr>
      <w:t>8</w:t>
    </w:r>
    <w:r w:rsidR="00D515CB">
      <w:rPr>
        <w:rFonts w:ascii="Segoe UI" w:hAnsi="Segoe UI" w:cs="Segoe UI"/>
        <w:color w:val="444444"/>
        <w:sz w:val="20"/>
        <w:szCs w:val="20"/>
      </w:rPr>
      <w:t xml:space="preserve"> </w:t>
    </w:r>
    <w:r w:rsidR="00D515CB">
      <w:rPr>
        <w:rFonts w:ascii="Arial" w:hAnsi="Arial" w:cs="Arial"/>
        <w:sz w:val="16"/>
        <w:szCs w:val="16"/>
      </w:rPr>
      <w:t>USA</w:t>
    </w:r>
    <w:r w:rsidR="00D515CB" w:rsidRPr="00966B89">
      <w:rPr>
        <w:rFonts w:ascii="Arial" w:hAnsi="Arial" w:cs="Arial"/>
        <w:sz w:val="16"/>
        <w:szCs w:val="16"/>
      </w:rPr>
      <w:tab/>
      <w:t xml:space="preserve">Date: </w:t>
    </w:r>
    <w:r w:rsidR="00591CC4">
      <w:rPr>
        <w:rFonts w:ascii="Arial" w:hAnsi="Arial" w:cs="Arial"/>
        <w:sz w:val="16"/>
        <w:szCs w:val="16"/>
      </w:rPr>
      <w:t xml:space="preserve">1 March </w:t>
    </w:r>
    <w:r w:rsidR="00D515CB">
      <w:rPr>
        <w:rFonts w:ascii="Arial" w:hAnsi="Arial" w:cs="Arial"/>
        <w:sz w:val="16"/>
        <w:szCs w:val="16"/>
      </w:rPr>
      <w:t>201</w:t>
    </w:r>
    <w:r w:rsidR="00D54E41">
      <w:rPr>
        <w:rFonts w:ascii="Arial" w:hAnsi="Arial" w:cs="Arial"/>
        <w:sz w:val="16"/>
        <w:szCs w:val="16"/>
      </w:rPr>
      <w:t>8</w:t>
    </w:r>
  </w:p>
  <w:p w:rsidR="00D515CB" w:rsidRDefault="00D515C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09E" w:rsidRPr="00D0106D" w:rsidRDefault="000A309E" w:rsidP="0026766F">
    <w:pPr>
      <w:pStyle w:val="Header"/>
      <w:tabs>
        <w:tab w:val="clear" w:pos="4153"/>
        <w:tab w:val="clear" w:pos="8306"/>
      </w:tabs>
      <w:rPr>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09E" w:rsidRDefault="000A309E"/>
  <w:p w:rsidR="000A309E" w:rsidRDefault="000A309E"/>
  <w:p w:rsidR="000A309E" w:rsidRPr="00966B89" w:rsidRDefault="009E53EB" w:rsidP="00B4432F">
    <w:pPr>
      <w:tabs>
        <w:tab w:val="right" w:pos="10203"/>
      </w:tabs>
      <w:rPr>
        <w:rFonts w:ascii="Arial" w:hAnsi="Arial" w:cs="Arial"/>
        <w:color w:val="FFFFFF"/>
      </w:rPr>
    </w:pPr>
    <w:r>
      <w:rPr>
        <w:rFonts w:ascii="Arial" w:hAnsi="Arial" w:cs="Arial"/>
        <w:sz w:val="16"/>
        <w:szCs w:val="16"/>
      </w:rPr>
      <w:t>UA: 47/18 Index: AMR 51/7973</w:t>
    </w:r>
    <w:r w:rsidRPr="00F06796">
      <w:rPr>
        <w:rFonts w:ascii="Arial" w:hAnsi="Arial" w:cs="Arial"/>
        <w:sz w:val="16"/>
        <w:szCs w:val="16"/>
      </w:rPr>
      <w:t>/201</w:t>
    </w:r>
    <w:r>
      <w:rPr>
        <w:rFonts w:ascii="Arial" w:hAnsi="Arial" w:cs="Arial"/>
        <w:sz w:val="16"/>
        <w:szCs w:val="16"/>
      </w:rPr>
      <w:t>8</w:t>
    </w:r>
    <w:r>
      <w:rPr>
        <w:rFonts w:ascii="Segoe UI" w:hAnsi="Segoe UI" w:cs="Segoe UI"/>
        <w:color w:val="444444"/>
        <w:sz w:val="20"/>
        <w:szCs w:val="20"/>
      </w:rPr>
      <w:t xml:space="preserve"> </w:t>
    </w:r>
    <w:r>
      <w:rPr>
        <w:rFonts w:ascii="Arial" w:hAnsi="Arial" w:cs="Arial"/>
        <w:sz w:val="16"/>
        <w:szCs w:val="16"/>
      </w:rPr>
      <w:t>USA</w:t>
    </w:r>
    <w:r w:rsidR="000A309E" w:rsidRPr="00966B89">
      <w:rPr>
        <w:rFonts w:ascii="Arial" w:hAnsi="Arial" w:cs="Arial"/>
        <w:sz w:val="16"/>
        <w:szCs w:val="16"/>
      </w:rPr>
      <w:tab/>
      <w:t>Date</w:t>
    </w:r>
    <w:r>
      <w:rPr>
        <w:rFonts w:ascii="Arial" w:hAnsi="Arial" w:cs="Arial"/>
        <w:sz w:val="16"/>
        <w:szCs w:val="16"/>
      </w:rPr>
      <w:t xml:space="preserve">: 28 February </w:t>
    </w:r>
    <w:r w:rsidR="000A309E">
      <w:rPr>
        <w:rFonts w:ascii="Arial" w:hAnsi="Arial" w:cs="Arial"/>
        <w:sz w:val="16"/>
        <w:szCs w:val="16"/>
      </w:rPr>
      <w:t>201</w:t>
    </w:r>
    <w:r>
      <w:rPr>
        <w:rFonts w:ascii="Arial" w:hAnsi="Arial" w:cs="Arial"/>
        <w:sz w:val="16"/>
        <w:szCs w:val="16"/>
      </w:rPr>
      <w:t>8</w:t>
    </w:r>
  </w:p>
  <w:p w:rsidR="000A309E" w:rsidRDefault="000A309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2C2C0DA"/>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7046C5"/>
    <w:multiLevelType w:val="multilevel"/>
    <w:tmpl w:val="A53A2BD4"/>
    <w:numStyleLink w:val="AIActionPoints"/>
  </w:abstractNum>
  <w:abstractNum w:abstractNumId="2" w15:restartNumberingAfterBreak="0">
    <w:nsid w:val="223B76BA"/>
    <w:multiLevelType w:val="multilevel"/>
    <w:tmpl w:val="A53A2BD4"/>
    <w:numStyleLink w:val="AIActionPoints"/>
  </w:abstractNum>
  <w:abstractNum w:abstractNumId="3" w15:restartNumberingAfterBreak="0">
    <w:nsid w:val="3EE9371D"/>
    <w:multiLevelType w:val="multilevel"/>
    <w:tmpl w:val="A53A2BD4"/>
    <w:numStyleLink w:val="AIActionPoints"/>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D67"/>
    <w:rsid w:val="000035D0"/>
    <w:rsid w:val="00004709"/>
    <w:rsid w:val="000067B1"/>
    <w:rsid w:val="00010437"/>
    <w:rsid w:val="0001223C"/>
    <w:rsid w:val="00012C2D"/>
    <w:rsid w:val="00013491"/>
    <w:rsid w:val="00014390"/>
    <w:rsid w:val="00021BC2"/>
    <w:rsid w:val="00023573"/>
    <w:rsid w:val="00023EE0"/>
    <w:rsid w:val="00027341"/>
    <w:rsid w:val="00035A32"/>
    <w:rsid w:val="000406FD"/>
    <w:rsid w:val="0005354D"/>
    <w:rsid w:val="00057BA1"/>
    <w:rsid w:val="000605B4"/>
    <w:rsid w:val="000700EA"/>
    <w:rsid w:val="00070970"/>
    <w:rsid w:val="00071ADC"/>
    <w:rsid w:val="00081759"/>
    <w:rsid w:val="000853F6"/>
    <w:rsid w:val="00085580"/>
    <w:rsid w:val="000918BD"/>
    <w:rsid w:val="00091F46"/>
    <w:rsid w:val="00093057"/>
    <w:rsid w:val="00095BCE"/>
    <w:rsid w:val="00096631"/>
    <w:rsid w:val="000A0548"/>
    <w:rsid w:val="000A2EBD"/>
    <w:rsid w:val="000A309E"/>
    <w:rsid w:val="000A6AB1"/>
    <w:rsid w:val="000A77AF"/>
    <w:rsid w:val="000B23F7"/>
    <w:rsid w:val="000C0DC6"/>
    <w:rsid w:val="000C1F7C"/>
    <w:rsid w:val="000C2EC6"/>
    <w:rsid w:val="000C3707"/>
    <w:rsid w:val="000D72A9"/>
    <w:rsid w:val="000E77BE"/>
    <w:rsid w:val="000E79FA"/>
    <w:rsid w:val="000F0AF1"/>
    <w:rsid w:val="000F11B8"/>
    <w:rsid w:val="000F1406"/>
    <w:rsid w:val="000F3F4C"/>
    <w:rsid w:val="000F7054"/>
    <w:rsid w:val="001010F3"/>
    <w:rsid w:val="00101881"/>
    <w:rsid w:val="00110E4F"/>
    <w:rsid w:val="00113090"/>
    <w:rsid w:val="00114598"/>
    <w:rsid w:val="001206DB"/>
    <w:rsid w:val="00120E7B"/>
    <w:rsid w:val="001265D4"/>
    <w:rsid w:val="001334AA"/>
    <w:rsid w:val="00136364"/>
    <w:rsid w:val="00136634"/>
    <w:rsid w:val="001411BF"/>
    <w:rsid w:val="00141A06"/>
    <w:rsid w:val="00147961"/>
    <w:rsid w:val="001522CA"/>
    <w:rsid w:val="00156C3F"/>
    <w:rsid w:val="001624EA"/>
    <w:rsid w:val="001671E0"/>
    <w:rsid w:val="0017724E"/>
    <w:rsid w:val="00185C59"/>
    <w:rsid w:val="001868CA"/>
    <w:rsid w:val="00187369"/>
    <w:rsid w:val="0019144A"/>
    <w:rsid w:val="00193737"/>
    <w:rsid w:val="001949AA"/>
    <w:rsid w:val="00194AF5"/>
    <w:rsid w:val="001951FB"/>
    <w:rsid w:val="00196F3C"/>
    <w:rsid w:val="001A1C21"/>
    <w:rsid w:val="001A25FC"/>
    <w:rsid w:val="001A3376"/>
    <w:rsid w:val="001A4D19"/>
    <w:rsid w:val="001A4E77"/>
    <w:rsid w:val="001B02B2"/>
    <w:rsid w:val="001B2207"/>
    <w:rsid w:val="001B37A0"/>
    <w:rsid w:val="001B60E3"/>
    <w:rsid w:val="001B7B2B"/>
    <w:rsid w:val="001C1451"/>
    <w:rsid w:val="001C1B26"/>
    <w:rsid w:val="001C213D"/>
    <w:rsid w:val="001C2350"/>
    <w:rsid w:val="001C6F87"/>
    <w:rsid w:val="001D182D"/>
    <w:rsid w:val="001D43A7"/>
    <w:rsid w:val="001D76C1"/>
    <w:rsid w:val="001E0993"/>
    <w:rsid w:val="001E19B3"/>
    <w:rsid w:val="001E1B2D"/>
    <w:rsid w:val="001E2885"/>
    <w:rsid w:val="001E510E"/>
    <w:rsid w:val="001F010D"/>
    <w:rsid w:val="001F5F54"/>
    <w:rsid w:val="00200E9F"/>
    <w:rsid w:val="00207929"/>
    <w:rsid w:val="00216381"/>
    <w:rsid w:val="002319E6"/>
    <w:rsid w:val="00242CF6"/>
    <w:rsid w:val="00247153"/>
    <w:rsid w:val="0026339C"/>
    <w:rsid w:val="0026556F"/>
    <w:rsid w:val="00265A61"/>
    <w:rsid w:val="0026699D"/>
    <w:rsid w:val="0026766F"/>
    <w:rsid w:val="0027166B"/>
    <w:rsid w:val="002721D0"/>
    <w:rsid w:val="00272AC6"/>
    <w:rsid w:val="00273060"/>
    <w:rsid w:val="00274715"/>
    <w:rsid w:val="00275554"/>
    <w:rsid w:val="002759C0"/>
    <w:rsid w:val="002765D2"/>
    <w:rsid w:val="002923B7"/>
    <w:rsid w:val="002932CE"/>
    <w:rsid w:val="00296E9B"/>
    <w:rsid w:val="002A1D6B"/>
    <w:rsid w:val="002A204E"/>
    <w:rsid w:val="002B0CF2"/>
    <w:rsid w:val="002B31D2"/>
    <w:rsid w:val="002C29F6"/>
    <w:rsid w:val="002C2C2F"/>
    <w:rsid w:val="002C4A37"/>
    <w:rsid w:val="002D374B"/>
    <w:rsid w:val="002E3157"/>
    <w:rsid w:val="002E7275"/>
    <w:rsid w:val="002F2507"/>
    <w:rsid w:val="002F2B16"/>
    <w:rsid w:val="002F4676"/>
    <w:rsid w:val="00301DC0"/>
    <w:rsid w:val="00305EAE"/>
    <w:rsid w:val="00310926"/>
    <w:rsid w:val="00316135"/>
    <w:rsid w:val="00320F36"/>
    <w:rsid w:val="00325960"/>
    <w:rsid w:val="00327F44"/>
    <w:rsid w:val="003309A9"/>
    <w:rsid w:val="00332A1D"/>
    <w:rsid w:val="00341055"/>
    <w:rsid w:val="00342B27"/>
    <w:rsid w:val="00347243"/>
    <w:rsid w:val="00347DC2"/>
    <w:rsid w:val="00347E97"/>
    <w:rsid w:val="0035621C"/>
    <w:rsid w:val="003724CD"/>
    <w:rsid w:val="00374F2A"/>
    <w:rsid w:val="0037510B"/>
    <w:rsid w:val="00380E9D"/>
    <w:rsid w:val="00382242"/>
    <w:rsid w:val="00382A08"/>
    <w:rsid w:val="00383AAF"/>
    <w:rsid w:val="00393C7E"/>
    <w:rsid w:val="00395C8C"/>
    <w:rsid w:val="003A17D4"/>
    <w:rsid w:val="003A2A73"/>
    <w:rsid w:val="003A3F85"/>
    <w:rsid w:val="003A4248"/>
    <w:rsid w:val="003A46FC"/>
    <w:rsid w:val="003B35E1"/>
    <w:rsid w:val="003B742C"/>
    <w:rsid w:val="003C0218"/>
    <w:rsid w:val="003C2B52"/>
    <w:rsid w:val="003C6513"/>
    <w:rsid w:val="003C6D9F"/>
    <w:rsid w:val="003D0DD1"/>
    <w:rsid w:val="003D2A35"/>
    <w:rsid w:val="003D377A"/>
    <w:rsid w:val="003D42E1"/>
    <w:rsid w:val="003D7603"/>
    <w:rsid w:val="003F6346"/>
    <w:rsid w:val="0040701A"/>
    <w:rsid w:val="00412D9A"/>
    <w:rsid w:val="00414551"/>
    <w:rsid w:val="00415A74"/>
    <w:rsid w:val="00422CCD"/>
    <w:rsid w:val="00423CA3"/>
    <w:rsid w:val="004241DE"/>
    <w:rsid w:val="00424357"/>
    <w:rsid w:val="00433720"/>
    <w:rsid w:val="00437132"/>
    <w:rsid w:val="004429F3"/>
    <w:rsid w:val="00444DA5"/>
    <w:rsid w:val="00452D59"/>
    <w:rsid w:val="00452DF3"/>
    <w:rsid w:val="00452E8F"/>
    <w:rsid w:val="00461C2F"/>
    <w:rsid w:val="004644B9"/>
    <w:rsid w:val="004645D7"/>
    <w:rsid w:val="00470782"/>
    <w:rsid w:val="004712CD"/>
    <w:rsid w:val="0047396F"/>
    <w:rsid w:val="00475586"/>
    <w:rsid w:val="00476496"/>
    <w:rsid w:val="00483E30"/>
    <w:rsid w:val="00495187"/>
    <w:rsid w:val="00495FE0"/>
    <w:rsid w:val="004A49F3"/>
    <w:rsid w:val="004A6FA8"/>
    <w:rsid w:val="004B0FA4"/>
    <w:rsid w:val="004B1E65"/>
    <w:rsid w:val="004C6637"/>
    <w:rsid w:val="004D048C"/>
    <w:rsid w:val="004D19C7"/>
    <w:rsid w:val="004D315A"/>
    <w:rsid w:val="004D41ED"/>
    <w:rsid w:val="004D4E23"/>
    <w:rsid w:val="004D6611"/>
    <w:rsid w:val="004E06EE"/>
    <w:rsid w:val="004E33BE"/>
    <w:rsid w:val="004E6A6E"/>
    <w:rsid w:val="004F270E"/>
    <w:rsid w:val="004F4139"/>
    <w:rsid w:val="004F438B"/>
    <w:rsid w:val="004F4A24"/>
    <w:rsid w:val="004F5288"/>
    <w:rsid w:val="00501AA4"/>
    <w:rsid w:val="005040F2"/>
    <w:rsid w:val="00504747"/>
    <w:rsid w:val="00506E9E"/>
    <w:rsid w:val="005107CC"/>
    <w:rsid w:val="00512B38"/>
    <w:rsid w:val="005149A9"/>
    <w:rsid w:val="00520FBC"/>
    <w:rsid w:val="005326B3"/>
    <w:rsid w:val="0053584A"/>
    <w:rsid w:val="00541AF5"/>
    <w:rsid w:val="00544E92"/>
    <w:rsid w:val="00547C90"/>
    <w:rsid w:val="005534BC"/>
    <w:rsid w:val="00565DD9"/>
    <w:rsid w:val="00565E83"/>
    <w:rsid w:val="00571812"/>
    <w:rsid w:val="005720B0"/>
    <w:rsid w:val="00573932"/>
    <w:rsid w:val="0058092A"/>
    <w:rsid w:val="00581238"/>
    <w:rsid w:val="00581F2A"/>
    <w:rsid w:val="00583372"/>
    <w:rsid w:val="0058746A"/>
    <w:rsid w:val="005909C3"/>
    <w:rsid w:val="00591CC4"/>
    <w:rsid w:val="00594B1A"/>
    <w:rsid w:val="005A0BC2"/>
    <w:rsid w:val="005A551D"/>
    <w:rsid w:val="005B381F"/>
    <w:rsid w:val="005B66B1"/>
    <w:rsid w:val="005C2CBA"/>
    <w:rsid w:val="005C41FB"/>
    <w:rsid w:val="005C720A"/>
    <w:rsid w:val="005D13DD"/>
    <w:rsid w:val="005D1F6C"/>
    <w:rsid w:val="005D3A9F"/>
    <w:rsid w:val="005D3E77"/>
    <w:rsid w:val="005D4AFF"/>
    <w:rsid w:val="005D598C"/>
    <w:rsid w:val="005D78DF"/>
    <w:rsid w:val="005E0A2F"/>
    <w:rsid w:val="005E16D2"/>
    <w:rsid w:val="005E3947"/>
    <w:rsid w:val="005E6580"/>
    <w:rsid w:val="005F0D06"/>
    <w:rsid w:val="005F29C5"/>
    <w:rsid w:val="00600203"/>
    <w:rsid w:val="00603EC5"/>
    <w:rsid w:val="006060F5"/>
    <w:rsid w:val="00606C38"/>
    <w:rsid w:val="00607796"/>
    <w:rsid w:val="0061176F"/>
    <w:rsid w:val="00613A08"/>
    <w:rsid w:val="0061540B"/>
    <w:rsid w:val="00624C14"/>
    <w:rsid w:val="00631593"/>
    <w:rsid w:val="00634200"/>
    <w:rsid w:val="00636699"/>
    <w:rsid w:val="00637FE3"/>
    <w:rsid w:val="00642884"/>
    <w:rsid w:val="00653EF2"/>
    <w:rsid w:val="0065414F"/>
    <w:rsid w:val="00654C0A"/>
    <w:rsid w:val="00663C39"/>
    <w:rsid w:val="00663D54"/>
    <w:rsid w:val="006814D6"/>
    <w:rsid w:val="006820E8"/>
    <w:rsid w:val="00684828"/>
    <w:rsid w:val="0068492C"/>
    <w:rsid w:val="0068721D"/>
    <w:rsid w:val="00694D4F"/>
    <w:rsid w:val="006A14CA"/>
    <w:rsid w:val="006A401E"/>
    <w:rsid w:val="006A65AA"/>
    <w:rsid w:val="006B2510"/>
    <w:rsid w:val="006B2863"/>
    <w:rsid w:val="006B3586"/>
    <w:rsid w:val="006B386F"/>
    <w:rsid w:val="006B42BA"/>
    <w:rsid w:val="006C0DB4"/>
    <w:rsid w:val="006C2190"/>
    <w:rsid w:val="006C3DE2"/>
    <w:rsid w:val="006C4BA7"/>
    <w:rsid w:val="006C7C3F"/>
    <w:rsid w:val="006D3138"/>
    <w:rsid w:val="006D642B"/>
    <w:rsid w:val="006E222D"/>
    <w:rsid w:val="006E5B14"/>
    <w:rsid w:val="006E6EAA"/>
    <w:rsid w:val="006F131A"/>
    <w:rsid w:val="006F20BC"/>
    <w:rsid w:val="006F4C0C"/>
    <w:rsid w:val="006F69A3"/>
    <w:rsid w:val="006F6CB7"/>
    <w:rsid w:val="007026C5"/>
    <w:rsid w:val="00707FED"/>
    <w:rsid w:val="00711938"/>
    <w:rsid w:val="007128B5"/>
    <w:rsid w:val="00714E81"/>
    <w:rsid w:val="007179E8"/>
    <w:rsid w:val="00722515"/>
    <w:rsid w:val="00722B87"/>
    <w:rsid w:val="00723214"/>
    <w:rsid w:val="007249A6"/>
    <w:rsid w:val="00727341"/>
    <w:rsid w:val="00727CA3"/>
    <w:rsid w:val="007331B7"/>
    <w:rsid w:val="00736B40"/>
    <w:rsid w:val="007479B8"/>
    <w:rsid w:val="00750E5B"/>
    <w:rsid w:val="0075174E"/>
    <w:rsid w:val="00751B1B"/>
    <w:rsid w:val="00755664"/>
    <w:rsid w:val="007620A6"/>
    <w:rsid w:val="00763F3C"/>
    <w:rsid w:val="007700A3"/>
    <w:rsid w:val="0077354F"/>
    <w:rsid w:val="007810C5"/>
    <w:rsid w:val="007860D3"/>
    <w:rsid w:val="00795D45"/>
    <w:rsid w:val="007A1959"/>
    <w:rsid w:val="007A455F"/>
    <w:rsid w:val="007A4AA7"/>
    <w:rsid w:val="007A512B"/>
    <w:rsid w:val="007A52CF"/>
    <w:rsid w:val="007A5DA8"/>
    <w:rsid w:val="007A701A"/>
    <w:rsid w:val="007B2B17"/>
    <w:rsid w:val="007B2D67"/>
    <w:rsid w:val="007B7073"/>
    <w:rsid w:val="007C0EB0"/>
    <w:rsid w:val="007D55B9"/>
    <w:rsid w:val="007E0CAD"/>
    <w:rsid w:val="007E2342"/>
    <w:rsid w:val="007E2CE3"/>
    <w:rsid w:val="007E57A7"/>
    <w:rsid w:val="007F1218"/>
    <w:rsid w:val="007F4EFC"/>
    <w:rsid w:val="00802EB1"/>
    <w:rsid w:val="00803A2E"/>
    <w:rsid w:val="0080423A"/>
    <w:rsid w:val="00806D7C"/>
    <w:rsid w:val="00810D00"/>
    <w:rsid w:val="00813191"/>
    <w:rsid w:val="008139EF"/>
    <w:rsid w:val="008148EF"/>
    <w:rsid w:val="00815508"/>
    <w:rsid w:val="008163F4"/>
    <w:rsid w:val="008224D0"/>
    <w:rsid w:val="008241AB"/>
    <w:rsid w:val="0082595C"/>
    <w:rsid w:val="008265E3"/>
    <w:rsid w:val="00827184"/>
    <w:rsid w:val="00834C3D"/>
    <w:rsid w:val="00840768"/>
    <w:rsid w:val="00841F5D"/>
    <w:rsid w:val="0084338A"/>
    <w:rsid w:val="00847824"/>
    <w:rsid w:val="00856B43"/>
    <w:rsid w:val="0086100E"/>
    <w:rsid w:val="0086363D"/>
    <w:rsid w:val="00863FD4"/>
    <w:rsid w:val="008725CF"/>
    <w:rsid w:val="00875E19"/>
    <w:rsid w:val="008822B3"/>
    <w:rsid w:val="00884CA4"/>
    <w:rsid w:val="008850D6"/>
    <w:rsid w:val="00887A09"/>
    <w:rsid w:val="00895B25"/>
    <w:rsid w:val="00895C0B"/>
    <w:rsid w:val="00895F87"/>
    <w:rsid w:val="008A2A7E"/>
    <w:rsid w:val="008A6D08"/>
    <w:rsid w:val="008B19A0"/>
    <w:rsid w:val="008B5870"/>
    <w:rsid w:val="008B7A17"/>
    <w:rsid w:val="008C08D5"/>
    <w:rsid w:val="008C479B"/>
    <w:rsid w:val="008C6125"/>
    <w:rsid w:val="008C6392"/>
    <w:rsid w:val="008D6D2F"/>
    <w:rsid w:val="008D72F4"/>
    <w:rsid w:val="008E48B0"/>
    <w:rsid w:val="008E5C34"/>
    <w:rsid w:val="008E7782"/>
    <w:rsid w:val="008F0BA8"/>
    <w:rsid w:val="008F1985"/>
    <w:rsid w:val="008F3D25"/>
    <w:rsid w:val="008F4964"/>
    <w:rsid w:val="008F64FC"/>
    <w:rsid w:val="009017C6"/>
    <w:rsid w:val="00902513"/>
    <w:rsid w:val="00904EB9"/>
    <w:rsid w:val="009144AA"/>
    <w:rsid w:val="00916664"/>
    <w:rsid w:val="009175DF"/>
    <w:rsid w:val="00920373"/>
    <w:rsid w:val="0092152D"/>
    <w:rsid w:val="0092414B"/>
    <w:rsid w:val="009319E6"/>
    <w:rsid w:val="0093386F"/>
    <w:rsid w:val="0094033C"/>
    <w:rsid w:val="0094171A"/>
    <w:rsid w:val="009441D8"/>
    <w:rsid w:val="00946781"/>
    <w:rsid w:val="00950C7F"/>
    <w:rsid w:val="0095241C"/>
    <w:rsid w:val="00957BF9"/>
    <w:rsid w:val="00961F8F"/>
    <w:rsid w:val="00963CA3"/>
    <w:rsid w:val="00963E66"/>
    <w:rsid w:val="00966B89"/>
    <w:rsid w:val="00971097"/>
    <w:rsid w:val="009718FD"/>
    <w:rsid w:val="00977333"/>
    <w:rsid w:val="00980293"/>
    <w:rsid w:val="009809D5"/>
    <w:rsid w:val="0098292E"/>
    <w:rsid w:val="00984188"/>
    <w:rsid w:val="00984A99"/>
    <w:rsid w:val="00985339"/>
    <w:rsid w:val="009859B9"/>
    <w:rsid w:val="00987C31"/>
    <w:rsid w:val="00991A5A"/>
    <w:rsid w:val="00992274"/>
    <w:rsid w:val="00996145"/>
    <w:rsid w:val="009971C5"/>
    <w:rsid w:val="009A1472"/>
    <w:rsid w:val="009A4748"/>
    <w:rsid w:val="009A5535"/>
    <w:rsid w:val="009A65E7"/>
    <w:rsid w:val="009A7E98"/>
    <w:rsid w:val="009B3003"/>
    <w:rsid w:val="009B3250"/>
    <w:rsid w:val="009B40B5"/>
    <w:rsid w:val="009C0BC3"/>
    <w:rsid w:val="009C160B"/>
    <w:rsid w:val="009C6BEB"/>
    <w:rsid w:val="009D0FCD"/>
    <w:rsid w:val="009D146B"/>
    <w:rsid w:val="009D5F0B"/>
    <w:rsid w:val="009D7D07"/>
    <w:rsid w:val="009E0017"/>
    <w:rsid w:val="009E0910"/>
    <w:rsid w:val="009E4628"/>
    <w:rsid w:val="009E53EB"/>
    <w:rsid w:val="009F03F0"/>
    <w:rsid w:val="009F261D"/>
    <w:rsid w:val="009F4B0B"/>
    <w:rsid w:val="009F4BB3"/>
    <w:rsid w:val="00A02417"/>
    <w:rsid w:val="00A02472"/>
    <w:rsid w:val="00A05A15"/>
    <w:rsid w:val="00A069B3"/>
    <w:rsid w:val="00A10ED6"/>
    <w:rsid w:val="00A11E07"/>
    <w:rsid w:val="00A15992"/>
    <w:rsid w:val="00A237E9"/>
    <w:rsid w:val="00A27F1E"/>
    <w:rsid w:val="00A30BA9"/>
    <w:rsid w:val="00A35B8D"/>
    <w:rsid w:val="00A450C4"/>
    <w:rsid w:val="00A51418"/>
    <w:rsid w:val="00A51C31"/>
    <w:rsid w:val="00A52119"/>
    <w:rsid w:val="00A528CE"/>
    <w:rsid w:val="00A52AFB"/>
    <w:rsid w:val="00A5397C"/>
    <w:rsid w:val="00A543D0"/>
    <w:rsid w:val="00A5568C"/>
    <w:rsid w:val="00A563F3"/>
    <w:rsid w:val="00A602E2"/>
    <w:rsid w:val="00A61068"/>
    <w:rsid w:val="00A74109"/>
    <w:rsid w:val="00A75795"/>
    <w:rsid w:val="00A9205B"/>
    <w:rsid w:val="00AB4A69"/>
    <w:rsid w:val="00AB5B4A"/>
    <w:rsid w:val="00AB7585"/>
    <w:rsid w:val="00AB7AEB"/>
    <w:rsid w:val="00AC1A0A"/>
    <w:rsid w:val="00AD0AAB"/>
    <w:rsid w:val="00AD25AC"/>
    <w:rsid w:val="00AD4F08"/>
    <w:rsid w:val="00AD6688"/>
    <w:rsid w:val="00AE1293"/>
    <w:rsid w:val="00AE232F"/>
    <w:rsid w:val="00AE5E68"/>
    <w:rsid w:val="00AE78EC"/>
    <w:rsid w:val="00AF2B33"/>
    <w:rsid w:val="00AF4CF9"/>
    <w:rsid w:val="00AF76A0"/>
    <w:rsid w:val="00B00712"/>
    <w:rsid w:val="00B02932"/>
    <w:rsid w:val="00B043D9"/>
    <w:rsid w:val="00B06E79"/>
    <w:rsid w:val="00B10B05"/>
    <w:rsid w:val="00B22D7A"/>
    <w:rsid w:val="00B27B50"/>
    <w:rsid w:val="00B32229"/>
    <w:rsid w:val="00B33706"/>
    <w:rsid w:val="00B3504F"/>
    <w:rsid w:val="00B37A9A"/>
    <w:rsid w:val="00B4162A"/>
    <w:rsid w:val="00B43164"/>
    <w:rsid w:val="00B440E8"/>
    <w:rsid w:val="00B4432F"/>
    <w:rsid w:val="00B47F63"/>
    <w:rsid w:val="00B5075E"/>
    <w:rsid w:val="00B60FB0"/>
    <w:rsid w:val="00B64B79"/>
    <w:rsid w:val="00B677E0"/>
    <w:rsid w:val="00B811E7"/>
    <w:rsid w:val="00B832A4"/>
    <w:rsid w:val="00B84EF8"/>
    <w:rsid w:val="00B87891"/>
    <w:rsid w:val="00B9147D"/>
    <w:rsid w:val="00B93C3B"/>
    <w:rsid w:val="00B97436"/>
    <w:rsid w:val="00BA169A"/>
    <w:rsid w:val="00BA31FC"/>
    <w:rsid w:val="00BA46CF"/>
    <w:rsid w:val="00BB2403"/>
    <w:rsid w:val="00BB497B"/>
    <w:rsid w:val="00BC200B"/>
    <w:rsid w:val="00BC5E48"/>
    <w:rsid w:val="00BD5C81"/>
    <w:rsid w:val="00BD7873"/>
    <w:rsid w:val="00BD7976"/>
    <w:rsid w:val="00BE0DDB"/>
    <w:rsid w:val="00BE4AEB"/>
    <w:rsid w:val="00BE5F08"/>
    <w:rsid w:val="00BE77B7"/>
    <w:rsid w:val="00BE7FD5"/>
    <w:rsid w:val="00BF07B9"/>
    <w:rsid w:val="00BF1638"/>
    <w:rsid w:val="00BF571A"/>
    <w:rsid w:val="00C0017F"/>
    <w:rsid w:val="00C03550"/>
    <w:rsid w:val="00C0608D"/>
    <w:rsid w:val="00C06B5E"/>
    <w:rsid w:val="00C1233E"/>
    <w:rsid w:val="00C131BF"/>
    <w:rsid w:val="00C17B6C"/>
    <w:rsid w:val="00C21A17"/>
    <w:rsid w:val="00C21D80"/>
    <w:rsid w:val="00C264C5"/>
    <w:rsid w:val="00C27CD4"/>
    <w:rsid w:val="00C3372B"/>
    <w:rsid w:val="00C36707"/>
    <w:rsid w:val="00C42B02"/>
    <w:rsid w:val="00C42C60"/>
    <w:rsid w:val="00C4549B"/>
    <w:rsid w:val="00C47A86"/>
    <w:rsid w:val="00C540F5"/>
    <w:rsid w:val="00C5534E"/>
    <w:rsid w:val="00C57C0A"/>
    <w:rsid w:val="00C616D7"/>
    <w:rsid w:val="00C630FE"/>
    <w:rsid w:val="00C63227"/>
    <w:rsid w:val="00C64997"/>
    <w:rsid w:val="00C64D73"/>
    <w:rsid w:val="00C64D8D"/>
    <w:rsid w:val="00C65A76"/>
    <w:rsid w:val="00C74E27"/>
    <w:rsid w:val="00C761AB"/>
    <w:rsid w:val="00C761D4"/>
    <w:rsid w:val="00C763F6"/>
    <w:rsid w:val="00C76550"/>
    <w:rsid w:val="00C86B03"/>
    <w:rsid w:val="00C87186"/>
    <w:rsid w:val="00C91183"/>
    <w:rsid w:val="00C96BAD"/>
    <w:rsid w:val="00CA1BAB"/>
    <w:rsid w:val="00CA1F47"/>
    <w:rsid w:val="00CA4E86"/>
    <w:rsid w:val="00CA5361"/>
    <w:rsid w:val="00CA7952"/>
    <w:rsid w:val="00CB2395"/>
    <w:rsid w:val="00CB4E8D"/>
    <w:rsid w:val="00CC03A0"/>
    <w:rsid w:val="00CC31CD"/>
    <w:rsid w:val="00CC47FB"/>
    <w:rsid w:val="00CD2806"/>
    <w:rsid w:val="00CD3430"/>
    <w:rsid w:val="00CE0EFE"/>
    <w:rsid w:val="00CE567F"/>
    <w:rsid w:val="00CE6658"/>
    <w:rsid w:val="00CF0B34"/>
    <w:rsid w:val="00CF28A3"/>
    <w:rsid w:val="00CF2FE5"/>
    <w:rsid w:val="00CF5437"/>
    <w:rsid w:val="00D003A1"/>
    <w:rsid w:val="00D0106D"/>
    <w:rsid w:val="00D03746"/>
    <w:rsid w:val="00D100DC"/>
    <w:rsid w:val="00D13E49"/>
    <w:rsid w:val="00D20DEB"/>
    <w:rsid w:val="00D341F1"/>
    <w:rsid w:val="00D35439"/>
    <w:rsid w:val="00D366D6"/>
    <w:rsid w:val="00D455B8"/>
    <w:rsid w:val="00D46268"/>
    <w:rsid w:val="00D46E46"/>
    <w:rsid w:val="00D515CB"/>
    <w:rsid w:val="00D51D76"/>
    <w:rsid w:val="00D521B5"/>
    <w:rsid w:val="00D54E41"/>
    <w:rsid w:val="00D63AA5"/>
    <w:rsid w:val="00D6401F"/>
    <w:rsid w:val="00D70D82"/>
    <w:rsid w:val="00D770DB"/>
    <w:rsid w:val="00D778C8"/>
    <w:rsid w:val="00D77FB4"/>
    <w:rsid w:val="00D80504"/>
    <w:rsid w:val="00D83B45"/>
    <w:rsid w:val="00D83B93"/>
    <w:rsid w:val="00D8420A"/>
    <w:rsid w:val="00D85FE8"/>
    <w:rsid w:val="00D9164B"/>
    <w:rsid w:val="00D91CE3"/>
    <w:rsid w:val="00D94034"/>
    <w:rsid w:val="00DA3CB4"/>
    <w:rsid w:val="00DB4B6E"/>
    <w:rsid w:val="00DC350C"/>
    <w:rsid w:val="00DC49B1"/>
    <w:rsid w:val="00DC5FB0"/>
    <w:rsid w:val="00DC6825"/>
    <w:rsid w:val="00DC78D2"/>
    <w:rsid w:val="00DD379F"/>
    <w:rsid w:val="00DD777F"/>
    <w:rsid w:val="00DE55AA"/>
    <w:rsid w:val="00DF0C26"/>
    <w:rsid w:val="00DF33E7"/>
    <w:rsid w:val="00DF3E02"/>
    <w:rsid w:val="00DF4C6A"/>
    <w:rsid w:val="00DF4F48"/>
    <w:rsid w:val="00DF71AF"/>
    <w:rsid w:val="00E03890"/>
    <w:rsid w:val="00E03A85"/>
    <w:rsid w:val="00E11F81"/>
    <w:rsid w:val="00E12E9D"/>
    <w:rsid w:val="00E20AD7"/>
    <w:rsid w:val="00E23769"/>
    <w:rsid w:val="00E2387F"/>
    <w:rsid w:val="00E23A1A"/>
    <w:rsid w:val="00E31C4C"/>
    <w:rsid w:val="00E335D5"/>
    <w:rsid w:val="00E40389"/>
    <w:rsid w:val="00E40E13"/>
    <w:rsid w:val="00E41C27"/>
    <w:rsid w:val="00E46688"/>
    <w:rsid w:val="00E51D86"/>
    <w:rsid w:val="00E523CA"/>
    <w:rsid w:val="00E52A71"/>
    <w:rsid w:val="00E569C0"/>
    <w:rsid w:val="00E601DC"/>
    <w:rsid w:val="00E634F6"/>
    <w:rsid w:val="00E6735E"/>
    <w:rsid w:val="00E70827"/>
    <w:rsid w:val="00E73ED0"/>
    <w:rsid w:val="00E7460D"/>
    <w:rsid w:val="00E74870"/>
    <w:rsid w:val="00E76C54"/>
    <w:rsid w:val="00E81F2B"/>
    <w:rsid w:val="00E84788"/>
    <w:rsid w:val="00E848C4"/>
    <w:rsid w:val="00E87ECC"/>
    <w:rsid w:val="00E94ACE"/>
    <w:rsid w:val="00E96397"/>
    <w:rsid w:val="00E97E64"/>
    <w:rsid w:val="00EA0450"/>
    <w:rsid w:val="00EA4230"/>
    <w:rsid w:val="00EA7847"/>
    <w:rsid w:val="00EB3D70"/>
    <w:rsid w:val="00EB5966"/>
    <w:rsid w:val="00EC130D"/>
    <w:rsid w:val="00EC2C85"/>
    <w:rsid w:val="00EC6619"/>
    <w:rsid w:val="00EC6FE5"/>
    <w:rsid w:val="00ED48E3"/>
    <w:rsid w:val="00ED61F1"/>
    <w:rsid w:val="00EE3067"/>
    <w:rsid w:val="00EE4B62"/>
    <w:rsid w:val="00EE5A57"/>
    <w:rsid w:val="00EE6E92"/>
    <w:rsid w:val="00F031F3"/>
    <w:rsid w:val="00F06796"/>
    <w:rsid w:val="00F13091"/>
    <w:rsid w:val="00F1345D"/>
    <w:rsid w:val="00F154D2"/>
    <w:rsid w:val="00F170B6"/>
    <w:rsid w:val="00F17BBC"/>
    <w:rsid w:val="00F20743"/>
    <w:rsid w:val="00F25545"/>
    <w:rsid w:val="00F26F52"/>
    <w:rsid w:val="00F30EED"/>
    <w:rsid w:val="00F317B2"/>
    <w:rsid w:val="00F31D28"/>
    <w:rsid w:val="00F351C8"/>
    <w:rsid w:val="00F408A6"/>
    <w:rsid w:val="00F42A06"/>
    <w:rsid w:val="00F50D12"/>
    <w:rsid w:val="00F521E5"/>
    <w:rsid w:val="00F54365"/>
    <w:rsid w:val="00F55FDE"/>
    <w:rsid w:val="00F649E1"/>
    <w:rsid w:val="00F65F01"/>
    <w:rsid w:val="00F724AE"/>
    <w:rsid w:val="00F73B50"/>
    <w:rsid w:val="00F74EFF"/>
    <w:rsid w:val="00F74FF6"/>
    <w:rsid w:val="00F75E99"/>
    <w:rsid w:val="00F7781E"/>
    <w:rsid w:val="00F85927"/>
    <w:rsid w:val="00F91D73"/>
    <w:rsid w:val="00F92555"/>
    <w:rsid w:val="00F9485C"/>
    <w:rsid w:val="00F95961"/>
    <w:rsid w:val="00FA1E72"/>
    <w:rsid w:val="00FA3F7F"/>
    <w:rsid w:val="00FB0933"/>
    <w:rsid w:val="00FC4E57"/>
    <w:rsid w:val="00FC5EFB"/>
    <w:rsid w:val="00FD05AF"/>
    <w:rsid w:val="00FD1322"/>
    <w:rsid w:val="00FE313C"/>
    <w:rsid w:val="00FE437A"/>
    <w:rsid w:val="00FE62AF"/>
    <w:rsid w:val="00FE676E"/>
    <w:rsid w:val="00FF135E"/>
    <w:rsid w:val="00FF334D"/>
    <w:rsid w:val="00FF5E8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0"/>
  <w15:docId w15:val="{7E8E31C1-79D2-4A5D-B4AE-41EA9F9E7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67" w:unhideWhenUsed="1" w:qFormat="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semiHidden="1" w:uiPriority="72" w:unhideWhenUsed="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Calibri" w:eastAsia="MS Gothic" w:hAnsi="Calibri"/>
      <w:b/>
      <w:i/>
      <w:sz w:val="28"/>
      <w:lang w:val="x-none"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sz w:val="24"/>
      <w:lang w:val="x-none"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sz w:val="24"/>
      <w:lang w:val="x-none"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BalloonText">
    <w:name w:val="Balloon Text"/>
    <w:basedOn w:val="Normal"/>
    <w:link w:val="BalloonTextChar"/>
    <w:uiPriority w:val="99"/>
    <w:rsid w:val="002C29F6"/>
    <w:rPr>
      <w:rFonts w:ascii="Lucida Grande" w:hAnsi="Lucida Grande" w:cs="Lucida Grande"/>
      <w:sz w:val="18"/>
      <w:szCs w:val="18"/>
    </w:rPr>
  </w:style>
  <w:style w:type="character" w:customStyle="1" w:styleId="BalloonTextChar">
    <w:name w:val="Balloon Text Char"/>
    <w:basedOn w:val="DefaultParagraphFont"/>
    <w:link w:val="BalloonText"/>
    <w:uiPriority w:val="99"/>
    <w:locked/>
    <w:rsid w:val="002C29F6"/>
    <w:rPr>
      <w:rFonts w:ascii="Lucida Grande" w:hAnsi="Lucida Grande"/>
      <w:sz w:val="18"/>
      <w:lang w:val="en-GB" w:eastAsia="zh-CN"/>
    </w:rPr>
  </w:style>
  <w:style w:type="character" w:styleId="CommentReference">
    <w:name w:val="annotation reference"/>
    <w:basedOn w:val="DefaultParagraphFont"/>
    <w:uiPriority w:val="99"/>
    <w:rsid w:val="00D366D6"/>
    <w:rPr>
      <w:sz w:val="18"/>
    </w:rPr>
  </w:style>
  <w:style w:type="paragraph" w:styleId="CommentText">
    <w:name w:val="annotation text"/>
    <w:basedOn w:val="Normal"/>
    <w:link w:val="CommentTextChar"/>
    <w:uiPriority w:val="99"/>
    <w:rsid w:val="00D366D6"/>
  </w:style>
  <w:style w:type="character" w:customStyle="1" w:styleId="CommentTextChar">
    <w:name w:val="Comment Text Char"/>
    <w:basedOn w:val="DefaultParagraphFont"/>
    <w:link w:val="CommentText"/>
    <w:uiPriority w:val="99"/>
    <w:locked/>
    <w:rsid w:val="00D366D6"/>
    <w:rPr>
      <w:sz w:val="24"/>
      <w:lang w:val="en-GB" w:eastAsia="zh-CN"/>
    </w:rPr>
  </w:style>
  <w:style w:type="paragraph" w:styleId="CommentSubject">
    <w:name w:val="annotation subject"/>
    <w:basedOn w:val="CommentText"/>
    <w:next w:val="CommentText"/>
    <w:link w:val="CommentSubjectChar"/>
    <w:uiPriority w:val="99"/>
    <w:rsid w:val="00D366D6"/>
    <w:rPr>
      <w:b/>
      <w:bCs/>
      <w:sz w:val="20"/>
      <w:szCs w:val="20"/>
    </w:rPr>
  </w:style>
  <w:style w:type="character" w:customStyle="1" w:styleId="CommentSubjectChar">
    <w:name w:val="Comment Subject Char"/>
    <w:basedOn w:val="CommentTextChar"/>
    <w:link w:val="CommentSubject"/>
    <w:uiPriority w:val="99"/>
    <w:locked/>
    <w:rsid w:val="00D366D6"/>
    <w:rPr>
      <w:b/>
      <w:sz w:val="24"/>
      <w:lang w:val="en-GB" w:eastAsia="zh-CN"/>
    </w:rPr>
  </w:style>
  <w:style w:type="paragraph" w:styleId="FootnoteText">
    <w:name w:val="footnote text"/>
    <w:basedOn w:val="Normal"/>
    <w:link w:val="FootnoteTextChar"/>
    <w:uiPriority w:val="99"/>
    <w:rsid w:val="00603EC5"/>
    <w:rPr>
      <w:sz w:val="20"/>
      <w:szCs w:val="20"/>
    </w:rPr>
  </w:style>
  <w:style w:type="character" w:customStyle="1" w:styleId="FootnoteTextChar">
    <w:name w:val="Footnote Text Char"/>
    <w:basedOn w:val="DefaultParagraphFont"/>
    <w:link w:val="FootnoteText"/>
    <w:uiPriority w:val="99"/>
    <w:locked/>
    <w:rsid w:val="00603EC5"/>
    <w:rPr>
      <w:lang w:val="x-none" w:eastAsia="zh-CN"/>
    </w:rPr>
  </w:style>
  <w:style w:type="character" w:styleId="FootnoteReference">
    <w:name w:val="footnote reference"/>
    <w:basedOn w:val="DefaultParagraphFont"/>
    <w:uiPriority w:val="99"/>
    <w:rsid w:val="00603EC5"/>
    <w:rPr>
      <w:vertAlign w:val="superscript"/>
    </w:rPr>
  </w:style>
  <w:style w:type="character" w:styleId="Hyperlink">
    <w:name w:val="Hyperlink"/>
    <w:basedOn w:val="DefaultParagraphFont"/>
    <w:uiPriority w:val="99"/>
    <w:rsid w:val="0017724E"/>
    <w:rPr>
      <w:color w:val="0000FF"/>
      <w:u w:val="single"/>
    </w:rPr>
  </w:style>
  <w:style w:type="character" w:styleId="FollowedHyperlink">
    <w:name w:val="FollowedHyperlink"/>
    <w:basedOn w:val="DefaultParagraphFont"/>
    <w:uiPriority w:val="99"/>
    <w:rsid w:val="00AD6688"/>
    <w:rPr>
      <w:color w:val="800080"/>
      <w:u w:val="single"/>
    </w:rPr>
  </w:style>
  <w:style w:type="numbering" w:customStyle="1" w:styleId="AIActionPoints">
    <w:name w:val="AI Action Points"/>
    <w:pPr>
      <w:numPr>
        <w:numId w:val="1"/>
      </w:numPr>
    </w:pPr>
  </w:style>
  <w:style w:type="paragraph" w:customStyle="1" w:styleId="Default">
    <w:name w:val="Default"/>
    <w:rsid w:val="007F1218"/>
    <w:pPr>
      <w:autoSpaceDE w:val="0"/>
      <w:autoSpaceDN w:val="0"/>
      <w:adjustRightInd w:val="0"/>
    </w:pPr>
    <w:rPr>
      <w:rFonts w:ascii="Calibri" w:hAnsi="Calibri" w:cs="Calibri"/>
      <w:color w:val="000000"/>
      <w:sz w:val="24"/>
      <w:szCs w:val="24"/>
    </w:rPr>
  </w:style>
  <w:style w:type="character" w:customStyle="1" w:styleId="UnresolvedMention">
    <w:name w:val="Unresolved Mention"/>
    <w:basedOn w:val="DefaultParagraphFont"/>
    <w:uiPriority w:val="99"/>
    <w:semiHidden/>
    <w:unhideWhenUsed/>
    <w:rsid w:val="00444DA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governor.ohio.gov/Contact/ContacttheGovernor.aspx" TargetMode="Externa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drc.paroleboard@odrc.state.oh.u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amnestyusa.org/report-urgent-actions/" TargetMode="Externa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twitter.com/JohnKasich"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B868FD-864E-42A7-8D0B-4B588C693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1414</Words>
  <Characters>7535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8932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Leonor Rebassa</dc:creator>
  <cp:keywords/>
  <dc:description/>
  <cp:lastModifiedBy>IAR1Team</cp:lastModifiedBy>
  <cp:revision>3</cp:revision>
  <cp:lastPrinted>2018-02-28T13:14:00Z</cp:lastPrinted>
  <dcterms:created xsi:type="dcterms:W3CDTF">2018-03-01T20:15:00Z</dcterms:created>
  <dcterms:modified xsi:type="dcterms:W3CDTF">2018-03-02T14:49:00Z</dcterms:modified>
</cp:coreProperties>
</file>