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811D61">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Default="00AC1FD9" w:rsidP="00811D61">
      <w:pPr>
        <w:rPr>
          <w:rStyle w:val="AIHeadline"/>
          <w:rFonts w:cs="Arial"/>
          <w:sz w:val="38"/>
          <w:szCs w:val="38"/>
        </w:rPr>
      </w:pPr>
      <w:r w:rsidRPr="00303F21">
        <w:rPr>
          <w:rStyle w:val="AIHeadline"/>
          <w:rFonts w:cs="Arial"/>
          <w:sz w:val="38"/>
          <w:szCs w:val="38"/>
        </w:rPr>
        <w:t>20 relatives of uighur journalist detained</w:t>
      </w:r>
    </w:p>
    <w:p w:rsidR="00990F17" w:rsidRDefault="00553218" w:rsidP="00811D61">
      <w:pPr>
        <w:pStyle w:val="AIintropara"/>
        <w:spacing w:line="240" w:lineRule="auto"/>
        <w:rPr>
          <w:rFonts w:cs="Arial"/>
        </w:rPr>
      </w:pPr>
      <w:r>
        <w:rPr>
          <w:rFonts w:cs="Arial"/>
        </w:rPr>
        <w:t>Approximately</w:t>
      </w:r>
      <w:r w:rsidR="00990F17">
        <w:rPr>
          <w:rFonts w:cs="Arial"/>
        </w:rPr>
        <w:t xml:space="preserve"> 20 relatives of </w:t>
      </w:r>
      <w:proofErr w:type="spellStart"/>
      <w:r w:rsidR="00990F17">
        <w:rPr>
          <w:rFonts w:cs="Arial"/>
        </w:rPr>
        <w:t>Gulchehra</w:t>
      </w:r>
      <w:proofErr w:type="spellEnd"/>
      <w:r w:rsidR="00990F17">
        <w:rPr>
          <w:rFonts w:cs="Arial"/>
        </w:rPr>
        <w:t xml:space="preserve"> </w:t>
      </w:r>
      <w:proofErr w:type="spellStart"/>
      <w:r w:rsidR="00990F17">
        <w:rPr>
          <w:rFonts w:cs="Arial"/>
        </w:rPr>
        <w:t>Hoja</w:t>
      </w:r>
      <w:proofErr w:type="spellEnd"/>
      <w:r w:rsidR="00990F17">
        <w:rPr>
          <w:rFonts w:cs="Arial"/>
        </w:rPr>
        <w:t xml:space="preserve">, a Uighur journalist living abroad, </w:t>
      </w:r>
      <w:r w:rsidR="003F1ED6">
        <w:rPr>
          <w:rFonts w:cs="Arial"/>
        </w:rPr>
        <w:t>have been</w:t>
      </w:r>
      <w:r w:rsidR="00990F17">
        <w:rPr>
          <w:rFonts w:cs="Arial"/>
        </w:rPr>
        <w:t xml:space="preserve"> detained and are at risk of torture. </w:t>
      </w:r>
      <w:r w:rsidR="003F1ED6">
        <w:rPr>
          <w:rFonts w:cs="Arial"/>
        </w:rPr>
        <w:t>B</w:t>
      </w:r>
      <w:r w:rsidR="00990F17">
        <w:rPr>
          <w:rFonts w:cs="Arial"/>
        </w:rPr>
        <w:t xml:space="preserve">ased </w:t>
      </w:r>
      <w:r w:rsidR="003646A6">
        <w:rPr>
          <w:rFonts w:cs="Arial"/>
        </w:rPr>
        <w:t>in the Xinjiang Uighur Autonomous Region</w:t>
      </w:r>
      <w:r w:rsidR="00963EF3">
        <w:rPr>
          <w:rFonts w:cs="Arial"/>
        </w:rPr>
        <w:t xml:space="preserve"> (XUAR)</w:t>
      </w:r>
      <w:r w:rsidR="003646A6">
        <w:rPr>
          <w:rFonts w:cs="Arial"/>
        </w:rPr>
        <w:t xml:space="preserve"> of China</w:t>
      </w:r>
      <w:r w:rsidR="003F1ED6">
        <w:rPr>
          <w:rFonts w:cs="Arial"/>
        </w:rPr>
        <w:t xml:space="preserve">, her family members are all </w:t>
      </w:r>
      <w:r w:rsidR="00990F17">
        <w:rPr>
          <w:rFonts w:cs="Arial"/>
        </w:rPr>
        <w:t xml:space="preserve">thought to have been targeted </w:t>
      </w:r>
      <w:r w:rsidR="00274B11">
        <w:rPr>
          <w:rFonts w:cs="Arial"/>
        </w:rPr>
        <w:t>due to</w:t>
      </w:r>
      <w:r w:rsidR="00990F17">
        <w:rPr>
          <w:rFonts w:cs="Arial"/>
        </w:rPr>
        <w:t xml:space="preserve"> </w:t>
      </w:r>
      <w:proofErr w:type="spellStart"/>
      <w:r w:rsidR="00990F17" w:rsidRPr="00990F17">
        <w:rPr>
          <w:rFonts w:cs="Arial"/>
        </w:rPr>
        <w:t>Gulchehra</w:t>
      </w:r>
      <w:proofErr w:type="spellEnd"/>
      <w:r w:rsidR="00990F17" w:rsidRPr="00990F17">
        <w:rPr>
          <w:rFonts w:cs="Arial"/>
        </w:rPr>
        <w:t xml:space="preserve"> </w:t>
      </w:r>
      <w:proofErr w:type="spellStart"/>
      <w:r w:rsidR="00990F17" w:rsidRPr="00990F17">
        <w:rPr>
          <w:rFonts w:cs="Arial"/>
        </w:rPr>
        <w:t>Hoja</w:t>
      </w:r>
      <w:r w:rsidR="00990F17">
        <w:rPr>
          <w:rFonts w:cs="Arial"/>
        </w:rPr>
        <w:t>’s</w:t>
      </w:r>
      <w:proofErr w:type="spellEnd"/>
      <w:r w:rsidR="00990F17">
        <w:rPr>
          <w:rFonts w:cs="Arial"/>
        </w:rPr>
        <w:t xml:space="preserve"> work. </w:t>
      </w:r>
    </w:p>
    <w:p w:rsidR="00466578" w:rsidRPr="00811D61" w:rsidRDefault="008C5A8A" w:rsidP="00811D61">
      <w:pPr>
        <w:pStyle w:val="AIBodytext"/>
        <w:tabs>
          <w:tab w:val="clear" w:pos="567"/>
        </w:tabs>
        <w:spacing w:line="240" w:lineRule="auto"/>
        <w:rPr>
          <w:rStyle w:val="StyleAIBodytextAsianSimSunChar"/>
          <w:rFonts w:cs="Arial"/>
          <w:sz w:val="18"/>
          <w:szCs w:val="18"/>
        </w:rPr>
      </w:pPr>
      <w:proofErr w:type="spellStart"/>
      <w:r w:rsidRPr="00811D61">
        <w:rPr>
          <w:rStyle w:val="StyleAIBodytextAsianSimSunChar"/>
          <w:rFonts w:cs="Arial"/>
          <w:sz w:val="18"/>
          <w:szCs w:val="18"/>
        </w:rPr>
        <w:t>Gulchehr</w:t>
      </w:r>
      <w:r w:rsidR="003646A6" w:rsidRPr="00811D61">
        <w:rPr>
          <w:rStyle w:val="StyleAIBodytextAsianSimSunChar"/>
          <w:rFonts w:cs="Arial"/>
          <w:sz w:val="18"/>
          <w:szCs w:val="18"/>
        </w:rPr>
        <w:t>a</w:t>
      </w:r>
      <w:proofErr w:type="spellEnd"/>
      <w:r w:rsidR="003646A6" w:rsidRPr="00811D61">
        <w:rPr>
          <w:rStyle w:val="StyleAIBodytextAsianSimSunChar"/>
          <w:rFonts w:cs="Arial"/>
          <w:sz w:val="18"/>
          <w:szCs w:val="18"/>
        </w:rPr>
        <w:t xml:space="preserve"> </w:t>
      </w:r>
      <w:proofErr w:type="spellStart"/>
      <w:r w:rsidR="003646A6" w:rsidRPr="00811D61">
        <w:rPr>
          <w:rStyle w:val="StyleAIBodytextAsianSimSunChar"/>
          <w:rFonts w:cs="Arial"/>
          <w:sz w:val="18"/>
          <w:szCs w:val="18"/>
        </w:rPr>
        <w:t>Hoja</w:t>
      </w:r>
      <w:proofErr w:type="spellEnd"/>
      <w:r w:rsidR="007E28EE" w:rsidRPr="00811D61">
        <w:rPr>
          <w:rStyle w:val="StyleAIBodytextAsianSimSunChar"/>
          <w:rFonts w:cs="Arial"/>
          <w:sz w:val="18"/>
          <w:szCs w:val="18"/>
        </w:rPr>
        <w:t xml:space="preserve">, a journalist </w:t>
      </w:r>
      <w:r w:rsidR="00401EEE" w:rsidRPr="00811D61">
        <w:rPr>
          <w:rStyle w:val="StyleAIBodytextAsianSimSunChar"/>
          <w:rFonts w:cs="Arial"/>
          <w:sz w:val="18"/>
          <w:szCs w:val="18"/>
        </w:rPr>
        <w:t xml:space="preserve">based in the </w:t>
      </w:r>
      <w:r w:rsidR="00274B11" w:rsidRPr="00811D61">
        <w:rPr>
          <w:rStyle w:val="StyleAIBodytextAsianSimSunChar"/>
          <w:rFonts w:cs="Arial"/>
          <w:sz w:val="18"/>
          <w:szCs w:val="18"/>
        </w:rPr>
        <w:t>USA</w:t>
      </w:r>
      <w:r w:rsidR="00990F17" w:rsidRPr="00811D61">
        <w:rPr>
          <w:rStyle w:val="StyleAIBodytextAsianSimSunChar"/>
          <w:rFonts w:cs="Arial"/>
          <w:sz w:val="18"/>
          <w:szCs w:val="18"/>
        </w:rPr>
        <w:t xml:space="preserve"> </w:t>
      </w:r>
      <w:r w:rsidR="00401EEE" w:rsidRPr="00811D61">
        <w:rPr>
          <w:rStyle w:val="StyleAIBodytextAsianSimSunChar"/>
          <w:rFonts w:cs="Arial"/>
          <w:sz w:val="18"/>
          <w:szCs w:val="18"/>
        </w:rPr>
        <w:t>who has worked</w:t>
      </w:r>
      <w:r w:rsidR="007E28EE" w:rsidRPr="00811D61">
        <w:rPr>
          <w:rStyle w:val="StyleAIBodytextAsianSimSunChar"/>
          <w:rFonts w:cs="Arial"/>
          <w:sz w:val="18"/>
          <w:szCs w:val="18"/>
        </w:rPr>
        <w:t xml:space="preserve"> at Radio Free Asia’s U</w:t>
      </w:r>
      <w:r w:rsidR="00F87183" w:rsidRPr="00811D61">
        <w:rPr>
          <w:rStyle w:val="StyleAIBodytextAsianSimSunChar"/>
          <w:rFonts w:cs="Arial"/>
          <w:sz w:val="18"/>
          <w:szCs w:val="18"/>
        </w:rPr>
        <w:t>y</w:t>
      </w:r>
      <w:r w:rsidR="007E28EE" w:rsidRPr="00811D61">
        <w:rPr>
          <w:rStyle w:val="StyleAIBodytextAsianSimSunChar"/>
          <w:rFonts w:cs="Arial"/>
          <w:sz w:val="18"/>
          <w:szCs w:val="18"/>
        </w:rPr>
        <w:t xml:space="preserve">ghur </w:t>
      </w:r>
      <w:r w:rsidR="00F87183" w:rsidRPr="00811D61">
        <w:rPr>
          <w:rStyle w:val="StyleAIBodytextAsianSimSunChar"/>
          <w:rFonts w:cs="Arial"/>
          <w:sz w:val="18"/>
          <w:szCs w:val="18"/>
        </w:rPr>
        <w:t>S</w:t>
      </w:r>
      <w:r w:rsidR="007E28EE" w:rsidRPr="00811D61">
        <w:rPr>
          <w:rStyle w:val="StyleAIBodytextAsianSimSunChar"/>
          <w:rFonts w:cs="Arial"/>
          <w:sz w:val="18"/>
          <w:szCs w:val="18"/>
        </w:rPr>
        <w:t>ervice</w:t>
      </w:r>
      <w:r w:rsidR="00401EEE" w:rsidRPr="00811D61">
        <w:rPr>
          <w:rStyle w:val="StyleAIBodytextAsianSimSunChar"/>
          <w:rFonts w:cs="Arial"/>
          <w:sz w:val="18"/>
          <w:szCs w:val="18"/>
        </w:rPr>
        <w:t xml:space="preserve"> for 17 years</w:t>
      </w:r>
      <w:r w:rsidR="007E28EE" w:rsidRPr="00811D61">
        <w:rPr>
          <w:rStyle w:val="StyleAIBodytextAsianSimSunChar"/>
          <w:rFonts w:cs="Arial"/>
          <w:sz w:val="18"/>
          <w:szCs w:val="18"/>
        </w:rPr>
        <w:t>,</w:t>
      </w:r>
      <w:r w:rsidR="003646A6" w:rsidRPr="00811D61">
        <w:rPr>
          <w:rStyle w:val="StyleAIBodytextAsianSimSunChar"/>
          <w:rFonts w:cs="Arial"/>
          <w:sz w:val="18"/>
          <w:szCs w:val="18"/>
        </w:rPr>
        <w:t xml:space="preserve"> </w:t>
      </w:r>
      <w:r w:rsidR="00990F17" w:rsidRPr="00811D61">
        <w:rPr>
          <w:rStyle w:val="StyleAIBodytextAsianSimSunChar"/>
          <w:rFonts w:cs="Arial"/>
          <w:sz w:val="18"/>
          <w:szCs w:val="18"/>
        </w:rPr>
        <w:t xml:space="preserve">has been </w:t>
      </w:r>
      <w:r w:rsidR="00274B11" w:rsidRPr="00811D61">
        <w:rPr>
          <w:rStyle w:val="StyleAIBodytextAsianSimSunChar"/>
          <w:rFonts w:cs="Arial"/>
          <w:sz w:val="18"/>
          <w:szCs w:val="18"/>
        </w:rPr>
        <w:t>un</w:t>
      </w:r>
      <w:r w:rsidR="00990F17" w:rsidRPr="00811D61">
        <w:rPr>
          <w:rStyle w:val="StyleAIBodytextAsianSimSunChar"/>
          <w:rFonts w:cs="Arial"/>
          <w:sz w:val="18"/>
          <w:szCs w:val="18"/>
        </w:rPr>
        <w:t xml:space="preserve">able to contact </w:t>
      </w:r>
      <w:r w:rsidR="003646A6" w:rsidRPr="00811D61">
        <w:rPr>
          <w:rStyle w:val="StyleAIBodytextAsianSimSunChar"/>
          <w:rFonts w:cs="Arial"/>
          <w:sz w:val="18"/>
          <w:szCs w:val="18"/>
        </w:rPr>
        <w:t xml:space="preserve">her </w:t>
      </w:r>
      <w:r w:rsidR="00990F17" w:rsidRPr="00811D61">
        <w:rPr>
          <w:rStyle w:val="StyleAIBodytextAsianSimSunChar"/>
          <w:rFonts w:cs="Arial"/>
          <w:sz w:val="18"/>
          <w:szCs w:val="18"/>
        </w:rPr>
        <w:t>72</w:t>
      </w:r>
      <w:r w:rsidR="00EE55C2" w:rsidRPr="00811D61">
        <w:rPr>
          <w:rStyle w:val="StyleAIBodytextAsianSimSunChar"/>
          <w:rFonts w:cs="Arial"/>
          <w:sz w:val="18"/>
          <w:szCs w:val="18"/>
        </w:rPr>
        <w:t>-</w:t>
      </w:r>
      <w:r w:rsidR="00990F17" w:rsidRPr="00811D61">
        <w:rPr>
          <w:rStyle w:val="StyleAIBodytextAsianSimSunChar"/>
          <w:rFonts w:cs="Arial"/>
          <w:sz w:val="18"/>
          <w:szCs w:val="18"/>
        </w:rPr>
        <w:t>year</w:t>
      </w:r>
      <w:r w:rsidR="00EE55C2" w:rsidRPr="00811D61">
        <w:rPr>
          <w:rStyle w:val="StyleAIBodytextAsianSimSunChar"/>
          <w:rFonts w:cs="Arial"/>
          <w:sz w:val="18"/>
          <w:szCs w:val="18"/>
        </w:rPr>
        <w:t>-</w:t>
      </w:r>
      <w:r w:rsidR="00990F17" w:rsidRPr="00811D61">
        <w:rPr>
          <w:rStyle w:val="StyleAIBodytextAsianSimSunChar"/>
          <w:rFonts w:cs="Arial"/>
          <w:sz w:val="18"/>
          <w:szCs w:val="18"/>
        </w:rPr>
        <w:t xml:space="preserve">old </w:t>
      </w:r>
      <w:r w:rsidR="003646A6" w:rsidRPr="00811D61">
        <w:rPr>
          <w:rStyle w:val="StyleAIBodytextAsianSimSunChar"/>
          <w:rFonts w:cs="Arial"/>
          <w:sz w:val="18"/>
          <w:szCs w:val="18"/>
        </w:rPr>
        <w:t xml:space="preserve">mother </w:t>
      </w:r>
      <w:proofErr w:type="spellStart"/>
      <w:r w:rsidR="003646A6" w:rsidRPr="00811D61">
        <w:rPr>
          <w:rStyle w:val="StyleAIBodytextAsianSimSunChar"/>
          <w:rFonts w:cs="Arial"/>
          <w:b/>
          <w:sz w:val="18"/>
          <w:szCs w:val="18"/>
        </w:rPr>
        <w:t>Chimanguli</w:t>
      </w:r>
      <w:proofErr w:type="spellEnd"/>
      <w:r w:rsidR="003646A6" w:rsidRPr="00811D61">
        <w:rPr>
          <w:rStyle w:val="StyleAIBodytextAsianSimSunChar"/>
          <w:rFonts w:cs="Arial"/>
          <w:b/>
          <w:sz w:val="18"/>
          <w:szCs w:val="18"/>
        </w:rPr>
        <w:t xml:space="preserve"> </w:t>
      </w:r>
      <w:proofErr w:type="spellStart"/>
      <w:r w:rsidR="003646A6" w:rsidRPr="00811D61">
        <w:rPr>
          <w:rStyle w:val="StyleAIBodytextAsianSimSunChar"/>
          <w:rFonts w:cs="Arial"/>
          <w:b/>
          <w:sz w:val="18"/>
          <w:szCs w:val="18"/>
        </w:rPr>
        <w:t>Zikeli</w:t>
      </w:r>
      <w:proofErr w:type="spellEnd"/>
      <w:r w:rsidR="003646A6" w:rsidRPr="00811D61">
        <w:rPr>
          <w:rStyle w:val="StyleAIBodytextAsianSimSunChar"/>
          <w:rFonts w:cs="Arial"/>
          <w:sz w:val="18"/>
          <w:szCs w:val="18"/>
        </w:rPr>
        <w:t xml:space="preserve"> </w:t>
      </w:r>
      <w:r w:rsidR="00990F17" w:rsidRPr="00811D61">
        <w:rPr>
          <w:rStyle w:val="StyleAIBodytextAsianSimSunChar"/>
          <w:rFonts w:cs="Arial"/>
          <w:sz w:val="18"/>
          <w:szCs w:val="18"/>
        </w:rPr>
        <w:t>since January 2018</w:t>
      </w:r>
      <w:r w:rsidR="003646A6" w:rsidRPr="00811D61">
        <w:rPr>
          <w:rStyle w:val="StyleAIBodytextAsianSimSunChar"/>
          <w:rFonts w:cs="Arial"/>
          <w:sz w:val="18"/>
          <w:szCs w:val="18"/>
        </w:rPr>
        <w:t xml:space="preserve">. </w:t>
      </w:r>
      <w:r w:rsidR="00FD6E35" w:rsidRPr="00811D61">
        <w:rPr>
          <w:rStyle w:val="StyleAIBodytextAsianSimSunChar"/>
          <w:rFonts w:cs="Arial"/>
          <w:sz w:val="18"/>
          <w:szCs w:val="18"/>
        </w:rPr>
        <w:t>Her mother had surgery on her foot</w:t>
      </w:r>
      <w:r w:rsidR="003A67DC" w:rsidRPr="00811D61">
        <w:rPr>
          <w:rStyle w:val="StyleAIBodytextAsianSimSunChar"/>
          <w:rFonts w:cs="Arial"/>
          <w:sz w:val="18"/>
          <w:szCs w:val="18"/>
        </w:rPr>
        <w:t xml:space="preserve"> </w:t>
      </w:r>
      <w:r w:rsidR="00FD6E35" w:rsidRPr="00811D61">
        <w:rPr>
          <w:rStyle w:val="StyleAIBodytextAsianSimSunChar"/>
          <w:rFonts w:cs="Arial"/>
          <w:sz w:val="18"/>
          <w:szCs w:val="18"/>
        </w:rPr>
        <w:t>in mid</w:t>
      </w:r>
      <w:r w:rsidR="00FE5FB2" w:rsidRPr="00811D61">
        <w:rPr>
          <w:rStyle w:val="StyleAIBodytextAsianSimSunChar"/>
          <w:rFonts w:cs="Arial"/>
          <w:sz w:val="18"/>
          <w:szCs w:val="18"/>
        </w:rPr>
        <w:t>-</w:t>
      </w:r>
      <w:r w:rsidR="003A67DC" w:rsidRPr="00811D61">
        <w:rPr>
          <w:rStyle w:val="StyleAIBodytextAsianSimSunChar"/>
          <w:rFonts w:cs="Arial"/>
          <w:sz w:val="18"/>
          <w:szCs w:val="18"/>
        </w:rPr>
        <w:t>January</w:t>
      </w:r>
      <w:r w:rsidR="00FD6E35" w:rsidRPr="00811D61">
        <w:rPr>
          <w:rStyle w:val="StyleAIBodytextAsianSimSunChar"/>
          <w:rFonts w:cs="Arial"/>
          <w:sz w:val="18"/>
          <w:szCs w:val="18"/>
        </w:rPr>
        <w:t>, and suffers from</w:t>
      </w:r>
      <w:r w:rsidR="00F87183" w:rsidRPr="00811D61">
        <w:rPr>
          <w:rStyle w:val="StyleAIBodytextAsianSimSunChar"/>
          <w:rFonts w:cs="Arial"/>
          <w:sz w:val="18"/>
          <w:szCs w:val="18"/>
        </w:rPr>
        <w:t xml:space="preserve"> heart disease and diabetes</w:t>
      </w:r>
      <w:r w:rsidR="00DA7946" w:rsidRPr="00811D61">
        <w:rPr>
          <w:rStyle w:val="StyleAIBodytextAsianSimSunChar"/>
          <w:rFonts w:cs="Arial"/>
          <w:sz w:val="18"/>
          <w:szCs w:val="18"/>
        </w:rPr>
        <w:t>.</w:t>
      </w:r>
      <w:r w:rsidR="00FD6E35" w:rsidRPr="00811D61">
        <w:rPr>
          <w:rStyle w:val="StyleAIBodytextAsianSimSunChar"/>
          <w:rFonts w:cs="Arial"/>
          <w:sz w:val="18"/>
          <w:szCs w:val="18"/>
        </w:rPr>
        <w:t xml:space="preserve"> </w:t>
      </w:r>
      <w:r w:rsidR="00DA7946" w:rsidRPr="00811D61">
        <w:rPr>
          <w:rStyle w:val="StyleAIBodytextAsianSimSunChar"/>
          <w:rFonts w:cs="Arial"/>
          <w:sz w:val="18"/>
          <w:szCs w:val="18"/>
        </w:rPr>
        <w:t xml:space="preserve">In addition, she </w:t>
      </w:r>
      <w:r w:rsidR="00606DCC" w:rsidRPr="00811D61">
        <w:rPr>
          <w:rStyle w:val="StyleAIBodytextAsianSimSunChar"/>
          <w:rFonts w:cs="Arial"/>
          <w:sz w:val="18"/>
          <w:szCs w:val="18"/>
        </w:rPr>
        <w:t>has been unable to reach her</w:t>
      </w:r>
      <w:r w:rsidR="003646A6" w:rsidRPr="00811D61">
        <w:rPr>
          <w:rStyle w:val="StyleAIBodytextAsianSimSunChar"/>
          <w:rFonts w:cs="Arial"/>
          <w:sz w:val="18"/>
          <w:szCs w:val="18"/>
        </w:rPr>
        <w:t xml:space="preserve"> father </w:t>
      </w:r>
      <w:proofErr w:type="spellStart"/>
      <w:r w:rsidR="003646A6" w:rsidRPr="00811D61">
        <w:rPr>
          <w:rStyle w:val="StyleAIBodytextAsianSimSunChar"/>
          <w:rFonts w:cs="Arial"/>
          <w:b/>
          <w:sz w:val="18"/>
          <w:szCs w:val="18"/>
        </w:rPr>
        <w:t>Abduqeyum</w:t>
      </w:r>
      <w:proofErr w:type="spellEnd"/>
      <w:r w:rsidR="003646A6" w:rsidRPr="00811D61">
        <w:rPr>
          <w:rStyle w:val="StyleAIBodytextAsianSimSunChar"/>
          <w:rFonts w:cs="Arial"/>
          <w:b/>
          <w:sz w:val="18"/>
          <w:szCs w:val="18"/>
        </w:rPr>
        <w:t xml:space="preserve"> </w:t>
      </w:r>
      <w:proofErr w:type="spellStart"/>
      <w:r w:rsidR="003646A6" w:rsidRPr="00811D61">
        <w:rPr>
          <w:rStyle w:val="StyleAIBodytextAsianSimSunChar"/>
          <w:rFonts w:cs="Arial"/>
          <w:b/>
          <w:sz w:val="18"/>
          <w:szCs w:val="18"/>
        </w:rPr>
        <w:t>Hoja</w:t>
      </w:r>
      <w:proofErr w:type="spellEnd"/>
      <w:r w:rsidR="00990F17" w:rsidRPr="00811D61">
        <w:rPr>
          <w:rStyle w:val="StyleAIBodytextAsianSimSunChar"/>
          <w:rFonts w:cs="Arial"/>
          <w:sz w:val="18"/>
          <w:szCs w:val="18"/>
        </w:rPr>
        <w:t xml:space="preserve">, </w:t>
      </w:r>
      <w:r w:rsidR="003646A6" w:rsidRPr="00811D61">
        <w:rPr>
          <w:rStyle w:val="StyleAIBodytextAsianSimSunChar"/>
          <w:rFonts w:cs="Arial"/>
          <w:sz w:val="18"/>
          <w:szCs w:val="18"/>
        </w:rPr>
        <w:t>77, who is currently in hospital</w:t>
      </w:r>
      <w:r w:rsidR="00606DCC" w:rsidRPr="00811D61">
        <w:rPr>
          <w:rStyle w:val="StyleAIBodytextAsianSimSunChar"/>
          <w:rFonts w:cs="Arial"/>
          <w:sz w:val="18"/>
          <w:szCs w:val="18"/>
        </w:rPr>
        <w:t xml:space="preserve"> </w:t>
      </w:r>
      <w:r w:rsidR="00274B11" w:rsidRPr="00811D61">
        <w:rPr>
          <w:rStyle w:val="StyleAIBodytextAsianSimSunChar"/>
          <w:rFonts w:cs="Arial"/>
          <w:sz w:val="18"/>
          <w:szCs w:val="18"/>
        </w:rPr>
        <w:t xml:space="preserve">partially </w:t>
      </w:r>
      <w:r w:rsidR="00606DCC" w:rsidRPr="00811D61">
        <w:rPr>
          <w:rStyle w:val="StyleAIBodytextAsianSimSunChar"/>
          <w:rFonts w:cs="Arial"/>
          <w:sz w:val="18"/>
          <w:szCs w:val="18"/>
        </w:rPr>
        <w:t xml:space="preserve">paralyzed </w:t>
      </w:r>
      <w:r w:rsidR="00DA7946" w:rsidRPr="00811D61">
        <w:rPr>
          <w:rStyle w:val="StyleAIBodytextAsianSimSunChar"/>
          <w:rFonts w:cs="Arial"/>
          <w:sz w:val="18"/>
          <w:szCs w:val="18"/>
        </w:rPr>
        <w:t>following a stroke</w:t>
      </w:r>
      <w:r w:rsidR="000F3F9E" w:rsidRPr="00811D61">
        <w:rPr>
          <w:rStyle w:val="StyleAIBodytextAsianSimSunChar"/>
          <w:rFonts w:cs="Arial"/>
          <w:sz w:val="18"/>
          <w:szCs w:val="18"/>
        </w:rPr>
        <w:t>. He now requires constant medical care.</w:t>
      </w:r>
      <w:r w:rsidR="00947995" w:rsidRPr="00811D61">
        <w:rPr>
          <w:rStyle w:val="StyleAIBodytextAsianSimSunChar"/>
          <w:rFonts w:cs="Arial"/>
          <w:sz w:val="18"/>
          <w:szCs w:val="18"/>
        </w:rPr>
        <w:t xml:space="preserve"> </w:t>
      </w:r>
      <w:r w:rsidR="007914AA" w:rsidRPr="00811D61">
        <w:rPr>
          <w:rStyle w:val="StyleAIBodytextAsianSimSunChar"/>
          <w:rFonts w:cs="Arial"/>
          <w:sz w:val="18"/>
          <w:szCs w:val="18"/>
        </w:rPr>
        <w:t xml:space="preserve">Her brother, </w:t>
      </w:r>
      <w:r w:rsidR="007914AA" w:rsidRPr="00811D61">
        <w:rPr>
          <w:rStyle w:val="StyleAIBodytextAsianSimSunChar"/>
          <w:rFonts w:cs="Arial"/>
          <w:b/>
          <w:sz w:val="18"/>
          <w:szCs w:val="18"/>
        </w:rPr>
        <w:t xml:space="preserve">Kaiser </w:t>
      </w:r>
      <w:proofErr w:type="spellStart"/>
      <w:r w:rsidR="007914AA" w:rsidRPr="00811D61">
        <w:rPr>
          <w:rStyle w:val="StyleAIBodytextAsianSimSunChar"/>
          <w:rFonts w:cs="Arial"/>
          <w:b/>
          <w:sz w:val="18"/>
          <w:szCs w:val="18"/>
        </w:rPr>
        <w:t>Keyum</w:t>
      </w:r>
      <w:proofErr w:type="spellEnd"/>
      <w:r w:rsidR="00DA7946" w:rsidRPr="00811D61">
        <w:rPr>
          <w:rStyle w:val="StyleAIBodytextAsianSimSunChar"/>
          <w:rFonts w:cs="Arial"/>
          <w:b/>
          <w:sz w:val="18"/>
          <w:szCs w:val="18"/>
        </w:rPr>
        <w:t>,</w:t>
      </w:r>
      <w:r w:rsidR="00DA7946" w:rsidRPr="00811D61">
        <w:rPr>
          <w:rStyle w:val="StyleAIBodytextAsianSimSunChar"/>
          <w:rFonts w:cs="Arial"/>
          <w:sz w:val="18"/>
          <w:szCs w:val="18"/>
        </w:rPr>
        <w:t xml:space="preserve"> </w:t>
      </w:r>
      <w:r w:rsidR="004312E7" w:rsidRPr="00811D61">
        <w:rPr>
          <w:rStyle w:val="StyleAIBodytextAsianSimSunChar"/>
          <w:rFonts w:cs="Arial"/>
          <w:sz w:val="18"/>
          <w:szCs w:val="18"/>
        </w:rPr>
        <w:t xml:space="preserve">who </w:t>
      </w:r>
      <w:r w:rsidR="00DA7946" w:rsidRPr="00811D61">
        <w:rPr>
          <w:rStyle w:val="StyleAIBodytextAsianSimSunChar"/>
          <w:rFonts w:cs="Arial"/>
          <w:sz w:val="18"/>
          <w:szCs w:val="18"/>
        </w:rPr>
        <w:t xml:space="preserve">had </w:t>
      </w:r>
      <w:r w:rsidR="004312E7" w:rsidRPr="00811D61">
        <w:rPr>
          <w:rStyle w:val="StyleAIBodytextAsianSimSunChar"/>
          <w:rFonts w:cs="Arial"/>
          <w:sz w:val="18"/>
          <w:szCs w:val="18"/>
        </w:rPr>
        <w:t xml:space="preserve">been the primary care giver for their </w:t>
      </w:r>
      <w:r w:rsidR="00183818" w:rsidRPr="00811D61">
        <w:rPr>
          <w:rStyle w:val="StyleAIBodytextAsianSimSunChar"/>
          <w:rFonts w:cs="Arial"/>
          <w:sz w:val="18"/>
          <w:szCs w:val="18"/>
        </w:rPr>
        <w:t>parents</w:t>
      </w:r>
      <w:r w:rsidR="00606DCC" w:rsidRPr="00811D61">
        <w:rPr>
          <w:rStyle w:val="StyleAIBodytextAsianSimSunChar"/>
          <w:rFonts w:cs="Arial"/>
          <w:sz w:val="18"/>
          <w:szCs w:val="18"/>
        </w:rPr>
        <w:t>, was taken away by the authorities</w:t>
      </w:r>
      <w:r w:rsidR="007E28EE" w:rsidRPr="00811D61">
        <w:rPr>
          <w:rStyle w:val="StyleAIBodytextAsianSimSunChar"/>
          <w:rFonts w:cs="Arial"/>
          <w:sz w:val="18"/>
          <w:szCs w:val="18"/>
        </w:rPr>
        <w:t xml:space="preserve"> in October</w:t>
      </w:r>
      <w:r w:rsidR="00893D19" w:rsidRPr="00811D61">
        <w:rPr>
          <w:rStyle w:val="StyleAIBodytextAsianSimSunChar"/>
          <w:rFonts w:cs="Arial"/>
          <w:sz w:val="18"/>
          <w:szCs w:val="18"/>
        </w:rPr>
        <w:t xml:space="preserve"> </w:t>
      </w:r>
      <w:r w:rsidR="00DA7946" w:rsidRPr="00811D61">
        <w:rPr>
          <w:rStyle w:val="StyleAIBodytextAsianSimSunChar"/>
          <w:rFonts w:cs="Arial"/>
          <w:sz w:val="18"/>
          <w:szCs w:val="18"/>
        </w:rPr>
        <w:t>2017. B</w:t>
      </w:r>
      <w:r w:rsidR="00971BD1" w:rsidRPr="00811D61">
        <w:rPr>
          <w:rStyle w:val="StyleAIBodytextAsianSimSunChar"/>
          <w:rFonts w:cs="Arial"/>
          <w:sz w:val="18"/>
          <w:szCs w:val="18"/>
        </w:rPr>
        <w:t>elieved</w:t>
      </w:r>
      <w:r w:rsidR="00606DCC" w:rsidRPr="00811D61">
        <w:rPr>
          <w:rStyle w:val="StyleAIBodytextAsianSimSunChar"/>
          <w:rFonts w:cs="Arial"/>
          <w:sz w:val="18"/>
          <w:szCs w:val="18"/>
        </w:rPr>
        <w:t xml:space="preserve"> to be </w:t>
      </w:r>
      <w:r w:rsidR="00DA7946" w:rsidRPr="00811D61">
        <w:rPr>
          <w:rStyle w:val="StyleAIBodytextAsianSimSunChar"/>
          <w:rFonts w:cs="Arial"/>
          <w:sz w:val="18"/>
          <w:szCs w:val="18"/>
        </w:rPr>
        <w:t xml:space="preserve">detained </w:t>
      </w:r>
      <w:r w:rsidR="00606DCC" w:rsidRPr="00811D61">
        <w:rPr>
          <w:rStyle w:val="StyleAIBodytextAsianSimSunChar"/>
          <w:rFonts w:cs="Arial"/>
          <w:sz w:val="18"/>
          <w:szCs w:val="18"/>
        </w:rPr>
        <w:t>at the X</w:t>
      </w:r>
      <w:r w:rsidR="00893D19" w:rsidRPr="00811D61">
        <w:rPr>
          <w:rStyle w:val="StyleAIBodytextAsianSimSunChar"/>
          <w:rFonts w:cs="Arial"/>
          <w:sz w:val="18"/>
          <w:szCs w:val="18"/>
        </w:rPr>
        <w:t xml:space="preserve">UAR No. </w:t>
      </w:r>
      <w:r w:rsidR="00606DCC" w:rsidRPr="00811D61">
        <w:rPr>
          <w:rStyle w:val="StyleAIBodytextAsianSimSunChar"/>
          <w:rFonts w:cs="Arial"/>
          <w:sz w:val="18"/>
          <w:szCs w:val="18"/>
        </w:rPr>
        <w:t xml:space="preserve">1 </w:t>
      </w:r>
      <w:r w:rsidR="00893D19" w:rsidRPr="00811D61">
        <w:rPr>
          <w:rStyle w:val="StyleAIBodytextAsianSimSunChar"/>
          <w:rFonts w:cs="Arial"/>
          <w:sz w:val="18"/>
          <w:szCs w:val="18"/>
        </w:rPr>
        <w:t>D</w:t>
      </w:r>
      <w:r w:rsidR="00971BD1" w:rsidRPr="00811D61">
        <w:rPr>
          <w:rStyle w:val="StyleAIBodytextAsianSimSunChar"/>
          <w:rFonts w:cs="Arial"/>
          <w:sz w:val="18"/>
          <w:szCs w:val="18"/>
        </w:rPr>
        <w:t>etention</w:t>
      </w:r>
      <w:r w:rsidR="00606DCC" w:rsidRPr="00811D61">
        <w:rPr>
          <w:rStyle w:val="StyleAIBodytextAsianSimSunChar"/>
          <w:rFonts w:cs="Arial"/>
          <w:sz w:val="18"/>
          <w:szCs w:val="18"/>
        </w:rPr>
        <w:t xml:space="preserve"> </w:t>
      </w:r>
      <w:r w:rsidR="00893D19" w:rsidRPr="00811D61">
        <w:rPr>
          <w:rStyle w:val="StyleAIBodytextAsianSimSunChar"/>
          <w:rFonts w:cs="Arial"/>
          <w:sz w:val="18"/>
          <w:szCs w:val="18"/>
        </w:rPr>
        <w:t>C</w:t>
      </w:r>
      <w:r w:rsidR="00606DCC" w:rsidRPr="00811D61">
        <w:rPr>
          <w:rStyle w:val="StyleAIBodytextAsianSimSunChar"/>
          <w:rFonts w:cs="Arial"/>
          <w:sz w:val="18"/>
          <w:szCs w:val="18"/>
        </w:rPr>
        <w:t>entre</w:t>
      </w:r>
      <w:r w:rsidR="00DA7946" w:rsidRPr="00811D61">
        <w:rPr>
          <w:rStyle w:val="StyleAIBodytextAsianSimSunChar"/>
          <w:rFonts w:cs="Arial"/>
          <w:sz w:val="18"/>
          <w:szCs w:val="18"/>
        </w:rPr>
        <w:t>, it</w:t>
      </w:r>
      <w:r w:rsidR="00606DCC" w:rsidRPr="00811D61">
        <w:rPr>
          <w:rStyle w:val="StyleAIBodytextAsianSimSunChar"/>
          <w:rFonts w:cs="Arial"/>
          <w:sz w:val="18"/>
          <w:szCs w:val="18"/>
        </w:rPr>
        <w:t xml:space="preserve"> is unclear whether he has been detained through the formal criminal justice system, or </w:t>
      </w:r>
      <w:r w:rsidR="002D22E3" w:rsidRPr="00811D61">
        <w:rPr>
          <w:rStyle w:val="StyleAIBodytextAsianSimSunChar"/>
          <w:rFonts w:cs="Arial"/>
          <w:sz w:val="18"/>
          <w:szCs w:val="18"/>
        </w:rPr>
        <w:t>not</w:t>
      </w:r>
      <w:r w:rsidR="00466578" w:rsidRPr="00811D61">
        <w:rPr>
          <w:rStyle w:val="StyleAIBodytextAsianSimSunChar"/>
          <w:rFonts w:cs="Arial"/>
          <w:sz w:val="18"/>
          <w:szCs w:val="18"/>
        </w:rPr>
        <w:t>.</w:t>
      </w:r>
    </w:p>
    <w:p w:rsidR="003646A6" w:rsidRPr="00811D61" w:rsidRDefault="008C5A8A" w:rsidP="00811D61">
      <w:pPr>
        <w:pStyle w:val="AIBodytext"/>
        <w:tabs>
          <w:tab w:val="clear" w:pos="567"/>
        </w:tabs>
        <w:spacing w:line="240" w:lineRule="auto"/>
        <w:rPr>
          <w:rFonts w:cs="Arial"/>
          <w:color w:val="666666"/>
          <w:sz w:val="18"/>
          <w:szCs w:val="18"/>
          <w:shd w:val="clear" w:color="auto" w:fill="FFFFFF"/>
        </w:rPr>
      </w:pPr>
      <w:proofErr w:type="spellStart"/>
      <w:r w:rsidRPr="00811D61">
        <w:rPr>
          <w:rStyle w:val="StyleAIBodytextAsianSimSunChar"/>
          <w:rFonts w:cs="Arial"/>
          <w:sz w:val="18"/>
          <w:szCs w:val="18"/>
        </w:rPr>
        <w:t>Gulchehr</w:t>
      </w:r>
      <w:r w:rsidR="00606DCC" w:rsidRPr="00811D61">
        <w:rPr>
          <w:rStyle w:val="StyleAIBodytextAsianSimSunChar"/>
          <w:rFonts w:cs="Arial"/>
          <w:sz w:val="18"/>
          <w:szCs w:val="18"/>
        </w:rPr>
        <w:t>a</w:t>
      </w:r>
      <w:proofErr w:type="spellEnd"/>
      <w:r w:rsidR="00606DCC" w:rsidRPr="00811D61">
        <w:rPr>
          <w:rStyle w:val="StyleAIBodytextAsianSimSunChar"/>
          <w:rFonts w:cs="Arial"/>
          <w:sz w:val="18"/>
          <w:szCs w:val="18"/>
        </w:rPr>
        <w:t xml:space="preserve"> </w:t>
      </w:r>
      <w:proofErr w:type="spellStart"/>
      <w:r w:rsidR="00606DCC" w:rsidRPr="00811D61">
        <w:rPr>
          <w:rStyle w:val="StyleAIBodytextAsianSimSunChar"/>
          <w:rFonts w:cs="Arial"/>
          <w:sz w:val="18"/>
          <w:szCs w:val="18"/>
        </w:rPr>
        <w:t>Hoja</w:t>
      </w:r>
      <w:proofErr w:type="spellEnd"/>
      <w:r w:rsidR="00606DCC" w:rsidRPr="00811D61">
        <w:rPr>
          <w:rStyle w:val="StyleAIBodytextAsianSimSunChar"/>
          <w:rFonts w:cs="Arial"/>
          <w:sz w:val="18"/>
          <w:szCs w:val="18"/>
        </w:rPr>
        <w:t xml:space="preserve"> also learned from two </w:t>
      </w:r>
      <w:r w:rsidR="001B4708" w:rsidRPr="00811D61">
        <w:rPr>
          <w:rStyle w:val="StyleAIBodytextAsianSimSunChar"/>
          <w:rFonts w:cs="Arial"/>
          <w:sz w:val="18"/>
          <w:szCs w:val="18"/>
        </w:rPr>
        <w:t xml:space="preserve">reliable </w:t>
      </w:r>
      <w:r w:rsidR="00606DCC" w:rsidRPr="00811D61">
        <w:rPr>
          <w:rStyle w:val="StyleAIBodytextAsianSimSunChar"/>
          <w:rFonts w:cs="Arial"/>
          <w:sz w:val="18"/>
          <w:szCs w:val="18"/>
        </w:rPr>
        <w:t xml:space="preserve">sources that </w:t>
      </w:r>
      <w:r w:rsidR="00553218" w:rsidRPr="00811D61">
        <w:rPr>
          <w:rStyle w:val="StyleAIBodytextAsianSimSunChar"/>
          <w:rFonts w:cs="Arial"/>
          <w:sz w:val="18"/>
          <w:szCs w:val="18"/>
        </w:rPr>
        <w:t xml:space="preserve">approximately </w:t>
      </w:r>
      <w:r w:rsidR="00606DCC" w:rsidRPr="00811D61">
        <w:rPr>
          <w:rStyle w:val="StyleAIBodytextAsianSimSunChar"/>
          <w:rFonts w:cs="Arial"/>
          <w:sz w:val="18"/>
          <w:szCs w:val="18"/>
        </w:rPr>
        <w:t xml:space="preserve">20 </w:t>
      </w:r>
      <w:r w:rsidR="00EE55C2" w:rsidRPr="00811D61">
        <w:rPr>
          <w:rStyle w:val="StyleAIBodytextAsianSimSunChar"/>
          <w:rFonts w:cs="Arial"/>
          <w:sz w:val="18"/>
          <w:szCs w:val="18"/>
        </w:rPr>
        <w:t>other</w:t>
      </w:r>
      <w:r w:rsidR="00606DCC" w:rsidRPr="00811D61">
        <w:rPr>
          <w:rStyle w:val="StyleAIBodytextAsianSimSunChar"/>
          <w:rFonts w:cs="Arial"/>
          <w:sz w:val="18"/>
          <w:szCs w:val="18"/>
        </w:rPr>
        <w:t xml:space="preserve"> relatives have also been taken away by the authorities</w:t>
      </w:r>
      <w:r w:rsidR="005C3A19" w:rsidRPr="00811D61">
        <w:rPr>
          <w:rStyle w:val="StyleAIBodytextAsianSimSunChar"/>
          <w:rFonts w:cs="Arial"/>
          <w:sz w:val="18"/>
          <w:szCs w:val="18"/>
        </w:rPr>
        <w:t xml:space="preserve">. </w:t>
      </w:r>
      <w:r w:rsidR="002F7AB6" w:rsidRPr="00811D61">
        <w:rPr>
          <w:rStyle w:val="StyleAIBodytextAsianSimSunChar"/>
          <w:rFonts w:cs="Arial"/>
          <w:sz w:val="18"/>
          <w:szCs w:val="18"/>
        </w:rPr>
        <w:t>Among these, s</w:t>
      </w:r>
      <w:r w:rsidR="00893D19" w:rsidRPr="00811D61">
        <w:rPr>
          <w:rStyle w:val="StyleAIBodytextAsianSimSunChar"/>
          <w:rFonts w:cs="Arial"/>
          <w:sz w:val="18"/>
          <w:szCs w:val="18"/>
        </w:rPr>
        <w:t>even c</w:t>
      </w:r>
      <w:r w:rsidR="00606DCC" w:rsidRPr="00811D61">
        <w:rPr>
          <w:rStyle w:val="StyleAIBodytextAsianSimSunChar"/>
          <w:rFonts w:cs="Arial"/>
          <w:sz w:val="18"/>
          <w:szCs w:val="18"/>
        </w:rPr>
        <w:t>ousins</w:t>
      </w:r>
      <w:r w:rsidR="003E570E" w:rsidRPr="00811D61">
        <w:rPr>
          <w:rStyle w:val="StyleAIBodytextAsianSimSunChar"/>
          <w:rFonts w:cs="Arial"/>
          <w:sz w:val="18"/>
          <w:szCs w:val="18"/>
        </w:rPr>
        <w:t xml:space="preserve"> – </w:t>
      </w:r>
      <w:proofErr w:type="spellStart"/>
      <w:r w:rsidR="003E570E" w:rsidRPr="00811D61">
        <w:rPr>
          <w:rStyle w:val="StyleAIBodytextAsianSimSunChar"/>
          <w:rFonts w:cs="Arial"/>
          <w:b/>
          <w:sz w:val="18"/>
          <w:szCs w:val="18"/>
        </w:rPr>
        <w:t>Elshat</w:t>
      </w:r>
      <w:proofErr w:type="spellEnd"/>
      <w:r w:rsidR="003E570E" w:rsidRPr="00811D61">
        <w:rPr>
          <w:rStyle w:val="StyleAIBodytextAsianSimSunChar"/>
          <w:rFonts w:cs="Arial"/>
          <w:b/>
          <w:sz w:val="18"/>
          <w:szCs w:val="18"/>
        </w:rPr>
        <w:t xml:space="preserve"> </w:t>
      </w:r>
      <w:proofErr w:type="spellStart"/>
      <w:r w:rsidR="003E570E" w:rsidRPr="00811D61">
        <w:rPr>
          <w:rStyle w:val="StyleAIBodytextAsianSimSunChar"/>
          <w:rFonts w:cs="Arial"/>
          <w:b/>
          <w:sz w:val="18"/>
          <w:szCs w:val="18"/>
        </w:rPr>
        <w:t>Abduwali</w:t>
      </w:r>
      <w:proofErr w:type="spellEnd"/>
      <w:r w:rsidR="00EE55C2" w:rsidRPr="00811D61">
        <w:rPr>
          <w:rStyle w:val="StyleAIBodytextAsianSimSunChar"/>
          <w:rFonts w:cs="Arial"/>
          <w:b/>
          <w:sz w:val="18"/>
          <w:szCs w:val="18"/>
        </w:rPr>
        <w:t>,</w:t>
      </w:r>
      <w:r w:rsidR="003E570E" w:rsidRPr="00811D61">
        <w:rPr>
          <w:rStyle w:val="StyleAIBodytextAsianSimSunChar"/>
          <w:rFonts w:cs="Arial"/>
          <w:b/>
          <w:sz w:val="18"/>
          <w:szCs w:val="18"/>
        </w:rPr>
        <w:t xml:space="preserve"> </w:t>
      </w:r>
      <w:proofErr w:type="spellStart"/>
      <w:r w:rsidR="003E570E" w:rsidRPr="00811D61">
        <w:rPr>
          <w:rStyle w:val="StyleAIBodytextAsianSimSunChar"/>
          <w:rFonts w:cs="Arial"/>
          <w:b/>
          <w:sz w:val="18"/>
          <w:szCs w:val="18"/>
        </w:rPr>
        <w:t>Gheyret</w:t>
      </w:r>
      <w:proofErr w:type="spellEnd"/>
      <w:r w:rsidR="003E570E" w:rsidRPr="00811D61">
        <w:rPr>
          <w:rStyle w:val="StyleAIBodytextAsianSimSunChar"/>
          <w:rFonts w:cs="Arial"/>
          <w:b/>
          <w:sz w:val="18"/>
          <w:szCs w:val="18"/>
        </w:rPr>
        <w:t xml:space="preserve"> </w:t>
      </w:r>
      <w:proofErr w:type="spellStart"/>
      <w:r w:rsidR="003E570E" w:rsidRPr="00811D61">
        <w:rPr>
          <w:rStyle w:val="StyleAIBodytextAsianSimSunChar"/>
          <w:rFonts w:cs="Arial"/>
          <w:b/>
          <w:sz w:val="18"/>
          <w:szCs w:val="18"/>
        </w:rPr>
        <w:t>Abdurahman</w:t>
      </w:r>
      <w:proofErr w:type="spellEnd"/>
      <w:r w:rsidR="003E570E" w:rsidRPr="00811D61">
        <w:rPr>
          <w:rStyle w:val="StyleAIBodytextAsianSimSunChar"/>
          <w:rFonts w:cs="Arial"/>
          <w:b/>
          <w:sz w:val="18"/>
          <w:szCs w:val="18"/>
        </w:rPr>
        <w:t xml:space="preserve">, Daniyar </w:t>
      </w:r>
      <w:proofErr w:type="spellStart"/>
      <w:r w:rsidR="003E570E" w:rsidRPr="00811D61">
        <w:rPr>
          <w:rStyle w:val="StyleAIBodytextAsianSimSunChar"/>
          <w:rFonts w:cs="Arial"/>
          <w:b/>
          <w:sz w:val="18"/>
          <w:szCs w:val="18"/>
        </w:rPr>
        <w:t>Abdukerim</w:t>
      </w:r>
      <w:proofErr w:type="spellEnd"/>
      <w:r w:rsidR="003E570E" w:rsidRPr="00811D61">
        <w:rPr>
          <w:rStyle w:val="StyleAIBodytextAsianSimSunChar"/>
          <w:rFonts w:cs="Arial"/>
          <w:b/>
          <w:sz w:val="18"/>
          <w:szCs w:val="18"/>
        </w:rPr>
        <w:t xml:space="preserve">, </w:t>
      </w:r>
      <w:proofErr w:type="spellStart"/>
      <w:r w:rsidR="003E570E" w:rsidRPr="00811D61">
        <w:rPr>
          <w:rStyle w:val="StyleAIBodytextAsianSimSunChar"/>
          <w:rFonts w:cs="Arial"/>
          <w:b/>
          <w:sz w:val="18"/>
          <w:szCs w:val="18"/>
        </w:rPr>
        <w:t>Madina</w:t>
      </w:r>
      <w:proofErr w:type="spellEnd"/>
      <w:r w:rsidR="003E570E" w:rsidRPr="00811D61">
        <w:rPr>
          <w:rStyle w:val="StyleAIBodytextAsianSimSunChar"/>
          <w:rFonts w:cs="Arial"/>
          <w:b/>
          <w:sz w:val="18"/>
          <w:szCs w:val="18"/>
        </w:rPr>
        <w:t xml:space="preserve"> </w:t>
      </w:r>
      <w:proofErr w:type="spellStart"/>
      <w:r w:rsidR="003E570E" w:rsidRPr="00811D61">
        <w:rPr>
          <w:rStyle w:val="StyleAIBodytextAsianSimSunChar"/>
          <w:rFonts w:cs="Arial"/>
          <w:b/>
          <w:sz w:val="18"/>
          <w:szCs w:val="18"/>
        </w:rPr>
        <w:t>Mutalip</w:t>
      </w:r>
      <w:proofErr w:type="spellEnd"/>
      <w:r w:rsidR="003E570E" w:rsidRPr="00811D61">
        <w:rPr>
          <w:rStyle w:val="StyleAIBodytextAsianSimSunChar"/>
          <w:rFonts w:cs="Arial"/>
          <w:b/>
          <w:sz w:val="18"/>
          <w:szCs w:val="18"/>
        </w:rPr>
        <w:t xml:space="preserve">, </w:t>
      </w:r>
      <w:proofErr w:type="spellStart"/>
      <w:r w:rsidR="003E570E" w:rsidRPr="00811D61">
        <w:rPr>
          <w:rStyle w:val="StyleAIBodytextAsianSimSunChar"/>
          <w:rFonts w:cs="Arial"/>
          <w:b/>
          <w:sz w:val="18"/>
          <w:szCs w:val="18"/>
        </w:rPr>
        <w:t>Mirzat</w:t>
      </w:r>
      <w:proofErr w:type="spellEnd"/>
      <w:r w:rsidR="003E570E" w:rsidRPr="00811D61">
        <w:rPr>
          <w:rStyle w:val="StyleAIBodytextAsianSimSunChar"/>
          <w:rFonts w:cs="Arial"/>
          <w:b/>
          <w:sz w:val="18"/>
          <w:szCs w:val="18"/>
        </w:rPr>
        <w:t xml:space="preserve"> </w:t>
      </w:r>
      <w:proofErr w:type="spellStart"/>
      <w:r w:rsidR="003E570E" w:rsidRPr="00811D61">
        <w:rPr>
          <w:rStyle w:val="StyleAIBodytextAsianSimSunChar"/>
          <w:rFonts w:cs="Arial"/>
          <w:b/>
          <w:sz w:val="18"/>
          <w:szCs w:val="18"/>
        </w:rPr>
        <w:t>Mutalip</w:t>
      </w:r>
      <w:proofErr w:type="spellEnd"/>
      <w:r w:rsidR="003E570E" w:rsidRPr="00811D61">
        <w:rPr>
          <w:rStyle w:val="StyleAIBodytextAsianSimSunChar"/>
          <w:rFonts w:cs="Arial"/>
          <w:b/>
          <w:sz w:val="18"/>
          <w:szCs w:val="18"/>
        </w:rPr>
        <w:t xml:space="preserve">, </w:t>
      </w:r>
      <w:proofErr w:type="spellStart"/>
      <w:r w:rsidR="003E570E" w:rsidRPr="00811D61">
        <w:rPr>
          <w:rStyle w:val="StyleAIBodytextAsianSimSunChar"/>
          <w:rFonts w:cs="Arial"/>
          <w:b/>
          <w:sz w:val="18"/>
          <w:szCs w:val="18"/>
        </w:rPr>
        <w:t>Gulpiya</w:t>
      </w:r>
      <w:proofErr w:type="spellEnd"/>
      <w:r w:rsidR="003E570E" w:rsidRPr="00811D61">
        <w:rPr>
          <w:rStyle w:val="StyleAIBodytextAsianSimSunChar"/>
          <w:rFonts w:cs="Arial"/>
          <w:b/>
          <w:sz w:val="18"/>
          <w:szCs w:val="18"/>
        </w:rPr>
        <w:t xml:space="preserve"> Almas, </w:t>
      </w:r>
      <w:proofErr w:type="spellStart"/>
      <w:proofErr w:type="gramStart"/>
      <w:r w:rsidR="003E570E" w:rsidRPr="00811D61">
        <w:rPr>
          <w:rStyle w:val="StyleAIBodytextAsianSimSunChar"/>
          <w:rFonts w:cs="Arial"/>
          <w:b/>
          <w:sz w:val="18"/>
          <w:szCs w:val="18"/>
        </w:rPr>
        <w:t>Izhar</w:t>
      </w:r>
      <w:proofErr w:type="spellEnd"/>
      <w:proofErr w:type="gramEnd"/>
      <w:r w:rsidR="003E570E" w:rsidRPr="00811D61">
        <w:rPr>
          <w:rStyle w:val="StyleAIBodytextAsianSimSunChar"/>
          <w:rFonts w:cs="Arial"/>
          <w:b/>
          <w:sz w:val="18"/>
          <w:szCs w:val="18"/>
        </w:rPr>
        <w:t xml:space="preserve"> Almas</w:t>
      </w:r>
      <w:r w:rsidR="00EE55C2" w:rsidRPr="00811D61">
        <w:rPr>
          <w:rStyle w:val="StyleAIBodytextAsianSimSunChar"/>
          <w:rFonts w:cs="Arial"/>
          <w:b/>
          <w:sz w:val="18"/>
          <w:szCs w:val="18"/>
        </w:rPr>
        <w:t xml:space="preserve"> –</w:t>
      </w:r>
      <w:r w:rsidR="003E570E" w:rsidRPr="00811D61">
        <w:rPr>
          <w:rStyle w:val="StyleAIBodytextAsianSimSunChar"/>
          <w:rFonts w:cs="Arial"/>
          <w:sz w:val="18"/>
          <w:szCs w:val="18"/>
        </w:rPr>
        <w:t xml:space="preserve"> were taken away by the authorities on 31 January and are being held at the </w:t>
      </w:r>
      <w:proofErr w:type="spellStart"/>
      <w:r w:rsidR="003E570E" w:rsidRPr="00811D61">
        <w:rPr>
          <w:rStyle w:val="StyleAIBodytextAsianSimSunChar"/>
          <w:rFonts w:cs="Arial"/>
          <w:sz w:val="18"/>
          <w:szCs w:val="18"/>
        </w:rPr>
        <w:t>Ghulja</w:t>
      </w:r>
      <w:proofErr w:type="spellEnd"/>
      <w:r w:rsidR="003E570E" w:rsidRPr="00811D61">
        <w:rPr>
          <w:rStyle w:val="StyleAIBodytextAsianSimSunChar"/>
          <w:rFonts w:cs="Arial"/>
          <w:sz w:val="18"/>
          <w:szCs w:val="18"/>
        </w:rPr>
        <w:t xml:space="preserve"> </w:t>
      </w:r>
      <w:proofErr w:type="spellStart"/>
      <w:r w:rsidR="003E570E" w:rsidRPr="00811D61">
        <w:rPr>
          <w:rStyle w:val="StyleAIBodytextAsianSimSunChar"/>
          <w:rFonts w:cs="Arial"/>
          <w:sz w:val="18"/>
          <w:szCs w:val="18"/>
        </w:rPr>
        <w:t>Yengi</w:t>
      </w:r>
      <w:proofErr w:type="spellEnd"/>
      <w:r w:rsidR="003E570E" w:rsidRPr="00811D61">
        <w:rPr>
          <w:rStyle w:val="StyleAIBodytextAsianSimSunChar"/>
          <w:rFonts w:cs="Arial"/>
          <w:sz w:val="18"/>
          <w:szCs w:val="18"/>
        </w:rPr>
        <w:t xml:space="preserve"> Hayat Prison</w:t>
      </w:r>
      <w:r w:rsidR="00DA7946" w:rsidRPr="00811D61">
        <w:rPr>
          <w:rStyle w:val="StyleAIBodytextAsianSimSunChar"/>
          <w:rFonts w:cs="Arial"/>
          <w:sz w:val="18"/>
          <w:szCs w:val="18"/>
        </w:rPr>
        <w:t>,</w:t>
      </w:r>
      <w:r w:rsidR="005C3A19" w:rsidRPr="00811D61">
        <w:rPr>
          <w:rStyle w:val="StyleAIBodytextAsianSimSunChar"/>
          <w:rFonts w:cs="Arial"/>
          <w:sz w:val="18"/>
          <w:szCs w:val="18"/>
        </w:rPr>
        <w:t xml:space="preserve"> apparently </w:t>
      </w:r>
      <w:r w:rsidR="00DA7946" w:rsidRPr="00811D61">
        <w:rPr>
          <w:rStyle w:val="StyleAIBodytextAsianSimSunChar"/>
          <w:rFonts w:cs="Arial"/>
          <w:sz w:val="18"/>
          <w:szCs w:val="18"/>
        </w:rPr>
        <w:t>due to being in a</w:t>
      </w:r>
      <w:r w:rsidRPr="00811D61">
        <w:rPr>
          <w:rStyle w:val="StyleAIBodytextAsianSimSunChar"/>
          <w:rFonts w:cs="Arial"/>
          <w:sz w:val="18"/>
          <w:szCs w:val="18"/>
        </w:rPr>
        <w:t xml:space="preserve"> </w:t>
      </w:r>
      <w:r w:rsidR="00893D19" w:rsidRPr="00811D61">
        <w:rPr>
          <w:rStyle w:val="StyleAIBodytextAsianSimSunChar"/>
          <w:rFonts w:cs="Arial"/>
          <w:sz w:val="18"/>
          <w:szCs w:val="18"/>
        </w:rPr>
        <w:t xml:space="preserve">social messaging </w:t>
      </w:r>
      <w:r w:rsidRPr="00811D61">
        <w:rPr>
          <w:rStyle w:val="StyleAIBodytextAsianSimSunChar"/>
          <w:rFonts w:cs="Arial"/>
          <w:sz w:val="18"/>
          <w:szCs w:val="18"/>
        </w:rPr>
        <w:t xml:space="preserve">WeChat group with </w:t>
      </w:r>
      <w:proofErr w:type="spellStart"/>
      <w:r w:rsidRPr="00811D61">
        <w:rPr>
          <w:rStyle w:val="StyleAIBodytextAsianSimSunChar"/>
          <w:rFonts w:cs="Arial"/>
          <w:sz w:val="18"/>
          <w:szCs w:val="18"/>
        </w:rPr>
        <w:t>Gulchehr</w:t>
      </w:r>
      <w:r w:rsidR="005C3A19" w:rsidRPr="00811D61">
        <w:rPr>
          <w:rStyle w:val="StyleAIBodytextAsianSimSunChar"/>
          <w:rFonts w:cs="Arial"/>
          <w:sz w:val="18"/>
          <w:szCs w:val="18"/>
        </w:rPr>
        <w:t>a</w:t>
      </w:r>
      <w:proofErr w:type="spellEnd"/>
      <w:r w:rsidR="005C3A19" w:rsidRPr="00811D61">
        <w:rPr>
          <w:rStyle w:val="StyleAIBodytextAsianSimSunChar"/>
          <w:rFonts w:cs="Arial"/>
          <w:sz w:val="18"/>
          <w:szCs w:val="18"/>
        </w:rPr>
        <w:t xml:space="preserve"> </w:t>
      </w:r>
      <w:proofErr w:type="spellStart"/>
      <w:r w:rsidR="005C3A19" w:rsidRPr="00811D61">
        <w:rPr>
          <w:rStyle w:val="StyleAIBodytextAsianSimSunChar"/>
          <w:rFonts w:cs="Arial"/>
          <w:sz w:val="18"/>
          <w:szCs w:val="18"/>
        </w:rPr>
        <w:t>Hoja</w:t>
      </w:r>
      <w:proofErr w:type="spellEnd"/>
      <w:r w:rsidR="005C3A19" w:rsidRPr="00811D61">
        <w:rPr>
          <w:rStyle w:val="StyleAIBodytextAsianSimSunChar"/>
          <w:rFonts w:cs="Arial"/>
          <w:sz w:val="18"/>
          <w:szCs w:val="18"/>
        </w:rPr>
        <w:t>.</w:t>
      </w:r>
      <w:r w:rsidR="003E570E" w:rsidRPr="00811D61">
        <w:rPr>
          <w:rStyle w:val="StyleAIBodytextAsianSimSunChar"/>
          <w:rFonts w:cs="Arial"/>
          <w:sz w:val="18"/>
          <w:szCs w:val="18"/>
        </w:rPr>
        <w:t xml:space="preserve"> </w:t>
      </w:r>
      <w:r w:rsidR="00DA7946" w:rsidRPr="00811D61">
        <w:rPr>
          <w:rStyle w:val="StyleAIBodytextAsianSimSunChar"/>
          <w:rFonts w:cs="Arial"/>
          <w:sz w:val="18"/>
          <w:szCs w:val="18"/>
        </w:rPr>
        <w:t xml:space="preserve">An eighth cousin, </w:t>
      </w:r>
      <w:proofErr w:type="spellStart"/>
      <w:r w:rsidR="003E570E" w:rsidRPr="00811D61">
        <w:rPr>
          <w:rStyle w:val="StyleAIBodytextAsianSimSunChar"/>
          <w:rFonts w:cs="Arial"/>
          <w:b/>
          <w:sz w:val="18"/>
          <w:szCs w:val="18"/>
        </w:rPr>
        <w:t>Mehray</w:t>
      </w:r>
      <w:proofErr w:type="spellEnd"/>
      <w:r w:rsidR="003E570E" w:rsidRPr="00811D61">
        <w:rPr>
          <w:rStyle w:val="StyleAIBodytextAsianSimSunChar"/>
          <w:rFonts w:cs="Arial"/>
          <w:b/>
          <w:sz w:val="18"/>
          <w:szCs w:val="18"/>
        </w:rPr>
        <w:t xml:space="preserve"> </w:t>
      </w:r>
      <w:proofErr w:type="spellStart"/>
      <w:r w:rsidR="003E570E" w:rsidRPr="00811D61">
        <w:rPr>
          <w:rStyle w:val="StyleAIBodytextAsianSimSunChar"/>
          <w:rFonts w:cs="Arial"/>
          <w:b/>
          <w:sz w:val="18"/>
          <w:szCs w:val="18"/>
        </w:rPr>
        <w:t>Kaha</w:t>
      </w:r>
      <w:r w:rsidR="005C3A19" w:rsidRPr="00811D61">
        <w:rPr>
          <w:rStyle w:val="StyleAIBodytextAsianSimSunChar"/>
          <w:rFonts w:cs="Arial"/>
          <w:b/>
          <w:sz w:val="18"/>
          <w:szCs w:val="18"/>
        </w:rPr>
        <w:t>r</w:t>
      </w:r>
      <w:proofErr w:type="spellEnd"/>
      <w:r w:rsidR="00DA7946" w:rsidRPr="00811D61">
        <w:rPr>
          <w:rStyle w:val="StyleAIBodytextAsianSimSunChar"/>
          <w:rFonts w:cs="Arial"/>
          <w:b/>
          <w:sz w:val="18"/>
          <w:szCs w:val="18"/>
        </w:rPr>
        <w:t>,</w:t>
      </w:r>
      <w:r w:rsidR="005C3A19" w:rsidRPr="00811D61">
        <w:rPr>
          <w:rStyle w:val="StyleAIBodytextAsianSimSunChar"/>
          <w:rFonts w:cs="Arial"/>
          <w:sz w:val="18"/>
          <w:szCs w:val="18"/>
        </w:rPr>
        <w:t xml:space="preserve"> </w:t>
      </w:r>
      <w:r w:rsidR="003E570E" w:rsidRPr="00811D61">
        <w:rPr>
          <w:rStyle w:val="StyleAIBodytextAsianSimSunChar"/>
          <w:rFonts w:cs="Arial"/>
          <w:sz w:val="18"/>
          <w:szCs w:val="18"/>
        </w:rPr>
        <w:t xml:space="preserve">is being held in a facility in Urumqi. </w:t>
      </w:r>
    </w:p>
    <w:p w:rsidR="003646A6" w:rsidRPr="00811D61" w:rsidRDefault="00963EF3" w:rsidP="00811D61">
      <w:pPr>
        <w:rPr>
          <w:rStyle w:val="StyleAIBodytextAsianSimSunChar"/>
          <w:sz w:val="18"/>
          <w:szCs w:val="18"/>
        </w:rPr>
      </w:pPr>
      <w:r w:rsidRPr="00811D61">
        <w:rPr>
          <w:rStyle w:val="StyleAIBodytextAsianSimSunChar"/>
          <w:rFonts w:cs="Arial"/>
          <w:sz w:val="18"/>
          <w:szCs w:val="18"/>
        </w:rPr>
        <w:t xml:space="preserve">Under the leadership of </w:t>
      </w:r>
      <w:r w:rsidR="002F7AB6" w:rsidRPr="00811D61">
        <w:rPr>
          <w:rStyle w:val="StyleAIBodytextAsianSimSunChar"/>
          <w:rFonts w:cs="Arial"/>
          <w:sz w:val="18"/>
          <w:szCs w:val="18"/>
        </w:rPr>
        <w:t xml:space="preserve">the </w:t>
      </w:r>
      <w:r w:rsidRPr="00811D61">
        <w:rPr>
          <w:rStyle w:val="StyleAIBodytextAsianSimSunChar"/>
          <w:rFonts w:cs="Arial"/>
          <w:sz w:val="18"/>
          <w:szCs w:val="18"/>
        </w:rPr>
        <w:t xml:space="preserve">regional Communist Party Secretary Chen </w:t>
      </w:r>
      <w:proofErr w:type="spellStart"/>
      <w:r w:rsidRPr="00811D61">
        <w:rPr>
          <w:rStyle w:val="StyleAIBodytextAsianSimSunChar"/>
          <w:rFonts w:cs="Arial"/>
          <w:sz w:val="18"/>
          <w:szCs w:val="18"/>
        </w:rPr>
        <w:t>Quanguo</w:t>
      </w:r>
      <w:proofErr w:type="spellEnd"/>
      <w:r w:rsidRPr="00811D61">
        <w:rPr>
          <w:rStyle w:val="StyleAIBodytextAsianSimSunChar"/>
          <w:rFonts w:cs="Arial"/>
          <w:sz w:val="18"/>
          <w:szCs w:val="18"/>
        </w:rPr>
        <w:t xml:space="preserve">, </w:t>
      </w:r>
      <w:r w:rsidR="00B33B61" w:rsidRPr="00811D61">
        <w:rPr>
          <w:rStyle w:val="StyleAIBodytextAsianSimSunChar"/>
          <w:rFonts w:cs="Arial"/>
          <w:sz w:val="18"/>
          <w:szCs w:val="18"/>
        </w:rPr>
        <w:t>n</w:t>
      </w:r>
      <w:r w:rsidRPr="00811D61">
        <w:rPr>
          <w:rStyle w:val="StyleAIBodytextAsianSimSunChar"/>
          <w:rFonts w:cs="Arial"/>
          <w:sz w:val="18"/>
          <w:szCs w:val="18"/>
        </w:rPr>
        <w:t>umerous detention facilities have been set up within the XUAR</w:t>
      </w:r>
      <w:r w:rsidR="002F7AB6" w:rsidRPr="00811D61">
        <w:rPr>
          <w:rStyle w:val="StyleAIBodytextAsianSimSunChar"/>
          <w:rFonts w:cs="Arial"/>
          <w:sz w:val="18"/>
          <w:szCs w:val="18"/>
        </w:rPr>
        <w:t>.</w:t>
      </w:r>
      <w:r w:rsidR="00DA7946" w:rsidRPr="00811D61">
        <w:rPr>
          <w:rStyle w:val="StyleAIBodytextAsianSimSunChar"/>
          <w:rFonts w:cs="Arial"/>
          <w:sz w:val="18"/>
          <w:szCs w:val="18"/>
        </w:rPr>
        <w:t xml:space="preserve"> Referred to as</w:t>
      </w:r>
      <w:r w:rsidRPr="00811D61">
        <w:rPr>
          <w:rStyle w:val="StyleAIBodytextAsianSimSunChar"/>
          <w:rFonts w:cs="Arial"/>
          <w:sz w:val="18"/>
          <w:szCs w:val="18"/>
        </w:rPr>
        <w:t xml:space="preserve"> “counter extremism centres”, “political study centres”, or “education and transformation centres”,</w:t>
      </w:r>
      <w:r w:rsidR="00933F08" w:rsidRPr="00811D61">
        <w:rPr>
          <w:rStyle w:val="StyleAIBodytextAsianSimSunChar"/>
          <w:rFonts w:cs="Arial"/>
          <w:sz w:val="18"/>
          <w:szCs w:val="18"/>
          <w:lang w:val="en-US"/>
        </w:rPr>
        <w:t xml:space="preserve"> these are facilities in which</w:t>
      </w:r>
      <w:r w:rsidRPr="00811D61">
        <w:rPr>
          <w:rStyle w:val="StyleAIBodytextAsianSimSunChar"/>
          <w:rFonts w:cs="Arial"/>
          <w:sz w:val="18"/>
          <w:szCs w:val="18"/>
        </w:rPr>
        <w:t xml:space="preserve"> people </w:t>
      </w:r>
      <w:r w:rsidR="00DA7946" w:rsidRPr="00811D61">
        <w:rPr>
          <w:rStyle w:val="StyleAIBodytextAsianSimSunChar"/>
          <w:rFonts w:cs="Arial"/>
          <w:sz w:val="18"/>
          <w:szCs w:val="18"/>
        </w:rPr>
        <w:t xml:space="preserve">are </w:t>
      </w:r>
      <w:r w:rsidRPr="00811D61">
        <w:rPr>
          <w:rStyle w:val="StyleAIBodytextAsianSimSunChar"/>
          <w:rFonts w:cs="Arial"/>
          <w:sz w:val="18"/>
          <w:szCs w:val="18"/>
        </w:rPr>
        <w:t>arbitrarily detained for unspecified periods and forced to study Chinese laws and policies</w:t>
      </w:r>
      <w:r w:rsidRPr="00811D61">
        <w:rPr>
          <w:rStyle w:val="StyleAIBodytextAsianSimSunChar"/>
          <w:sz w:val="18"/>
          <w:szCs w:val="18"/>
        </w:rPr>
        <w:t>. People are often se</w:t>
      </w:r>
      <w:r w:rsidR="00DA7946" w:rsidRPr="00811D61">
        <w:rPr>
          <w:rStyle w:val="StyleAIBodytextAsianSimSunChar"/>
          <w:sz w:val="18"/>
          <w:szCs w:val="18"/>
        </w:rPr>
        <w:t>n</w:t>
      </w:r>
      <w:r w:rsidRPr="00811D61">
        <w:rPr>
          <w:rStyle w:val="StyleAIBodytextAsianSimSunChar"/>
          <w:sz w:val="18"/>
          <w:szCs w:val="18"/>
        </w:rPr>
        <w:t xml:space="preserve">t to these detention facilities if they are known religious practitioners, </w:t>
      </w:r>
      <w:r w:rsidR="009F0516" w:rsidRPr="00811D61">
        <w:rPr>
          <w:rStyle w:val="StyleAIBodytextAsianSimSunChar"/>
          <w:sz w:val="18"/>
          <w:szCs w:val="18"/>
        </w:rPr>
        <w:t xml:space="preserve">have relations with “foreign contacts”, </w:t>
      </w:r>
      <w:r w:rsidR="007E28EE" w:rsidRPr="00811D61">
        <w:rPr>
          <w:rStyle w:val="StyleAIBodytextAsianSimSunChar"/>
          <w:sz w:val="18"/>
          <w:szCs w:val="18"/>
        </w:rPr>
        <w:t xml:space="preserve">or have </w:t>
      </w:r>
      <w:r w:rsidR="00E04AF7" w:rsidRPr="00811D61">
        <w:rPr>
          <w:rStyle w:val="StyleAIBodytextAsianSimSunChar"/>
          <w:sz w:val="18"/>
          <w:szCs w:val="18"/>
        </w:rPr>
        <w:t xml:space="preserve">themselves </w:t>
      </w:r>
      <w:r w:rsidR="007E28EE" w:rsidRPr="00811D61">
        <w:rPr>
          <w:rStyle w:val="StyleAIBodytextAsianSimSunChar"/>
          <w:sz w:val="18"/>
          <w:szCs w:val="18"/>
        </w:rPr>
        <w:t>been</w:t>
      </w:r>
      <w:r w:rsidR="00E04AF7" w:rsidRPr="00811D61">
        <w:rPr>
          <w:rStyle w:val="StyleAIBodytextAsianSimSunChar"/>
          <w:sz w:val="18"/>
          <w:szCs w:val="18"/>
        </w:rPr>
        <w:t xml:space="preserve"> caught up in </w:t>
      </w:r>
      <w:r w:rsidR="007E28EE" w:rsidRPr="00811D61">
        <w:rPr>
          <w:rStyle w:val="StyleAIBodytextAsianSimSunChar"/>
          <w:sz w:val="18"/>
          <w:szCs w:val="18"/>
        </w:rPr>
        <w:t>social stability campaigns</w:t>
      </w:r>
      <w:r w:rsidR="00E04AF7" w:rsidRPr="00811D61">
        <w:rPr>
          <w:rStyle w:val="StyleAIBodytextAsianSimSunChar"/>
          <w:sz w:val="18"/>
          <w:szCs w:val="18"/>
        </w:rPr>
        <w:t xml:space="preserve"> or have relatives who were involved in </w:t>
      </w:r>
      <w:r w:rsidR="00AF6B4B" w:rsidRPr="00811D61">
        <w:rPr>
          <w:rStyle w:val="StyleAIBodytextAsianSimSunChar"/>
          <w:sz w:val="18"/>
          <w:szCs w:val="18"/>
        </w:rPr>
        <w:t xml:space="preserve">the </w:t>
      </w:r>
      <w:r w:rsidR="00E04AF7" w:rsidRPr="00811D61">
        <w:rPr>
          <w:rStyle w:val="StyleAIBodytextAsianSimSunChar"/>
          <w:sz w:val="18"/>
          <w:szCs w:val="18"/>
        </w:rPr>
        <w:t>same</w:t>
      </w:r>
      <w:r w:rsidR="007E28EE" w:rsidRPr="00811D61">
        <w:rPr>
          <w:rStyle w:val="StyleAIBodytextAsianSimSunChar"/>
          <w:sz w:val="18"/>
          <w:szCs w:val="18"/>
        </w:rPr>
        <w:t>.</w:t>
      </w:r>
    </w:p>
    <w:p w:rsidR="00AF6B4B" w:rsidRDefault="00AF6B4B" w:rsidP="00811D61">
      <w:pPr>
        <w:rPr>
          <w:rStyle w:val="StyleAIBodytextAsianSimSunChar"/>
          <w:sz w:val="20"/>
          <w:szCs w:val="20"/>
        </w:rPr>
      </w:pPr>
    </w:p>
    <w:p w:rsidR="00811D61" w:rsidRPr="00E35808" w:rsidRDefault="00811D61" w:rsidP="00811D61">
      <w:pPr>
        <w:rPr>
          <w:rFonts w:ascii="Arial" w:eastAsia="Calibri" w:hAnsi="Arial" w:cs="Arial"/>
          <w:b/>
          <w:sz w:val="20"/>
          <w:szCs w:val="20"/>
        </w:rPr>
      </w:pPr>
      <w:r w:rsidRPr="00E35808">
        <w:rPr>
          <w:rFonts w:ascii="Arial" w:eastAsia="Calibri" w:hAnsi="Arial" w:cs="Arial"/>
          <w:b/>
          <w:sz w:val="20"/>
          <w:szCs w:val="20"/>
        </w:rPr>
        <w:t>1) TAKE ACTION</w:t>
      </w:r>
    </w:p>
    <w:p w:rsidR="000F5EB5" w:rsidRPr="00811D61" w:rsidRDefault="00811D61" w:rsidP="00811D61">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811D61" w:rsidRDefault="000C6737" w:rsidP="00811D61">
      <w:pPr>
        <w:numPr>
          <w:ilvl w:val="0"/>
          <w:numId w:val="2"/>
        </w:numPr>
        <w:tabs>
          <w:tab w:val="clear" w:pos="284"/>
        </w:tabs>
        <w:ind w:left="720" w:hanging="720"/>
        <w:rPr>
          <w:rFonts w:ascii="Arial" w:hAnsi="Arial" w:cs="Arial"/>
          <w:sz w:val="19"/>
          <w:szCs w:val="19"/>
        </w:rPr>
      </w:pPr>
      <w:r w:rsidRPr="00811D61">
        <w:rPr>
          <w:rFonts w:ascii="Arial" w:hAnsi="Arial" w:cs="Arial"/>
          <w:sz w:val="19"/>
          <w:szCs w:val="19"/>
        </w:rPr>
        <w:t xml:space="preserve">Release </w:t>
      </w:r>
      <w:r w:rsidR="00DA7946" w:rsidRPr="00811D61">
        <w:rPr>
          <w:rFonts w:ascii="Arial" w:hAnsi="Arial" w:cs="Arial"/>
          <w:sz w:val="19"/>
          <w:szCs w:val="19"/>
        </w:rPr>
        <w:t>all</w:t>
      </w:r>
      <w:r w:rsidR="008C5A8A" w:rsidRPr="00811D61">
        <w:rPr>
          <w:rFonts w:ascii="Arial" w:hAnsi="Arial" w:cs="Arial"/>
          <w:sz w:val="19"/>
          <w:szCs w:val="19"/>
        </w:rPr>
        <w:t xml:space="preserve"> </w:t>
      </w:r>
      <w:proofErr w:type="spellStart"/>
      <w:r w:rsidR="008C5A8A" w:rsidRPr="00811D61">
        <w:rPr>
          <w:rFonts w:ascii="Arial" w:hAnsi="Arial" w:cs="Arial"/>
          <w:sz w:val="19"/>
          <w:szCs w:val="19"/>
        </w:rPr>
        <w:t>Gulche</w:t>
      </w:r>
      <w:r w:rsidRPr="00811D61">
        <w:rPr>
          <w:rFonts w:ascii="Arial" w:hAnsi="Arial" w:cs="Arial"/>
          <w:sz w:val="19"/>
          <w:szCs w:val="19"/>
        </w:rPr>
        <w:t>h</w:t>
      </w:r>
      <w:r w:rsidR="008C5A8A" w:rsidRPr="00811D61">
        <w:rPr>
          <w:rFonts w:ascii="Arial" w:hAnsi="Arial" w:cs="Arial"/>
          <w:sz w:val="19"/>
          <w:szCs w:val="19"/>
        </w:rPr>
        <w:t>r</w:t>
      </w:r>
      <w:r w:rsidRPr="00811D61">
        <w:rPr>
          <w:rFonts w:ascii="Arial" w:hAnsi="Arial" w:cs="Arial"/>
          <w:sz w:val="19"/>
          <w:szCs w:val="19"/>
        </w:rPr>
        <w:t>a</w:t>
      </w:r>
      <w:proofErr w:type="spellEnd"/>
      <w:r w:rsidRPr="00811D61">
        <w:rPr>
          <w:rFonts w:ascii="Arial" w:hAnsi="Arial" w:cs="Arial"/>
          <w:sz w:val="19"/>
          <w:szCs w:val="19"/>
        </w:rPr>
        <w:t xml:space="preserve"> </w:t>
      </w:r>
      <w:proofErr w:type="spellStart"/>
      <w:r w:rsidRPr="00811D61">
        <w:rPr>
          <w:rFonts w:ascii="Arial" w:hAnsi="Arial" w:cs="Arial"/>
          <w:sz w:val="19"/>
          <w:szCs w:val="19"/>
        </w:rPr>
        <w:t>Hoja’s</w:t>
      </w:r>
      <w:proofErr w:type="spellEnd"/>
      <w:r w:rsidRPr="00811D61">
        <w:rPr>
          <w:rFonts w:ascii="Arial" w:hAnsi="Arial" w:cs="Arial"/>
          <w:sz w:val="19"/>
          <w:szCs w:val="19"/>
        </w:rPr>
        <w:t xml:space="preserve"> relatives and drop any charges against them unless there is sufficient credible and admissible evidence that they have committed an internationally recognized offence and are granted a fair trial in line with international standards.</w:t>
      </w:r>
    </w:p>
    <w:p w:rsidR="000F5EB5" w:rsidRPr="00811D61" w:rsidRDefault="00FD6E35" w:rsidP="00811D61">
      <w:pPr>
        <w:numPr>
          <w:ilvl w:val="0"/>
          <w:numId w:val="4"/>
        </w:numPr>
        <w:tabs>
          <w:tab w:val="clear" w:pos="284"/>
        </w:tabs>
        <w:ind w:left="720" w:hanging="720"/>
        <w:rPr>
          <w:rFonts w:ascii="Arial" w:hAnsi="Arial" w:cs="Arial"/>
          <w:sz w:val="19"/>
          <w:szCs w:val="19"/>
        </w:rPr>
      </w:pPr>
      <w:r w:rsidRPr="00811D61">
        <w:rPr>
          <w:rFonts w:ascii="Arial" w:hAnsi="Arial" w:cs="Arial"/>
          <w:sz w:val="19"/>
          <w:szCs w:val="19"/>
        </w:rPr>
        <w:t>Ensure that everybody in the XUAR is able to communicate with family members and others, including with family members living in other countries, without interference unless justified in line with international human rights law.</w:t>
      </w:r>
    </w:p>
    <w:p w:rsidR="000F5EB5" w:rsidRPr="00811D61" w:rsidRDefault="00E87743" w:rsidP="00811D61">
      <w:pPr>
        <w:numPr>
          <w:ilvl w:val="0"/>
          <w:numId w:val="3"/>
        </w:numPr>
        <w:ind w:left="720" w:hanging="720"/>
        <w:rPr>
          <w:rFonts w:ascii="Arial" w:hAnsi="Arial" w:cs="Arial"/>
          <w:sz w:val="19"/>
          <w:szCs w:val="19"/>
          <w:lang w:val="it-IT"/>
        </w:rPr>
      </w:pPr>
      <w:r w:rsidRPr="00811D61">
        <w:rPr>
          <w:rFonts w:ascii="Arial" w:hAnsi="Arial" w:cs="Arial"/>
          <w:sz w:val="19"/>
          <w:szCs w:val="19"/>
        </w:rPr>
        <w:t xml:space="preserve">        </w:t>
      </w:r>
      <w:r w:rsidR="00FD6E35" w:rsidRPr="00811D61">
        <w:rPr>
          <w:rFonts w:ascii="Arial" w:hAnsi="Arial" w:cs="Arial"/>
          <w:sz w:val="19"/>
          <w:szCs w:val="19"/>
        </w:rPr>
        <w:t>En</w:t>
      </w:r>
      <w:r w:rsidR="008C5A8A" w:rsidRPr="00811D61">
        <w:rPr>
          <w:rFonts w:ascii="Arial" w:hAnsi="Arial" w:cs="Arial"/>
          <w:sz w:val="19"/>
          <w:szCs w:val="19"/>
        </w:rPr>
        <w:t xml:space="preserve">sure that the parents of </w:t>
      </w:r>
      <w:proofErr w:type="spellStart"/>
      <w:r w:rsidR="008C5A8A" w:rsidRPr="00811D61">
        <w:rPr>
          <w:rFonts w:ascii="Arial" w:hAnsi="Arial" w:cs="Arial"/>
          <w:sz w:val="19"/>
          <w:szCs w:val="19"/>
        </w:rPr>
        <w:t>Gulche</w:t>
      </w:r>
      <w:r w:rsidR="00FD6E35" w:rsidRPr="00811D61">
        <w:rPr>
          <w:rFonts w:ascii="Arial" w:hAnsi="Arial" w:cs="Arial"/>
          <w:sz w:val="19"/>
          <w:szCs w:val="19"/>
        </w:rPr>
        <w:t>h</w:t>
      </w:r>
      <w:r w:rsidR="008C5A8A" w:rsidRPr="00811D61">
        <w:rPr>
          <w:rFonts w:ascii="Arial" w:hAnsi="Arial" w:cs="Arial"/>
          <w:sz w:val="19"/>
          <w:szCs w:val="19"/>
        </w:rPr>
        <w:t>r</w:t>
      </w:r>
      <w:r w:rsidR="00FD6E35" w:rsidRPr="00811D61">
        <w:rPr>
          <w:rFonts w:ascii="Arial" w:hAnsi="Arial" w:cs="Arial"/>
          <w:sz w:val="19"/>
          <w:szCs w:val="19"/>
        </w:rPr>
        <w:t>a</w:t>
      </w:r>
      <w:proofErr w:type="spellEnd"/>
      <w:r w:rsidR="00FD6E35" w:rsidRPr="00811D61">
        <w:rPr>
          <w:rFonts w:ascii="Arial" w:hAnsi="Arial" w:cs="Arial"/>
          <w:sz w:val="19"/>
          <w:szCs w:val="19"/>
        </w:rPr>
        <w:t xml:space="preserve"> </w:t>
      </w:r>
      <w:proofErr w:type="spellStart"/>
      <w:r w:rsidR="00FD6E35" w:rsidRPr="00811D61">
        <w:rPr>
          <w:rFonts w:ascii="Arial" w:hAnsi="Arial" w:cs="Arial"/>
          <w:sz w:val="19"/>
          <w:szCs w:val="19"/>
        </w:rPr>
        <w:t>Hoja</w:t>
      </w:r>
      <w:proofErr w:type="spellEnd"/>
      <w:r w:rsidR="00FD6E35" w:rsidRPr="00811D61">
        <w:rPr>
          <w:rFonts w:ascii="Arial" w:hAnsi="Arial" w:cs="Arial"/>
          <w:sz w:val="19"/>
          <w:szCs w:val="19"/>
        </w:rPr>
        <w:t xml:space="preserve"> </w:t>
      </w:r>
      <w:r w:rsidR="00A14655" w:rsidRPr="00811D61">
        <w:rPr>
          <w:rFonts w:ascii="Arial" w:hAnsi="Arial" w:cs="Arial"/>
          <w:sz w:val="19"/>
          <w:szCs w:val="19"/>
        </w:rPr>
        <w:t xml:space="preserve">can access and </w:t>
      </w:r>
      <w:r w:rsidR="00FD6E35" w:rsidRPr="00811D61">
        <w:rPr>
          <w:rFonts w:ascii="Arial" w:hAnsi="Arial" w:cs="Arial"/>
          <w:sz w:val="19"/>
          <w:szCs w:val="19"/>
        </w:rPr>
        <w:t xml:space="preserve">receive </w:t>
      </w:r>
      <w:r w:rsidR="002B48B7" w:rsidRPr="00811D61">
        <w:rPr>
          <w:rFonts w:ascii="Arial" w:hAnsi="Arial" w:cs="Arial"/>
          <w:sz w:val="19"/>
          <w:szCs w:val="19"/>
        </w:rPr>
        <w:t>timel</w:t>
      </w:r>
      <w:r w:rsidR="00D377D3" w:rsidRPr="00811D61">
        <w:rPr>
          <w:rFonts w:ascii="Arial" w:hAnsi="Arial" w:cs="Arial"/>
          <w:sz w:val="19"/>
          <w:szCs w:val="19"/>
        </w:rPr>
        <w:t>y</w:t>
      </w:r>
      <w:r w:rsidR="00553218" w:rsidRPr="00811D61">
        <w:rPr>
          <w:rFonts w:ascii="Arial" w:hAnsi="Arial" w:cs="Arial"/>
          <w:sz w:val="19"/>
          <w:szCs w:val="19"/>
        </w:rPr>
        <w:t>,</w:t>
      </w:r>
      <w:r w:rsidR="0056326A" w:rsidRPr="00811D61">
        <w:rPr>
          <w:rFonts w:ascii="Arial" w:hAnsi="Arial" w:cs="Arial"/>
          <w:sz w:val="19"/>
          <w:szCs w:val="19"/>
        </w:rPr>
        <w:t xml:space="preserve"> </w:t>
      </w:r>
      <w:r w:rsidR="002B48B7" w:rsidRPr="00811D61">
        <w:rPr>
          <w:rFonts w:ascii="Arial" w:hAnsi="Arial" w:cs="Arial"/>
          <w:sz w:val="19"/>
          <w:szCs w:val="19"/>
        </w:rPr>
        <w:t>appropriate</w:t>
      </w:r>
      <w:r w:rsidR="00553218" w:rsidRPr="00811D61">
        <w:rPr>
          <w:rFonts w:ascii="Arial" w:hAnsi="Arial" w:cs="Arial"/>
          <w:sz w:val="19"/>
          <w:szCs w:val="19"/>
        </w:rPr>
        <w:t>, and affordable</w:t>
      </w:r>
      <w:r w:rsidR="002B48B7" w:rsidRPr="00811D61">
        <w:rPr>
          <w:rFonts w:ascii="Arial" w:hAnsi="Arial" w:cs="Arial"/>
          <w:sz w:val="19"/>
          <w:szCs w:val="19"/>
        </w:rPr>
        <w:t xml:space="preserve"> </w:t>
      </w:r>
      <w:r w:rsidR="00FD6E35" w:rsidRPr="00811D61">
        <w:rPr>
          <w:rFonts w:ascii="Arial" w:hAnsi="Arial" w:cs="Arial"/>
          <w:sz w:val="19"/>
          <w:szCs w:val="19"/>
        </w:rPr>
        <w:t xml:space="preserve">medical care </w:t>
      </w:r>
      <w:r w:rsidR="00A14655" w:rsidRPr="00811D61">
        <w:rPr>
          <w:rFonts w:ascii="Arial" w:hAnsi="Arial" w:cs="Arial"/>
          <w:sz w:val="19"/>
          <w:szCs w:val="19"/>
        </w:rPr>
        <w:t>as</w:t>
      </w:r>
      <w:r w:rsidR="00FD6E35" w:rsidRPr="00811D61">
        <w:rPr>
          <w:rFonts w:ascii="Arial" w:hAnsi="Arial" w:cs="Arial"/>
          <w:sz w:val="19"/>
          <w:szCs w:val="19"/>
        </w:rPr>
        <w:t xml:space="preserve"> </w:t>
      </w:r>
      <w:r w:rsidR="00E04AF7" w:rsidRPr="00811D61">
        <w:rPr>
          <w:rFonts w:ascii="Arial" w:hAnsi="Arial" w:cs="Arial"/>
          <w:sz w:val="19"/>
          <w:szCs w:val="19"/>
        </w:rPr>
        <w:t>required</w:t>
      </w:r>
      <w:r w:rsidR="00FD6E35" w:rsidRPr="00811D61">
        <w:rPr>
          <w:rFonts w:ascii="Arial" w:hAnsi="Arial" w:cs="Arial"/>
          <w:sz w:val="19"/>
          <w:szCs w:val="19"/>
        </w:rPr>
        <w:t xml:space="preserve">. </w:t>
      </w:r>
    </w:p>
    <w:p w:rsidR="000F5EB5" w:rsidRPr="00F95961" w:rsidRDefault="000F5EB5" w:rsidP="00811D61">
      <w:pPr>
        <w:pStyle w:val="AITableHeading"/>
        <w:tabs>
          <w:tab w:val="clear" w:pos="567"/>
        </w:tabs>
        <w:rPr>
          <w:rFonts w:cs="Arial"/>
        </w:rPr>
      </w:pPr>
    </w:p>
    <w:p w:rsidR="00811D61" w:rsidRDefault="00811D61" w:rsidP="00811D61">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12 April</w:t>
      </w:r>
      <w:r>
        <w:rPr>
          <w:rFonts w:ascii="Arial" w:eastAsia="Calibri" w:hAnsi="Arial" w:cs="Arial"/>
          <w:b/>
          <w:sz w:val="20"/>
          <w:szCs w:val="20"/>
        </w:rPr>
        <w:t>, 2018</w:t>
      </w:r>
      <w:r w:rsidRPr="00E35808">
        <w:rPr>
          <w:rFonts w:ascii="Arial" w:eastAsia="Calibri" w:hAnsi="Arial" w:cs="Arial"/>
          <w:b/>
          <w:sz w:val="20"/>
          <w:szCs w:val="20"/>
        </w:rPr>
        <w:t>:</w:t>
      </w:r>
    </w:p>
    <w:p w:rsidR="000F5EB5" w:rsidRPr="00811D61" w:rsidRDefault="000F5EB5" w:rsidP="00811D61">
      <w:pPr>
        <w:pStyle w:val="AITableHeading"/>
        <w:tabs>
          <w:tab w:val="clear" w:pos="567"/>
        </w:tabs>
        <w:sectPr w:rsidR="000F5EB5" w:rsidRPr="00811D61" w:rsidSect="00811D61">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A43E3E" w:rsidRDefault="00A43E3E" w:rsidP="00811D61">
      <w:pPr>
        <w:pStyle w:val="AIAddressText"/>
        <w:tabs>
          <w:tab w:val="clear" w:pos="567"/>
          <w:tab w:val="left" w:pos="720"/>
        </w:tabs>
        <w:spacing w:line="240" w:lineRule="auto"/>
        <w:rPr>
          <w:rFonts w:cs="Arial"/>
          <w:sz w:val="16"/>
          <w:szCs w:val="16"/>
          <w:u w:val="single"/>
        </w:rPr>
      </w:pPr>
      <w:r>
        <w:rPr>
          <w:rFonts w:cs="Arial"/>
          <w:sz w:val="16"/>
          <w:szCs w:val="16"/>
          <w:u w:val="single"/>
        </w:rPr>
        <w:t>Party Secretary of the Xinjiang Uighur Autonomous Region</w:t>
      </w:r>
    </w:p>
    <w:p w:rsidR="00A43E3E" w:rsidRDefault="00A43E3E" w:rsidP="00811D61">
      <w:pPr>
        <w:pStyle w:val="AIAddressText"/>
        <w:tabs>
          <w:tab w:val="clear" w:pos="567"/>
          <w:tab w:val="left" w:pos="720"/>
        </w:tabs>
        <w:spacing w:line="240" w:lineRule="auto"/>
        <w:rPr>
          <w:rFonts w:cs="Arial"/>
          <w:sz w:val="16"/>
          <w:szCs w:val="16"/>
        </w:rPr>
      </w:pPr>
      <w:r>
        <w:rPr>
          <w:rFonts w:cs="Arial"/>
          <w:sz w:val="16"/>
          <w:szCs w:val="16"/>
        </w:rPr>
        <w:t xml:space="preserve">Chen </w:t>
      </w:r>
      <w:proofErr w:type="spellStart"/>
      <w:r>
        <w:rPr>
          <w:rFonts w:cs="Arial"/>
          <w:sz w:val="16"/>
          <w:szCs w:val="16"/>
        </w:rPr>
        <w:t>Quanguo</w:t>
      </w:r>
      <w:proofErr w:type="spellEnd"/>
      <w:r>
        <w:rPr>
          <w:rFonts w:cs="Arial"/>
          <w:sz w:val="16"/>
          <w:szCs w:val="16"/>
        </w:rPr>
        <w:tab/>
      </w:r>
    </w:p>
    <w:p w:rsidR="00A43E3E" w:rsidRDefault="00A43E3E" w:rsidP="00811D61">
      <w:pPr>
        <w:pStyle w:val="AIAddressText"/>
        <w:tabs>
          <w:tab w:val="clear" w:pos="567"/>
          <w:tab w:val="left" w:pos="720"/>
        </w:tabs>
        <w:spacing w:line="240" w:lineRule="auto"/>
      </w:pPr>
      <w:r>
        <w:rPr>
          <w:rFonts w:cs="Arial"/>
          <w:sz w:val="16"/>
          <w:szCs w:val="16"/>
        </w:rPr>
        <w:t xml:space="preserve">479 </w:t>
      </w:r>
      <w:proofErr w:type="spellStart"/>
      <w:r>
        <w:rPr>
          <w:rFonts w:cs="Arial"/>
          <w:sz w:val="16"/>
          <w:szCs w:val="16"/>
        </w:rPr>
        <w:t>Zhongshan</w:t>
      </w:r>
      <w:proofErr w:type="spellEnd"/>
      <w:r>
        <w:rPr>
          <w:rFonts w:cs="Arial"/>
          <w:sz w:val="16"/>
          <w:szCs w:val="16"/>
        </w:rPr>
        <w:t xml:space="preserve"> Lu</w:t>
      </w:r>
    </w:p>
    <w:p w:rsidR="00A43E3E" w:rsidRDefault="00A43E3E" w:rsidP="00811D61">
      <w:pPr>
        <w:pStyle w:val="AIAddressText"/>
        <w:tabs>
          <w:tab w:val="clear" w:pos="567"/>
          <w:tab w:val="left" w:pos="720"/>
        </w:tabs>
        <w:spacing w:line="240" w:lineRule="auto"/>
        <w:rPr>
          <w:rFonts w:cs="Arial"/>
          <w:sz w:val="16"/>
          <w:szCs w:val="16"/>
        </w:rPr>
      </w:pPr>
      <w:proofErr w:type="spellStart"/>
      <w:r>
        <w:rPr>
          <w:rFonts w:cs="Arial"/>
          <w:sz w:val="16"/>
          <w:szCs w:val="16"/>
        </w:rPr>
        <w:t>Wulumuqi</w:t>
      </w:r>
      <w:proofErr w:type="spellEnd"/>
      <w:r>
        <w:rPr>
          <w:rFonts w:cs="Arial"/>
          <w:sz w:val="16"/>
          <w:szCs w:val="16"/>
        </w:rPr>
        <w:t xml:space="preserve"> Shi, Xinjiang</w:t>
      </w:r>
    </w:p>
    <w:p w:rsidR="00A43E3E" w:rsidRDefault="00A43E3E" w:rsidP="00811D61">
      <w:pPr>
        <w:pStyle w:val="AIAddressText"/>
        <w:tabs>
          <w:tab w:val="clear" w:pos="567"/>
          <w:tab w:val="left" w:pos="720"/>
        </w:tabs>
        <w:spacing w:line="240" w:lineRule="auto"/>
        <w:rPr>
          <w:rFonts w:cs="Arial"/>
          <w:sz w:val="16"/>
          <w:szCs w:val="16"/>
        </w:rPr>
      </w:pPr>
      <w:r>
        <w:rPr>
          <w:rFonts w:cs="Arial"/>
          <w:sz w:val="16"/>
          <w:szCs w:val="16"/>
        </w:rPr>
        <w:t>People’s Republic of China</w:t>
      </w:r>
    </w:p>
    <w:p w:rsidR="00A43E3E" w:rsidRDefault="00A43E3E" w:rsidP="00811D61">
      <w:pPr>
        <w:pStyle w:val="AITableHeading"/>
        <w:tabs>
          <w:tab w:val="clear" w:pos="567"/>
          <w:tab w:val="left" w:pos="720"/>
        </w:tabs>
        <w:rPr>
          <w:rFonts w:cs="Arial"/>
          <w:sz w:val="16"/>
          <w:szCs w:val="16"/>
        </w:rPr>
      </w:pPr>
      <w:r>
        <w:rPr>
          <w:rFonts w:cs="Arial"/>
          <w:sz w:val="16"/>
          <w:szCs w:val="16"/>
        </w:rPr>
        <w:t>Salutation: Dear Secretary</w:t>
      </w:r>
    </w:p>
    <w:p w:rsidR="00FA677F" w:rsidRDefault="00FA677F" w:rsidP="00811D61">
      <w:pPr>
        <w:pStyle w:val="AITableHeading"/>
        <w:tabs>
          <w:tab w:val="clear" w:pos="567"/>
          <w:tab w:val="left" w:pos="720"/>
        </w:tabs>
        <w:rPr>
          <w:rFonts w:cs="Arial"/>
          <w:sz w:val="16"/>
          <w:szCs w:val="16"/>
        </w:rPr>
      </w:pPr>
    </w:p>
    <w:p w:rsidR="00811D61" w:rsidRPr="00811D61" w:rsidRDefault="00811D61" w:rsidP="00811D61">
      <w:pPr>
        <w:pStyle w:val="AITextSmallNoLineSpacing"/>
        <w:spacing w:line="240" w:lineRule="auto"/>
        <w:rPr>
          <w:rFonts w:cs="Arial"/>
          <w:u w:val="single"/>
        </w:rPr>
      </w:pPr>
      <w:bookmarkStart w:id="0" w:name="_GoBack"/>
      <w:r w:rsidRPr="00811D61">
        <w:rPr>
          <w:rFonts w:cs="Arial"/>
          <w:u w:val="single"/>
        </w:rPr>
        <w:t xml:space="preserve">Ambassador Cui </w:t>
      </w:r>
      <w:proofErr w:type="spellStart"/>
      <w:r w:rsidRPr="00811D61">
        <w:rPr>
          <w:rFonts w:cs="Arial"/>
          <w:u w:val="single"/>
        </w:rPr>
        <w:t>Tiankai</w:t>
      </w:r>
      <w:proofErr w:type="spellEnd"/>
      <w:r w:rsidRPr="00811D61">
        <w:rPr>
          <w:rFonts w:cs="Arial"/>
          <w:u w:val="single"/>
        </w:rPr>
        <w:t>, Embassy of the People's Republic of China</w:t>
      </w:r>
    </w:p>
    <w:p w:rsidR="00811D61" w:rsidRPr="00811D61" w:rsidRDefault="00811D61" w:rsidP="00811D61">
      <w:pPr>
        <w:pStyle w:val="AITextSmallNoLineSpacing"/>
        <w:spacing w:line="240" w:lineRule="auto"/>
        <w:rPr>
          <w:rFonts w:cs="Arial"/>
        </w:rPr>
      </w:pPr>
      <w:r w:rsidRPr="00811D61">
        <w:rPr>
          <w:rFonts w:cs="Arial"/>
        </w:rPr>
        <w:t>3505 International Place NW, Washington DC 20008</w:t>
      </w:r>
    </w:p>
    <w:p w:rsidR="00811D61" w:rsidRPr="00811D61" w:rsidRDefault="00811D61" w:rsidP="00811D61">
      <w:pPr>
        <w:pStyle w:val="AITextSmallNoLineSpacing"/>
        <w:spacing w:line="240" w:lineRule="auto"/>
        <w:rPr>
          <w:rFonts w:cs="Arial"/>
          <w:color w:val="000000" w:themeColor="text1"/>
        </w:rPr>
      </w:pPr>
      <w:r w:rsidRPr="00811D61">
        <w:rPr>
          <w:rFonts w:cs="Arial"/>
          <w:color w:val="000000" w:themeColor="text1"/>
        </w:rPr>
        <w:t xml:space="preserve">Phone: 202 495 2266 I Fax: 202 495 2138 </w:t>
      </w:r>
    </w:p>
    <w:p w:rsidR="00811D61" w:rsidRPr="00811D61" w:rsidRDefault="00811D61" w:rsidP="00811D61">
      <w:pPr>
        <w:pStyle w:val="AITextSmallNoLineSpacing"/>
        <w:spacing w:line="240" w:lineRule="auto"/>
        <w:rPr>
          <w:rFonts w:cs="Arial"/>
          <w:color w:val="000000" w:themeColor="text1"/>
        </w:rPr>
      </w:pPr>
      <w:r w:rsidRPr="00811D61">
        <w:rPr>
          <w:rFonts w:cs="Arial"/>
          <w:color w:val="000000" w:themeColor="text1"/>
        </w:rPr>
        <w:t xml:space="preserve">Email: </w:t>
      </w:r>
      <w:hyperlink r:id="rId13" w:history="1">
        <w:r w:rsidRPr="00811D61">
          <w:rPr>
            <w:rStyle w:val="Hyperlink"/>
            <w:rFonts w:cs="Arial"/>
            <w:color w:val="000000" w:themeColor="text1"/>
          </w:rPr>
          <w:t>chinaembpress_us@mfa.gov.cn</w:t>
        </w:r>
      </w:hyperlink>
    </w:p>
    <w:p w:rsidR="00811D61" w:rsidRPr="00811D61" w:rsidRDefault="00811D61" w:rsidP="00811D61">
      <w:pPr>
        <w:pStyle w:val="AITextSmallNoLineSpacing"/>
        <w:spacing w:line="240" w:lineRule="auto"/>
        <w:rPr>
          <w:rFonts w:cs="Arial"/>
        </w:rPr>
      </w:pPr>
      <w:r w:rsidRPr="00811D61">
        <w:rPr>
          <w:rFonts w:cs="Arial"/>
          <w:color w:val="000000" w:themeColor="text1"/>
        </w:rPr>
        <w:t>(If you receive an error message, please</w:t>
      </w:r>
      <w:r w:rsidRPr="00811D61">
        <w:rPr>
          <w:rFonts w:cs="Arial"/>
        </w:rPr>
        <w:t xml:space="preserve"> try calling instead!)</w:t>
      </w:r>
    </w:p>
    <w:p w:rsidR="00811D61" w:rsidRPr="00811D61" w:rsidRDefault="00811D61" w:rsidP="00811D61">
      <w:pPr>
        <w:pStyle w:val="AITextSmallNoLineSpacing"/>
        <w:spacing w:line="240" w:lineRule="auto"/>
        <w:rPr>
          <w:rFonts w:cs="Arial"/>
          <w:b/>
        </w:rPr>
        <w:sectPr w:rsidR="00811D61" w:rsidRPr="00811D61" w:rsidSect="00811D61">
          <w:type w:val="continuous"/>
          <w:pgSz w:w="12240" w:h="15840" w:code="1"/>
          <w:pgMar w:top="720" w:right="720" w:bottom="2160" w:left="720" w:header="0" w:footer="567" w:gutter="0"/>
          <w:cols w:num="2" w:space="567"/>
          <w:titlePg/>
          <w:docGrid w:linePitch="360"/>
        </w:sectPr>
      </w:pPr>
      <w:r>
        <w:rPr>
          <w:rFonts w:cs="Arial"/>
          <w:b/>
        </w:rPr>
        <w:t>Salutation: Dear Ambassador</w:t>
      </w:r>
    </w:p>
    <w:bookmarkEnd w:id="0"/>
    <w:p w:rsidR="00811D61" w:rsidRPr="009B1268" w:rsidRDefault="00811D61" w:rsidP="00811D61">
      <w:pPr>
        <w:autoSpaceDE w:val="0"/>
        <w:autoSpaceDN w:val="0"/>
        <w:adjustRightInd w:val="0"/>
        <w:rPr>
          <w:rFonts w:ascii="Arial" w:hAnsi="Arial" w:cs="Arial"/>
          <w:b/>
          <w:color w:val="000000"/>
          <w:sz w:val="20"/>
          <w:szCs w:val="20"/>
        </w:rPr>
      </w:pPr>
      <w:r>
        <w:rPr>
          <w:rFonts w:cs="Arial"/>
          <w:u w:val="single"/>
        </w:rPr>
        <w:br/>
      </w:r>
      <w:r w:rsidRPr="009B1268">
        <w:rPr>
          <w:rFonts w:ascii="Arial" w:hAnsi="Arial" w:cs="Arial"/>
          <w:b/>
          <w:color w:val="000000"/>
          <w:sz w:val="20"/>
          <w:szCs w:val="20"/>
        </w:rPr>
        <w:t xml:space="preserve">2) LET US KNOW YOU TOOK ACTION </w:t>
      </w:r>
    </w:p>
    <w:p w:rsidR="00811D61" w:rsidRPr="00811D61" w:rsidRDefault="00811D61" w:rsidP="00811D61">
      <w:pPr>
        <w:autoSpaceDE w:val="0"/>
        <w:autoSpaceDN w:val="0"/>
        <w:adjustRightInd w:val="0"/>
        <w:rPr>
          <w:rFonts w:ascii="Arial" w:hAnsi="Arial" w:cs="Arial"/>
          <w:color w:val="000000"/>
          <w:sz w:val="19"/>
          <w:szCs w:val="19"/>
        </w:rPr>
      </w:pPr>
      <w:hyperlink r:id="rId14" w:history="1">
        <w:r w:rsidRPr="00811D61">
          <w:rPr>
            <w:rStyle w:val="Hyperlink"/>
            <w:rFonts w:ascii="Arial" w:hAnsi="Arial" w:cs="Arial"/>
            <w:sz w:val="19"/>
            <w:szCs w:val="19"/>
          </w:rPr>
          <w:t>Click here</w:t>
        </w:r>
      </w:hyperlink>
      <w:r w:rsidRPr="00811D61">
        <w:rPr>
          <w:rFonts w:ascii="Arial" w:hAnsi="Arial" w:cs="Arial"/>
          <w:color w:val="000000"/>
          <w:sz w:val="19"/>
          <w:szCs w:val="19"/>
        </w:rPr>
        <w:t xml:space="preserve"> to let us know if you took action on this case! </w:t>
      </w:r>
      <w:r w:rsidRPr="00811D61">
        <w:rPr>
          <w:rFonts w:ascii="Arial" w:hAnsi="Arial" w:cs="Arial"/>
          <w:i/>
          <w:iCs/>
          <w:color w:val="000000"/>
          <w:sz w:val="19"/>
          <w:szCs w:val="19"/>
        </w:rPr>
        <w:t xml:space="preserve">This is Urgent Action </w:t>
      </w:r>
      <w:r w:rsidRPr="00811D61">
        <w:rPr>
          <w:rFonts w:ascii="Arial" w:hAnsi="Arial" w:cs="Arial"/>
          <w:i/>
          <w:iCs/>
          <w:color w:val="000000"/>
          <w:sz w:val="19"/>
          <w:szCs w:val="19"/>
        </w:rPr>
        <w:t>46.18</w:t>
      </w:r>
      <w:r w:rsidRPr="00811D61">
        <w:rPr>
          <w:rFonts w:ascii="Arial" w:hAnsi="Arial" w:cs="Arial"/>
          <w:i/>
          <w:iCs/>
          <w:color w:val="000000"/>
          <w:sz w:val="19"/>
          <w:szCs w:val="19"/>
        </w:rPr>
        <w:t xml:space="preserve"> </w:t>
      </w:r>
    </w:p>
    <w:p w:rsidR="00811D61" w:rsidRPr="00811D61" w:rsidRDefault="00811D61" w:rsidP="00811D61">
      <w:pPr>
        <w:rPr>
          <w:rFonts w:ascii="Arial" w:hAnsi="Arial" w:cs="Arial"/>
          <w:color w:val="000000"/>
          <w:sz w:val="19"/>
          <w:szCs w:val="19"/>
        </w:rPr>
      </w:pPr>
      <w:r w:rsidRPr="00811D61">
        <w:rPr>
          <w:rFonts w:ascii="Arial" w:hAnsi="Arial" w:cs="Arial"/>
          <w:color w:val="000000"/>
          <w:sz w:val="19"/>
          <w:szCs w:val="19"/>
        </w:rPr>
        <w:t>Here's why it is so important to report your actions: we record the actions taken on each case—letters, emails, calls and tweets—and use that information in our advocacy.</w:t>
      </w:r>
    </w:p>
    <w:p w:rsidR="000F5EB5" w:rsidRPr="00F95961" w:rsidRDefault="000F5EB5" w:rsidP="00811D61">
      <w:pPr>
        <w:pStyle w:val="AITextSmallNoLineSpacing"/>
        <w:spacing w:line="240" w:lineRule="auto"/>
        <w:rPr>
          <w:rFonts w:cs="Arial"/>
        </w:rPr>
      </w:pPr>
      <w:r w:rsidRPr="00F95961">
        <w:rPr>
          <w:rFonts w:cs="Arial"/>
        </w:rPr>
        <w:br w:type="page"/>
      </w:r>
      <w:r w:rsidRPr="00F95961">
        <w:rPr>
          <w:rFonts w:cs="Arial"/>
        </w:rPr>
        <w:lastRenderedPageBreak/>
        <w:t>URGENT ACTION</w:t>
      </w:r>
    </w:p>
    <w:p w:rsidR="000F5EB5" w:rsidRPr="000F0AF1" w:rsidRDefault="00AC1FD9" w:rsidP="00811D61">
      <w:pPr>
        <w:rPr>
          <w:rStyle w:val="AIHeadline"/>
          <w:rFonts w:cs="Arial"/>
          <w:sz w:val="38"/>
          <w:szCs w:val="38"/>
        </w:rPr>
      </w:pPr>
      <w:r w:rsidRPr="00303F21">
        <w:rPr>
          <w:rStyle w:val="AIHeadline"/>
          <w:rFonts w:cs="Arial"/>
          <w:sz w:val="38"/>
          <w:szCs w:val="38"/>
        </w:rPr>
        <w:t>20 relatives of uighur journalist detained</w:t>
      </w:r>
    </w:p>
    <w:p w:rsidR="000F5EB5" w:rsidRPr="00F95961" w:rsidRDefault="000F5EB5" w:rsidP="00811D61">
      <w:pPr>
        <w:pStyle w:val="Heading2"/>
        <w:spacing w:before="120" w:after="120" w:line="240" w:lineRule="auto"/>
        <w:rPr>
          <w:rFonts w:ascii="Arial" w:hAnsi="Arial" w:cs="Arial"/>
        </w:rPr>
      </w:pPr>
      <w:r w:rsidRPr="00F95961">
        <w:rPr>
          <w:rFonts w:ascii="Arial" w:hAnsi="Arial" w:cs="Arial"/>
        </w:rPr>
        <w:t>ADditional Information</w:t>
      </w:r>
    </w:p>
    <w:p w:rsidR="003F1ED6" w:rsidRDefault="003F1ED6" w:rsidP="00811D61">
      <w:pPr>
        <w:rPr>
          <w:rFonts w:ascii="Arial" w:hAnsi="Arial" w:cs="Arial"/>
          <w:sz w:val="18"/>
          <w:szCs w:val="18"/>
        </w:rPr>
      </w:pPr>
      <w:bookmarkStart w:id="1" w:name="_Hlk507502788"/>
    </w:p>
    <w:p w:rsidR="00DF7B57" w:rsidRDefault="0088078F" w:rsidP="00811D61">
      <w:pPr>
        <w:rPr>
          <w:rFonts w:ascii="Arial" w:hAnsi="Arial" w:cs="Arial"/>
          <w:sz w:val="18"/>
          <w:szCs w:val="18"/>
        </w:rPr>
      </w:pPr>
      <w:r>
        <w:rPr>
          <w:rFonts w:ascii="Arial" w:hAnsi="Arial" w:cs="Arial"/>
          <w:sz w:val="18"/>
          <w:szCs w:val="18"/>
        </w:rPr>
        <w:t>M</w:t>
      </w:r>
      <w:r w:rsidR="00DF7B57">
        <w:rPr>
          <w:rFonts w:ascii="Arial" w:hAnsi="Arial" w:cs="Arial"/>
          <w:sz w:val="18"/>
          <w:szCs w:val="18"/>
        </w:rPr>
        <w:t xml:space="preserve">edia reports and information obtained by Amnesty International indicate that people in the Xinjiang Uighur Autonomous Region are at great risk if they communicate with their relatives who live overseas. Authorities </w:t>
      </w:r>
      <w:r w:rsidR="00AF6B4B">
        <w:rPr>
          <w:rFonts w:ascii="Arial" w:hAnsi="Arial" w:cs="Arial"/>
          <w:sz w:val="18"/>
          <w:szCs w:val="18"/>
        </w:rPr>
        <w:t>have</w:t>
      </w:r>
      <w:r w:rsidR="00DF7B57">
        <w:rPr>
          <w:rFonts w:ascii="Arial" w:hAnsi="Arial" w:cs="Arial"/>
          <w:sz w:val="18"/>
          <w:szCs w:val="18"/>
        </w:rPr>
        <w:t xml:space="preserve"> detain</w:t>
      </w:r>
      <w:r w:rsidR="00AF6B4B">
        <w:rPr>
          <w:rFonts w:ascii="Arial" w:hAnsi="Arial" w:cs="Arial"/>
          <w:sz w:val="18"/>
          <w:szCs w:val="18"/>
        </w:rPr>
        <w:t>ed</w:t>
      </w:r>
      <w:r w:rsidR="00DF7B57">
        <w:rPr>
          <w:rFonts w:ascii="Arial" w:hAnsi="Arial" w:cs="Arial"/>
          <w:sz w:val="18"/>
          <w:szCs w:val="18"/>
        </w:rPr>
        <w:t xml:space="preserve"> people who receive phone calls from outside of China. Authorities have also tried to ensure that nobody uses encrypted messaging apps, and instead rely on domestic apps, which have no encryption or </w:t>
      </w:r>
      <w:r w:rsidR="00FF6F32">
        <w:rPr>
          <w:rFonts w:ascii="Arial" w:hAnsi="Arial" w:cs="Arial"/>
          <w:sz w:val="18"/>
          <w:szCs w:val="18"/>
        </w:rPr>
        <w:t xml:space="preserve">other </w:t>
      </w:r>
      <w:r w:rsidR="00DF7B57">
        <w:rPr>
          <w:rFonts w:ascii="Arial" w:hAnsi="Arial" w:cs="Arial"/>
          <w:sz w:val="18"/>
          <w:szCs w:val="18"/>
        </w:rPr>
        <w:t xml:space="preserve">privacy safeguards. </w:t>
      </w:r>
    </w:p>
    <w:p w:rsidR="00E87743" w:rsidRDefault="00E87743" w:rsidP="00811D61">
      <w:pPr>
        <w:rPr>
          <w:rFonts w:ascii="Arial" w:hAnsi="Arial" w:cs="Arial"/>
          <w:sz w:val="18"/>
          <w:szCs w:val="18"/>
        </w:rPr>
      </w:pPr>
    </w:p>
    <w:p w:rsidR="00E87743" w:rsidRDefault="00E87743" w:rsidP="00811D61">
      <w:pPr>
        <w:rPr>
          <w:rFonts w:ascii="Arial" w:hAnsi="Arial" w:cs="Arial"/>
          <w:sz w:val="18"/>
          <w:szCs w:val="18"/>
        </w:rPr>
      </w:pPr>
      <w:r w:rsidRPr="00074192">
        <w:rPr>
          <w:rFonts w:ascii="Arial" w:hAnsi="Arial" w:cs="Arial"/>
          <w:sz w:val="18"/>
          <w:szCs w:val="18"/>
        </w:rPr>
        <w:t xml:space="preserve">After not being able to get in contact with her mother and father, </w:t>
      </w:r>
      <w:proofErr w:type="spellStart"/>
      <w:r>
        <w:rPr>
          <w:rFonts w:ascii="Arial" w:hAnsi="Arial" w:cs="Arial"/>
          <w:sz w:val="18"/>
          <w:szCs w:val="18"/>
        </w:rPr>
        <w:t>Gulchehr</w:t>
      </w:r>
      <w:r w:rsidRPr="00074192">
        <w:rPr>
          <w:rFonts w:ascii="Arial" w:hAnsi="Arial" w:cs="Arial"/>
          <w:sz w:val="18"/>
          <w:szCs w:val="18"/>
        </w:rPr>
        <w:t>a</w:t>
      </w:r>
      <w:proofErr w:type="spellEnd"/>
      <w:r w:rsidRPr="00074192">
        <w:rPr>
          <w:rFonts w:ascii="Arial" w:hAnsi="Arial" w:cs="Arial"/>
          <w:sz w:val="18"/>
          <w:szCs w:val="18"/>
        </w:rPr>
        <w:t xml:space="preserve"> </w:t>
      </w:r>
      <w:proofErr w:type="spellStart"/>
      <w:r w:rsidRPr="00074192">
        <w:rPr>
          <w:rFonts w:ascii="Arial" w:hAnsi="Arial" w:cs="Arial"/>
          <w:sz w:val="18"/>
          <w:szCs w:val="18"/>
        </w:rPr>
        <w:t>Hoja</w:t>
      </w:r>
      <w:proofErr w:type="spellEnd"/>
      <w:r w:rsidRPr="00074192">
        <w:rPr>
          <w:rFonts w:ascii="Arial" w:hAnsi="Arial" w:cs="Arial"/>
          <w:sz w:val="18"/>
          <w:szCs w:val="18"/>
        </w:rPr>
        <w:t xml:space="preserve"> called her aunt to seek further information, but her aunt told her, “My child, I had a heart attack, you don’t have to worry about me, you don’t have to worry about your parents – don’t call us again”. </w:t>
      </w:r>
    </w:p>
    <w:p w:rsidR="00E87743" w:rsidRDefault="00E87743" w:rsidP="00811D61">
      <w:pPr>
        <w:rPr>
          <w:rFonts w:ascii="Arial" w:hAnsi="Arial" w:cs="Arial"/>
          <w:sz w:val="18"/>
          <w:szCs w:val="18"/>
        </w:rPr>
      </w:pPr>
    </w:p>
    <w:p w:rsidR="00DF7B57" w:rsidRDefault="00DF7B57" w:rsidP="00811D61">
      <w:pPr>
        <w:rPr>
          <w:rFonts w:ascii="Arial" w:hAnsi="Arial" w:cs="Arial"/>
          <w:sz w:val="18"/>
          <w:szCs w:val="18"/>
        </w:rPr>
      </w:pPr>
      <w:r>
        <w:rPr>
          <w:rFonts w:ascii="Arial" w:hAnsi="Arial" w:cs="Arial"/>
          <w:sz w:val="18"/>
          <w:szCs w:val="18"/>
        </w:rPr>
        <w:t xml:space="preserve">On 28 February, the Washington Post reported that three other </w:t>
      </w:r>
      <w:r w:rsidR="0088078F">
        <w:rPr>
          <w:rFonts w:ascii="Arial" w:hAnsi="Arial" w:cs="Arial"/>
          <w:sz w:val="18"/>
          <w:szCs w:val="18"/>
        </w:rPr>
        <w:t>journalists</w:t>
      </w:r>
      <w:r>
        <w:rPr>
          <w:rFonts w:ascii="Arial" w:hAnsi="Arial" w:cs="Arial"/>
          <w:sz w:val="18"/>
          <w:szCs w:val="18"/>
        </w:rPr>
        <w:t xml:space="preserve"> at Radio Free Asia’s Uighur service faced the same situation</w:t>
      </w:r>
      <w:r w:rsidR="0088078F">
        <w:rPr>
          <w:rFonts w:ascii="Arial" w:hAnsi="Arial" w:cs="Arial"/>
          <w:sz w:val="18"/>
          <w:szCs w:val="18"/>
        </w:rPr>
        <w:t>, with their family members in the XUAR detained in apparent retaliation for their relatives</w:t>
      </w:r>
      <w:r w:rsidR="00FF6F32">
        <w:rPr>
          <w:rFonts w:ascii="Arial" w:hAnsi="Arial" w:cs="Arial"/>
          <w:sz w:val="18"/>
          <w:szCs w:val="18"/>
        </w:rPr>
        <w:t>’</w:t>
      </w:r>
      <w:r w:rsidR="0088078F">
        <w:rPr>
          <w:rFonts w:ascii="Arial" w:hAnsi="Arial" w:cs="Arial"/>
          <w:sz w:val="18"/>
          <w:szCs w:val="18"/>
        </w:rPr>
        <w:t xml:space="preserve"> overseas journalism. </w:t>
      </w:r>
    </w:p>
    <w:p w:rsidR="00DF7B57" w:rsidRDefault="00DF7B57" w:rsidP="00811D61">
      <w:pPr>
        <w:rPr>
          <w:rFonts w:ascii="Arial" w:hAnsi="Arial" w:cs="Arial"/>
          <w:sz w:val="18"/>
          <w:szCs w:val="18"/>
        </w:rPr>
      </w:pPr>
    </w:p>
    <w:p w:rsidR="00DF7B57" w:rsidRDefault="00AA30FE" w:rsidP="00811D61">
      <w:pPr>
        <w:rPr>
          <w:rFonts w:ascii="Arial" w:hAnsi="Arial" w:cs="Arial"/>
          <w:sz w:val="18"/>
          <w:szCs w:val="18"/>
        </w:rPr>
      </w:pPr>
      <w:proofErr w:type="spellStart"/>
      <w:r>
        <w:rPr>
          <w:rFonts w:ascii="Arial" w:hAnsi="Arial" w:cs="Arial"/>
          <w:sz w:val="18"/>
          <w:szCs w:val="18"/>
        </w:rPr>
        <w:t>Gulchehra</w:t>
      </w:r>
      <w:proofErr w:type="spellEnd"/>
      <w:r>
        <w:rPr>
          <w:rFonts w:ascii="Arial" w:hAnsi="Arial" w:cs="Arial"/>
          <w:sz w:val="18"/>
          <w:szCs w:val="18"/>
        </w:rPr>
        <w:t xml:space="preserve"> </w:t>
      </w:r>
      <w:proofErr w:type="spellStart"/>
      <w:r>
        <w:rPr>
          <w:rFonts w:ascii="Arial" w:hAnsi="Arial" w:cs="Arial"/>
          <w:sz w:val="18"/>
          <w:szCs w:val="18"/>
        </w:rPr>
        <w:t>Hoja</w:t>
      </w:r>
      <w:proofErr w:type="spellEnd"/>
      <w:r>
        <w:rPr>
          <w:rFonts w:ascii="Arial" w:hAnsi="Arial" w:cs="Arial"/>
          <w:sz w:val="18"/>
          <w:szCs w:val="18"/>
        </w:rPr>
        <w:t xml:space="preserve"> was a host of a children’s television program in the XUAR in the 1990’s</w:t>
      </w:r>
      <w:r w:rsidR="0069719C">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Gulchehra</w:t>
      </w:r>
      <w:proofErr w:type="spellEnd"/>
      <w:r>
        <w:rPr>
          <w:rFonts w:ascii="Arial" w:hAnsi="Arial" w:cs="Arial"/>
          <w:sz w:val="18"/>
          <w:szCs w:val="18"/>
        </w:rPr>
        <w:t xml:space="preserve"> is one of the most </w:t>
      </w:r>
      <w:r w:rsidR="001C1F39">
        <w:rPr>
          <w:rFonts w:ascii="Arial" w:hAnsi="Arial" w:cs="Arial"/>
          <w:sz w:val="18"/>
          <w:szCs w:val="18"/>
        </w:rPr>
        <w:t>well-known</w:t>
      </w:r>
      <w:r>
        <w:rPr>
          <w:rFonts w:ascii="Arial" w:hAnsi="Arial" w:cs="Arial"/>
          <w:sz w:val="18"/>
          <w:szCs w:val="18"/>
        </w:rPr>
        <w:t xml:space="preserve"> Uighur journalists, having been a star of a children’s program in the 1990’s</w:t>
      </w:r>
      <w:r w:rsidR="00DF7B57">
        <w:rPr>
          <w:rFonts w:ascii="Arial" w:hAnsi="Arial" w:cs="Arial"/>
          <w:sz w:val="18"/>
          <w:szCs w:val="18"/>
        </w:rPr>
        <w:t xml:space="preserve"> and then later working for Xinjiang TV. A</w:t>
      </w:r>
      <w:r w:rsidR="009953DD">
        <w:rPr>
          <w:rFonts w:ascii="Arial" w:hAnsi="Arial" w:cs="Arial"/>
          <w:sz w:val="18"/>
          <w:szCs w:val="18"/>
        </w:rPr>
        <w:t>fter g</w:t>
      </w:r>
      <w:r w:rsidR="00DF7B57">
        <w:rPr>
          <w:rFonts w:ascii="Arial" w:hAnsi="Arial" w:cs="Arial"/>
          <w:sz w:val="18"/>
          <w:szCs w:val="18"/>
        </w:rPr>
        <w:t>oing abroad to the US</w:t>
      </w:r>
      <w:r w:rsidR="009462AE">
        <w:rPr>
          <w:rFonts w:ascii="Arial" w:hAnsi="Arial" w:cs="Arial"/>
          <w:sz w:val="18"/>
          <w:szCs w:val="18"/>
        </w:rPr>
        <w:t>A</w:t>
      </w:r>
      <w:r w:rsidR="00DF7B57">
        <w:rPr>
          <w:rFonts w:ascii="Arial" w:hAnsi="Arial" w:cs="Arial"/>
          <w:sz w:val="18"/>
          <w:szCs w:val="18"/>
        </w:rPr>
        <w:t xml:space="preserve">, for the last 17 years she has </w:t>
      </w:r>
      <w:r w:rsidR="009953DD">
        <w:rPr>
          <w:rFonts w:ascii="Arial" w:hAnsi="Arial" w:cs="Arial"/>
          <w:sz w:val="18"/>
          <w:szCs w:val="18"/>
        </w:rPr>
        <w:t>worked at Radio Free Asia’s U</w:t>
      </w:r>
      <w:r w:rsidR="002D22E3">
        <w:rPr>
          <w:rFonts w:ascii="Arial" w:hAnsi="Arial" w:cs="Arial"/>
          <w:sz w:val="18"/>
          <w:szCs w:val="18"/>
        </w:rPr>
        <w:t>y</w:t>
      </w:r>
      <w:r w:rsidR="009953DD">
        <w:rPr>
          <w:rFonts w:ascii="Arial" w:hAnsi="Arial" w:cs="Arial"/>
          <w:sz w:val="18"/>
          <w:szCs w:val="18"/>
        </w:rPr>
        <w:t xml:space="preserve">ghur </w:t>
      </w:r>
      <w:r w:rsidR="002D22E3">
        <w:rPr>
          <w:rFonts w:ascii="Arial" w:hAnsi="Arial" w:cs="Arial"/>
          <w:sz w:val="18"/>
          <w:szCs w:val="18"/>
        </w:rPr>
        <w:t>S</w:t>
      </w:r>
      <w:r w:rsidR="009953DD">
        <w:rPr>
          <w:rFonts w:ascii="Arial" w:hAnsi="Arial" w:cs="Arial"/>
          <w:sz w:val="18"/>
          <w:szCs w:val="18"/>
        </w:rPr>
        <w:t>ervice, which is one of the only outlets providing independent news about the situation in the XUAR. Independent re</w:t>
      </w:r>
      <w:r w:rsidR="001C1F39">
        <w:rPr>
          <w:rFonts w:ascii="Arial" w:hAnsi="Arial" w:cs="Arial"/>
          <w:sz w:val="18"/>
          <w:szCs w:val="18"/>
        </w:rPr>
        <w:t>porting in the XUAR is extremely difficult, and foreign reporter</w:t>
      </w:r>
      <w:r w:rsidR="009462AE">
        <w:rPr>
          <w:rFonts w:ascii="Arial" w:hAnsi="Arial" w:cs="Arial"/>
          <w:sz w:val="18"/>
          <w:szCs w:val="18"/>
        </w:rPr>
        <w:t>s</w:t>
      </w:r>
      <w:r w:rsidR="001C1F39">
        <w:rPr>
          <w:rFonts w:ascii="Arial" w:hAnsi="Arial" w:cs="Arial"/>
          <w:sz w:val="18"/>
          <w:szCs w:val="18"/>
        </w:rPr>
        <w:t xml:space="preserve"> face numerous restrictions and harassment</w:t>
      </w:r>
      <w:r w:rsidR="0056326A">
        <w:rPr>
          <w:rFonts w:ascii="Arial" w:hAnsi="Arial" w:cs="Arial"/>
          <w:sz w:val="18"/>
          <w:szCs w:val="18"/>
        </w:rPr>
        <w:t xml:space="preserve"> by the authorities</w:t>
      </w:r>
      <w:r w:rsidR="009953DD">
        <w:rPr>
          <w:rFonts w:ascii="Arial" w:hAnsi="Arial" w:cs="Arial"/>
          <w:sz w:val="18"/>
          <w:szCs w:val="18"/>
        </w:rPr>
        <w:t xml:space="preserve">. According to the </w:t>
      </w:r>
      <w:r w:rsidR="009953DD" w:rsidRPr="00E04AF7">
        <w:rPr>
          <w:rFonts w:ascii="Arial" w:hAnsi="Arial" w:cs="Arial"/>
          <w:sz w:val="18"/>
          <w:szCs w:val="18"/>
        </w:rPr>
        <w:t xml:space="preserve">Foreign Correspondents' Club of China’s annual report for working conditions in China from 2017, 73% of foreign </w:t>
      </w:r>
      <w:r w:rsidR="00215171" w:rsidRPr="00E04AF7">
        <w:rPr>
          <w:rFonts w:ascii="Arial" w:hAnsi="Arial" w:cs="Arial"/>
          <w:sz w:val="18"/>
          <w:szCs w:val="18"/>
        </w:rPr>
        <w:t>correspondents</w:t>
      </w:r>
      <w:r w:rsidR="009953DD" w:rsidRPr="00E04AF7">
        <w:rPr>
          <w:rFonts w:ascii="Arial" w:hAnsi="Arial" w:cs="Arial"/>
          <w:sz w:val="18"/>
          <w:szCs w:val="18"/>
        </w:rPr>
        <w:t xml:space="preserve"> who took the FCCC’s survey who tr</w:t>
      </w:r>
      <w:r w:rsidR="00741BF1" w:rsidRPr="00741BF1">
        <w:rPr>
          <w:rFonts w:ascii="Arial" w:hAnsi="Arial" w:cs="Arial"/>
          <w:sz w:val="18"/>
          <w:szCs w:val="18"/>
        </w:rPr>
        <w:t>avel</w:t>
      </w:r>
      <w:r w:rsidR="00ED1D0E">
        <w:rPr>
          <w:rFonts w:ascii="Arial" w:hAnsi="Arial" w:cs="Arial"/>
          <w:sz w:val="18"/>
          <w:szCs w:val="18"/>
        </w:rPr>
        <w:t>l</w:t>
      </w:r>
      <w:r w:rsidR="00741BF1" w:rsidRPr="00741BF1">
        <w:rPr>
          <w:rFonts w:ascii="Arial" w:hAnsi="Arial" w:cs="Arial"/>
          <w:sz w:val="18"/>
          <w:szCs w:val="18"/>
        </w:rPr>
        <w:t xml:space="preserve">ed to </w:t>
      </w:r>
      <w:r w:rsidR="00E04AF7">
        <w:rPr>
          <w:rFonts w:ascii="Arial" w:hAnsi="Arial" w:cs="Arial"/>
          <w:sz w:val="18"/>
          <w:szCs w:val="18"/>
        </w:rPr>
        <w:t>the XUAR</w:t>
      </w:r>
      <w:r w:rsidR="00741BF1" w:rsidRPr="00741BF1">
        <w:rPr>
          <w:rFonts w:ascii="Arial" w:hAnsi="Arial" w:cs="Arial"/>
          <w:sz w:val="18"/>
          <w:szCs w:val="18"/>
        </w:rPr>
        <w:t xml:space="preserve"> in 2017 were told by officials and security agents that reporting was prohibited or restricted, compared with 42% in 2016</w:t>
      </w:r>
      <w:r w:rsidR="00741BF1">
        <w:rPr>
          <w:rFonts w:ascii="Arial" w:hAnsi="Arial" w:cs="Arial"/>
          <w:sz w:val="18"/>
          <w:szCs w:val="18"/>
        </w:rPr>
        <w:t>.</w:t>
      </w:r>
    </w:p>
    <w:p w:rsidR="00741BF1" w:rsidRPr="00074192" w:rsidRDefault="00741BF1" w:rsidP="00811D61">
      <w:pPr>
        <w:rPr>
          <w:rFonts w:ascii="Arial" w:hAnsi="Arial" w:cs="Arial"/>
          <w:sz w:val="18"/>
          <w:szCs w:val="18"/>
        </w:rPr>
      </w:pPr>
    </w:p>
    <w:p w:rsidR="00B33B61" w:rsidRPr="001B569D" w:rsidRDefault="00B33B61" w:rsidP="00811D61">
      <w:pPr>
        <w:rPr>
          <w:rFonts w:ascii="Arial" w:hAnsi="Arial" w:cs="Arial"/>
          <w:sz w:val="18"/>
          <w:szCs w:val="18"/>
        </w:rPr>
      </w:pPr>
      <w:r w:rsidRPr="001B569D">
        <w:rPr>
          <w:rFonts w:ascii="Arial" w:hAnsi="Arial" w:cs="Arial"/>
          <w:sz w:val="18"/>
          <w:szCs w:val="18"/>
        </w:rPr>
        <w:t>While Uighurs and other predominately Muslim ethnic minorities in the XUAR have long suffered violations of their rights to freedom of religion and association</w:t>
      </w:r>
      <w:r w:rsidR="00117784">
        <w:rPr>
          <w:rFonts w:ascii="Arial" w:hAnsi="Arial" w:cs="Arial"/>
          <w:sz w:val="18"/>
          <w:szCs w:val="18"/>
        </w:rPr>
        <w:t xml:space="preserve"> and other human rights</w:t>
      </w:r>
      <w:r w:rsidRPr="001B569D">
        <w:rPr>
          <w:rFonts w:ascii="Arial" w:hAnsi="Arial" w:cs="Arial"/>
          <w:sz w:val="18"/>
          <w:szCs w:val="18"/>
        </w:rPr>
        <w:t xml:space="preserve">, over the past year or more, authorities have engaged in an unprecedented crackdown </w:t>
      </w:r>
      <w:r w:rsidR="00E04AF7">
        <w:rPr>
          <w:rFonts w:ascii="Arial" w:hAnsi="Arial" w:cs="Arial"/>
          <w:sz w:val="18"/>
          <w:szCs w:val="18"/>
        </w:rPr>
        <w:t>targeting them</w:t>
      </w:r>
      <w:r w:rsidRPr="001B569D">
        <w:rPr>
          <w:rFonts w:ascii="Arial" w:hAnsi="Arial" w:cs="Arial"/>
          <w:sz w:val="18"/>
          <w:szCs w:val="18"/>
        </w:rPr>
        <w:t>. Techniques of repression include the widespread use of arbitrary detention, technological surveillance, heavily armed street patrols, security checkpoints and an array of intrusive policies violating human rights.</w:t>
      </w:r>
    </w:p>
    <w:p w:rsidR="00B33B61" w:rsidRPr="001B569D" w:rsidRDefault="00B33B61" w:rsidP="00811D61">
      <w:pPr>
        <w:rPr>
          <w:rFonts w:ascii="Arial" w:hAnsi="Arial" w:cs="Arial"/>
          <w:sz w:val="18"/>
          <w:szCs w:val="18"/>
        </w:rPr>
      </w:pPr>
    </w:p>
    <w:bookmarkEnd w:id="1"/>
    <w:p w:rsidR="00B33B61" w:rsidRPr="001B569D" w:rsidRDefault="00B33B61" w:rsidP="00811D61">
      <w:pPr>
        <w:rPr>
          <w:rFonts w:ascii="Arial" w:hAnsi="Arial" w:cs="Arial"/>
          <w:sz w:val="18"/>
          <w:szCs w:val="18"/>
        </w:rPr>
      </w:pPr>
      <w:r w:rsidRPr="001B569D">
        <w:rPr>
          <w:rFonts w:ascii="Arial" w:hAnsi="Arial" w:cs="Arial"/>
          <w:sz w:val="18"/>
          <w:szCs w:val="18"/>
        </w:rPr>
        <w:t xml:space="preserve">There have been numerous reports that Chinese authorities in the XUAR have effectively sidestepped the procedural protections afforded to criminal defendants under Chinese law. Many Uighur detainees have been denied legal counsel, and in addition to the widespread use of administrative detention, there are reports that in some places police have been given the authority to directly sentence individuals to prison terms, bypassing the courts.  </w:t>
      </w:r>
    </w:p>
    <w:p w:rsidR="00B33B61" w:rsidRPr="001B569D" w:rsidRDefault="00B33B61" w:rsidP="00811D61">
      <w:pPr>
        <w:rPr>
          <w:rFonts w:ascii="Arial" w:hAnsi="Arial" w:cs="Arial"/>
          <w:sz w:val="18"/>
          <w:szCs w:val="18"/>
        </w:rPr>
      </w:pPr>
    </w:p>
    <w:p w:rsidR="00B33B61" w:rsidRDefault="00B33B61" w:rsidP="00811D61">
      <w:pPr>
        <w:rPr>
          <w:rFonts w:ascii="Arial" w:hAnsi="Arial" w:cs="Arial"/>
          <w:sz w:val="18"/>
          <w:szCs w:val="18"/>
        </w:rPr>
      </w:pPr>
      <w:r w:rsidRPr="001B569D">
        <w:rPr>
          <w:rFonts w:ascii="Arial" w:hAnsi="Arial" w:cs="Arial"/>
          <w:sz w:val="18"/>
          <w:szCs w:val="18"/>
        </w:rPr>
        <w:t xml:space="preserve">Media reports from Radio Free Asia, </w:t>
      </w:r>
      <w:proofErr w:type="spellStart"/>
      <w:r w:rsidRPr="001B569D">
        <w:rPr>
          <w:rFonts w:ascii="Arial" w:hAnsi="Arial" w:cs="Arial"/>
          <w:sz w:val="18"/>
          <w:szCs w:val="18"/>
        </w:rPr>
        <w:t>Buzzfeed</w:t>
      </w:r>
      <w:proofErr w:type="spellEnd"/>
      <w:r w:rsidRPr="001B569D">
        <w:rPr>
          <w:rFonts w:ascii="Arial" w:hAnsi="Arial" w:cs="Arial"/>
          <w:sz w:val="18"/>
          <w:szCs w:val="18"/>
        </w:rPr>
        <w:t xml:space="preserve">, the Globe and Mail, the Associated Press and others, as well as information gathered by Amnesty International, indicate that in the spring of 2017, authorities throughout the region began detaining Uighurs </w:t>
      </w:r>
      <w:proofErr w:type="spellStart"/>
      <w:r w:rsidRPr="001B569D">
        <w:rPr>
          <w:rFonts w:ascii="Arial" w:hAnsi="Arial" w:cs="Arial"/>
          <w:sz w:val="18"/>
          <w:szCs w:val="18"/>
        </w:rPr>
        <w:t>en</w:t>
      </w:r>
      <w:proofErr w:type="spellEnd"/>
      <w:r w:rsidRPr="001B569D">
        <w:rPr>
          <w:rFonts w:ascii="Arial" w:hAnsi="Arial" w:cs="Arial"/>
          <w:sz w:val="18"/>
          <w:szCs w:val="18"/>
        </w:rPr>
        <w:t xml:space="preserve"> mass</w:t>
      </w:r>
      <w:r w:rsidR="00EC07D6">
        <w:rPr>
          <w:rFonts w:ascii="Arial" w:hAnsi="Arial" w:cs="Arial"/>
          <w:sz w:val="18"/>
          <w:szCs w:val="18"/>
        </w:rPr>
        <w:t>e</w:t>
      </w:r>
      <w:r w:rsidRPr="001B569D">
        <w:rPr>
          <w:rFonts w:ascii="Arial" w:hAnsi="Arial" w:cs="Arial"/>
          <w:sz w:val="18"/>
          <w:szCs w:val="18"/>
        </w:rPr>
        <w:t xml:space="preserve">, and started sending them to administrative detention facilities or sentencing them to long prison terms. This crackdown has not only been applied to Uighurs, but to other predominantly Muslim ethnicities, such as Kazaks, </w:t>
      </w:r>
      <w:r w:rsidR="00AF6B4B">
        <w:rPr>
          <w:rFonts w:ascii="Arial" w:hAnsi="Arial" w:cs="Arial"/>
          <w:sz w:val="18"/>
          <w:szCs w:val="18"/>
        </w:rPr>
        <w:t xml:space="preserve">and </w:t>
      </w:r>
      <w:proofErr w:type="spellStart"/>
      <w:r w:rsidRPr="001B569D">
        <w:rPr>
          <w:rFonts w:ascii="Arial" w:hAnsi="Arial" w:cs="Arial"/>
          <w:sz w:val="18"/>
          <w:szCs w:val="18"/>
        </w:rPr>
        <w:t>Kyrgyzs</w:t>
      </w:r>
      <w:proofErr w:type="spellEnd"/>
      <w:r w:rsidR="00AF6B4B">
        <w:rPr>
          <w:rFonts w:ascii="Arial" w:hAnsi="Arial" w:cs="Arial"/>
          <w:sz w:val="18"/>
          <w:szCs w:val="18"/>
        </w:rPr>
        <w:t>.</w:t>
      </w:r>
      <w:r w:rsidR="00AF6B4B" w:rsidRPr="001B569D">
        <w:rPr>
          <w:rFonts w:ascii="Arial" w:hAnsi="Arial" w:cs="Arial"/>
          <w:sz w:val="18"/>
          <w:szCs w:val="18"/>
        </w:rPr>
        <w:t> </w:t>
      </w:r>
    </w:p>
    <w:p w:rsidR="001B569D" w:rsidRDefault="001B569D" w:rsidP="00811D61">
      <w:pPr>
        <w:rPr>
          <w:rFonts w:ascii="Arial" w:hAnsi="Arial" w:cs="Arial"/>
          <w:sz w:val="18"/>
          <w:szCs w:val="18"/>
        </w:rPr>
      </w:pPr>
    </w:p>
    <w:p w:rsidR="005C3A19" w:rsidRDefault="005C3A19" w:rsidP="00811D61">
      <w:pPr>
        <w:rPr>
          <w:rFonts w:ascii="Arial" w:hAnsi="Arial" w:cs="Arial"/>
          <w:sz w:val="18"/>
          <w:szCs w:val="18"/>
        </w:rPr>
      </w:pPr>
    </w:p>
    <w:p w:rsidR="000F5EB5" w:rsidRPr="00F20CAB" w:rsidRDefault="000F5EB5" w:rsidP="00811D61">
      <w:pPr>
        <w:rPr>
          <w:rFonts w:ascii="Arial" w:hAnsi="Arial" w:cs="Arial"/>
          <w:sz w:val="16"/>
          <w:szCs w:val="16"/>
        </w:rPr>
      </w:pPr>
      <w:r w:rsidRPr="00F20CAB">
        <w:rPr>
          <w:rFonts w:ascii="Arial" w:hAnsi="Arial" w:cs="Arial"/>
          <w:sz w:val="16"/>
          <w:szCs w:val="16"/>
        </w:rPr>
        <w:t>Name:</w:t>
      </w:r>
      <w:r w:rsidR="005B4367" w:rsidRPr="00F20CAB">
        <w:rPr>
          <w:rFonts w:ascii="Arial" w:hAnsi="Arial" w:cs="Arial"/>
          <w:sz w:val="16"/>
          <w:szCs w:val="16"/>
        </w:rPr>
        <w:t xml:space="preserve"> </w:t>
      </w:r>
      <w:proofErr w:type="spellStart"/>
      <w:r w:rsidR="00990F17" w:rsidRPr="00990F17">
        <w:rPr>
          <w:rFonts w:ascii="Arial" w:hAnsi="Arial" w:cs="Arial"/>
          <w:sz w:val="16"/>
          <w:szCs w:val="16"/>
        </w:rPr>
        <w:t>Chimanguli</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Zikeli</w:t>
      </w:r>
      <w:proofErr w:type="spellEnd"/>
      <w:r w:rsidR="00F02C83">
        <w:rPr>
          <w:rFonts w:ascii="Arial" w:hAnsi="Arial" w:cs="Arial"/>
          <w:sz w:val="16"/>
          <w:szCs w:val="16"/>
        </w:rPr>
        <w:t xml:space="preserve"> (f)</w:t>
      </w:r>
      <w:r w:rsidR="00990F17" w:rsidRPr="00990F17">
        <w:rPr>
          <w:rFonts w:ascii="Arial" w:hAnsi="Arial" w:cs="Arial"/>
          <w:sz w:val="16"/>
          <w:szCs w:val="16"/>
        </w:rPr>
        <w:t xml:space="preserve">, </w:t>
      </w:r>
      <w:proofErr w:type="spellStart"/>
      <w:r w:rsidR="00990F17" w:rsidRPr="00990F17">
        <w:rPr>
          <w:rFonts w:ascii="Arial" w:hAnsi="Arial" w:cs="Arial"/>
          <w:sz w:val="16"/>
          <w:szCs w:val="16"/>
        </w:rPr>
        <w:t>Abduqeyum</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Hoja</w:t>
      </w:r>
      <w:proofErr w:type="spellEnd"/>
      <w:r w:rsidR="00F02C83">
        <w:rPr>
          <w:rFonts w:ascii="Arial" w:hAnsi="Arial" w:cs="Arial"/>
          <w:sz w:val="16"/>
          <w:szCs w:val="16"/>
        </w:rPr>
        <w:t xml:space="preserve"> (m)</w:t>
      </w:r>
      <w:r w:rsidR="00990F17" w:rsidRPr="00990F17">
        <w:rPr>
          <w:rFonts w:ascii="Arial" w:hAnsi="Arial" w:cs="Arial"/>
          <w:sz w:val="16"/>
          <w:szCs w:val="16"/>
        </w:rPr>
        <w:t xml:space="preserve"> (Chinese: </w:t>
      </w:r>
      <w:proofErr w:type="spellStart"/>
      <w:r w:rsidR="00990F17" w:rsidRPr="00990F17">
        <w:rPr>
          <w:rFonts w:ascii="Arial" w:hAnsi="Arial" w:cs="Arial"/>
          <w:sz w:val="16"/>
          <w:szCs w:val="16"/>
        </w:rPr>
        <w:t>Abudukeyoumu</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Huojia</w:t>
      </w:r>
      <w:proofErr w:type="spellEnd"/>
      <w:r w:rsidR="00990F17" w:rsidRPr="00990F17">
        <w:rPr>
          <w:rFonts w:ascii="Arial" w:hAnsi="Arial" w:cs="Arial"/>
          <w:sz w:val="16"/>
          <w:szCs w:val="16"/>
        </w:rPr>
        <w:t xml:space="preserve">), Kaiser </w:t>
      </w:r>
      <w:proofErr w:type="spellStart"/>
      <w:r w:rsidR="00990F17" w:rsidRPr="00990F17">
        <w:rPr>
          <w:rFonts w:ascii="Arial" w:hAnsi="Arial" w:cs="Arial"/>
          <w:sz w:val="16"/>
          <w:szCs w:val="16"/>
        </w:rPr>
        <w:t>Keyum</w:t>
      </w:r>
      <w:proofErr w:type="spellEnd"/>
      <w:r w:rsidR="00990F17" w:rsidRPr="00990F17">
        <w:rPr>
          <w:rFonts w:ascii="Arial" w:hAnsi="Arial" w:cs="Arial"/>
          <w:sz w:val="16"/>
          <w:szCs w:val="16"/>
        </w:rPr>
        <w:t xml:space="preserve"> </w:t>
      </w:r>
      <w:r w:rsidR="00F02C83">
        <w:rPr>
          <w:rFonts w:ascii="Arial" w:hAnsi="Arial" w:cs="Arial"/>
          <w:sz w:val="16"/>
          <w:szCs w:val="16"/>
        </w:rPr>
        <w:t xml:space="preserve"> (m) </w:t>
      </w:r>
      <w:r w:rsidR="00990F17" w:rsidRPr="00990F17">
        <w:rPr>
          <w:rFonts w:ascii="Arial" w:hAnsi="Arial" w:cs="Arial"/>
          <w:sz w:val="16"/>
          <w:szCs w:val="16"/>
        </w:rPr>
        <w:t xml:space="preserve">(Chinese: </w:t>
      </w:r>
      <w:proofErr w:type="spellStart"/>
      <w:r w:rsidR="00990F17" w:rsidRPr="00990F17">
        <w:rPr>
          <w:rFonts w:ascii="Arial" w:hAnsi="Arial" w:cs="Arial"/>
          <w:sz w:val="16"/>
          <w:szCs w:val="16"/>
        </w:rPr>
        <w:t>Kaisaer</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Keyoumu</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Elshat</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Abduwali</w:t>
      </w:r>
      <w:proofErr w:type="spellEnd"/>
      <w:r w:rsidR="00F02C83">
        <w:rPr>
          <w:rFonts w:ascii="Arial" w:hAnsi="Arial" w:cs="Arial"/>
          <w:sz w:val="16"/>
          <w:szCs w:val="16"/>
        </w:rPr>
        <w:t xml:space="preserve"> (m)</w:t>
      </w:r>
      <w:r w:rsidR="00990F17" w:rsidRPr="00990F17">
        <w:rPr>
          <w:rFonts w:ascii="Arial" w:hAnsi="Arial" w:cs="Arial"/>
          <w:sz w:val="16"/>
          <w:szCs w:val="16"/>
        </w:rPr>
        <w:t xml:space="preserve">; </w:t>
      </w:r>
      <w:proofErr w:type="spellStart"/>
      <w:r w:rsidR="00990F17" w:rsidRPr="00990F17">
        <w:rPr>
          <w:rFonts w:ascii="Arial" w:hAnsi="Arial" w:cs="Arial"/>
          <w:sz w:val="16"/>
          <w:szCs w:val="16"/>
        </w:rPr>
        <w:t>Gheyret</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Abdurahman</w:t>
      </w:r>
      <w:proofErr w:type="spellEnd"/>
      <w:r w:rsidR="00F02C83">
        <w:rPr>
          <w:rFonts w:ascii="Arial" w:hAnsi="Arial" w:cs="Arial"/>
          <w:sz w:val="16"/>
          <w:szCs w:val="16"/>
        </w:rPr>
        <w:t xml:space="preserve"> (m)</w:t>
      </w:r>
      <w:r w:rsidR="00990F17" w:rsidRPr="00990F17">
        <w:rPr>
          <w:rFonts w:ascii="Arial" w:hAnsi="Arial" w:cs="Arial"/>
          <w:sz w:val="16"/>
          <w:szCs w:val="16"/>
        </w:rPr>
        <w:t xml:space="preserve">, Daniyar </w:t>
      </w:r>
      <w:proofErr w:type="spellStart"/>
      <w:r w:rsidR="00990F17" w:rsidRPr="00990F17">
        <w:rPr>
          <w:rFonts w:ascii="Arial" w:hAnsi="Arial" w:cs="Arial"/>
          <w:sz w:val="16"/>
          <w:szCs w:val="16"/>
        </w:rPr>
        <w:t>Abdukerim</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Madina</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Mutalip</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Mirzat</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Mutalip</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Gulpiya</w:t>
      </w:r>
      <w:proofErr w:type="spellEnd"/>
      <w:r w:rsidR="00990F17" w:rsidRPr="00990F17">
        <w:rPr>
          <w:rFonts w:ascii="Arial" w:hAnsi="Arial" w:cs="Arial"/>
          <w:sz w:val="16"/>
          <w:szCs w:val="16"/>
        </w:rPr>
        <w:t xml:space="preserve"> Almas, </w:t>
      </w:r>
      <w:proofErr w:type="spellStart"/>
      <w:r w:rsidR="00990F17" w:rsidRPr="00990F17">
        <w:rPr>
          <w:rFonts w:ascii="Arial" w:hAnsi="Arial" w:cs="Arial"/>
          <w:sz w:val="16"/>
          <w:szCs w:val="16"/>
        </w:rPr>
        <w:t>Izhar</w:t>
      </w:r>
      <w:proofErr w:type="spellEnd"/>
      <w:r w:rsidR="00990F17" w:rsidRPr="00990F17">
        <w:rPr>
          <w:rFonts w:ascii="Arial" w:hAnsi="Arial" w:cs="Arial"/>
          <w:sz w:val="16"/>
          <w:szCs w:val="16"/>
        </w:rPr>
        <w:t xml:space="preserve"> Almas, </w:t>
      </w:r>
      <w:proofErr w:type="spellStart"/>
      <w:r w:rsidR="00990F17" w:rsidRPr="00990F17">
        <w:rPr>
          <w:rFonts w:ascii="Arial" w:hAnsi="Arial" w:cs="Arial"/>
          <w:sz w:val="16"/>
          <w:szCs w:val="16"/>
        </w:rPr>
        <w:t>Mehray</w:t>
      </w:r>
      <w:proofErr w:type="spellEnd"/>
      <w:r w:rsidR="00990F17" w:rsidRPr="00990F17">
        <w:rPr>
          <w:rFonts w:ascii="Arial" w:hAnsi="Arial" w:cs="Arial"/>
          <w:sz w:val="16"/>
          <w:szCs w:val="16"/>
        </w:rPr>
        <w:t xml:space="preserve"> </w:t>
      </w:r>
      <w:proofErr w:type="spellStart"/>
      <w:r w:rsidR="00990F17" w:rsidRPr="00990F17">
        <w:rPr>
          <w:rFonts w:ascii="Arial" w:hAnsi="Arial" w:cs="Arial"/>
          <w:sz w:val="16"/>
          <w:szCs w:val="16"/>
        </w:rPr>
        <w:t>Kahar</w:t>
      </w:r>
      <w:proofErr w:type="spellEnd"/>
      <w:r w:rsidR="00F02C83">
        <w:rPr>
          <w:rFonts w:ascii="Arial" w:hAnsi="Arial" w:cs="Arial"/>
          <w:sz w:val="16"/>
          <w:szCs w:val="16"/>
        </w:rPr>
        <w:t xml:space="preserve"> (f)</w:t>
      </w:r>
      <w:r w:rsidR="00990F17" w:rsidRPr="00990F17">
        <w:rPr>
          <w:rFonts w:ascii="Arial" w:hAnsi="Arial" w:cs="Arial"/>
          <w:sz w:val="16"/>
          <w:szCs w:val="16"/>
        </w:rPr>
        <w:t xml:space="preserve"> </w:t>
      </w:r>
    </w:p>
    <w:p w:rsidR="000F5EB5" w:rsidRPr="00F95961" w:rsidRDefault="005B4367" w:rsidP="00811D61">
      <w:pPr>
        <w:rPr>
          <w:rFonts w:ascii="Arial" w:hAnsi="Arial" w:cs="Arial"/>
          <w:sz w:val="16"/>
          <w:szCs w:val="16"/>
        </w:rPr>
      </w:pPr>
      <w:r>
        <w:rPr>
          <w:rFonts w:ascii="Arial" w:hAnsi="Arial" w:cs="Arial"/>
          <w:sz w:val="16"/>
          <w:szCs w:val="16"/>
        </w:rPr>
        <w:t>Gender</w:t>
      </w:r>
      <w:r w:rsidR="00AF7C32">
        <w:rPr>
          <w:rFonts w:ascii="Arial" w:hAnsi="Arial" w:cs="Arial"/>
          <w:sz w:val="16"/>
          <w:szCs w:val="16"/>
        </w:rPr>
        <w:t xml:space="preserve">: </w:t>
      </w:r>
    </w:p>
    <w:p w:rsidR="000F5EB5" w:rsidRPr="00F95961" w:rsidRDefault="000F5EB5" w:rsidP="00811D61">
      <w:pPr>
        <w:rPr>
          <w:rFonts w:ascii="Arial" w:hAnsi="Arial" w:cs="Arial"/>
        </w:rPr>
      </w:pPr>
    </w:p>
    <w:p w:rsidR="000F5EB5" w:rsidRPr="00F95961" w:rsidRDefault="000F5EB5" w:rsidP="00811D61">
      <w:pPr>
        <w:pStyle w:val="AITextSmallNoLineSpacing"/>
        <w:spacing w:line="240" w:lineRule="auto"/>
        <w:rPr>
          <w:rStyle w:val="StyleAIBodytextAsianSimSunChar"/>
          <w:rFonts w:cs="Arial"/>
          <w:sz w:val="18"/>
          <w:szCs w:val="18"/>
        </w:rPr>
        <w:sectPr w:rsidR="000F5EB5" w:rsidRPr="00F95961" w:rsidSect="00811D61">
          <w:footerReference w:type="default" r:id="rId15"/>
          <w:type w:val="continuous"/>
          <w:pgSz w:w="12240" w:h="15840" w:code="1"/>
          <w:pgMar w:top="720" w:right="720" w:bottom="2160" w:left="720" w:header="0" w:footer="567" w:gutter="0"/>
          <w:cols w:space="567"/>
          <w:titlePg/>
          <w:docGrid w:linePitch="360"/>
        </w:sectPr>
      </w:pPr>
    </w:p>
    <w:p w:rsidR="000F5EB5" w:rsidRPr="00F95961" w:rsidRDefault="000F5EB5" w:rsidP="00811D61">
      <w:pPr>
        <w:pStyle w:val="AITextSmallNoLineSpacing"/>
        <w:spacing w:line="240" w:lineRule="auto"/>
        <w:jc w:val="right"/>
        <w:rPr>
          <w:rFonts w:cs="Arial"/>
          <w:sz w:val="18"/>
        </w:rPr>
      </w:pPr>
    </w:p>
    <w:p w:rsidR="000F5EB5" w:rsidRPr="00F95961" w:rsidRDefault="000F5EB5" w:rsidP="00811D61">
      <w:pPr>
        <w:pStyle w:val="AITextSmallNoLineSpacing"/>
        <w:spacing w:line="240" w:lineRule="auto"/>
        <w:jc w:val="right"/>
        <w:rPr>
          <w:rFonts w:cs="Arial"/>
          <w:sz w:val="18"/>
        </w:rPr>
      </w:pPr>
    </w:p>
    <w:p w:rsidR="000F5EB5" w:rsidRDefault="000F5EB5" w:rsidP="00811D61">
      <w:pPr>
        <w:rPr>
          <w:rFonts w:ascii="Arial" w:hAnsi="Arial" w:cs="Arial"/>
          <w:sz w:val="16"/>
          <w:szCs w:val="16"/>
        </w:rPr>
      </w:pPr>
      <w:r w:rsidRPr="00F95961">
        <w:rPr>
          <w:rFonts w:ascii="Arial" w:hAnsi="Arial" w:cs="Arial"/>
          <w:sz w:val="16"/>
          <w:szCs w:val="16"/>
        </w:rPr>
        <w:t xml:space="preserve">UA: </w:t>
      </w:r>
      <w:r w:rsidR="00AF7C32">
        <w:rPr>
          <w:rFonts w:ascii="Arial" w:hAnsi="Arial" w:cs="Arial"/>
          <w:sz w:val="16"/>
          <w:szCs w:val="16"/>
        </w:rPr>
        <w:t>26/18</w:t>
      </w:r>
      <w:r w:rsidRPr="00F95961">
        <w:rPr>
          <w:rFonts w:ascii="Arial" w:hAnsi="Arial" w:cs="Arial"/>
          <w:sz w:val="16"/>
          <w:szCs w:val="16"/>
        </w:rPr>
        <w:t xml:space="preserve"> Index: </w:t>
      </w:r>
      <w:r w:rsidR="00AF7C32">
        <w:rPr>
          <w:rFonts w:ascii="Arial" w:hAnsi="Arial" w:cs="Arial"/>
          <w:sz w:val="16"/>
          <w:szCs w:val="16"/>
        </w:rPr>
        <w:t>ASA 17/7964/2018</w:t>
      </w:r>
      <w:r w:rsidRPr="00F95961">
        <w:rPr>
          <w:rFonts w:ascii="Arial" w:hAnsi="Arial" w:cs="Arial"/>
          <w:sz w:val="16"/>
          <w:szCs w:val="16"/>
        </w:rPr>
        <w:t xml:space="preserve"> Issue Date: </w:t>
      </w:r>
      <w:r w:rsidR="00AC1FD9">
        <w:rPr>
          <w:rFonts w:ascii="Arial" w:hAnsi="Arial" w:cs="Arial"/>
          <w:sz w:val="16"/>
          <w:szCs w:val="16"/>
        </w:rPr>
        <w:t>1</w:t>
      </w:r>
      <w:r w:rsidR="00AF7C32">
        <w:rPr>
          <w:rFonts w:ascii="Arial" w:hAnsi="Arial" w:cs="Arial"/>
          <w:sz w:val="16"/>
          <w:szCs w:val="16"/>
        </w:rPr>
        <w:t xml:space="preserve"> </w:t>
      </w:r>
      <w:r w:rsidR="00AC1FD9">
        <w:rPr>
          <w:rFonts w:ascii="Arial" w:hAnsi="Arial" w:cs="Arial"/>
          <w:sz w:val="16"/>
          <w:szCs w:val="16"/>
        </w:rPr>
        <w:t>March</w:t>
      </w:r>
      <w:r w:rsidR="00AF7C32">
        <w:rPr>
          <w:rFonts w:ascii="Arial" w:hAnsi="Arial" w:cs="Arial"/>
          <w:sz w:val="16"/>
          <w:szCs w:val="16"/>
        </w:rPr>
        <w:t xml:space="preserve"> 2018</w:t>
      </w:r>
    </w:p>
    <w:p w:rsidR="00B76E54" w:rsidRPr="005115A2" w:rsidRDefault="00B76E54" w:rsidP="00811D61">
      <w:pPr>
        <w:rPr>
          <w:rFonts w:ascii="Arial" w:hAnsi="Arial" w:cs="Arial"/>
          <w:sz w:val="16"/>
          <w:szCs w:val="16"/>
        </w:rPr>
      </w:pPr>
    </w:p>
    <w:sectPr w:rsidR="00B76E54" w:rsidRPr="005115A2" w:rsidSect="00811D61">
      <w:headerReference w:type="default" r:id="rId16"/>
      <w:footerReference w:type="default" r:id="rId17"/>
      <w:headerReference w:type="first" r:id="rId18"/>
      <w:footerReference w:type="firs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95" w:rsidRDefault="00C14795">
      <w:r>
        <w:separator/>
      </w:r>
    </w:p>
  </w:endnote>
  <w:endnote w:type="continuationSeparator" w:id="0">
    <w:p w:rsidR="00C14795" w:rsidRDefault="00C14795">
      <w:r>
        <w:continuationSeparator/>
      </w:r>
    </w:p>
  </w:endnote>
  <w:endnote w:type="continuationNotice" w:id="1">
    <w:p w:rsidR="00C14795" w:rsidRDefault="00C14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8" w:rsidRPr="00D0106D" w:rsidRDefault="0044334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8" w:rsidRDefault="00811D61">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61" w:rsidRPr="00D158C3" w:rsidRDefault="00811D61" w:rsidP="00811D6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11D61" w:rsidRPr="00D158C3" w:rsidRDefault="00811D61" w:rsidP="00811D61">
    <w:pPr>
      <w:jc w:val="center"/>
      <w:rPr>
        <w:rFonts w:ascii="Arial" w:hAnsi="Arial" w:cs="Arial"/>
        <w:sz w:val="16"/>
        <w:szCs w:val="16"/>
      </w:rPr>
    </w:pPr>
    <w:r w:rsidRPr="00D158C3">
      <w:rPr>
        <w:rFonts w:ascii="Arial" w:hAnsi="Arial" w:cs="Arial"/>
        <w:sz w:val="16"/>
        <w:szCs w:val="16"/>
      </w:rPr>
      <w:t>T (212) 807- 8400 | uan@aiusa.org | www.amnestyusa.org/uan</w:t>
    </w:r>
  </w:p>
  <w:p w:rsidR="00811D61" w:rsidRPr="00D0106D" w:rsidRDefault="00811D61"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8" w:rsidRPr="00D0106D" w:rsidRDefault="00443348"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8" w:rsidRDefault="00811D61">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95" w:rsidRDefault="00C14795">
      <w:r>
        <w:separator/>
      </w:r>
    </w:p>
  </w:footnote>
  <w:footnote w:type="continuationSeparator" w:id="0">
    <w:p w:rsidR="00C14795" w:rsidRDefault="00C14795">
      <w:r>
        <w:continuationSeparator/>
      </w:r>
    </w:p>
  </w:footnote>
  <w:footnote w:type="continuationNotice" w:id="1">
    <w:p w:rsidR="00C14795" w:rsidRDefault="00C147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8" w:rsidRPr="00D0106D" w:rsidRDefault="0044334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8" w:rsidRDefault="00443348"/>
  <w:p w:rsidR="00443348" w:rsidRDefault="00443348"/>
  <w:p w:rsidR="00443348" w:rsidRPr="00817483" w:rsidRDefault="00443348"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46/18 Index: ASA 17/7964/2018 China</w:t>
    </w:r>
    <w:r>
      <w:rPr>
        <w:rFonts w:ascii="Amnesty Trade Gothic" w:hAnsi="Amnesty Trade Gothic"/>
        <w:sz w:val="16"/>
        <w:szCs w:val="16"/>
      </w:rPr>
      <w:tab/>
      <w:t xml:space="preserve">Date: </w:t>
    </w:r>
    <w:r w:rsidR="00AC1FD9">
      <w:rPr>
        <w:rFonts w:ascii="Amnesty Trade Gothic" w:hAnsi="Amnesty Trade Gothic"/>
        <w:sz w:val="16"/>
        <w:szCs w:val="16"/>
      </w:rPr>
      <w:t>1</w:t>
    </w:r>
    <w:r>
      <w:rPr>
        <w:rFonts w:ascii="Amnesty Trade Gothic" w:hAnsi="Amnesty Trade Gothic"/>
        <w:sz w:val="16"/>
        <w:szCs w:val="16"/>
      </w:rPr>
      <w:t xml:space="preserve"> </w:t>
    </w:r>
    <w:r w:rsidR="00AC1FD9">
      <w:rPr>
        <w:rFonts w:ascii="Amnesty Trade Gothic" w:hAnsi="Amnesty Trade Gothic"/>
        <w:sz w:val="16"/>
        <w:szCs w:val="16"/>
      </w:rPr>
      <w:t>March</w:t>
    </w:r>
    <w:r>
      <w:rPr>
        <w:rFonts w:ascii="Amnesty Trade Gothic" w:hAnsi="Amnesty Trade Gothic"/>
        <w:sz w:val="16"/>
        <w:szCs w:val="16"/>
      </w:rPr>
      <w:t xml:space="preserve"> 2018</w:t>
    </w:r>
  </w:p>
  <w:p w:rsidR="00443348" w:rsidRDefault="004433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8" w:rsidRPr="00D0106D" w:rsidRDefault="00443348"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48" w:rsidRDefault="00443348" w:rsidP="00051FA3">
    <w:pPr>
      <w:tabs>
        <w:tab w:val="left" w:pos="3165"/>
      </w:tabs>
    </w:pPr>
    <w:r>
      <w:tab/>
    </w:r>
  </w:p>
  <w:p w:rsidR="00443348" w:rsidRPr="00051FA3" w:rsidRDefault="00443348">
    <w:pPr>
      <w:rPr>
        <w:rFonts w:ascii="Arial" w:hAnsi="Arial" w:cs="Arial"/>
      </w:rPr>
    </w:pPr>
  </w:p>
  <w:p w:rsidR="00443348" w:rsidRPr="00B452E3" w:rsidRDefault="00443348"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443348" w:rsidRDefault="004433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76A86"/>
    <w:multiLevelType w:val="hybridMultilevel"/>
    <w:tmpl w:val="C9A669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310"/>
    <w:rsid w:val="000325E6"/>
    <w:rsid w:val="000418EE"/>
    <w:rsid w:val="00043D13"/>
    <w:rsid w:val="00051FA3"/>
    <w:rsid w:val="000536E0"/>
    <w:rsid w:val="0005741D"/>
    <w:rsid w:val="00060C53"/>
    <w:rsid w:val="00060E8A"/>
    <w:rsid w:val="00064488"/>
    <w:rsid w:val="000664A2"/>
    <w:rsid w:val="00067212"/>
    <w:rsid w:val="0007419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6737"/>
    <w:rsid w:val="000D6F64"/>
    <w:rsid w:val="000E2080"/>
    <w:rsid w:val="000E47FE"/>
    <w:rsid w:val="000E4B89"/>
    <w:rsid w:val="000F0AF1"/>
    <w:rsid w:val="000F0FB9"/>
    <w:rsid w:val="000F11B8"/>
    <w:rsid w:val="000F3996"/>
    <w:rsid w:val="000F3F9E"/>
    <w:rsid w:val="000F468E"/>
    <w:rsid w:val="000F4F1F"/>
    <w:rsid w:val="000F5771"/>
    <w:rsid w:val="000F5EB5"/>
    <w:rsid w:val="00110016"/>
    <w:rsid w:val="001117D7"/>
    <w:rsid w:val="00114598"/>
    <w:rsid w:val="00117716"/>
    <w:rsid w:val="00117784"/>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818"/>
    <w:rsid w:val="00183ED2"/>
    <w:rsid w:val="0018428E"/>
    <w:rsid w:val="001951FB"/>
    <w:rsid w:val="0019564B"/>
    <w:rsid w:val="00196F3C"/>
    <w:rsid w:val="001A12ED"/>
    <w:rsid w:val="001A33FF"/>
    <w:rsid w:val="001B244C"/>
    <w:rsid w:val="001B4708"/>
    <w:rsid w:val="001B569D"/>
    <w:rsid w:val="001B7B2B"/>
    <w:rsid w:val="001C1F39"/>
    <w:rsid w:val="001C27C2"/>
    <w:rsid w:val="001C359A"/>
    <w:rsid w:val="001C6514"/>
    <w:rsid w:val="001C7698"/>
    <w:rsid w:val="001C7C68"/>
    <w:rsid w:val="001D68B0"/>
    <w:rsid w:val="001D6CEA"/>
    <w:rsid w:val="001D7A1D"/>
    <w:rsid w:val="001E0993"/>
    <w:rsid w:val="001E165F"/>
    <w:rsid w:val="001E4896"/>
    <w:rsid w:val="001E746E"/>
    <w:rsid w:val="001E7BA9"/>
    <w:rsid w:val="001F3C86"/>
    <w:rsid w:val="0020048C"/>
    <w:rsid w:val="00203740"/>
    <w:rsid w:val="00212C22"/>
    <w:rsid w:val="00215171"/>
    <w:rsid w:val="00215FFF"/>
    <w:rsid w:val="002168FD"/>
    <w:rsid w:val="00216F52"/>
    <w:rsid w:val="00217CAE"/>
    <w:rsid w:val="00220011"/>
    <w:rsid w:val="0022056F"/>
    <w:rsid w:val="0022305E"/>
    <w:rsid w:val="002260B4"/>
    <w:rsid w:val="002336BE"/>
    <w:rsid w:val="00234F4C"/>
    <w:rsid w:val="00236343"/>
    <w:rsid w:val="0024089B"/>
    <w:rsid w:val="00240976"/>
    <w:rsid w:val="00263B6F"/>
    <w:rsid w:val="002666D7"/>
    <w:rsid w:val="00267115"/>
    <w:rsid w:val="0026766F"/>
    <w:rsid w:val="002676E1"/>
    <w:rsid w:val="0027166B"/>
    <w:rsid w:val="00272361"/>
    <w:rsid w:val="00272E84"/>
    <w:rsid w:val="00274B11"/>
    <w:rsid w:val="0027630F"/>
    <w:rsid w:val="0028172B"/>
    <w:rsid w:val="00282ADC"/>
    <w:rsid w:val="002906C1"/>
    <w:rsid w:val="00290BCB"/>
    <w:rsid w:val="002923B7"/>
    <w:rsid w:val="002932CE"/>
    <w:rsid w:val="0029385D"/>
    <w:rsid w:val="0029532E"/>
    <w:rsid w:val="002A25A6"/>
    <w:rsid w:val="002A2DBE"/>
    <w:rsid w:val="002B25FD"/>
    <w:rsid w:val="002B48B7"/>
    <w:rsid w:val="002B5A58"/>
    <w:rsid w:val="002C431D"/>
    <w:rsid w:val="002C7156"/>
    <w:rsid w:val="002D22E3"/>
    <w:rsid w:val="002D4041"/>
    <w:rsid w:val="002D6858"/>
    <w:rsid w:val="002E0CB9"/>
    <w:rsid w:val="002E16BA"/>
    <w:rsid w:val="002F26A2"/>
    <w:rsid w:val="002F7AB6"/>
    <w:rsid w:val="00302D8E"/>
    <w:rsid w:val="00303F21"/>
    <w:rsid w:val="00304FA3"/>
    <w:rsid w:val="00310839"/>
    <w:rsid w:val="00310926"/>
    <w:rsid w:val="00311B06"/>
    <w:rsid w:val="00315EBE"/>
    <w:rsid w:val="003206E1"/>
    <w:rsid w:val="00327D90"/>
    <w:rsid w:val="00332276"/>
    <w:rsid w:val="003343A4"/>
    <w:rsid w:val="00345492"/>
    <w:rsid w:val="0034642C"/>
    <w:rsid w:val="00347243"/>
    <w:rsid w:val="00352E7B"/>
    <w:rsid w:val="0035482B"/>
    <w:rsid w:val="003553F8"/>
    <w:rsid w:val="00355BAE"/>
    <w:rsid w:val="00355EAE"/>
    <w:rsid w:val="0035609C"/>
    <w:rsid w:val="003646A6"/>
    <w:rsid w:val="003656FE"/>
    <w:rsid w:val="00373C67"/>
    <w:rsid w:val="00373FF8"/>
    <w:rsid w:val="00375E81"/>
    <w:rsid w:val="00385865"/>
    <w:rsid w:val="00386454"/>
    <w:rsid w:val="003977DC"/>
    <w:rsid w:val="003A2714"/>
    <w:rsid w:val="003A2A73"/>
    <w:rsid w:val="003A6617"/>
    <w:rsid w:val="003A67DC"/>
    <w:rsid w:val="003B4359"/>
    <w:rsid w:val="003B62B5"/>
    <w:rsid w:val="003C1E84"/>
    <w:rsid w:val="003C2C28"/>
    <w:rsid w:val="003C391E"/>
    <w:rsid w:val="003C3DB5"/>
    <w:rsid w:val="003D377A"/>
    <w:rsid w:val="003D51F5"/>
    <w:rsid w:val="003D6B99"/>
    <w:rsid w:val="003E13BD"/>
    <w:rsid w:val="003E1E1A"/>
    <w:rsid w:val="003E3B8F"/>
    <w:rsid w:val="003E570E"/>
    <w:rsid w:val="003E6AB3"/>
    <w:rsid w:val="003F1ED6"/>
    <w:rsid w:val="003F5560"/>
    <w:rsid w:val="0040123D"/>
    <w:rsid w:val="004018B9"/>
    <w:rsid w:val="00401EEE"/>
    <w:rsid w:val="00402E82"/>
    <w:rsid w:val="00405AC8"/>
    <w:rsid w:val="00407D37"/>
    <w:rsid w:val="00410BC6"/>
    <w:rsid w:val="00411DDA"/>
    <w:rsid w:val="00414F83"/>
    <w:rsid w:val="00415A74"/>
    <w:rsid w:val="00423107"/>
    <w:rsid w:val="00426D1C"/>
    <w:rsid w:val="004312E7"/>
    <w:rsid w:val="004312FA"/>
    <w:rsid w:val="00437710"/>
    <w:rsid w:val="00443348"/>
    <w:rsid w:val="00447941"/>
    <w:rsid w:val="00447F7B"/>
    <w:rsid w:val="00462F25"/>
    <w:rsid w:val="00464642"/>
    <w:rsid w:val="00466578"/>
    <w:rsid w:val="004667B6"/>
    <w:rsid w:val="00471670"/>
    <w:rsid w:val="00475586"/>
    <w:rsid w:val="00476E6C"/>
    <w:rsid w:val="00483E30"/>
    <w:rsid w:val="0048414A"/>
    <w:rsid w:val="004909FC"/>
    <w:rsid w:val="004928E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218"/>
    <w:rsid w:val="005534BC"/>
    <w:rsid w:val="0055767E"/>
    <w:rsid w:val="0056326A"/>
    <w:rsid w:val="005636B1"/>
    <w:rsid w:val="005705CE"/>
    <w:rsid w:val="00576569"/>
    <w:rsid w:val="00576926"/>
    <w:rsid w:val="00593307"/>
    <w:rsid w:val="005949D2"/>
    <w:rsid w:val="00595887"/>
    <w:rsid w:val="0059647C"/>
    <w:rsid w:val="005A080E"/>
    <w:rsid w:val="005A1308"/>
    <w:rsid w:val="005A3F57"/>
    <w:rsid w:val="005A58EB"/>
    <w:rsid w:val="005B0311"/>
    <w:rsid w:val="005B18FE"/>
    <w:rsid w:val="005B4367"/>
    <w:rsid w:val="005B5CFE"/>
    <w:rsid w:val="005C2CBA"/>
    <w:rsid w:val="005C3A19"/>
    <w:rsid w:val="005C41FB"/>
    <w:rsid w:val="005C434D"/>
    <w:rsid w:val="005C6ECE"/>
    <w:rsid w:val="005C767A"/>
    <w:rsid w:val="005D159E"/>
    <w:rsid w:val="005D19B4"/>
    <w:rsid w:val="005D3D9F"/>
    <w:rsid w:val="005D4401"/>
    <w:rsid w:val="005D5576"/>
    <w:rsid w:val="005D7BFF"/>
    <w:rsid w:val="005E07A6"/>
    <w:rsid w:val="005E2833"/>
    <w:rsid w:val="005E2EC8"/>
    <w:rsid w:val="005E353C"/>
    <w:rsid w:val="005E3947"/>
    <w:rsid w:val="005E4EE6"/>
    <w:rsid w:val="005E6339"/>
    <w:rsid w:val="005E7BC1"/>
    <w:rsid w:val="005F0D06"/>
    <w:rsid w:val="005F29C5"/>
    <w:rsid w:val="005F67F2"/>
    <w:rsid w:val="00600EEA"/>
    <w:rsid w:val="006037BD"/>
    <w:rsid w:val="00606C38"/>
    <w:rsid w:val="00606DCC"/>
    <w:rsid w:val="0061673E"/>
    <w:rsid w:val="006219A0"/>
    <w:rsid w:val="00622B89"/>
    <w:rsid w:val="00647838"/>
    <w:rsid w:val="006615B3"/>
    <w:rsid w:val="00664C69"/>
    <w:rsid w:val="006730DE"/>
    <w:rsid w:val="00677BB5"/>
    <w:rsid w:val="006814D6"/>
    <w:rsid w:val="006820E8"/>
    <w:rsid w:val="006824FD"/>
    <w:rsid w:val="0069719C"/>
    <w:rsid w:val="006B1ECE"/>
    <w:rsid w:val="006B67C1"/>
    <w:rsid w:val="006C1911"/>
    <w:rsid w:val="006C1A0E"/>
    <w:rsid w:val="006C2190"/>
    <w:rsid w:val="006C3DE2"/>
    <w:rsid w:val="006C522F"/>
    <w:rsid w:val="006D0E18"/>
    <w:rsid w:val="006D2F48"/>
    <w:rsid w:val="006D4472"/>
    <w:rsid w:val="006D7E47"/>
    <w:rsid w:val="006E16F6"/>
    <w:rsid w:val="006F059C"/>
    <w:rsid w:val="006F0AE1"/>
    <w:rsid w:val="006F69BB"/>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1BF1"/>
    <w:rsid w:val="00742A3F"/>
    <w:rsid w:val="007479B8"/>
    <w:rsid w:val="00761821"/>
    <w:rsid w:val="007620A6"/>
    <w:rsid w:val="00765FDB"/>
    <w:rsid w:val="0077354F"/>
    <w:rsid w:val="007749CD"/>
    <w:rsid w:val="00775460"/>
    <w:rsid w:val="0078257C"/>
    <w:rsid w:val="00786023"/>
    <w:rsid w:val="007914AA"/>
    <w:rsid w:val="00794FCC"/>
    <w:rsid w:val="00795D45"/>
    <w:rsid w:val="007A1959"/>
    <w:rsid w:val="007A1F62"/>
    <w:rsid w:val="007A5DA8"/>
    <w:rsid w:val="007B34AE"/>
    <w:rsid w:val="007C4B9F"/>
    <w:rsid w:val="007C5E10"/>
    <w:rsid w:val="007C696A"/>
    <w:rsid w:val="007C735A"/>
    <w:rsid w:val="007C7FCD"/>
    <w:rsid w:val="007D5AF7"/>
    <w:rsid w:val="007D75F2"/>
    <w:rsid w:val="007E0CAD"/>
    <w:rsid w:val="007E28EE"/>
    <w:rsid w:val="007E57A7"/>
    <w:rsid w:val="007E5A86"/>
    <w:rsid w:val="007E6C94"/>
    <w:rsid w:val="007F1204"/>
    <w:rsid w:val="007F4786"/>
    <w:rsid w:val="007F5DA6"/>
    <w:rsid w:val="00804AC7"/>
    <w:rsid w:val="00811D61"/>
    <w:rsid w:val="00814004"/>
    <w:rsid w:val="00815508"/>
    <w:rsid w:val="00816FB0"/>
    <w:rsid w:val="00817483"/>
    <w:rsid w:val="00820661"/>
    <w:rsid w:val="008224D0"/>
    <w:rsid w:val="008241AB"/>
    <w:rsid w:val="00833E80"/>
    <w:rsid w:val="00833F6B"/>
    <w:rsid w:val="00837D96"/>
    <w:rsid w:val="0084062A"/>
    <w:rsid w:val="00846A17"/>
    <w:rsid w:val="0086100E"/>
    <w:rsid w:val="00862FF4"/>
    <w:rsid w:val="0086363D"/>
    <w:rsid w:val="00864ACF"/>
    <w:rsid w:val="00870F66"/>
    <w:rsid w:val="00872646"/>
    <w:rsid w:val="00875998"/>
    <w:rsid w:val="00875E19"/>
    <w:rsid w:val="00876612"/>
    <w:rsid w:val="0088078F"/>
    <w:rsid w:val="008810B0"/>
    <w:rsid w:val="00886353"/>
    <w:rsid w:val="00893986"/>
    <w:rsid w:val="00893D19"/>
    <w:rsid w:val="00894A11"/>
    <w:rsid w:val="008967FA"/>
    <w:rsid w:val="008A01A6"/>
    <w:rsid w:val="008A329A"/>
    <w:rsid w:val="008A3DAB"/>
    <w:rsid w:val="008A43F9"/>
    <w:rsid w:val="008A4E10"/>
    <w:rsid w:val="008A5D7F"/>
    <w:rsid w:val="008A6700"/>
    <w:rsid w:val="008A6885"/>
    <w:rsid w:val="008C16D8"/>
    <w:rsid w:val="008C422E"/>
    <w:rsid w:val="008C576C"/>
    <w:rsid w:val="008C5A8A"/>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15E0E"/>
    <w:rsid w:val="009238E8"/>
    <w:rsid w:val="00924E7F"/>
    <w:rsid w:val="00926B68"/>
    <w:rsid w:val="00931A23"/>
    <w:rsid w:val="00933F08"/>
    <w:rsid w:val="0093452C"/>
    <w:rsid w:val="00936A7D"/>
    <w:rsid w:val="00937F75"/>
    <w:rsid w:val="009462AE"/>
    <w:rsid w:val="00946781"/>
    <w:rsid w:val="00947995"/>
    <w:rsid w:val="00950C7F"/>
    <w:rsid w:val="00952F42"/>
    <w:rsid w:val="00952FFC"/>
    <w:rsid w:val="0095413F"/>
    <w:rsid w:val="00954CE8"/>
    <w:rsid w:val="00955335"/>
    <w:rsid w:val="00955D66"/>
    <w:rsid w:val="00956E7B"/>
    <w:rsid w:val="00962C6C"/>
    <w:rsid w:val="00963CA3"/>
    <w:rsid w:val="00963EF3"/>
    <w:rsid w:val="00967860"/>
    <w:rsid w:val="009713D4"/>
    <w:rsid w:val="00971BD1"/>
    <w:rsid w:val="00971F57"/>
    <w:rsid w:val="00977EE0"/>
    <w:rsid w:val="009847F5"/>
    <w:rsid w:val="00985339"/>
    <w:rsid w:val="00986A2C"/>
    <w:rsid w:val="00987C31"/>
    <w:rsid w:val="00987CD7"/>
    <w:rsid w:val="00990F17"/>
    <w:rsid w:val="009926E3"/>
    <w:rsid w:val="00993429"/>
    <w:rsid w:val="009953DD"/>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0516"/>
    <w:rsid w:val="009F4BB3"/>
    <w:rsid w:val="009F5E63"/>
    <w:rsid w:val="00A02B06"/>
    <w:rsid w:val="00A071B0"/>
    <w:rsid w:val="00A1368B"/>
    <w:rsid w:val="00A14655"/>
    <w:rsid w:val="00A15AFC"/>
    <w:rsid w:val="00A1639D"/>
    <w:rsid w:val="00A24893"/>
    <w:rsid w:val="00A40882"/>
    <w:rsid w:val="00A43E3E"/>
    <w:rsid w:val="00A4773E"/>
    <w:rsid w:val="00A52F77"/>
    <w:rsid w:val="00A547B5"/>
    <w:rsid w:val="00A74F0B"/>
    <w:rsid w:val="00A76B63"/>
    <w:rsid w:val="00A7761D"/>
    <w:rsid w:val="00A80480"/>
    <w:rsid w:val="00A83AB0"/>
    <w:rsid w:val="00A852C7"/>
    <w:rsid w:val="00A93950"/>
    <w:rsid w:val="00AA30FE"/>
    <w:rsid w:val="00AA5AAC"/>
    <w:rsid w:val="00AB4379"/>
    <w:rsid w:val="00AC1FD9"/>
    <w:rsid w:val="00AC32EE"/>
    <w:rsid w:val="00AC4C54"/>
    <w:rsid w:val="00AC704F"/>
    <w:rsid w:val="00AD2793"/>
    <w:rsid w:val="00AE60FD"/>
    <w:rsid w:val="00AF15BC"/>
    <w:rsid w:val="00AF43F7"/>
    <w:rsid w:val="00AF4CF9"/>
    <w:rsid w:val="00AF6B4B"/>
    <w:rsid w:val="00AF7C32"/>
    <w:rsid w:val="00B043D9"/>
    <w:rsid w:val="00B06E79"/>
    <w:rsid w:val="00B12D4B"/>
    <w:rsid w:val="00B15E11"/>
    <w:rsid w:val="00B205C5"/>
    <w:rsid w:val="00B22D7A"/>
    <w:rsid w:val="00B24B0A"/>
    <w:rsid w:val="00B30C02"/>
    <w:rsid w:val="00B337E6"/>
    <w:rsid w:val="00B33B61"/>
    <w:rsid w:val="00B35919"/>
    <w:rsid w:val="00B376BA"/>
    <w:rsid w:val="00B404F1"/>
    <w:rsid w:val="00B4432F"/>
    <w:rsid w:val="00B452E3"/>
    <w:rsid w:val="00B46EFA"/>
    <w:rsid w:val="00B60FB0"/>
    <w:rsid w:val="00B667DE"/>
    <w:rsid w:val="00B70C75"/>
    <w:rsid w:val="00B71421"/>
    <w:rsid w:val="00B7161E"/>
    <w:rsid w:val="00B71EB4"/>
    <w:rsid w:val="00B74265"/>
    <w:rsid w:val="00B74723"/>
    <w:rsid w:val="00B76E54"/>
    <w:rsid w:val="00B772AE"/>
    <w:rsid w:val="00B807F5"/>
    <w:rsid w:val="00B811E7"/>
    <w:rsid w:val="00B84EF8"/>
    <w:rsid w:val="00B86229"/>
    <w:rsid w:val="00B86420"/>
    <w:rsid w:val="00B867EC"/>
    <w:rsid w:val="00B86B6B"/>
    <w:rsid w:val="00B9147D"/>
    <w:rsid w:val="00B9334D"/>
    <w:rsid w:val="00B94D1E"/>
    <w:rsid w:val="00BA31FC"/>
    <w:rsid w:val="00BA3F5B"/>
    <w:rsid w:val="00BB54D8"/>
    <w:rsid w:val="00BC397C"/>
    <w:rsid w:val="00BC59E3"/>
    <w:rsid w:val="00BD0181"/>
    <w:rsid w:val="00BD36DA"/>
    <w:rsid w:val="00BE4AEB"/>
    <w:rsid w:val="00BE70DC"/>
    <w:rsid w:val="00BE74D0"/>
    <w:rsid w:val="00BF6C75"/>
    <w:rsid w:val="00C0395F"/>
    <w:rsid w:val="00C06BC7"/>
    <w:rsid w:val="00C14795"/>
    <w:rsid w:val="00C24A12"/>
    <w:rsid w:val="00C264C5"/>
    <w:rsid w:val="00C27855"/>
    <w:rsid w:val="00C3478A"/>
    <w:rsid w:val="00C41169"/>
    <w:rsid w:val="00C42566"/>
    <w:rsid w:val="00C45BF8"/>
    <w:rsid w:val="00C503D1"/>
    <w:rsid w:val="00C50A9C"/>
    <w:rsid w:val="00C50E97"/>
    <w:rsid w:val="00C5339D"/>
    <w:rsid w:val="00C62EC7"/>
    <w:rsid w:val="00C6413E"/>
    <w:rsid w:val="00C64997"/>
    <w:rsid w:val="00C65C37"/>
    <w:rsid w:val="00C662FF"/>
    <w:rsid w:val="00C7240F"/>
    <w:rsid w:val="00C73548"/>
    <w:rsid w:val="00C76BD8"/>
    <w:rsid w:val="00C817DF"/>
    <w:rsid w:val="00C9098A"/>
    <w:rsid w:val="00C92819"/>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2FB5"/>
    <w:rsid w:val="00D35FAD"/>
    <w:rsid w:val="00D377D3"/>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4C47"/>
    <w:rsid w:val="00DA5BD9"/>
    <w:rsid w:val="00DA7946"/>
    <w:rsid w:val="00DC06EA"/>
    <w:rsid w:val="00DC2E1B"/>
    <w:rsid w:val="00DC33B9"/>
    <w:rsid w:val="00DC38A5"/>
    <w:rsid w:val="00DC5FB0"/>
    <w:rsid w:val="00DD3E55"/>
    <w:rsid w:val="00DD5A73"/>
    <w:rsid w:val="00DD777F"/>
    <w:rsid w:val="00DE0668"/>
    <w:rsid w:val="00DE1EE8"/>
    <w:rsid w:val="00DE71A0"/>
    <w:rsid w:val="00DF0C26"/>
    <w:rsid w:val="00DF1274"/>
    <w:rsid w:val="00DF18DF"/>
    <w:rsid w:val="00DF3BFF"/>
    <w:rsid w:val="00DF7AB7"/>
    <w:rsid w:val="00DF7B57"/>
    <w:rsid w:val="00E0076F"/>
    <w:rsid w:val="00E04AF7"/>
    <w:rsid w:val="00E063DC"/>
    <w:rsid w:val="00E12B8F"/>
    <w:rsid w:val="00E21258"/>
    <w:rsid w:val="00E23769"/>
    <w:rsid w:val="00E2387F"/>
    <w:rsid w:val="00E27649"/>
    <w:rsid w:val="00E30DA2"/>
    <w:rsid w:val="00E32FE5"/>
    <w:rsid w:val="00E44260"/>
    <w:rsid w:val="00E53816"/>
    <w:rsid w:val="00E54F13"/>
    <w:rsid w:val="00E56E28"/>
    <w:rsid w:val="00E601DC"/>
    <w:rsid w:val="00E62533"/>
    <w:rsid w:val="00E65528"/>
    <w:rsid w:val="00E65A23"/>
    <w:rsid w:val="00E6735E"/>
    <w:rsid w:val="00E7043F"/>
    <w:rsid w:val="00E70C72"/>
    <w:rsid w:val="00E720DA"/>
    <w:rsid w:val="00E84846"/>
    <w:rsid w:val="00E87743"/>
    <w:rsid w:val="00E96397"/>
    <w:rsid w:val="00E97E64"/>
    <w:rsid w:val="00EA281B"/>
    <w:rsid w:val="00EA37AB"/>
    <w:rsid w:val="00EA5AB5"/>
    <w:rsid w:val="00EA7847"/>
    <w:rsid w:val="00EB15FF"/>
    <w:rsid w:val="00EB1840"/>
    <w:rsid w:val="00EB3D70"/>
    <w:rsid w:val="00EC07D6"/>
    <w:rsid w:val="00EC089C"/>
    <w:rsid w:val="00EC130D"/>
    <w:rsid w:val="00EC2C85"/>
    <w:rsid w:val="00EC36AB"/>
    <w:rsid w:val="00EC49C6"/>
    <w:rsid w:val="00EC6B04"/>
    <w:rsid w:val="00ED12A0"/>
    <w:rsid w:val="00ED1BF9"/>
    <w:rsid w:val="00ED1D0E"/>
    <w:rsid w:val="00ED1D8E"/>
    <w:rsid w:val="00ED4686"/>
    <w:rsid w:val="00ED61F1"/>
    <w:rsid w:val="00ED779B"/>
    <w:rsid w:val="00EE13F1"/>
    <w:rsid w:val="00EE55C2"/>
    <w:rsid w:val="00EE6BC2"/>
    <w:rsid w:val="00EE7D42"/>
    <w:rsid w:val="00F02C83"/>
    <w:rsid w:val="00F103EC"/>
    <w:rsid w:val="00F10A13"/>
    <w:rsid w:val="00F16B8A"/>
    <w:rsid w:val="00F1703B"/>
    <w:rsid w:val="00F20743"/>
    <w:rsid w:val="00F20CAB"/>
    <w:rsid w:val="00F21A97"/>
    <w:rsid w:val="00F21EEE"/>
    <w:rsid w:val="00F21F6D"/>
    <w:rsid w:val="00F25545"/>
    <w:rsid w:val="00F2569F"/>
    <w:rsid w:val="00F26B53"/>
    <w:rsid w:val="00F364F4"/>
    <w:rsid w:val="00F36939"/>
    <w:rsid w:val="00F36A10"/>
    <w:rsid w:val="00F41544"/>
    <w:rsid w:val="00F436B0"/>
    <w:rsid w:val="00F470C1"/>
    <w:rsid w:val="00F53472"/>
    <w:rsid w:val="00F54365"/>
    <w:rsid w:val="00F56193"/>
    <w:rsid w:val="00F61E04"/>
    <w:rsid w:val="00F65714"/>
    <w:rsid w:val="00F679CF"/>
    <w:rsid w:val="00F7781E"/>
    <w:rsid w:val="00F8095E"/>
    <w:rsid w:val="00F81CDF"/>
    <w:rsid w:val="00F82278"/>
    <w:rsid w:val="00F86FF3"/>
    <w:rsid w:val="00F87183"/>
    <w:rsid w:val="00F876C6"/>
    <w:rsid w:val="00F91190"/>
    <w:rsid w:val="00F95961"/>
    <w:rsid w:val="00FA3137"/>
    <w:rsid w:val="00FA50A6"/>
    <w:rsid w:val="00FA5E75"/>
    <w:rsid w:val="00FA677F"/>
    <w:rsid w:val="00FD5CA9"/>
    <w:rsid w:val="00FD6E35"/>
    <w:rsid w:val="00FE1E5B"/>
    <w:rsid w:val="00FE465E"/>
    <w:rsid w:val="00FE4E30"/>
    <w:rsid w:val="00FE5FB2"/>
    <w:rsid w:val="00FF1613"/>
    <w:rsid w:val="00FF4C89"/>
    <w:rsid w:val="00FF6F3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4487">
      <w:marLeft w:val="0"/>
      <w:marRight w:val="0"/>
      <w:marTop w:val="0"/>
      <w:marBottom w:val="0"/>
      <w:divBdr>
        <w:top w:val="none" w:sz="0" w:space="0" w:color="auto"/>
        <w:left w:val="none" w:sz="0" w:space="0" w:color="auto"/>
        <w:bottom w:val="none" w:sz="0" w:space="0" w:color="auto"/>
        <w:right w:val="none" w:sz="0" w:space="0" w:color="auto"/>
      </w:divBdr>
    </w:div>
    <w:div w:id="1034694488">
      <w:marLeft w:val="0"/>
      <w:marRight w:val="0"/>
      <w:marTop w:val="0"/>
      <w:marBottom w:val="0"/>
      <w:divBdr>
        <w:top w:val="none" w:sz="0" w:space="0" w:color="auto"/>
        <w:left w:val="none" w:sz="0" w:space="0" w:color="auto"/>
        <w:bottom w:val="none" w:sz="0" w:space="0" w:color="auto"/>
        <w:right w:val="none" w:sz="0" w:space="0" w:color="auto"/>
      </w:divBdr>
    </w:div>
    <w:div w:id="1034694489">
      <w:marLeft w:val="0"/>
      <w:marRight w:val="0"/>
      <w:marTop w:val="0"/>
      <w:marBottom w:val="0"/>
      <w:divBdr>
        <w:top w:val="none" w:sz="0" w:space="0" w:color="auto"/>
        <w:left w:val="none" w:sz="0" w:space="0" w:color="auto"/>
        <w:bottom w:val="none" w:sz="0" w:space="0" w:color="auto"/>
        <w:right w:val="none" w:sz="0" w:space="0" w:color="auto"/>
      </w:divBdr>
    </w:div>
    <w:div w:id="1034694490">
      <w:marLeft w:val="0"/>
      <w:marRight w:val="0"/>
      <w:marTop w:val="0"/>
      <w:marBottom w:val="0"/>
      <w:divBdr>
        <w:top w:val="none" w:sz="0" w:space="0" w:color="auto"/>
        <w:left w:val="none" w:sz="0" w:space="0" w:color="auto"/>
        <w:bottom w:val="none" w:sz="0" w:space="0" w:color="auto"/>
        <w:right w:val="none" w:sz="0" w:space="0" w:color="auto"/>
      </w:divBdr>
    </w:div>
    <w:div w:id="1034694491">
      <w:marLeft w:val="0"/>
      <w:marRight w:val="0"/>
      <w:marTop w:val="0"/>
      <w:marBottom w:val="0"/>
      <w:divBdr>
        <w:top w:val="none" w:sz="0" w:space="0" w:color="auto"/>
        <w:left w:val="none" w:sz="0" w:space="0" w:color="auto"/>
        <w:bottom w:val="none" w:sz="0" w:space="0" w:color="auto"/>
        <w:right w:val="none" w:sz="0" w:space="0" w:color="auto"/>
      </w:divBdr>
    </w:div>
    <w:div w:id="1034694492">
      <w:marLeft w:val="0"/>
      <w:marRight w:val="0"/>
      <w:marTop w:val="0"/>
      <w:marBottom w:val="0"/>
      <w:divBdr>
        <w:top w:val="none" w:sz="0" w:space="0" w:color="auto"/>
        <w:left w:val="none" w:sz="0" w:space="0" w:color="auto"/>
        <w:bottom w:val="none" w:sz="0" w:space="0" w:color="auto"/>
        <w:right w:val="none" w:sz="0" w:space="0" w:color="auto"/>
      </w:divBdr>
    </w:div>
    <w:div w:id="1034694493">
      <w:marLeft w:val="0"/>
      <w:marRight w:val="0"/>
      <w:marTop w:val="0"/>
      <w:marBottom w:val="0"/>
      <w:divBdr>
        <w:top w:val="none" w:sz="0" w:space="0" w:color="auto"/>
        <w:left w:val="none" w:sz="0" w:space="0" w:color="auto"/>
        <w:bottom w:val="none" w:sz="0" w:space="0" w:color="auto"/>
        <w:right w:val="none" w:sz="0" w:space="0" w:color="auto"/>
      </w:divBdr>
    </w:div>
    <w:div w:id="1034694494">
      <w:marLeft w:val="0"/>
      <w:marRight w:val="0"/>
      <w:marTop w:val="0"/>
      <w:marBottom w:val="0"/>
      <w:divBdr>
        <w:top w:val="none" w:sz="0" w:space="0" w:color="auto"/>
        <w:left w:val="none" w:sz="0" w:space="0" w:color="auto"/>
        <w:bottom w:val="none" w:sz="0" w:space="0" w:color="auto"/>
        <w:right w:val="none" w:sz="0" w:space="0" w:color="auto"/>
      </w:divBdr>
    </w:div>
    <w:div w:id="1034694495">
      <w:marLeft w:val="0"/>
      <w:marRight w:val="0"/>
      <w:marTop w:val="0"/>
      <w:marBottom w:val="0"/>
      <w:divBdr>
        <w:top w:val="none" w:sz="0" w:space="0" w:color="auto"/>
        <w:left w:val="none" w:sz="0" w:space="0" w:color="auto"/>
        <w:bottom w:val="none" w:sz="0" w:space="0" w:color="auto"/>
        <w:right w:val="none" w:sz="0" w:space="0" w:color="auto"/>
      </w:divBdr>
    </w:div>
    <w:div w:id="1034694496">
      <w:marLeft w:val="0"/>
      <w:marRight w:val="0"/>
      <w:marTop w:val="0"/>
      <w:marBottom w:val="0"/>
      <w:divBdr>
        <w:top w:val="none" w:sz="0" w:space="0" w:color="auto"/>
        <w:left w:val="none" w:sz="0" w:space="0" w:color="auto"/>
        <w:bottom w:val="none" w:sz="0" w:space="0" w:color="auto"/>
        <w:right w:val="none" w:sz="0" w:space="0" w:color="auto"/>
      </w:divBdr>
    </w:div>
    <w:div w:id="1034694497">
      <w:marLeft w:val="0"/>
      <w:marRight w:val="0"/>
      <w:marTop w:val="0"/>
      <w:marBottom w:val="0"/>
      <w:divBdr>
        <w:top w:val="none" w:sz="0" w:space="0" w:color="auto"/>
        <w:left w:val="none" w:sz="0" w:space="0" w:color="auto"/>
        <w:bottom w:val="none" w:sz="0" w:space="0" w:color="auto"/>
        <w:right w:val="none" w:sz="0" w:space="0" w:color="auto"/>
      </w:divBdr>
    </w:div>
    <w:div w:id="1034694498">
      <w:marLeft w:val="0"/>
      <w:marRight w:val="0"/>
      <w:marTop w:val="0"/>
      <w:marBottom w:val="0"/>
      <w:divBdr>
        <w:top w:val="none" w:sz="0" w:space="0" w:color="auto"/>
        <w:left w:val="none" w:sz="0" w:space="0" w:color="auto"/>
        <w:bottom w:val="none" w:sz="0" w:space="0" w:color="auto"/>
        <w:right w:val="none" w:sz="0" w:space="0" w:color="auto"/>
      </w:divBdr>
    </w:div>
    <w:div w:id="1034694499">
      <w:marLeft w:val="0"/>
      <w:marRight w:val="0"/>
      <w:marTop w:val="0"/>
      <w:marBottom w:val="0"/>
      <w:divBdr>
        <w:top w:val="none" w:sz="0" w:space="0" w:color="auto"/>
        <w:left w:val="none" w:sz="0" w:space="0" w:color="auto"/>
        <w:bottom w:val="none" w:sz="0" w:space="0" w:color="auto"/>
        <w:right w:val="none" w:sz="0" w:space="0" w:color="auto"/>
      </w:divBdr>
    </w:div>
    <w:div w:id="1034694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naembpress_us@mfa.gov.cn"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F96EB89-7E0F-4E2C-B481-8E528619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6479</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ADditional Information</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2018-03-01T19:20:00Z</dcterms:created>
  <dcterms:modified xsi:type="dcterms:W3CDTF">2018-03-01T19:36:00Z</dcterms:modified>
</cp:coreProperties>
</file>