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4392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5B2A32" w:rsidRDefault="005B2A32" w:rsidP="00B43921">
      <w:pPr>
        <w:rPr>
          <w:rStyle w:val="AIHeadline"/>
          <w:rFonts w:cs="Arial"/>
          <w:snapToGrid w:val="0"/>
          <w:sz w:val="36"/>
          <w:szCs w:val="36"/>
        </w:rPr>
      </w:pPr>
      <w:r w:rsidRPr="005B2A32">
        <w:rPr>
          <w:rStyle w:val="AIHeadline"/>
          <w:rFonts w:cs="Arial"/>
          <w:snapToGrid w:val="0"/>
          <w:sz w:val="36"/>
          <w:szCs w:val="36"/>
        </w:rPr>
        <w:t>report</w:t>
      </w:r>
      <w:r w:rsidR="000A3696" w:rsidRPr="005B2A32">
        <w:rPr>
          <w:rStyle w:val="AIHeadline"/>
          <w:rFonts w:cs="Arial"/>
          <w:snapToGrid w:val="0"/>
          <w:sz w:val="36"/>
          <w:szCs w:val="36"/>
        </w:rPr>
        <w:t xml:space="preserve"> FINDS NO TORTURE DESPITE VISIBLE BRUISES</w:t>
      </w:r>
    </w:p>
    <w:p w:rsidR="0026766F" w:rsidRPr="00055BFD" w:rsidRDefault="00B72D4F" w:rsidP="00B43921">
      <w:pPr>
        <w:pStyle w:val="AIintropara"/>
        <w:spacing w:line="240" w:lineRule="auto"/>
        <w:rPr>
          <w:rFonts w:cs="Arial"/>
        </w:rPr>
      </w:pPr>
      <w:r>
        <w:rPr>
          <w:rFonts w:cs="Arial"/>
        </w:rPr>
        <w:t>The trial of</w:t>
      </w:r>
      <w:r w:rsidR="009B5E1E" w:rsidRPr="00055BFD">
        <w:rPr>
          <w:rFonts w:cs="Arial"/>
        </w:rPr>
        <w:t xml:space="preserve"> journalist, Bobomurod Abdullayev began </w:t>
      </w:r>
      <w:r w:rsidR="00E5769F" w:rsidRPr="00055BFD">
        <w:rPr>
          <w:rFonts w:cs="Arial"/>
        </w:rPr>
        <w:t>on 7 March. During the hearing</w:t>
      </w:r>
      <w:r w:rsidR="007664E6" w:rsidRPr="00055BFD">
        <w:rPr>
          <w:rFonts w:cs="Arial"/>
        </w:rPr>
        <w:t>,</w:t>
      </w:r>
      <w:r w:rsidR="00E5769F" w:rsidRPr="00055BFD">
        <w:rPr>
          <w:rFonts w:cs="Arial"/>
        </w:rPr>
        <w:t xml:space="preserve"> </w:t>
      </w:r>
      <w:r w:rsidR="009B5E1E" w:rsidRPr="00055BFD">
        <w:rPr>
          <w:rFonts w:cs="Arial"/>
        </w:rPr>
        <w:t xml:space="preserve">he removed his shirt to show bruises on his body that he </w:t>
      </w:r>
      <w:r w:rsidR="003F53A5">
        <w:rPr>
          <w:rFonts w:cs="Arial"/>
        </w:rPr>
        <w:t xml:space="preserve">alleges were </w:t>
      </w:r>
      <w:r w:rsidR="009B5E1E" w:rsidRPr="00055BFD">
        <w:rPr>
          <w:rFonts w:cs="Arial"/>
        </w:rPr>
        <w:t>sustained under tortu</w:t>
      </w:r>
      <w:r w:rsidR="00E5769F" w:rsidRPr="00055BFD">
        <w:rPr>
          <w:rFonts w:cs="Arial"/>
        </w:rPr>
        <w:t>re</w:t>
      </w:r>
      <w:r w:rsidR="009B5E1E" w:rsidRPr="00055BFD">
        <w:rPr>
          <w:rFonts w:cs="Arial"/>
        </w:rPr>
        <w:t xml:space="preserve">.  </w:t>
      </w:r>
      <w:r w:rsidR="003F53A5">
        <w:rPr>
          <w:rFonts w:cs="Arial"/>
        </w:rPr>
        <w:t>On</w:t>
      </w:r>
      <w:r>
        <w:rPr>
          <w:rFonts w:cs="Arial"/>
        </w:rPr>
        <w:t xml:space="preserve"> 15 March, the judge announced </w:t>
      </w:r>
      <w:r w:rsidR="003F53A5">
        <w:rPr>
          <w:rFonts w:cs="Arial"/>
        </w:rPr>
        <w:t xml:space="preserve">that </w:t>
      </w:r>
      <w:r w:rsidR="009B5E1E" w:rsidRPr="00055BFD">
        <w:rPr>
          <w:rFonts w:cs="Arial"/>
        </w:rPr>
        <w:t xml:space="preserve">the forensic medical </w:t>
      </w:r>
      <w:r w:rsidR="00E20595">
        <w:rPr>
          <w:rFonts w:cs="Arial"/>
        </w:rPr>
        <w:t>examination</w:t>
      </w:r>
      <w:r w:rsidR="00E20595" w:rsidRPr="00055BFD">
        <w:rPr>
          <w:rFonts w:cs="Arial"/>
        </w:rPr>
        <w:t xml:space="preserve"> </w:t>
      </w:r>
      <w:r w:rsidR="00E5769F" w:rsidRPr="00055BFD">
        <w:rPr>
          <w:rFonts w:cs="Arial"/>
        </w:rPr>
        <w:t xml:space="preserve">he had ordered </w:t>
      </w:r>
      <w:r w:rsidR="007664E6" w:rsidRPr="00055BFD">
        <w:rPr>
          <w:rFonts w:cs="Arial"/>
        </w:rPr>
        <w:t>into the</w:t>
      </w:r>
      <w:r w:rsidR="00055BFD">
        <w:rPr>
          <w:rFonts w:cs="Arial"/>
        </w:rPr>
        <w:t xml:space="preserve"> journalist’s</w:t>
      </w:r>
      <w:r w:rsidR="007664E6" w:rsidRPr="00055BFD">
        <w:rPr>
          <w:rFonts w:cs="Arial"/>
        </w:rPr>
        <w:t xml:space="preserve"> torture allegations </w:t>
      </w:r>
      <w:r>
        <w:rPr>
          <w:rFonts w:cs="Arial"/>
        </w:rPr>
        <w:t>found no evidence</w:t>
      </w:r>
      <w:r w:rsidR="009B5E1E" w:rsidRPr="00055BFD">
        <w:rPr>
          <w:rFonts w:cs="Arial"/>
        </w:rPr>
        <w:t xml:space="preserve"> of torture.</w:t>
      </w:r>
    </w:p>
    <w:p w:rsidR="00152CEC" w:rsidRPr="00152CEC" w:rsidRDefault="00152CEC" w:rsidP="00B43921">
      <w:pPr>
        <w:pStyle w:val="AIBodytext"/>
        <w:spacing w:line="240" w:lineRule="auto"/>
        <w:rPr>
          <w:rStyle w:val="StyleAIBodytextAsianSimSunChar"/>
          <w:rFonts w:cs="Arial"/>
        </w:rPr>
      </w:pPr>
      <w:r w:rsidRPr="00152CEC">
        <w:rPr>
          <w:rStyle w:val="StyleAIBodytextAsianSimSunChar"/>
          <w:rFonts w:cs="Arial"/>
        </w:rPr>
        <w:t>On 7 March</w:t>
      </w:r>
      <w:r>
        <w:rPr>
          <w:rStyle w:val="StyleAIBodytextAsianSimSunChar"/>
          <w:rFonts w:cs="Arial"/>
        </w:rPr>
        <w:t>,</w:t>
      </w:r>
      <w:r w:rsidRPr="00152CEC">
        <w:rPr>
          <w:rStyle w:val="StyleAIBodytextAsianSimSunChar"/>
          <w:rFonts w:cs="Arial"/>
        </w:rPr>
        <w:t xml:space="preserve"> the </w:t>
      </w:r>
      <w:r w:rsidRPr="0042735F">
        <w:rPr>
          <w:rStyle w:val="StyleAIBodytextAsianSimSunChar"/>
          <w:rFonts w:cs="Arial"/>
        </w:rPr>
        <w:t xml:space="preserve">trial of </w:t>
      </w:r>
      <w:r w:rsidR="009B5E1E" w:rsidRPr="0042735F">
        <w:rPr>
          <w:rStyle w:val="StyleAIBodytextAsianSimSunChar"/>
          <w:rFonts w:cs="Arial"/>
        </w:rPr>
        <w:t>Uzbekistani journalist,</w:t>
      </w:r>
      <w:r w:rsidR="009B5E1E">
        <w:rPr>
          <w:rStyle w:val="StyleAIBodytextAsianSimSunChar"/>
          <w:rFonts w:cs="Arial"/>
        </w:rPr>
        <w:t xml:space="preserve"> </w:t>
      </w:r>
      <w:r w:rsidRPr="00115072">
        <w:rPr>
          <w:rStyle w:val="StyleAIBodytextAsianSimSunChar"/>
          <w:rFonts w:cs="Arial"/>
          <w:b/>
          <w:bCs/>
        </w:rPr>
        <w:t>Bobomurod Abdullayev</w:t>
      </w:r>
      <w:r w:rsidR="0042735F">
        <w:rPr>
          <w:rStyle w:val="StyleAIBodytextAsianSimSunChar"/>
          <w:rFonts w:cs="Arial"/>
        </w:rPr>
        <w:t xml:space="preserve"> and three co-defendants began before</w:t>
      </w:r>
      <w:r w:rsidRPr="00152CEC">
        <w:rPr>
          <w:rStyle w:val="StyleAIBodytextAsianSimSunChar"/>
          <w:rFonts w:cs="Arial"/>
        </w:rPr>
        <w:t xml:space="preserve"> Tashkent City Court. The hearing was open to </w:t>
      </w:r>
      <w:r w:rsidR="0042735F" w:rsidRPr="007664E6">
        <w:rPr>
          <w:rStyle w:val="StyleAIBodytextAsianSimSunChar"/>
          <w:rFonts w:cs="Arial"/>
        </w:rPr>
        <w:t>the public</w:t>
      </w:r>
      <w:r w:rsidRPr="00152CEC">
        <w:rPr>
          <w:rStyle w:val="StyleAIBodytextAsianSimSunChar"/>
          <w:rFonts w:cs="Arial"/>
        </w:rPr>
        <w:t>. During the hearing</w:t>
      </w:r>
      <w:r w:rsidR="0042735F">
        <w:rPr>
          <w:rStyle w:val="StyleAIBodytextAsianSimSunChar"/>
          <w:rFonts w:cs="Arial"/>
        </w:rPr>
        <w:t>,</w:t>
      </w:r>
      <w:r w:rsidRPr="00152CEC">
        <w:rPr>
          <w:rStyle w:val="StyleAIBodytextAsianSimSunChar"/>
          <w:rFonts w:cs="Arial"/>
        </w:rPr>
        <w:t xml:space="preserve"> Bobomurod Abdullayev’s lawyer submitted a motion to the judge to initiate an investigation into allegations that his client was tortured in detention to force him to ‘confess’. Bobomurod Abdullayev removed his shirt in the c</w:t>
      </w:r>
      <w:r w:rsidR="0042735F">
        <w:rPr>
          <w:rStyle w:val="StyleAIBodytextAsianSimSunChar"/>
          <w:rFonts w:cs="Arial"/>
        </w:rPr>
        <w:t>ourt</w:t>
      </w:r>
      <w:r w:rsidRPr="00152CEC">
        <w:rPr>
          <w:rStyle w:val="StyleAIBodytextAsianSimSunChar"/>
          <w:rFonts w:cs="Arial"/>
        </w:rPr>
        <w:t xml:space="preserve">room to show bruises on his body that he </w:t>
      </w:r>
      <w:r w:rsidR="003F53A5">
        <w:rPr>
          <w:rStyle w:val="StyleAIBodytextAsianSimSunChar"/>
          <w:rFonts w:cs="Arial"/>
        </w:rPr>
        <w:t xml:space="preserve">alleges were </w:t>
      </w:r>
      <w:r w:rsidRPr="00152CEC">
        <w:rPr>
          <w:rStyle w:val="StyleAIBodytextAsianSimSunChar"/>
          <w:rFonts w:cs="Arial"/>
        </w:rPr>
        <w:t xml:space="preserve">sustained under torture. The judge accepted the defence’s motion and ordered a forensic medical </w:t>
      </w:r>
      <w:r w:rsidR="00E20595">
        <w:rPr>
          <w:rStyle w:val="StyleAIBodytextAsianSimSunChar"/>
          <w:rFonts w:cs="Arial"/>
        </w:rPr>
        <w:t>examination</w:t>
      </w:r>
      <w:r w:rsidRPr="00152CEC">
        <w:rPr>
          <w:rStyle w:val="StyleAIBodytextAsianSimSunChar"/>
          <w:rFonts w:cs="Arial"/>
        </w:rPr>
        <w:t xml:space="preserve">, quoting the President’s November 2017 decree on the inadmissibility </w:t>
      </w:r>
      <w:r w:rsidR="003F53A5">
        <w:rPr>
          <w:rStyle w:val="StyleAIBodytextAsianSimSunChar"/>
          <w:rFonts w:cs="Arial"/>
        </w:rPr>
        <w:t>of</w:t>
      </w:r>
      <w:r w:rsidR="003F53A5" w:rsidRPr="00152CEC">
        <w:rPr>
          <w:rStyle w:val="StyleAIBodytextAsianSimSunChar"/>
          <w:rFonts w:cs="Arial"/>
        </w:rPr>
        <w:t xml:space="preserve"> </w:t>
      </w:r>
      <w:r w:rsidRPr="00152CEC">
        <w:rPr>
          <w:rStyle w:val="StyleAIBodytextAsianSimSunChar"/>
          <w:rFonts w:cs="Arial"/>
        </w:rPr>
        <w:t xml:space="preserve">evidence </w:t>
      </w:r>
      <w:r w:rsidR="003F53A5">
        <w:rPr>
          <w:rStyle w:val="StyleAIBodytextAsianSimSunChar"/>
          <w:rFonts w:cs="Arial"/>
        </w:rPr>
        <w:t>extracted under</w:t>
      </w:r>
      <w:r w:rsidRPr="00152CEC">
        <w:rPr>
          <w:rStyle w:val="StyleAIBodytextAsianSimSunChar"/>
          <w:rFonts w:cs="Arial"/>
        </w:rPr>
        <w:t xml:space="preserve"> torture. The trial resumed at very short notice on 15 March. Bobomurod Abdullayev maintained his innocence and kept insisting that he was tortured, but the judge announced that the forensic medical </w:t>
      </w:r>
      <w:r w:rsidR="00E20595">
        <w:rPr>
          <w:rStyle w:val="StyleAIBodytextAsianSimSunChar"/>
          <w:rFonts w:cs="Arial"/>
        </w:rPr>
        <w:t>examination</w:t>
      </w:r>
      <w:r w:rsidR="00E20595" w:rsidRPr="00152CEC">
        <w:rPr>
          <w:rStyle w:val="StyleAIBodytextAsianSimSunChar"/>
          <w:rFonts w:cs="Arial"/>
        </w:rPr>
        <w:t xml:space="preserve"> </w:t>
      </w:r>
      <w:r w:rsidRPr="00152CEC">
        <w:rPr>
          <w:rStyle w:val="StyleAIBodytextAsianSimSunChar"/>
          <w:rFonts w:cs="Arial"/>
        </w:rPr>
        <w:t xml:space="preserve">he had ordered into the allegations did not find </w:t>
      </w:r>
      <w:r w:rsidR="0042735F">
        <w:rPr>
          <w:rStyle w:val="StyleAIBodytextAsianSimSunChar"/>
          <w:rFonts w:cs="Arial"/>
        </w:rPr>
        <w:t xml:space="preserve">any evidence of the </w:t>
      </w:r>
      <w:r w:rsidR="003F53A5">
        <w:rPr>
          <w:rStyle w:val="StyleAIBodytextAsianSimSunChar"/>
          <w:rFonts w:cs="Arial"/>
        </w:rPr>
        <w:t xml:space="preserve">torture </w:t>
      </w:r>
      <w:r w:rsidR="0042735F">
        <w:rPr>
          <w:rStyle w:val="StyleAIBodytextAsianSimSunChar"/>
          <w:rFonts w:cs="Arial"/>
        </w:rPr>
        <w:t xml:space="preserve">and </w:t>
      </w:r>
      <w:r w:rsidRPr="00152CEC">
        <w:rPr>
          <w:rStyle w:val="StyleAIBodytextAsianSimSunChar"/>
          <w:rFonts w:cs="Arial"/>
        </w:rPr>
        <w:lastRenderedPageBreak/>
        <w:t>Bobomurod</w:t>
      </w:r>
      <w:r>
        <w:rPr>
          <w:rStyle w:val="StyleAIBodytextAsianSimSunChar"/>
          <w:rFonts w:cs="Arial"/>
        </w:rPr>
        <w:t xml:space="preserve"> </w:t>
      </w:r>
      <w:r w:rsidRPr="00152CEC">
        <w:rPr>
          <w:rStyle w:val="StyleAIBodytextAsianSimSunChar"/>
          <w:rFonts w:cs="Arial"/>
        </w:rPr>
        <w:t xml:space="preserve">Abdullayev’s </w:t>
      </w:r>
      <w:r w:rsidR="00E67276">
        <w:rPr>
          <w:rStyle w:val="StyleAIBodytextAsianSimSunChar"/>
          <w:rFonts w:cs="Arial"/>
        </w:rPr>
        <w:t>“</w:t>
      </w:r>
      <w:r w:rsidRPr="00152CEC">
        <w:rPr>
          <w:rStyle w:val="StyleAIBodytextAsianSimSunChar"/>
          <w:rFonts w:cs="Arial"/>
        </w:rPr>
        <w:t>confes</w:t>
      </w:r>
      <w:r w:rsidR="00F126AA">
        <w:rPr>
          <w:rStyle w:val="StyleAIBodytextAsianSimSunChar"/>
          <w:rFonts w:cs="Arial"/>
        </w:rPr>
        <w:t>sion</w:t>
      </w:r>
      <w:r w:rsidR="00E67276">
        <w:rPr>
          <w:rStyle w:val="StyleAIBodytextAsianSimSunChar"/>
          <w:rFonts w:cs="Arial"/>
        </w:rPr>
        <w:t>”</w:t>
      </w:r>
      <w:r w:rsidR="00F126AA">
        <w:rPr>
          <w:rStyle w:val="StyleAIBodytextAsianSimSunChar"/>
          <w:rFonts w:cs="Arial"/>
        </w:rPr>
        <w:t xml:space="preserve"> was admitted as evidence. </w:t>
      </w:r>
      <w:r w:rsidRPr="00152CEC">
        <w:rPr>
          <w:rStyle w:val="StyleAIBodytextAsianSimSunChar"/>
          <w:rFonts w:cs="Arial"/>
        </w:rPr>
        <w:t xml:space="preserve">Observers expressed concern that the </w:t>
      </w:r>
      <w:r w:rsidR="00E20595">
        <w:rPr>
          <w:rStyle w:val="StyleAIBodytextAsianSimSunChar"/>
          <w:rFonts w:cs="Arial"/>
        </w:rPr>
        <w:t>examination</w:t>
      </w:r>
      <w:r w:rsidR="00E20595" w:rsidRPr="00152CEC">
        <w:rPr>
          <w:rStyle w:val="StyleAIBodytextAsianSimSunChar"/>
          <w:rFonts w:cs="Arial"/>
        </w:rPr>
        <w:t xml:space="preserve"> </w:t>
      </w:r>
      <w:r w:rsidRPr="00152CEC">
        <w:rPr>
          <w:rStyle w:val="StyleAIBodytextAsianSimSunChar"/>
          <w:rFonts w:cs="Arial"/>
        </w:rPr>
        <w:t>was not thorough and independent</w:t>
      </w:r>
      <w:r w:rsidR="0042735F">
        <w:rPr>
          <w:rStyle w:val="StyleAIBodytextAsianSimSunChar"/>
          <w:rFonts w:cs="Arial"/>
        </w:rPr>
        <w:t>,</w:t>
      </w:r>
      <w:r w:rsidRPr="00152CEC">
        <w:rPr>
          <w:rStyle w:val="StyleAIBodytextAsianSimSunChar"/>
          <w:rFonts w:cs="Arial"/>
        </w:rPr>
        <w:t xml:space="preserve"> and failed to take into consideration all </w:t>
      </w:r>
      <w:r w:rsidR="003F53A5">
        <w:rPr>
          <w:rStyle w:val="StyleAIBodytextAsianSimSunChar"/>
          <w:rFonts w:cs="Arial"/>
        </w:rPr>
        <w:t xml:space="preserve">of </w:t>
      </w:r>
      <w:r w:rsidRPr="00152CEC">
        <w:rPr>
          <w:rStyle w:val="StyleAIBodytextAsianSimSunChar"/>
          <w:rFonts w:cs="Arial"/>
        </w:rPr>
        <w:t>the inform</w:t>
      </w:r>
      <w:r>
        <w:rPr>
          <w:rStyle w:val="StyleAIBodytextAsianSimSunChar"/>
          <w:rFonts w:cs="Arial"/>
        </w:rPr>
        <w:t>ation provided by the defence.</w:t>
      </w:r>
    </w:p>
    <w:p w:rsidR="0026766F" w:rsidRPr="00F95961" w:rsidRDefault="00152CEC" w:rsidP="00B43921">
      <w:pPr>
        <w:pStyle w:val="AIBodytext"/>
        <w:tabs>
          <w:tab w:val="clear" w:pos="567"/>
        </w:tabs>
        <w:spacing w:line="240" w:lineRule="auto"/>
      </w:pPr>
      <w:r w:rsidRPr="00152CEC">
        <w:rPr>
          <w:rStyle w:val="StyleAIBodytextAsianSimSunChar"/>
          <w:rFonts w:cs="Arial"/>
        </w:rPr>
        <w:t xml:space="preserve">Four more hearings have since taken place – all have been open to the public and the judge has allowed the defendants to testify at length. </w:t>
      </w:r>
      <w:r w:rsidR="0042735F">
        <w:rPr>
          <w:rStyle w:val="StyleAIBodytextAsianSimSunChar"/>
          <w:rFonts w:cs="Arial"/>
        </w:rPr>
        <w:t>O</w:t>
      </w:r>
      <w:r w:rsidRPr="00152CEC">
        <w:rPr>
          <w:rStyle w:val="StyleAIBodytextAsianSimSunChar"/>
          <w:rFonts w:cs="Arial"/>
        </w:rPr>
        <w:t>n 25 March, Bobomurod Abdullayev w</w:t>
      </w:r>
      <w:r w:rsidR="0042735F">
        <w:rPr>
          <w:rStyle w:val="StyleAIBodytextAsianSimSunChar"/>
          <w:rFonts w:cs="Arial"/>
        </w:rPr>
        <w:t>as allowed to testify for 90 minutes</w:t>
      </w:r>
      <w:r w:rsidRPr="00152CEC">
        <w:rPr>
          <w:rStyle w:val="StyleAIBodytextAsianSimSunChar"/>
          <w:rFonts w:cs="Arial"/>
        </w:rPr>
        <w:t xml:space="preserve">. He gave more evidence of torture, including of threats of sexual violence against his wife and elderly </w:t>
      </w:r>
      <w:r w:rsidR="005B2A32">
        <w:rPr>
          <w:rStyle w:val="StyleAIBodytextAsianSimSunChar"/>
          <w:rFonts w:cs="Arial"/>
        </w:rPr>
        <w:t xml:space="preserve">mother, and of attempts by the </w:t>
      </w:r>
      <w:r w:rsidR="005B2A32" w:rsidRPr="00153101">
        <w:rPr>
          <w:rStyle w:val="StyleAIBodytextAsianSimSunChar"/>
          <w:rFonts w:cs="Arial"/>
        </w:rPr>
        <w:t>National</w:t>
      </w:r>
      <w:r w:rsidRPr="00153101">
        <w:rPr>
          <w:rStyle w:val="StyleAIBodytextAsianSimSunChar"/>
          <w:rFonts w:cs="Arial"/>
        </w:rPr>
        <w:t xml:space="preserve"> Security</w:t>
      </w:r>
      <w:r w:rsidRPr="00152CEC">
        <w:rPr>
          <w:rStyle w:val="StyleAIBodytextAsianSimSunChar"/>
          <w:rFonts w:cs="Arial"/>
        </w:rPr>
        <w:t xml:space="preserve"> Service to foment a coup and blame it on Muhammad Salih, the exiled leader of the banned opposition party</w:t>
      </w:r>
      <w:r w:rsidR="00E5769F">
        <w:rPr>
          <w:rStyle w:val="StyleAIBodytextAsianSimSunChar"/>
          <w:rFonts w:cs="Arial"/>
        </w:rPr>
        <w:t>,</w:t>
      </w:r>
      <w:r w:rsidRPr="00152CEC">
        <w:rPr>
          <w:rStyle w:val="StyleAIBodytextAsianSimSunChar"/>
          <w:rFonts w:cs="Arial"/>
        </w:rPr>
        <w:t xml:space="preserve"> Erk.  Bobomurod Abdullayev also admitted to writing under the pseudonym “Usman Khaknazarov”, but explained that it was a ‘generic’ pseudonym also used by others to publish critical articles. He denied, however, passing information to Muhammad Salih or writing articles calling for the overthrow of the Uzbekistani regime.</w:t>
      </w:r>
    </w:p>
    <w:p w:rsidR="00B43921" w:rsidRPr="00721175" w:rsidRDefault="00B43921" w:rsidP="00B43921">
      <w:pPr>
        <w:rPr>
          <w:rFonts w:ascii="Arial" w:eastAsia="Calibri" w:hAnsi="Arial" w:cs="Arial"/>
          <w:b/>
          <w:sz w:val="18"/>
          <w:szCs w:val="18"/>
          <w:lang w:val="en-US" w:eastAsia="en-US"/>
        </w:rPr>
      </w:pPr>
      <w:r w:rsidRPr="00721175">
        <w:rPr>
          <w:rFonts w:ascii="Arial" w:eastAsia="Calibri" w:hAnsi="Arial" w:cs="Arial"/>
          <w:b/>
          <w:sz w:val="18"/>
          <w:szCs w:val="18"/>
        </w:rPr>
        <w:t>1) TAKE ACTION</w:t>
      </w:r>
    </w:p>
    <w:p w:rsidR="0026766F" w:rsidRPr="00F95961" w:rsidRDefault="00B43921" w:rsidP="00B43921">
      <w:pPr>
        <w:pStyle w:val="AITableHeading"/>
        <w:tabs>
          <w:tab w:val="clear" w:pos="567"/>
        </w:tabs>
        <w:rPr>
          <w:rFonts w:cs="Arial"/>
        </w:rPr>
      </w:pPr>
      <w:r w:rsidRPr="00721175">
        <w:rPr>
          <w:rFonts w:eastAsia="Calibri" w:cs="Arial"/>
          <w:sz w:val="18"/>
          <w:szCs w:val="18"/>
        </w:rPr>
        <w:t>Write a letter, send an email, call, fax or tweet</w:t>
      </w:r>
      <w:r w:rsidR="0026766F" w:rsidRPr="00F95961">
        <w:rPr>
          <w:rFonts w:cs="Arial"/>
        </w:rPr>
        <w:t>:</w:t>
      </w:r>
    </w:p>
    <w:p w:rsidR="00152CEC" w:rsidRDefault="00152CEC" w:rsidP="00B43921">
      <w:pPr>
        <w:numPr>
          <w:ilvl w:val="0"/>
          <w:numId w:val="2"/>
        </w:numPr>
        <w:tabs>
          <w:tab w:val="left" w:pos="360"/>
        </w:tabs>
        <w:rPr>
          <w:rFonts w:ascii="Arial" w:hAnsi="Arial" w:cs="Arial"/>
          <w:sz w:val="20"/>
          <w:szCs w:val="20"/>
        </w:rPr>
      </w:pPr>
      <w:r w:rsidRPr="007347C0">
        <w:rPr>
          <w:rFonts w:ascii="Arial" w:hAnsi="Arial" w:cs="Arial"/>
          <w:sz w:val="20"/>
          <w:szCs w:val="20"/>
        </w:rPr>
        <w:t xml:space="preserve">Urging the authorities to immediately </w:t>
      </w:r>
      <w:r>
        <w:rPr>
          <w:rFonts w:ascii="Arial" w:hAnsi="Arial" w:cs="Arial"/>
          <w:sz w:val="20"/>
          <w:szCs w:val="20"/>
        </w:rPr>
        <w:t xml:space="preserve">and unconditionally </w:t>
      </w:r>
      <w:r w:rsidRPr="007347C0">
        <w:rPr>
          <w:rFonts w:ascii="Arial" w:hAnsi="Arial" w:cs="Arial"/>
          <w:sz w:val="20"/>
          <w:szCs w:val="20"/>
        </w:rPr>
        <w:t>release Bobomurod Abdullayev</w:t>
      </w:r>
      <w:r>
        <w:rPr>
          <w:rFonts w:ascii="Arial" w:hAnsi="Arial" w:cs="Arial"/>
          <w:sz w:val="20"/>
          <w:szCs w:val="20"/>
        </w:rPr>
        <w:t>;</w:t>
      </w:r>
    </w:p>
    <w:p w:rsidR="00152CEC" w:rsidRPr="00115072" w:rsidDel="2CA6B569" w:rsidRDefault="00822990" w:rsidP="00B43921">
      <w:pPr>
        <w:numPr>
          <w:ilvl w:val="0"/>
          <w:numId w:val="2"/>
        </w:numPr>
        <w:tabs>
          <w:tab w:val="left" w:pos="360"/>
        </w:tabs>
        <w:rPr>
          <w:sz w:val="20"/>
          <w:szCs w:val="20"/>
        </w:rPr>
      </w:pPr>
      <w:r>
        <w:rPr>
          <w:rFonts w:ascii="Arial" w:hAnsi="Arial" w:cs="Arial"/>
          <w:sz w:val="20"/>
          <w:szCs w:val="20"/>
        </w:rPr>
        <w:t xml:space="preserve">Expressing concern that </w:t>
      </w:r>
      <w:r w:rsidR="1C17901C" w:rsidRPr="00115072">
        <w:rPr>
          <w:rFonts w:ascii="Arial" w:hAnsi="Arial" w:cs="Arial"/>
          <w:sz w:val="20"/>
          <w:szCs w:val="20"/>
        </w:rPr>
        <w:t>Bobomurod Abdullayev’s “confe</w:t>
      </w:r>
      <w:r w:rsidR="00115072">
        <w:rPr>
          <w:rFonts w:ascii="Arial" w:hAnsi="Arial" w:cs="Arial"/>
          <w:sz w:val="20"/>
          <w:szCs w:val="20"/>
        </w:rPr>
        <w:t>ssion” was admitted as evidence,</w:t>
      </w:r>
      <w:r w:rsidR="1C17901C" w:rsidRPr="00115072">
        <w:rPr>
          <w:rFonts w:ascii="Arial" w:hAnsi="Arial" w:cs="Arial"/>
          <w:sz w:val="20"/>
          <w:szCs w:val="20"/>
        </w:rPr>
        <w:t xml:space="preserve"> despite the fact </w:t>
      </w:r>
      <w:r w:rsidR="424AE766" w:rsidRPr="00115072">
        <w:rPr>
          <w:rFonts w:ascii="Arial" w:hAnsi="Arial" w:cs="Arial"/>
          <w:sz w:val="20"/>
          <w:szCs w:val="20"/>
        </w:rPr>
        <w:t xml:space="preserve">that </w:t>
      </w:r>
      <w:r>
        <w:rPr>
          <w:rFonts w:ascii="Arial" w:hAnsi="Arial" w:cs="Arial"/>
          <w:sz w:val="20"/>
          <w:szCs w:val="20"/>
        </w:rPr>
        <w:t xml:space="preserve">the first forensic medical </w:t>
      </w:r>
      <w:r w:rsidR="00E544BB">
        <w:rPr>
          <w:rFonts w:ascii="Arial" w:hAnsi="Arial" w:cs="Arial"/>
          <w:sz w:val="20"/>
          <w:szCs w:val="20"/>
        </w:rPr>
        <w:t xml:space="preserve">examination </w:t>
      </w:r>
      <w:r w:rsidR="00E67276">
        <w:rPr>
          <w:rFonts w:ascii="Arial" w:hAnsi="Arial" w:cs="Arial"/>
          <w:sz w:val="20"/>
          <w:szCs w:val="20"/>
        </w:rPr>
        <w:t xml:space="preserve">in connection with </w:t>
      </w:r>
      <w:r w:rsidR="003F53A5">
        <w:rPr>
          <w:rFonts w:ascii="Arial" w:hAnsi="Arial" w:cs="Arial"/>
          <w:sz w:val="20"/>
          <w:szCs w:val="20"/>
        </w:rPr>
        <w:t xml:space="preserve">his allegations of torture </w:t>
      </w:r>
      <w:r>
        <w:rPr>
          <w:rFonts w:ascii="Arial" w:hAnsi="Arial" w:cs="Arial"/>
          <w:sz w:val="20"/>
          <w:szCs w:val="20"/>
        </w:rPr>
        <w:t>was no</w:t>
      </w:r>
      <w:r w:rsidR="003F53A5">
        <w:rPr>
          <w:rFonts w:ascii="Arial" w:hAnsi="Arial" w:cs="Arial"/>
          <w:sz w:val="20"/>
          <w:szCs w:val="20"/>
        </w:rPr>
        <w:t xml:space="preserve">t </w:t>
      </w:r>
      <w:r>
        <w:rPr>
          <w:rFonts w:ascii="Arial" w:hAnsi="Arial" w:cs="Arial"/>
          <w:sz w:val="20"/>
          <w:szCs w:val="20"/>
        </w:rPr>
        <w:t>thorough and independent</w:t>
      </w:r>
      <w:r w:rsidR="1543DB70">
        <w:rPr>
          <w:rFonts w:ascii="Arial" w:hAnsi="Arial" w:cs="Arial"/>
          <w:sz w:val="20"/>
          <w:szCs w:val="20"/>
        </w:rPr>
        <w:t>;</w:t>
      </w:r>
    </w:p>
    <w:p w:rsidR="00152CEC" w:rsidRPr="00115072" w:rsidRDefault="666DF206" w:rsidP="00B43921">
      <w:pPr>
        <w:numPr>
          <w:ilvl w:val="0"/>
          <w:numId w:val="2"/>
        </w:numPr>
        <w:tabs>
          <w:tab w:val="left" w:pos="360"/>
        </w:tabs>
        <w:rPr>
          <w:sz w:val="20"/>
          <w:szCs w:val="20"/>
        </w:rPr>
      </w:pPr>
      <w:r>
        <w:rPr>
          <w:rFonts w:ascii="Arial" w:hAnsi="Arial" w:cs="Arial"/>
          <w:sz w:val="20"/>
          <w:szCs w:val="20"/>
        </w:rPr>
        <w:t>Pending his release</w:t>
      </w:r>
      <w:r w:rsidR="00115072">
        <w:rPr>
          <w:rFonts w:ascii="Arial" w:hAnsi="Arial" w:cs="Arial"/>
          <w:sz w:val="20"/>
          <w:szCs w:val="20"/>
        </w:rPr>
        <w:t>,</w:t>
      </w:r>
      <w:r>
        <w:rPr>
          <w:rFonts w:ascii="Arial" w:hAnsi="Arial" w:cs="Arial"/>
          <w:sz w:val="20"/>
          <w:szCs w:val="20"/>
        </w:rPr>
        <w:t xml:space="preserve"> u</w:t>
      </w:r>
      <w:r w:rsidR="00E67276">
        <w:rPr>
          <w:rFonts w:ascii="Arial" w:hAnsi="Arial" w:cs="Arial"/>
          <w:sz w:val="20"/>
          <w:szCs w:val="20"/>
        </w:rPr>
        <w:t xml:space="preserve">rging the authorities to ensure that </w:t>
      </w:r>
      <w:r w:rsidR="00152CEC">
        <w:rPr>
          <w:rFonts w:ascii="Arial" w:hAnsi="Arial" w:cs="Arial"/>
          <w:sz w:val="20"/>
          <w:szCs w:val="20"/>
        </w:rPr>
        <w:t xml:space="preserve">Bobomurod </w:t>
      </w:r>
      <w:r w:rsidR="00152CEC" w:rsidRPr="007347C0">
        <w:rPr>
          <w:rFonts w:ascii="Arial" w:hAnsi="Arial" w:cs="Arial"/>
          <w:sz w:val="20"/>
          <w:szCs w:val="20"/>
        </w:rPr>
        <w:t>Abdullayev</w:t>
      </w:r>
      <w:r w:rsidR="00152CEC">
        <w:rPr>
          <w:rFonts w:ascii="Arial" w:hAnsi="Arial" w:cs="Arial"/>
          <w:sz w:val="20"/>
          <w:szCs w:val="20"/>
        </w:rPr>
        <w:t xml:space="preserve"> </w:t>
      </w:r>
      <w:r w:rsidR="00152CEC" w:rsidRPr="007347C0">
        <w:rPr>
          <w:rFonts w:ascii="Arial" w:hAnsi="Arial" w:cs="Arial"/>
          <w:sz w:val="20"/>
          <w:szCs w:val="20"/>
        </w:rPr>
        <w:t xml:space="preserve">is protected from torture and other ill-treatment, and to ensure that he has all legal safeguards in detention - including regular and </w:t>
      </w:r>
      <w:r w:rsidR="00152CEC">
        <w:rPr>
          <w:rFonts w:ascii="Arial" w:hAnsi="Arial" w:cs="Arial"/>
          <w:sz w:val="20"/>
          <w:szCs w:val="20"/>
        </w:rPr>
        <w:t>access to</w:t>
      </w:r>
      <w:r w:rsidR="00152CEC" w:rsidRPr="007347C0">
        <w:rPr>
          <w:rFonts w:ascii="Arial" w:hAnsi="Arial" w:cs="Arial"/>
          <w:sz w:val="20"/>
          <w:szCs w:val="20"/>
        </w:rPr>
        <w:t xml:space="preserve">, </w:t>
      </w:r>
      <w:r w:rsidR="00152CEC">
        <w:rPr>
          <w:rFonts w:ascii="Arial" w:hAnsi="Arial" w:cs="Arial"/>
          <w:sz w:val="20"/>
          <w:szCs w:val="20"/>
        </w:rPr>
        <w:t>and opportunity to speak confidentially with,</w:t>
      </w:r>
      <w:r w:rsidR="00152CEC" w:rsidRPr="007347C0">
        <w:rPr>
          <w:rFonts w:ascii="Arial" w:hAnsi="Arial" w:cs="Arial"/>
          <w:sz w:val="20"/>
          <w:szCs w:val="20"/>
        </w:rPr>
        <w:t xml:space="preserve"> a lawyer of his choice</w:t>
      </w:r>
      <w:r w:rsidR="00152CEC">
        <w:rPr>
          <w:rFonts w:ascii="Arial" w:hAnsi="Arial" w:cs="Arial"/>
          <w:sz w:val="20"/>
          <w:szCs w:val="20"/>
        </w:rPr>
        <w:t xml:space="preserve"> and his family.</w:t>
      </w:r>
    </w:p>
    <w:p w:rsidR="0026766F" w:rsidRPr="00F95961" w:rsidRDefault="0026766F" w:rsidP="00B43921">
      <w:pPr>
        <w:pStyle w:val="AITableHeading"/>
        <w:tabs>
          <w:tab w:val="clear" w:pos="567"/>
        </w:tabs>
        <w:rPr>
          <w:rFonts w:cs="Arial"/>
        </w:rPr>
      </w:pPr>
    </w:p>
    <w:p w:rsidR="005534BC" w:rsidRPr="00B72D4F" w:rsidRDefault="00B43921" w:rsidP="00B43921">
      <w:pPr>
        <w:pStyle w:val="AITableHeading"/>
        <w:tabs>
          <w:tab w:val="clear" w:pos="567"/>
        </w:tabs>
        <w:sectPr w:rsidR="005534BC" w:rsidRPr="00B72D4F" w:rsidSect="00B4392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721175">
        <w:rPr>
          <w:rFonts w:eastAsia="Calibri" w:cs="Arial"/>
          <w:color w:val="000000" w:themeColor="text1"/>
          <w:sz w:val="18"/>
          <w:szCs w:val="18"/>
        </w:rPr>
        <w:t xml:space="preserve">Contact these two officials by </w:t>
      </w:r>
      <w:r>
        <w:rPr>
          <w:rFonts w:eastAsia="Calibri" w:cs="Arial"/>
          <w:color w:val="000000" w:themeColor="text1"/>
          <w:sz w:val="18"/>
          <w:szCs w:val="18"/>
        </w:rPr>
        <w:t>18</w:t>
      </w:r>
      <w:r w:rsidRPr="00721175">
        <w:rPr>
          <w:rFonts w:eastAsia="Calibri" w:cs="Arial"/>
          <w:color w:val="000000" w:themeColor="text1"/>
          <w:sz w:val="18"/>
          <w:szCs w:val="18"/>
        </w:rPr>
        <w:t xml:space="preserve"> May, 2018</w:t>
      </w:r>
      <w:r w:rsidR="0026766F" w:rsidRPr="00F95961">
        <w:t>:</w:t>
      </w:r>
    </w:p>
    <w:p w:rsidR="00F126AA" w:rsidRPr="007347C0" w:rsidRDefault="00F126AA" w:rsidP="00B43921">
      <w:pPr>
        <w:rPr>
          <w:rFonts w:ascii="Arial" w:hAnsi="Arial" w:cs="Arial"/>
          <w:sz w:val="16"/>
          <w:szCs w:val="16"/>
          <w:lang w:eastAsia="en-US"/>
        </w:rPr>
      </w:pPr>
      <w:r w:rsidRPr="007347C0">
        <w:rPr>
          <w:rFonts w:ascii="Arial" w:hAnsi="Arial" w:cs="Arial"/>
          <w:sz w:val="16"/>
          <w:szCs w:val="16"/>
          <w:u w:val="single"/>
          <w:lang w:eastAsia="en-US"/>
        </w:rPr>
        <w:t xml:space="preserve">Chairman of the </w:t>
      </w:r>
      <w:r w:rsidR="0005536F">
        <w:rPr>
          <w:rFonts w:ascii="Arial" w:hAnsi="Arial" w:cs="Arial"/>
          <w:sz w:val="16"/>
          <w:szCs w:val="16"/>
          <w:u w:val="single"/>
          <w:lang w:eastAsia="en-US"/>
        </w:rPr>
        <w:t>State</w:t>
      </w:r>
      <w:r w:rsidR="0005536F" w:rsidRPr="007347C0">
        <w:rPr>
          <w:rFonts w:ascii="Arial" w:hAnsi="Arial" w:cs="Arial"/>
          <w:sz w:val="16"/>
          <w:szCs w:val="16"/>
          <w:u w:val="single"/>
          <w:lang w:eastAsia="en-US"/>
        </w:rPr>
        <w:t xml:space="preserve"> </w:t>
      </w:r>
      <w:r w:rsidRPr="007347C0">
        <w:rPr>
          <w:rFonts w:ascii="Arial" w:hAnsi="Arial" w:cs="Arial"/>
          <w:sz w:val="16"/>
          <w:szCs w:val="16"/>
          <w:u w:val="single"/>
          <w:lang w:eastAsia="en-US"/>
        </w:rPr>
        <w:t>Security</w:t>
      </w:r>
      <w:r w:rsidRPr="00B43921">
        <w:rPr>
          <w:rFonts w:ascii="Arial" w:hAnsi="Arial" w:cs="Arial"/>
          <w:sz w:val="16"/>
          <w:szCs w:val="16"/>
          <w:u w:val="single"/>
          <w:lang w:eastAsia="en-US"/>
        </w:rPr>
        <w:t xml:space="preserve"> </w:t>
      </w:r>
      <w:r w:rsidRPr="007347C0">
        <w:rPr>
          <w:rFonts w:ascii="Arial" w:hAnsi="Arial" w:cs="Arial"/>
          <w:sz w:val="16"/>
          <w:szCs w:val="16"/>
          <w:u w:val="single"/>
          <w:lang w:eastAsia="en-US"/>
        </w:rPr>
        <w:t>Service</w:t>
      </w:r>
    </w:p>
    <w:p w:rsidR="00F126AA" w:rsidRPr="00A37C88" w:rsidRDefault="00F126AA" w:rsidP="00B43921">
      <w:pPr>
        <w:rPr>
          <w:rFonts w:ascii="Arial" w:hAnsi="Arial" w:cs="Arial"/>
          <w:sz w:val="16"/>
          <w:szCs w:val="16"/>
          <w:lang w:eastAsia="en-US"/>
        </w:rPr>
      </w:pPr>
      <w:r w:rsidRPr="00A37C88">
        <w:rPr>
          <w:rFonts w:ascii="Arial" w:hAnsi="Arial" w:cs="Arial"/>
          <w:sz w:val="16"/>
          <w:szCs w:val="16"/>
          <w:lang w:eastAsia="en-US"/>
        </w:rPr>
        <w:t>Ihtior Abdullaev</w:t>
      </w:r>
    </w:p>
    <w:p w:rsidR="00F126AA" w:rsidRPr="007347C0" w:rsidRDefault="00F126AA" w:rsidP="00B43921">
      <w:pPr>
        <w:rPr>
          <w:rFonts w:ascii="Arial" w:hAnsi="Arial" w:cs="Arial"/>
          <w:sz w:val="16"/>
          <w:szCs w:val="16"/>
          <w:lang w:eastAsia="en-US"/>
        </w:rPr>
      </w:pPr>
      <w:r w:rsidRPr="007347C0">
        <w:rPr>
          <w:rFonts w:ascii="Arial" w:hAnsi="Arial" w:cs="Arial"/>
          <w:sz w:val="16"/>
          <w:szCs w:val="16"/>
          <w:lang w:eastAsia="en-US"/>
        </w:rPr>
        <w:t>9 Matbuotchilar Street</w:t>
      </w:r>
    </w:p>
    <w:p w:rsidR="00F126AA" w:rsidRPr="007347C0" w:rsidRDefault="00F126AA" w:rsidP="00B43921">
      <w:pPr>
        <w:rPr>
          <w:rFonts w:ascii="Arial" w:hAnsi="Arial"/>
          <w:sz w:val="16"/>
          <w:szCs w:val="16"/>
          <w:lang w:eastAsia="en-US"/>
        </w:rPr>
      </w:pPr>
      <w:r w:rsidRPr="007347C0">
        <w:rPr>
          <w:rFonts w:ascii="Arial" w:hAnsi="Arial" w:cs="Arial"/>
          <w:sz w:val="16"/>
          <w:szCs w:val="16"/>
          <w:shd w:val="clear" w:color="auto" w:fill="FFFFFF"/>
          <w:lang w:eastAsia="en-US"/>
        </w:rPr>
        <w:t>Tashkent, Uzbekistan</w:t>
      </w:r>
      <w:r w:rsidRPr="007347C0">
        <w:rPr>
          <w:rFonts w:ascii="Arial" w:hAnsi="Arial" w:cs="Arial"/>
          <w:sz w:val="16"/>
          <w:szCs w:val="16"/>
          <w:lang w:eastAsia="en-US"/>
        </w:rPr>
        <w:t xml:space="preserve">  </w:t>
      </w:r>
    </w:p>
    <w:p w:rsidR="00B43921" w:rsidRPr="00B43921" w:rsidRDefault="00F126AA" w:rsidP="00B43921">
      <w:pPr>
        <w:adjustRightInd w:val="0"/>
        <w:snapToGrid w:val="0"/>
        <w:rPr>
          <w:rFonts w:ascii="Arial" w:hAnsi="Arial" w:cs="Arial"/>
          <w:color w:val="000000" w:themeColor="text1"/>
          <w:sz w:val="16"/>
          <w:szCs w:val="16"/>
        </w:rPr>
      </w:pPr>
      <w:r w:rsidRPr="007347C0">
        <w:rPr>
          <w:rFonts w:ascii="Arial" w:hAnsi="Arial" w:cs="Arial"/>
          <w:b/>
          <w:bCs/>
          <w:sz w:val="16"/>
          <w:szCs w:val="16"/>
        </w:rPr>
        <w:t xml:space="preserve">Salutation: Dear Chairman </w:t>
      </w:r>
      <w:r w:rsidR="00B43921">
        <w:rPr>
          <w:rFonts w:cs="Arial"/>
          <w:b/>
          <w:bCs/>
          <w:lang w:val="fr-FR"/>
        </w:rPr>
        <w:br/>
      </w:r>
      <w:r w:rsidR="00B43921">
        <w:rPr>
          <w:rFonts w:ascii="Arial" w:hAnsi="Arial" w:cs="Arial"/>
          <w:sz w:val="16"/>
          <w:szCs w:val="16"/>
          <w:u w:val="single"/>
        </w:rPr>
        <w:br/>
      </w:r>
      <w:r w:rsidR="00B43921" w:rsidRPr="00B43921">
        <w:rPr>
          <w:rFonts w:ascii="Arial" w:hAnsi="Arial" w:cs="Arial"/>
          <w:color w:val="000000" w:themeColor="text1"/>
          <w:sz w:val="16"/>
          <w:szCs w:val="16"/>
          <w:u w:val="single"/>
        </w:rPr>
        <w:t xml:space="preserve">H.E. Ambassador Javlon Vakhabov, </w:t>
      </w:r>
      <w:r w:rsidR="00B43921" w:rsidRPr="00B43921">
        <w:rPr>
          <w:rFonts w:ascii="Arial" w:hAnsi="Arial" w:cs="Arial"/>
          <w:color w:val="000000" w:themeColor="text1"/>
          <w:sz w:val="16"/>
          <w:szCs w:val="16"/>
          <w:u w:val="single"/>
        </w:rPr>
        <w:br/>
        <w:t>Embassy of the Republic of Uzbekistan</w:t>
      </w:r>
    </w:p>
    <w:p w:rsidR="00B43921" w:rsidRPr="00B43921" w:rsidRDefault="00B43921" w:rsidP="00F358AC">
      <w:pPr>
        <w:pStyle w:val="PlainText"/>
        <w:rPr>
          <w:rFonts w:ascii="Arial" w:hAnsi="Arial" w:cs="Arial"/>
          <w:color w:val="000000" w:themeColor="text1"/>
          <w:sz w:val="16"/>
          <w:szCs w:val="16"/>
        </w:rPr>
      </w:pPr>
      <w:r w:rsidRPr="00B43921">
        <w:rPr>
          <w:rFonts w:ascii="Arial" w:hAnsi="Arial" w:cs="Arial"/>
          <w:color w:val="000000" w:themeColor="text1"/>
          <w:sz w:val="16"/>
          <w:szCs w:val="16"/>
        </w:rPr>
        <w:t>1746 Massachusetts Ave NW, Washington DC 20036-1903</w:t>
      </w:r>
    </w:p>
    <w:p w:rsidR="00B43921" w:rsidRPr="00B43921" w:rsidRDefault="00B43921" w:rsidP="00F358AC">
      <w:pPr>
        <w:pStyle w:val="PlainText"/>
        <w:rPr>
          <w:rFonts w:ascii="Arial" w:hAnsi="Arial" w:cs="Arial"/>
          <w:color w:val="000000" w:themeColor="text1"/>
          <w:sz w:val="16"/>
          <w:szCs w:val="16"/>
        </w:rPr>
      </w:pPr>
      <w:r w:rsidRPr="00B43921">
        <w:rPr>
          <w:rFonts w:ascii="Arial" w:hAnsi="Arial" w:cs="Arial"/>
          <w:color w:val="000000" w:themeColor="text1"/>
          <w:sz w:val="16"/>
          <w:szCs w:val="16"/>
        </w:rPr>
        <w:t xml:space="preserve">Phone: 1 202 887 5300 I Fax: 1 202 293 6804  </w:t>
      </w:r>
    </w:p>
    <w:p w:rsidR="00B43921" w:rsidRPr="00B43921" w:rsidRDefault="00B43921" w:rsidP="00F358AC">
      <w:pPr>
        <w:pStyle w:val="PlainText"/>
        <w:rPr>
          <w:rFonts w:ascii="Arial" w:hAnsi="Arial" w:cs="Arial"/>
          <w:color w:val="000000" w:themeColor="text1"/>
          <w:sz w:val="16"/>
          <w:szCs w:val="16"/>
        </w:rPr>
      </w:pPr>
      <w:r w:rsidRPr="00B43921">
        <w:rPr>
          <w:rFonts w:ascii="Arial" w:hAnsi="Arial" w:cs="Arial"/>
          <w:color w:val="000000" w:themeColor="text1"/>
          <w:sz w:val="16"/>
          <w:szCs w:val="16"/>
        </w:rPr>
        <w:t xml:space="preserve">Email: </w:t>
      </w:r>
      <w:hyperlink r:id="rId11" w:history="1">
        <w:r w:rsidRPr="00B43921">
          <w:rPr>
            <w:rStyle w:val="Hyperlink"/>
            <w:rFonts w:ascii="Arial" w:hAnsi="Arial" w:cs="Arial"/>
            <w:color w:val="000000" w:themeColor="text1"/>
            <w:sz w:val="16"/>
            <w:szCs w:val="16"/>
          </w:rPr>
          <w:t>info.washington@mfa.uz</w:t>
        </w:r>
      </w:hyperlink>
    </w:p>
    <w:p w:rsidR="00B43921" w:rsidRPr="00B43921" w:rsidRDefault="00B43921" w:rsidP="00F358AC">
      <w:pPr>
        <w:pStyle w:val="PlainText"/>
        <w:rPr>
          <w:rStyle w:val="Hyperlink"/>
          <w:rFonts w:ascii="Arial" w:hAnsi="Arial" w:cs="Arial"/>
          <w:color w:val="000000" w:themeColor="text1"/>
          <w:sz w:val="16"/>
          <w:szCs w:val="16"/>
        </w:rPr>
      </w:pPr>
      <w:r w:rsidRPr="00B43921">
        <w:rPr>
          <w:rFonts w:ascii="Arial" w:hAnsi="Arial" w:cs="Arial"/>
          <w:color w:val="000000" w:themeColor="text1"/>
          <w:sz w:val="16"/>
          <w:szCs w:val="16"/>
        </w:rPr>
        <w:t xml:space="preserve">Contact Form: </w:t>
      </w:r>
      <w:r w:rsidRPr="00B43921">
        <w:rPr>
          <w:rFonts w:ascii="Arial" w:hAnsi="Arial" w:cs="Arial"/>
          <w:color w:val="000000" w:themeColor="text1"/>
          <w:sz w:val="16"/>
          <w:szCs w:val="16"/>
        </w:rPr>
        <w:fldChar w:fldCharType="begin"/>
      </w:r>
      <w:r w:rsidRPr="00B43921">
        <w:rPr>
          <w:rFonts w:ascii="Arial" w:hAnsi="Arial" w:cs="Arial"/>
          <w:color w:val="000000" w:themeColor="text1"/>
          <w:sz w:val="16"/>
          <w:szCs w:val="16"/>
        </w:rPr>
        <w:instrText xml:space="preserve"> HYPERLINK "http://uzbekistan.org/online/create" </w:instrText>
      </w:r>
      <w:r w:rsidRPr="00B43921">
        <w:rPr>
          <w:rFonts w:ascii="Arial" w:hAnsi="Arial" w:cs="Arial"/>
          <w:color w:val="000000" w:themeColor="text1"/>
          <w:sz w:val="16"/>
          <w:szCs w:val="16"/>
        </w:rPr>
      </w:r>
      <w:r w:rsidRPr="00B43921">
        <w:rPr>
          <w:rFonts w:ascii="Arial" w:hAnsi="Arial" w:cs="Arial"/>
          <w:color w:val="000000" w:themeColor="text1"/>
          <w:sz w:val="16"/>
          <w:szCs w:val="16"/>
        </w:rPr>
        <w:fldChar w:fldCharType="separate"/>
      </w:r>
      <w:r w:rsidRPr="00B43921">
        <w:rPr>
          <w:rStyle w:val="Hyperlink"/>
          <w:rFonts w:ascii="Arial" w:hAnsi="Arial" w:cs="Arial"/>
          <w:color w:val="000000" w:themeColor="text1"/>
          <w:sz w:val="16"/>
          <w:szCs w:val="16"/>
        </w:rPr>
        <w:t>http://uzbekistan.org/online/create</w:t>
      </w:r>
    </w:p>
    <w:p w:rsidR="00B43921" w:rsidRDefault="00B43921" w:rsidP="00F358AC">
      <w:pPr>
        <w:pStyle w:val="PlainText"/>
        <w:rPr>
          <w:rFonts w:ascii="Arial" w:hAnsi="Arial" w:cs="Arial"/>
          <w:b/>
          <w:i/>
          <w:sz w:val="16"/>
          <w:szCs w:val="16"/>
        </w:rPr>
        <w:sectPr w:rsidR="00B43921" w:rsidSect="00B43921">
          <w:type w:val="continuous"/>
          <w:pgSz w:w="12240" w:h="15840" w:code="1"/>
          <w:pgMar w:top="720" w:right="720" w:bottom="2160" w:left="720" w:header="0" w:footer="567" w:gutter="0"/>
          <w:cols w:num="2" w:space="720"/>
          <w:titlePg/>
          <w:docGrid w:linePitch="360"/>
        </w:sectPr>
      </w:pPr>
      <w:r w:rsidRPr="00B43921">
        <w:rPr>
          <w:rFonts w:ascii="Arial" w:hAnsi="Arial" w:cs="Arial"/>
          <w:color w:val="000000" w:themeColor="text1"/>
          <w:sz w:val="16"/>
          <w:szCs w:val="16"/>
        </w:rPr>
        <w:fldChar w:fldCharType="end"/>
      </w:r>
      <w:r w:rsidRPr="00B43921">
        <w:rPr>
          <w:rFonts w:ascii="Arial" w:hAnsi="Arial" w:cs="Arial"/>
          <w:b/>
          <w:color w:val="000000" w:themeColor="text1"/>
          <w:sz w:val="16"/>
          <w:szCs w:val="16"/>
        </w:rPr>
        <w:t>Salutation: Dear Ambassador</w:t>
      </w:r>
    </w:p>
    <w:p w:rsidR="00B43921" w:rsidRPr="00B43921" w:rsidRDefault="00B43921" w:rsidP="00F358AC">
      <w:pPr>
        <w:pStyle w:val="PlainText"/>
        <w:rPr>
          <w:rFonts w:ascii="Arial" w:hAnsi="Arial" w:cs="Arial"/>
          <w:b/>
          <w:i/>
          <w:sz w:val="16"/>
          <w:szCs w:val="16"/>
        </w:rPr>
      </w:pPr>
    </w:p>
    <w:p w:rsidR="00B43921" w:rsidRPr="00721175" w:rsidRDefault="00B43921" w:rsidP="00B43921">
      <w:pPr>
        <w:autoSpaceDE w:val="0"/>
        <w:autoSpaceDN w:val="0"/>
        <w:adjustRightInd w:val="0"/>
        <w:rPr>
          <w:rFonts w:ascii="Arial" w:hAnsi="Arial" w:cs="Arial"/>
          <w:b/>
          <w:color w:val="000000"/>
          <w:sz w:val="18"/>
          <w:szCs w:val="18"/>
          <w:lang w:val="en-US" w:eastAsia="en-US"/>
        </w:rPr>
      </w:pPr>
      <w:r w:rsidRPr="00721175">
        <w:rPr>
          <w:rFonts w:ascii="Arial" w:hAnsi="Arial" w:cs="Arial"/>
          <w:b/>
          <w:color w:val="000000"/>
          <w:sz w:val="18"/>
          <w:szCs w:val="18"/>
        </w:rPr>
        <w:t xml:space="preserve">2) LET US KNOW YOU TOOK ACTION </w:t>
      </w:r>
    </w:p>
    <w:p w:rsidR="00B43921" w:rsidRPr="00721175" w:rsidRDefault="00B43921" w:rsidP="00B43921">
      <w:pPr>
        <w:autoSpaceDE w:val="0"/>
        <w:autoSpaceDN w:val="0"/>
        <w:adjustRightInd w:val="0"/>
        <w:rPr>
          <w:rFonts w:ascii="Arial" w:hAnsi="Arial" w:cs="Arial"/>
          <w:color w:val="000000"/>
          <w:sz w:val="18"/>
          <w:szCs w:val="18"/>
        </w:rPr>
      </w:pPr>
      <w:hyperlink r:id="rId12" w:history="1">
        <w:r w:rsidRPr="00721175">
          <w:rPr>
            <w:rStyle w:val="Hyperlink"/>
            <w:rFonts w:ascii="Arial" w:hAnsi="Arial" w:cs="Arial"/>
            <w:sz w:val="18"/>
            <w:szCs w:val="18"/>
          </w:rPr>
          <w:t>Click here</w:t>
        </w:r>
      </w:hyperlink>
      <w:r w:rsidRPr="00721175">
        <w:rPr>
          <w:rFonts w:ascii="Arial" w:hAnsi="Arial" w:cs="Arial"/>
          <w:color w:val="000000"/>
          <w:sz w:val="18"/>
          <w:szCs w:val="18"/>
        </w:rPr>
        <w:t xml:space="preserve"> to let us know if you took action on this case! </w:t>
      </w:r>
      <w:r w:rsidRPr="00721175">
        <w:rPr>
          <w:rFonts w:ascii="Arial" w:hAnsi="Arial" w:cs="Arial"/>
          <w:i/>
          <w:iCs/>
          <w:color w:val="000000"/>
          <w:sz w:val="18"/>
          <w:szCs w:val="18"/>
        </w:rPr>
        <w:t xml:space="preserve">This is Urgent Action </w:t>
      </w:r>
      <w:r>
        <w:rPr>
          <w:rFonts w:ascii="Arial" w:hAnsi="Arial" w:cs="Arial"/>
          <w:i/>
          <w:iCs/>
          <w:color w:val="000000"/>
          <w:sz w:val="18"/>
          <w:szCs w:val="18"/>
        </w:rPr>
        <w:t>232.17</w:t>
      </w:r>
    </w:p>
    <w:p w:rsidR="00B43921" w:rsidRPr="00721175" w:rsidRDefault="00B43921" w:rsidP="00B43921">
      <w:pPr>
        <w:rPr>
          <w:rFonts w:ascii="Arial" w:hAnsi="Arial" w:cs="Arial"/>
          <w:sz w:val="16"/>
          <w:szCs w:val="16"/>
        </w:rPr>
      </w:pPr>
      <w:r w:rsidRPr="00721175">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B4392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C46A25" w:rsidRDefault="00C46A25" w:rsidP="00B43921">
      <w:pPr>
        <w:rPr>
          <w:rStyle w:val="AIHeadline"/>
          <w:rFonts w:cs="Arial"/>
          <w:snapToGrid w:val="0"/>
          <w:sz w:val="36"/>
          <w:szCs w:val="36"/>
        </w:rPr>
      </w:pPr>
      <w:r w:rsidRPr="005B2A32">
        <w:rPr>
          <w:rStyle w:val="AIHeadline"/>
          <w:rFonts w:cs="Arial"/>
          <w:snapToGrid w:val="0"/>
          <w:sz w:val="36"/>
          <w:szCs w:val="36"/>
        </w:rPr>
        <w:t>report FINDS NO TORTURE DESPITE VISIBLE BRUISES</w:t>
      </w:r>
    </w:p>
    <w:p w:rsidR="0026766F" w:rsidRPr="00F95961" w:rsidRDefault="0026766F" w:rsidP="00B43921">
      <w:pPr>
        <w:pStyle w:val="Heading2"/>
        <w:spacing w:before="120" w:after="120" w:line="240" w:lineRule="auto"/>
        <w:rPr>
          <w:rFonts w:ascii="Arial" w:hAnsi="Arial" w:cs="Arial"/>
        </w:rPr>
      </w:pPr>
      <w:r w:rsidRPr="00F95961">
        <w:rPr>
          <w:rFonts w:ascii="Arial" w:hAnsi="Arial" w:cs="Arial"/>
        </w:rPr>
        <w:t>ADditional Information</w:t>
      </w:r>
    </w:p>
    <w:p w:rsidR="00B72D4F" w:rsidRPr="00B72D4F" w:rsidRDefault="00710E64" w:rsidP="00B43921">
      <w:pPr>
        <w:pStyle w:val="AIAdditionalinformationtext"/>
        <w:spacing w:line="240" w:lineRule="auto"/>
        <w:rPr>
          <w:rFonts w:cs="Arial"/>
        </w:rPr>
      </w:pPr>
      <w:r>
        <w:rPr>
          <w:rFonts w:cs="Arial"/>
        </w:rPr>
        <w:t xml:space="preserve">Bobomurod Abdullayev is an independent journalist and sports commentator. He was detained </w:t>
      </w:r>
      <w:r w:rsidRPr="00D53CCA">
        <w:rPr>
          <w:rFonts w:cs="Arial"/>
        </w:rPr>
        <w:t xml:space="preserve">by </w:t>
      </w:r>
      <w:r w:rsidR="00E67276">
        <w:rPr>
          <w:rFonts w:cs="Arial"/>
        </w:rPr>
        <w:t xml:space="preserve">State </w:t>
      </w:r>
      <w:r w:rsidRPr="00D53CCA">
        <w:rPr>
          <w:rFonts w:cs="Arial"/>
        </w:rPr>
        <w:t>Security Service (SNB</w:t>
      </w:r>
      <w:r w:rsidR="00E67276">
        <w:rPr>
          <w:rFonts w:cs="Arial"/>
        </w:rPr>
        <w:t>, subsequently renamed</w:t>
      </w:r>
      <w:r w:rsidRPr="00D53CCA">
        <w:rPr>
          <w:rFonts w:cs="Arial"/>
        </w:rPr>
        <w:t>) officers in Tashkent on 27 September 2017 for allegedly attempting to overthrow the constit</w:t>
      </w:r>
      <w:r>
        <w:rPr>
          <w:rFonts w:cs="Arial"/>
        </w:rPr>
        <w:t>utional order of the Republic of Uzbekistan</w:t>
      </w:r>
      <w:r w:rsidRPr="00B72D4F">
        <w:rPr>
          <w:rFonts w:cs="Arial"/>
        </w:rPr>
        <w:t>.</w:t>
      </w:r>
      <w:r>
        <w:rPr>
          <w:rFonts w:cs="Arial"/>
        </w:rPr>
        <w:t xml:space="preserve"> </w:t>
      </w:r>
      <w:r w:rsidR="00B72D4F" w:rsidRPr="00B72D4F">
        <w:rPr>
          <w:rFonts w:cs="Arial"/>
        </w:rPr>
        <w:t>SNB officers accused him of writing articles calling for violent regime change under the pseudonym “Usman Khaknazarov” at the behest of Muhammad Salih, the exiled leader of the banned Erk political opposition party. Bobomurod Abdullayev admitted in March 2018 that he had used this particular pseudonym to publish critical articles, but that he was not the author of materials calling for violence. The pseudonym has been used by others to publish critical materials anonymously. One of the co-defendants of Bobomurod Abdullayev has also been accused of posting articles signed as “Usman Khaknazarov”.</w:t>
      </w:r>
    </w:p>
    <w:p w:rsidR="00B72D4F" w:rsidRDefault="00B72D4F" w:rsidP="00B43921">
      <w:pPr>
        <w:pStyle w:val="AIAdditionalinformationtext"/>
        <w:spacing w:line="240" w:lineRule="auto"/>
      </w:pPr>
      <w:r w:rsidRPr="00B72D4F">
        <w:t xml:space="preserve">Muhammad Salih went into exile in the early 1990s after the authorities started a campaign against opposition political parties in Uzbekistan. Hundreds of opposition activists, their relatives and associates were arbitrarily detained in subsequent waves of arrests. In 1999 Muhammad Salih was convicted of organising a terrorist attack in Tashkent and sentenced to 15 years in prison </w:t>
      </w:r>
      <w:r w:rsidRPr="00B72D4F">
        <w:rPr>
          <w:i/>
          <w:iCs/>
        </w:rPr>
        <w:t xml:space="preserve">in absentia. </w:t>
      </w:r>
      <w:r w:rsidRPr="00B72D4F">
        <w:t> Three of his brothers, including journalist Muhammad Bekzhanov, and many associates and Erk party supporters were detained, tortured to confess to fabricated charges and sentenced to long prison terms</w:t>
      </w:r>
      <w:r w:rsidR="00401AE9">
        <w:t>, often served in inhumane</w:t>
      </w:r>
      <w:r w:rsidRPr="00B72D4F">
        <w:t xml:space="preserve"> </w:t>
      </w:r>
      <w:r w:rsidR="00401AE9">
        <w:t>prison</w:t>
      </w:r>
      <w:r w:rsidRPr="00B72D4F">
        <w:t xml:space="preserve"> conditions. Muhammad Salih lives in exile in Istanbul, Turkey. He set up the Popular Movement of Uzbekistan (Narodnoe Dvizhenie Uzbekistana in Russian, NDU) to unite exiled opposition groups in 2011.</w:t>
      </w:r>
    </w:p>
    <w:p w:rsidR="00B72D4F" w:rsidRDefault="00B72D4F" w:rsidP="00B43921">
      <w:pPr>
        <w:pStyle w:val="AIAdditionalinformationtext"/>
        <w:spacing w:line="240" w:lineRule="auto"/>
      </w:pPr>
      <w:r>
        <w:t xml:space="preserve">Since his apprehension Bobomurod Abdullayev has been held at one of the most notorious detention centres in the country, where torture is commonplace. Amnesty International’s research shows that prisoners in the SNB detention centre are tortured, including in interrogation rooms, punishment cells, toilets and shower rooms, and in purpose-built torture rooms with padded rubber walls and sound-proofing. SNB officers have warned his family not to contact human rights organizations or the media, and only allowed him limited and supervised access to a lawyer of his choice ten weeks after he was detained. On 26 December 2017, the SNB accused his lawyer of misrepresenting the case to the public and forced Bobomurod Abdullayev to dismiss him in favour of a state-appointed one. On 10 January, Bobomurod Abdullayev told his family during a brief visit that </w:t>
      </w:r>
      <w:r>
        <w:lastRenderedPageBreak/>
        <w:t>plain-clothes SNB officers had assaulted him in the street close to his home on 27 September and had put a hood over his head, tied his hands behind his back, beaten and kicked him and forced him into a waiting car.</w:t>
      </w:r>
    </w:p>
    <w:p w:rsidR="00710E64" w:rsidRPr="00B72D4F" w:rsidRDefault="00B72D4F" w:rsidP="00B43921">
      <w:pPr>
        <w:pStyle w:val="AIAdditionalinformationtext"/>
        <w:spacing w:line="240" w:lineRule="auto"/>
        <w:rPr>
          <w:rFonts w:ascii="Calibri" w:hAnsi="Calibri"/>
          <w:sz w:val="22"/>
          <w:szCs w:val="22"/>
        </w:rPr>
      </w:pPr>
      <w:r w:rsidRPr="00B72D4F">
        <w:t xml:space="preserve">In March 2018, a Presidential Decree changed the name of the </w:t>
      </w:r>
      <w:r w:rsidR="00970D29">
        <w:t>National Security Service (</w:t>
      </w:r>
      <w:r w:rsidRPr="00B72D4F">
        <w:t>SNB</w:t>
      </w:r>
      <w:r w:rsidR="00970D29">
        <w:t>)</w:t>
      </w:r>
      <w:r w:rsidRPr="00B72D4F">
        <w:t xml:space="preserve"> to the State Security Service (known as SGB by its Russian acronym), amended some of its functions and transferred some SNB units to the Prosecutor General’s Office. The former SNB headquarters in Tashkent were closed and staff moved to new SGB central offices.</w:t>
      </w:r>
    </w:p>
    <w:p w:rsidR="0026766F" w:rsidRPr="00F95961" w:rsidRDefault="0026766F" w:rsidP="00B43921">
      <w:pPr>
        <w:rPr>
          <w:rFonts w:ascii="Arial" w:hAnsi="Arial" w:cs="Arial"/>
          <w:sz w:val="16"/>
          <w:szCs w:val="16"/>
        </w:rPr>
      </w:pPr>
      <w:r w:rsidRPr="00F95961">
        <w:rPr>
          <w:rFonts w:ascii="Arial" w:hAnsi="Arial" w:cs="Arial"/>
          <w:sz w:val="16"/>
          <w:szCs w:val="16"/>
        </w:rPr>
        <w:t>Name:</w:t>
      </w:r>
      <w:r w:rsidR="00152CEC">
        <w:rPr>
          <w:rFonts w:ascii="Arial" w:hAnsi="Arial" w:cs="Arial"/>
          <w:sz w:val="16"/>
          <w:szCs w:val="16"/>
        </w:rPr>
        <w:t xml:space="preserve"> Bobomurod Abdullayev</w:t>
      </w:r>
    </w:p>
    <w:p w:rsidR="0026766F" w:rsidRPr="00F95961" w:rsidRDefault="0026766F" w:rsidP="00B4392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52CEC">
        <w:rPr>
          <w:rFonts w:ascii="Arial" w:hAnsi="Arial" w:cs="Arial"/>
          <w:sz w:val="16"/>
          <w:szCs w:val="16"/>
        </w:rPr>
        <w:t xml:space="preserve"> m</w:t>
      </w:r>
    </w:p>
    <w:p w:rsidR="0026766F" w:rsidRPr="00F95961" w:rsidRDefault="0026766F" w:rsidP="00B43921">
      <w:pPr>
        <w:pStyle w:val="AITextSmallNoLineSpacing"/>
        <w:spacing w:line="240" w:lineRule="auto"/>
        <w:rPr>
          <w:rStyle w:val="StyleAIBodytextAsianSimSunChar"/>
          <w:rFonts w:cs="Arial"/>
          <w:sz w:val="18"/>
          <w:szCs w:val="18"/>
        </w:rPr>
        <w:sectPr w:rsidR="0026766F" w:rsidRPr="00F95961" w:rsidSect="00B43921">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B43921">
      <w:pPr>
        <w:pStyle w:val="AITextSmallNoLineSpacing"/>
        <w:spacing w:line="240" w:lineRule="auto"/>
        <w:rPr>
          <w:rFonts w:cs="Arial"/>
          <w:sz w:val="18"/>
        </w:rPr>
      </w:pPr>
    </w:p>
    <w:p w:rsidR="0026766F" w:rsidRPr="00F95961" w:rsidRDefault="00152CEC" w:rsidP="00B43921">
      <w:pPr>
        <w:rPr>
          <w:rFonts w:ascii="Arial" w:hAnsi="Arial" w:cs="Arial"/>
          <w:sz w:val="16"/>
          <w:szCs w:val="16"/>
        </w:rPr>
      </w:pPr>
      <w:r>
        <w:rPr>
          <w:rFonts w:ascii="Arial" w:hAnsi="Arial" w:cs="Arial"/>
          <w:sz w:val="16"/>
          <w:szCs w:val="16"/>
        </w:rPr>
        <w:t>Further information on UA: 232/17</w:t>
      </w:r>
      <w:r w:rsidR="0026766F" w:rsidRPr="00F95961">
        <w:rPr>
          <w:rFonts w:ascii="Arial" w:hAnsi="Arial" w:cs="Arial"/>
          <w:sz w:val="16"/>
          <w:szCs w:val="16"/>
        </w:rPr>
        <w:t xml:space="preserve"> Index: </w:t>
      </w:r>
      <w:r w:rsidRPr="00152CEC">
        <w:rPr>
          <w:rFonts w:ascii="Arial" w:hAnsi="Arial" w:cs="Arial"/>
          <w:sz w:val="16"/>
          <w:szCs w:val="16"/>
        </w:rPr>
        <w:t>EUR 62/8175/2018</w:t>
      </w:r>
      <w:r w:rsidR="0026766F" w:rsidRPr="00F95961">
        <w:rPr>
          <w:rFonts w:ascii="Arial" w:hAnsi="Arial" w:cs="Arial"/>
          <w:sz w:val="16"/>
          <w:szCs w:val="16"/>
        </w:rPr>
        <w:t xml:space="preserve"> Issue Da</w:t>
      </w:r>
      <w:bookmarkStart w:id="0" w:name="_GoBack"/>
      <w:bookmarkEnd w:id="0"/>
      <w:r w:rsidR="0026766F" w:rsidRPr="00F95961">
        <w:rPr>
          <w:rFonts w:ascii="Arial" w:hAnsi="Arial" w:cs="Arial"/>
          <w:sz w:val="16"/>
          <w:szCs w:val="16"/>
        </w:rPr>
        <w:t xml:space="preserve">te: </w:t>
      </w:r>
      <w:r w:rsidR="00115072">
        <w:rPr>
          <w:rFonts w:ascii="Arial" w:hAnsi="Arial" w:cs="Arial"/>
          <w:sz w:val="16"/>
          <w:szCs w:val="16"/>
        </w:rPr>
        <w:t>6</w:t>
      </w:r>
      <w:r>
        <w:rPr>
          <w:rFonts w:ascii="Arial" w:hAnsi="Arial" w:cs="Arial"/>
          <w:sz w:val="16"/>
          <w:szCs w:val="16"/>
        </w:rPr>
        <w:t xml:space="preserve"> April 2018</w:t>
      </w:r>
    </w:p>
    <w:sectPr w:rsidR="0026766F" w:rsidRPr="00F95961" w:rsidSect="00B4392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BF" w:rsidRDefault="007215BF">
      <w:r>
        <w:separator/>
      </w:r>
    </w:p>
  </w:endnote>
  <w:endnote w:type="continuationSeparator" w:id="0">
    <w:p w:rsidR="007215BF" w:rsidRDefault="0072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21" w:rsidRDefault="00B43921" w:rsidP="00B43921">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43921" w:rsidRDefault="00B43921" w:rsidP="00B43921">
    <w:pPr>
      <w:jc w:val="center"/>
      <w:rPr>
        <w:rFonts w:ascii="Arial" w:hAnsi="Arial" w:cs="Arial"/>
        <w:sz w:val="16"/>
        <w:szCs w:val="16"/>
      </w:rPr>
    </w:pPr>
    <w:r>
      <w:rPr>
        <w:rFonts w:ascii="Arial" w:hAnsi="Arial" w:cs="Arial"/>
        <w:sz w:val="16"/>
        <w:szCs w:val="16"/>
      </w:rPr>
      <w:t>T (212) 807- 8400 | uan@aiusa.org | www.amnestyusa.org/uan</w:t>
    </w:r>
  </w:p>
  <w:p w:rsidR="00B43921" w:rsidRPr="00D0106D" w:rsidRDefault="00B43921" w:rsidP="00B43921">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215BF">
    <w:pPr>
      <w:pStyle w:val="Footer"/>
    </w:pPr>
    <w:r w:rsidRPr="00EE2D1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21" w:rsidRDefault="00B43921" w:rsidP="00B43921">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43921" w:rsidRPr="00B43921" w:rsidRDefault="00B43921" w:rsidP="00B43921">
    <w:pPr>
      <w:jc w:val="center"/>
      <w:rPr>
        <w:rFonts w:ascii="Arial" w:hAnsi="Arial" w:cs="Arial"/>
        <w:sz w:val="16"/>
        <w:szCs w:val="16"/>
      </w:rPr>
    </w:pPr>
    <w:r>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BF" w:rsidRDefault="007215BF">
      <w:r>
        <w:separator/>
      </w:r>
    </w:p>
  </w:footnote>
  <w:footnote w:type="continuationSeparator" w:id="0">
    <w:p w:rsidR="007215BF" w:rsidRDefault="00721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152CEC" w:rsidP="00B4432F">
    <w:pPr>
      <w:tabs>
        <w:tab w:val="right" w:pos="10203"/>
      </w:tabs>
      <w:rPr>
        <w:rFonts w:ascii="Amnesty Trade Gothic" w:hAnsi="Amnesty Trade Gothic"/>
        <w:color w:val="FFFFFF"/>
      </w:rPr>
    </w:pPr>
    <w:r>
      <w:rPr>
        <w:rFonts w:ascii="Amnesty Trade Gothic" w:hAnsi="Amnesty Trade Gothic"/>
        <w:sz w:val="16"/>
        <w:szCs w:val="16"/>
      </w:rPr>
      <w:t xml:space="preserve">FU UA: 232/17 Index: </w:t>
    </w:r>
    <w:r w:rsidRPr="00152CEC">
      <w:rPr>
        <w:rFonts w:ascii="Amnesty Trade Gothic" w:hAnsi="Amnesty Trade Gothic"/>
        <w:sz w:val="16"/>
        <w:szCs w:val="16"/>
      </w:rPr>
      <w:t>EUR 62/8175/2018</w:t>
    </w:r>
    <w:r>
      <w:rPr>
        <w:rFonts w:ascii="Amnesty Trade Gothic" w:hAnsi="Amnesty Trade Gothic"/>
        <w:sz w:val="16"/>
        <w:szCs w:val="16"/>
      </w:rPr>
      <w:t xml:space="preserve"> Uzbekistan</w:t>
    </w:r>
    <w:r w:rsidR="0026766F">
      <w:rPr>
        <w:rFonts w:ascii="Amnesty Trade Gothic" w:hAnsi="Amnesty Trade Gothic"/>
        <w:sz w:val="16"/>
        <w:szCs w:val="16"/>
      </w:rPr>
      <w:tab/>
      <w:t xml:space="preserve">Date: </w:t>
    </w:r>
    <w:r w:rsidR="00115072">
      <w:rPr>
        <w:rFonts w:ascii="Amnesty Trade Gothic" w:hAnsi="Amnesty Trade Gothic"/>
        <w:sz w:val="16"/>
        <w:szCs w:val="16"/>
      </w:rPr>
      <w:t>6</w:t>
    </w:r>
    <w:r>
      <w:rPr>
        <w:rFonts w:ascii="Amnesty Trade Gothic" w:hAnsi="Amnesty Trade Gothic"/>
        <w:sz w:val="16"/>
        <w:szCs w:val="16"/>
      </w:rPr>
      <w:t xml:space="preserve">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hint="default"/>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EC"/>
    <w:rsid w:val="00023EE0"/>
    <w:rsid w:val="0005536F"/>
    <w:rsid w:val="00055664"/>
    <w:rsid w:val="00055BFD"/>
    <w:rsid w:val="000A3696"/>
    <w:rsid w:val="000B23F7"/>
    <w:rsid w:val="000F11B8"/>
    <w:rsid w:val="00114598"/>
    <w:rsid w:val="00115072"/>
    <w:rsid w:val="001411BF"/>
    <w:rsid w:val="00152CEC"/>
    <w:rsid w:val="00153101"/>
    <w:rsid w:val="001624EA"/>
    <w:rsid w:val="001671E0"/>
    <w:rsid w:val="001951FB"/>
    <w:rsid w:val="00196F3C"/>
    <w:rsid w:val="001B7B2B"/>
    <w:rsid w:val="001E0993"/>
    <w:rsid w:val="0026766F"/>
    <w:rsid w:val="0027166B"/>
    <w:rsid w:val="002923B7"/>
    <w:rsid w:val="002932CE"/>
    <w:rsid w:val="002A5632"/>
    <w:rsid w:val="00310926"/>
    <w:rsid w:val="00347243"/>
    <w:rsid w:val="003A2A73"/>
    <w:rsid w:val="003D377A"/>
    <w:rsid w:val="003F53A5"/>
    <w:rsid w:val="00401AE9"/>
    <w:rsid w:val="00415A74"/>
    <w:rsid w:val="0042735F"/>
    <w:rsid w:val="004301FD"/>
    <w:rsid w:val="00475586"/>
    <w:rsid w:val="00483E30"/>
    <w:rsid w:val="004C2D48"/>
    <w:rsid w:val="004D0858"/>
    <w:rsid w:val="004D19C7"/>
    <w:rsid w:val="004E6A6E"/>
    <w:rsid w:val="005040F2"/>
    <w:rsid w:val="005149A9"/>
    <w:rsid w:val="0053584A"/>
    <w:rsid w:val="005534BC"/>
    <w:rsid w:val="005B2A32"/>
    <w:rsid w:val="005C2CBA"/>
    <w:rsid w:val="005C41FB"/>
    <w:rsid w:val="005E3947"/>
    <w:rsid w:val="005F0D06"/>
    <w:rsid w:val="005F29C5"/>
    <w:rsid w:val="00606C38"/>
    <w:rsid w:val="006814D6"/>
    <w:rsid w:val="006820E8"/>
    <w:rsid w:val="006C2190"/>
    <w:rsid w:val="006C3DE2"/>
    <w:rsid w:val="00710E64"/>
    <w:rsid w:val="007179E8"/>
    <w:rsid w:val="007215BF"/>
    <w:rsid w:val="007347C0"/>
    <w:rsid w:val="00736B40"/>
    <w:rsid w:val="007479B8"/>
    <w:rsid w:val="007620A6"/>
    <w:rsid w:val="007642F4"/>
    <w:rsid w:val="007664E6"/>
    <w:rsid w:val="0077354F"/>
    <w:rsid w:val="00795D45"/>
    <w:rsid w:val="007A1959"/>
    <w:rsid w:val="007A5DA8"/>
    <w:rsid w:val="007E0CAD"/>
    <w:rsid w:val="007E57A7"/>
    <w:rsid w:val="007F2A2B"/>
    <w:rsid w:val="00815508"/>
    <w:rsid w:val="00817483"/>
    <w:rsid w:val="008224D0"/>
    <w:rsid w:val="00822990"/>
    <w:rsid w:val="008241AB"/>
    <w:rsid w:val="0086100E"/>
    <w:rsid w:val="0086363D"/>
    <w:rsid w:val="00875E19"/>
    <w:rsid w:val="008A6B56"/>
    <w:rsid w:val="008C6392"/>
    <w:rsid w:val="008C778A"/>
    <w:rsid w:val="008E48B0"/>
    <w:rsid w:val="008F64FC"/>
    <w:rsid w:val="009144AA"/>
    <w:rsid w:val="00946781"/>
    <w:rsid w:val="00950C7F"/>
    <w:rsid w:val="00953E29"/>
    <w:rsid w:val="00963CA3"/>
    <w:rsid w:val="00970D29"/>
    <w:rsid w:val="00984B5A"/>
    <w:rsid w:val="00985339"/>
    <w:rsid w:val="00987C31"/>
    <w:rsid w:val="009971C5"/>
    <w:rsid w:val="009B5E1E"/>
    <w:rsid w:val="009C0BC3"/>
    <w:rsid w:val="009D5F0B"/>
    <w:rsid w:val="009E0910"/>
    <w:rsid w:val="009F4BB3"/>
    <w:rsid w:val="00A00511"/>
    <w:rsid w:val="00A37C88"/>
    <w:rsid w:val="00A67275"/>
    <w:rsid w:val="00A736B4"/>
    <w:rsid w:val="00AF4CF9"/>
    <w:rsid w:val="00B043D9"/>
    <w:rsid w:val="00B06E79"/>
    <w:rsid w:val="00B22D7A"/>
    <w:rsid w:val="00B43921"/>
    <w:rsid w:val="00B4432F"/>
    <w:rsid w:val="00B60FB0"/>
    <w:rsid w:val="00B72D4F"/>
    <w:rsid w:val="00B811E7"/>
    <w:rsid w:val="00B84EF8"/>
    <w:rsid w:val="00B9147D"/>
    <w:rsid w:val="00BA31FC"/>
    <w:rsid w:val="00BD4FDA"/>
    <w:rsid w:val="00BE4AEB"/>
    <w:rsid w:val="00C264C5"/>
    <w:rsid w:val="00C46A25"/>
    <w:rsid w:val="00C64997"/>
    <w:rsid w:val="00CE6658"/>
    <w:rsid w:val="00D0106D"/>
    <w:rsid w:val="00D03746"/>
    <w:rsid w:val="00D20DEB"/>
    <w:rsid w:val="00D53CCA"/>
    <w:rsid w:val="00D63AA5"/>
    <w:rsid w:val="00D6401F"/>
    <w:rsid w:val="00D85FE8"/>
    <w:rsid w:val="00DC5FB0"/>
    <w:rsid w:val="00DD3B90"/>
    <w:rsid w:val="00DD777F"/>
    <w:rsid w:val="00DF0C26"/>
    <w:rsid w:val="00E20595"/>
    <w:rsid w:val="00E23769"/>
    <w:rsid w:val="00E2387F"/>
    <w:rsid w:val="00E42967"/>
    <w:rsid w:val="00E544BB"/>
    <w:rsid w:val="00E5769F"/>
    <w:rsid w:val="00E5783A"/>
    <w:rsid w:val="00E601DC"/>
    <w:rsid w:val="00E67276"/>
    <w:rsid w:val="00E6735E"/>
    <w:rsid w:val="00E96397"/>
    <w:rsid w:val="00E97E64"/>
    <w:rsid w:val="00EA7847"/>
    <w:rsid w:val="00EB3D70"/>
    <w:rsid w:val="00EC130D"/>
    <w:rsid w:val="00EC2C85"/>
    <w:rsid w:val="00ED61F1"/>
    <w:rsid w:val="00EE2D11"/>
    <w:rsid w:val="00F126AA"/>
    <w:rsid w:val="00F20743"/>
    <w:rsid w:val="00F25545"/>
    <w:rsid w:val="00F54365"/>
    <w:rsid w:val="00F7781E"/>
    <w:rsid w:val="00F95961"/>
    <w:rsid w:val="02595B1C"/>
    <w:rsid w:val="1543DB70"/>
    <w:rsid w:val="1B5128C6"/>
    <w:rsid w:val="1C17901C"/>
    <w:rsid w:val="23BA6083"/>
    <w:rsid w:val="262D11EC"/>
    <w:rsid w:val="2CA6B569"/>
    <w:rsid w:val="424AE766"/>
    <w:rsid w:val="51332F14"/>
    <w:rsid w:val="533D395D"/>
    <w:rsid w:val="53C9B2D4"/>
    <w:rsid w:val="666DF206"/>
    <w:rsid w:val="681A2119"/>
    <w:rsid w:val="7A0F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146CD2-668D-4D1B-9913-FF41265B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152CEC"/>
    <w:rPr>
      <w:rFonts w:cs="Times New Roman"/>
      <w:sz w:val="16"/>
      <w:szCs w:val="16"/>
    </w:rPr>
  </w:style>
  <w:style w:type="paragraph" w:styleId="CommentText">
    <w:name w:val="annotation text"/>
    <w:basedOn w:val="Normal"/>
    <w:link w:val="CommentTextChar"/>
    <w:uiPriority w:val="99"/>
    <w:rsid w:val="00152CEC"/>
    <w:rPr>
      <w:sz w:val="20"/>
      <w:szCs w:val="20"/>
    </w:rPr>
  </w:style>
  <w:style w:type="character" w:customStyle="1" w:styleId="CommentTextChar">
    <w:name w:val="Comment Text Char"/>
    <w:basedOn w:val="DefaultParagraphFont"/>
    <w:link w:val="CommentText"/>
    <w:uiPriority w:val="99"/>
    <w:locked/>
    <w:rsid w:val="00152CEC"/>
    <w:rPr>
      <w:rFonts w:cs="Times New Roman"/>
      <w:lang w:val="x-none" w:eastAsia="zh-CN"/>
    </w:rPr>
  </w:style>
  <w:style w:type="paragraph" w:styleId="CommentSubject">
    <w:name w:val="annotation subject"/>
    <w:basedOn w:val="CommentText"/>
    <w:next w:val="CommentText"/>
    <w:link w:val="CommentSubjectChar"/>
    <w:uiPriority w:val="99"/>
    <w:rsid w:val="00152CEC"/>
    <w:rPr>
      <w:b/>
      <w:bCs/>
    </w:rPr>
  </w:style>
  <w:style w:type="character" w:customStyle="1" w:styleId="CommentSubjectChar">
    <w:name w:val="Comment Subject Char"/>
    <w:basedOn w:val="CommentTextChar"/>
    <w:link w:val="CommentSubject"/>
    <w:uiPriority w:val="99"/>
    <w:locked/>
    <w:rsid w:val="00152CEC"/>
    <w:rPr>
      <w:rFonts w:cs="Times New Roman"/>
      <w:b/>
      <w:bCs/>
      <w:lang w:val="x-none" w:eastAsia="zh-CN"/>
    </w:rPr>
  </w:style>
  <w:style w:type="paragraph" w:styleId="BalloonText">
    <w:name w:val="Balloon Text"/>
    <w:basedOn w:val="Normal"/>
    <w:link w:val="BalloonTextChar"/>
    <w:uiPriority w:val="99"/>
    <w:rsid w:val="00152CEC"/>
    <w:rPr>
      <w:rFonts w:ascii="Segoe UI" w:hAnsi="Segoe UI" w:cs="Segoe UI"/>
      <w:sz w:val="18"/>
      <w:szCs w:val="18"/>
    </w:rPr>
  </w:style>
  <w:style w:type="character" w:customStyle="1" w:styleId="BalloonTextChar">
    <w:name w:val="Balloon Text Char"/>
    <w:basedOn w:val="DefaultParagraphFont"/>
    <w:link w:val="BalloonText"/>
    <w:uiPriority w:val="99"/>
    <w:locked/>
    <w:rsid w:val="00152CEC"/>
    <w:rPr>
      <w:rFonts w:ascii="Segoe UI" w:hAnsi="Segoe UI" w:cs="Segoe UI"/>
      <w:sz w:val="18"/>
      <w:szCs w:val="18"/>
      <w:lang w:val="x-none" w:eastAsia="zh-CN"/>
    </w:rPr>
  </w:style>
  <w:style w:type="character" w:styleId="Hyperlink">
    <w:name w:val="Hyperlink"/>
    <w:basedOn w:val="DefaultParagraphFont"/>
    <w:uiPriority w:val="99"/>
    <w:rsid w:val="00152CEC"/>
    <w:rPr>
      <w:rFonts w:cs="Times New Roman"/>
      <w:color w:val="0563C1" w:themeColor="hyperlink"/>
      <w:u w:val="single"/>
    </w:rPr>
  </w:style>
  <w:style w:type="character" w:styleId="FollowedHyperlink">
    <w:name w:val="FollowedHyperlink"/>
    <w:basedOn w:val="DefaultParagraphFont"/>
    <w:uiPriority w:val="99"/>
    <w:rsid w:val="00152CEC"/>
    <w:rPr>
      <w:rFonts w:cs="Times New Roman"/>
      <w:color w:val="954F72" w:themeColor="followedHyperlink"/>
      <w:u w:val="single"/>
    </w:rPr>
  </w:style>
  <w:style w:type="paragraph" w:styleId="ListParagraph">
    <w:name w:val="List Paragraph"/>
    <w:basedOn w:val="Normal"/>
    <w:uiPriority w:val="34"/>
    <w:qFormat/>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4392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4392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69191">
      <w:marLeft w:val="0"/>
      <w:marRight w:val="0"/>
      <w:marTop w:val="0"/>
      <w:marBottom w:val="0"/>
      <w:divBdr>
        <w:top w:val="none" w:sz="0" w:space="0" w:color="auto"/>
        <w:left w:val="none" w:sz="0" w:space="0" w:color="auto"/>
        <w:bottom w:val="none" w:sz="0" w:space="0" w:color="auto"/>
        <w:right w:val="none" w:sz="0" w:space="0" w:color="auto"/>
      </w:divBdr>
    </w:div>
    <w:div w:id="1445269192">
      <w:marLeft w:val="0"/>
      <w:marRight w:val="0"/>
      <w:marTop w:val="0"/>
      <w:marBottom w:val="0"/>
      <w:divBdr>
        <w:top w:val="none" w:sz="0" w:space="0" w:color="auto"/>
        <w:left w:val="none" w:sz="0" w:space="0" w:color="auto"/>
        <w:bottom w:val="none" w:sz="0" w:space="0" w:color="auto"/>
        <w:right w:val="none" w:sz="0" w:space="0" w:color="auto"/>
      </w:divBdr>
    </w:div>
    <w:div w:id="1445269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washington@mfa.u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1097</Words>
  <Characters>6256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2</cp:revision>
  <dcterms:created xsi:type="dcterms:W3CDTF">2018-04-06T20:26:00Z</dcterms:created>
  <dcterms:modified xsi:type="dcterms:W3CDTF">2018-04-06T20:26:00Z</dcterms:modified>
</cp:coreProperties>
</file>