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776E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C5179" w:rsidP="007776E9">
      <w:pPr>
        <w:rPr>
          <w:rStyle w:val="AIHeadline"/>
          <w:rFonts w:cs="Arial"/>
          <w:snapToGrid w:val="0"/>
          <w:sz w:val="38"/>
          <w:szCs w:val="38"/>
        </w:rPr>
      </w:pPr>
      <w:r>
        <w:rPr>
          <w:rStyle w:val="AIHeadline"/>
          <w:rFonts w:cs="Arial"/>
          <w:snapToGrid w:val="0"/>
          <w:sz w:val="38"/>
          <w:szCs w:val="38"/>
        </w:rPr>
        <w:t xml:space="preserve">ohio </w:t>
      </w:r>
      <w:r w:rsidR="00522390">
        <w:rPr>
          <w:rStyle w:val="AIHeadline"/>
          <w:rFonts w:cs="Arial"/>
          <w:snapToGrid w:val="0"/>
          <w:sz w:val="38"/>
          <w:szCs w:val="38"/>
        </w:rPr>
        <w:t>Governor</w:t>
      </w:r>
      <w:r>
        <w:rPr>
          <w:rStyle w:val="AIHeadline"/>
          <w:rFonts w:cs="Arial"/>
          <w:snapToGrid w:val="0"/>
          <w:sz w:val="38"/>
          <w:szCs w:val="38"/>
        </w:rPr>
        <w:t xml:space="preserve"> commutes death sentence</w:t>
      </w:r>
    </w:p>
    <w:p w:rsidR="002F4676" w:rsidRDefault="005C5179" w:rsidP="007776E9">
      <w:pPr>
        <w:pStyle w:val="AIintropara"/>
        <w:spacing w:line="240" w:lineRule="auto"/>
        <w:rPr>
          <w:rFonts w:cs="Arial"/>
        </w:rPr>
      </w:pPr>
      <w:r>
        <w:rPr>
          <w:rFonts w:cs="Arial"/>
        </w:rPr>
        <w:t>On 26</w:t>
      </w:r>
      <w:r w:rsidR="000C7BB8">
        <w:rPr>
          <w:rFonts w:cs="Arial"/>
        </w:rPr>
        <w:t xml:space="preserve"> March </w:t>
      </w:r>
      <w:r>
        <w:rPr>
          <w:rFonts w:cs="Arial"/>
        </w:rPr>
        <w:t xml:space="preserve">the </w:t>
      </w:r>
      <w:r w:rsidR="000C7BB8">
        <w:rPr>
          <w:rFonts w:cs="Arial"/>
        </w:rPr>
        <w:t>G</w:t>
      </w:r>
      <w:r w:rsidR="00653AED">
        <w:rPr>
          <w:rFonts w:cs="Arial"/>
        </w:rPr>
        <w:t>overnor</w:t>
      </w:r>
      <w:r w:rsidR="000C7BB8">
        <w:rPr>
          <w:rFonts w:cs="Arial"/>
        </w:rPr>
        <w:t xml:space="preserve"> of Ohio</w:t>
      </w:r>
      <w:r w:rsidR="00653AED">
        <w:rPr>
          <w:rFonts w:cs="Arial"/>
        </w:rPr>
        <w:t xml:space="preserve"> </w:t>
      </w:r>
      <w:r>
        <w:rPr>
          <w:rFonts w:cs="Arial"/>
        </w:rPr>
        <w:t xml:space="preserve">granted clemency to </w:t>
      </w:r>
      <w:r w:rsidR="00341055">
        <w:rPr>
          <w:rFonts w:cs="Arial"/>
        </w:rPr>
        <w:t>William Montgomery</w:t>
      </w:r>
      <w:r>
        <w:rPr>
          <w:rFonts w:cs="Arial"/>
        </w:rPr>
        <w:t>, who was scheduled to be executed on 11 April. The governor has commuted the death sentence to life imprisonment without the possibility of parole</w:t>
      </w:r>
      <w:r w:rsidR="00117280">
        <w:rPr>
          <w:rFonts w:cs="Arial"/>
        </w:rPr>
        <w:t xml:space="preserve">. </w:t>
      </w:r>
    </w:p>
    <w:p w:rsidR="00347C61" w:rsidRDefault="0098502F" w:rsidP="007776E9">
      <w:pPr>
        <w:pStyle w:val="AIBodytext"/>
        <w:tabs>
          <w:tab w:val="clear" w:pos="567"/>
        </w:tabs>
        <w:spacing w:after="0" w:line="240" w:lineRule="auto"/>
      </w:pPr>
      <w:r>
        <w:t xml:space="preserve">In a statement issued on 26 March, Governor John Kasich commuted the death sentence of </w:t>
      </w:r>
      <w:r w:rsidRPr="0098502F">
        <w:rPr>
          <w:b/>
        </w:rPr>
        <w:t>William Montgomery</w:t>
      </w:r>
      <w:r>
        <w:t xml:space="preserve"> who was sentenced to death in 1986 for the murder of Debra Ogle earlier that year. </w:t>
      </w:r>
      <w:r w:rsidR="007C5D6B">
        <w:t>William Montgomery had consistently maintained his innocence.</w:t>
      </w:r>
    </w:p>
    <w:p w:rsidR="00AD5829" w:rsidRDefault="00AD5829" w:rsidP="007776E9">
      <w:pPr>
        <w:pStyle w:val="AIBodytext"/>
        <w:tabs>
          <w:tab w:val="clear" w:pos="567"/>
        </w:tabs>
        <w:spacing w:after="0" w:line="240" w:lineRule="auto"/>
      </w:pPr>
    </w:p>
    <w:p w:rsidR="00522390" w:rsidRDefault="00522390" w:rsidP="007776E9">
      <w:pPr>
        <w:pStyle w:val="AIBodytext"/>
        <w:tabs>
          <w:tab w:val="clear" w:pos="567"/>
        </w:tabs>
        <w:spacing w:after="0" w:line="240" w:lineRule="auto"/>
      </w:pPr>
      <w:r>
        <w:t xml:space="preserve">The Ohio parole </w:t>
      </w:r>
      <w:r w:rsidR="00347C61">
        <w:t xml:space="preserve">board had </w:t>
      </w:r>
      <w:r w:rsidR="00117280">
        <w:t xml:space="preserve">voted six to four </w:t>
      </w:r>
      <w:r w:rsidR="005D42B4">
        <w:t xml:space="preserve">to recommend that Governor </w:t>
      </w:r>
      <w:r w:rsidR="00117280">
        <w:t xml:space="preserve">Kasich commute the death sentence to life imprisonment without the possibility of parole. </w:t>
      </w:r>
      <w:r w:rsidR="00347C61">
        <w:t xml:space="preserve">In its </w:t>
      </w:r>
      <w:r w:rsidR="00385D2A">
        <w:t>clemency report issued on 16 March, t</w:t>
      </w:r>
      <w:r w:rsidR="00117280">
        <w:t>he six in the majority gave as their reasons for vo</w:t>
      </w:r>
      <w:r w:rsidR="00347C61">
        <w:t xml:space="preserve">ting in favour of clemency </w:t>
      </w:r>
      <w:r w:rsidR="00355A1B">
        <w:t xml:space="preserve">concern </w:t>
      </w:r>
      <w:r w:rsidR="00477B96">
        <w:t>that had been raise</w:t>
      </w:r>
      <w:r w:rsidR="00355A1B">
        <w:t>d by former jurors about their decision making process at the trial, and doubts that had been raised about whether another juror had been competent to sit as a juror</w:t>
      </w:r>
      <w:r w:rsidR="00477B96">
        <w:t>. This, coupled with the prosecut</w:t>
      </w:r>
      <w:r w:rsidR="00347C61">
        <w:t>ion’s failure to disclose a</w:t>
      </w:r>
      <w:r w:rsidR="00477B96">
        <w:t xml:space="preserve"> police report</w:t>
      </w:r>
      <w:r w:rsidR="00347C61">
        <w:t xml:space="preserve"> which had pointed to friends of Debra Ogle saying they had seen her alive four days after the st</w:t>
      </w:r>
      <w:bookmarkStart w:id="0" w:name="_GoBack"/>
      <w:bookmarkEnd w:id="0"/>
      <w:r w:rsidR="00347C61">
        <w:t>ate argued that William Montgomery had killed her</w:t>
      </w:r>
      <w:r w:rsidR="00477B96">
        <w:t xml:space="preserve">, </w:t>
      </w:r>
      <w:r w:rsidR="006130AF">
        <w:t xml:space="preserve">the majority said, </w:t>
      </w:r>
      <w:r w:rsidR="00477B96">
        <w:t xml:space="preserve">raised “a substantial question as to whether Montgomery’s death sentence was imposed through the kind of just and credible process that a punishment of this magnitude requires”. </w:t>
      </w:r>
    </w:p>
    <w:p w:rsidR="00AD5829" w:rsidRDefault="00AD5829" w:rsidP="007776E9">
      <w:pPr>
        <w:pStyle w:val="AIBodytext"/>
        <w:tabs>
          <w:tab w:val="clear" w:pos="567"/>
        </w:tabs>
        <w:spacing w:after="0" w:line="240" w:lineRule="auto"/>
      </w:pPr>
    </w:p>
    <w:p w:rsidR="0098502F" w:rsidRDefault="0098502F" w:rsidP="007776E9">
      <w:pPr>
        <w:pStyle w:val="AIBodytext"/>
        <w:tabs>
          <w:tab w:val="clear" w:pos="567"/>
        </w:tabs>
        <w:spacing w:after="0" w:line="240" w:lineRule="auto"/>
      </w:pPr>
      <w:r>
        <w:t>In his statement, Governor Kasich noted the parole board’s recommendation, and said that “after consideration of all relevant factors” he had concluded that commutation of the death sentence was warranted. He directed that the death sentence be commuted to life imprisonment without the possibility of parole.</w:t>
      </w:r>
    </w:p>
    <w:p w:rsidR="00AD5829" w:rsidRDefault="00AD5829" w:rsidP="007776E9">
      <w:pPr>
        <w:pStyle w:val="AITableHeading"/>
        <w:tabs>
          <w:tab w:val="clear" w:pos="567"/>
        </w:tabs>
        <w:rPr>
          <w:rFonts w:cs="Arial"/>
        </w:rPr>
      </w:pPr>
    </w:p>
    <w:p w:rsidR="00D515CB" w:rsidRPr="00F95961" w:rsidRDefault="0098502F" w:rsidP="007776E9">
      <w:pPr>
        <w:pStyle w:val="AITableHeading"/>
        <w:tabs>
          <w:tab w:val="clear" w:pos="567"/>
        </w:tabs>
        <w:rPr>
          <w:rFonts w:cs="Arial"/>
        </w:rPr>
      </w:pPr>
      <w:r>
        <w:rPr>
          <w:rFonts w:cs="Arial"/>
        </w:rPr>
        <w:t xml:space="preserve">No further action by the UA Network is requested. Many thanks to all who sent appeals. </w:t>
      </w:r>
    </w:p>
    <w:p w:rsidR="00591CC4" w:rsidRDefault="00591CC4" w:rsidP="007776E9">
      <w:pPr>
        <w:pStyle w:val="AITableHeading"/>
        <w:tabs>
          <w:tab w:val="clear" w:pos="567"/>
        </w:tabs>
      </w:pPr>
    </w:p>
    <w:p w:rsidR="007C6968" w:rsidRDefault="007C6968" w:rsidP="007776E9">
      <w:pPr>
        <w:pStyle w:val="AITextSmallNoLineSpacing"/>
        <w:spacing w:line="240" w:lineRule="auto"/>
        <w:rPr>
          <w:rFonts w:cs="Arial"/>
          <w:b/>
          <w:bCs/>
        </w:rPr>
        <w:sectPr w:rsidR="007C6968" w:rsidSect="007776E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720"/>
          <w:titlePg/>
          <w:docGrid w:linePitch="360"/>
        </w:sectPr>
      </w:pPr>
    </w:p>
    <w:p w:rsidR="00010FED" w:rsidRDefault="00010FED" w:rsidP="007776E9">
      <w:pPr>
        <w:pStyle w:val="AITextSmallNoLineSpacing"/>
        <w:spacing w:line="240" w:lineRule="auto"/>
        <w:rPr>
          <w:rFonts w:cs="Arial"/>
        </w:rPr>
      </w:pPr>
    </w:p>
    <w:p w:rsidR="003A3820" w:rsidRDefault="0098502F" w:rsidP="007776E9">
      <w:pPr>
        <w:pStyle w:val="AITextSmallNoLineSpacing"/>
        <w:spacing w:line="240" w:lineRule="auto"/>
        <w:rPr>
          <w:rFonts w:cs="Arial"/>
        </w:rPr>
      </w:pPr>
      <w:r>
        <w:rPr>
          <w:rFonts w:cs="Arial"/>
        </w:rPr>
        <w:t>This is the second</w:t>
      </w:r>
      <w:r w:rsidR="003A3820" w:rsidRPr="000C7BB8">
        <w:rPr>
          <w:rFonts w:cs="Arial"/>
        </w:rPr>
        <w:t xml:space="preserve"> update of UA 47/18. Further information: </w:t>
      </w:r>
      <w:r w:rsidR="003A3820" w:rsidRPr="00385D2A">
        <w:t>https://www.amn</w:t>
      </w:r>
      <w:r>
        <w:t>esty.org/en/documents/amr51/</w:t>
      </w:r>
      <w:r w:rsidR="00267CCF">
        <w:t>8099</w:t>
      </w:r>
      <w:r w:rsidR="003A3820" w:rsidRPr="00385D2A">
        <w:t>/2018/en/</w:t>
      </w:r>
      <w:r w:rsidR="003A3820" w:rsidRPr="000C7BB8">
        <w:rPr>
          <w:rFonts w:cs="Arial"/>
        </w:rPr>
        <w:t xml:space="preserve"> </w:t>
      </w:r>
    </w:p>
    <w:p w:rsidR="00267CCF" w:rsidRDefault="00267CCF" w:rsidP="007776E9">
      <w:pPr>
        <w:pStyle w:val="AITextSmallNoLineSpacing"/>
        <w:spacing w:line="240" w:lineRule="auto"/>
        <w:rPr>
          <w:rFonts w:cs="Arial"/>
        </w:rPr>
      </w:pPr>
    </w:p>
    <w:p w:rsidR="00267CCF" w:rsidRDefault="00267CCF" w:rsidP="007776E9">
      <w:pPr>
        <w:pStyle w:val="AITextSmallNoLineSpacing"/>
        <w:spacing w:line="240" w:lineRule="auto"/>
        <w:rPr>
          <w:rFonts w:cs="Arial"/>
        </w:rPr>
      </w:pPr>
      <w:r>
        <w:rPr>
          <w:rFonts w:cs="Arial"/>
        </w:rPr>
        <w:t>Name: William Montgomery</w:t>
      </w:r>
    </w:p>
    <w:p w:rsidR="00267CCF" w:rsidRDefault="00267CCF" w:rsidP="007776E9">
      <w:pPr>
        <w:pStyle w:val="AITextSmallNoLineSpacing"/>
        <w:spacing w:line="240" w:lineRule="auto"/>
        <w:rPr>
          <w:rFonts w:cs="Arial"/>
        </w:rPr>
      </w:pPr>
      <w:r>
        <w:rPr>
          <w:rFonts w:cs="Arial"/>
        </w:rPr>
        <w:t>Gender: m</w:t>
      </w:r>
    </w:p>
    <w:p w:rsidR="00267CCF" w:rsidRDefault="00267CCF" w:rsidP="007776E9">
      <w:pPr>
        <w:pStyle w:val="AITextSmallNoLineSpacing"/>
        <w:spacing w:line="240" w:lineRule="auto"/>
        <w:rPr>
          <w:rFonts w:cs="Arial"/>
        </w:rPr>
      </w:pPr>
    </w:p>
    <w:p w:rsidR="00267CCF" w:rsidRDefault="00267CCF" w:rsidP="007776E9">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47/18</w:t>
      </w:r>
      <w:r w:rsidRPr="00F95961">
        <w:rPr>
          <w:rFonts w:ascii="Arial" w:hAnsi="Arial" w:cs="Arial"/>
          <w:sz w:val="16"/>
          <w:szCs w:val="16"/>
        </w:rPr>
        <w:t xml:space="preserve"> Index: </w:t>
      </w:r>
      <w:r>
        <w:rPr>
          <w:rFonts w:ascii="Arial" w:hAnsi="Arial" w:cs="Arial"/>
          <w:sz w:val="16"/>
          <w:szCs w:val="16"/>
        </w:rPr>
        <w:t>AMR 51/8134/2018</w:t>
      </w:r>
      <w:r w:rsidRPr="00F95961">
        <w:rPr>
          <w:rFonts w:ascii="Arial" w:hAnsi="Arial" w:cs="Arial"/>
          <w:sz w:val="16"/>
          <w:szCs w:val="16"/>
        </w:rPr>
        <w:t xml:space="preserve"> Issue Date: </w:t>
      </w:r>
      <w:r>
        <w:rPr>
          <w:rFonts w:ascii="Arial" w:hAnsi="Arial" w:cs="Arial"/>
          <w:sz w:val="16"/>
          <w:szCs w:val="16"/>
        </w:rPr>
        <w:t>26 March 2018</w:t>
      </w:r>
    </w:p>
    <w:p w:rsidR="00267CCF" w:rsidRDefault="00267CCF" w:rsidP="007776E9">
      <w:pPr>
        <w:pStyle w:val="AITextSmallNoLineSpacing"/>
        <w:spacing w:line="240" w:lineRule="auto"/>
        <w:rPr>
          <w:rFonts w:cs="Arial"/>
        </w:rPr>
      </w:pPr>
    </w:p>
    <w:p w:rsidR="00267CCF" w:rsidRPr="00010FED" w:rsidRDefault="00267CCF" w:rsidP="007776E9">
      <w:pPr>
        <w:pStyle w:val="AITextSmallNoLineSpacing"/>
        <w:spacing w:line="240" w:lineRule="auto"/>
        <w:rPr>
          <w:rFonts w:cs="Arial"/>
        </w:rPr>
        <w:sectPr w:rsidR="00267CCF" w:rsidRPr="00010FED" w:rsidSect="007776E9">
          <w:type w:val="continuous"/>
          <w:pgSz w:w="12240" w:h="15840" w:code="1"/>
          <w:pgMar w:top="720" w:right="720" w:bottom="2160" w:left="720" w:header="0" w:footer="567" w:gutter="0"/>
          <w:cols w:space="720"/>
          <w:titlePg/>
          <w:docGrid w:linePitch="360"/>
        </w:sectPr>
      </w:pPr>
    </w:p>
    <w:p w:rsidR="003A3820" w:rsidRPr="00D515CB" w:rsidRDefault="003A3820" w:rsidP="007776E9">
      <w:pPr>
        <w:pStyle w:val="AIUASecondHeading"/>
        <w:spacing w:after="0" w:line="240" w:lineRule="auto"/>
        <w:rPr>
          <w:rFonts w:ascii="Arial" w:hAnsi="Arial" w:cs="Arial"/>
          <w:bCs/>
          <w:color w:val="000000"/>
          <w:sz w:val="18"/>
          <w:szCs w:val="18"/>
          <w:lang w:eastAsia="ar-SA"/>
        </w:rPr>
      </w:pPr>
    </w:p>
    <w:sectPr w:rsidR="003A3820" w:rsidRPr="00D515CB" w:rsidSect="007776E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36" w:rsidRDefault="00491336">
      <w:r>
        <w:separator/>
      </w:r>
    </w:p>
  </w:endnote>
  <w:endnote w:type="continuationSeparator" w:id="0">
    <w:p w:rsidR="00491336" w:rsidRDefault="0049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491336">
    <w:pPr>
      <w:pStyle w:val="Footer"/>
    </w:pPr>
    <w:r w:rsidRPr="00491336">
      <w:rPr>
        <w:noProof/>
        <w:lang w:val="en-US"/>
      </w:rPr>
      <w:drawing>
        <wp:inline distT="0" distB="0" distL="0" distR="0">
          <wp:extent cx="6400800" cy="97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36" w:rsidRDefault="00491336">
      <w:r>
        <w:separator/>
      </w:r>
    </w:p>
  </w:footnote>
  <w:footnote w:type="continuationSeparator" w:id="0">
    <w:p w:rsidR="00491336" w:rsidRDefault="0049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653AED"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2A204E">
      <w:rPr>
        <w:rFonts w:ascii="Arial" w:hAnsi="Arial" w:cs="Arial"/>
        <w:sz w:val="16"/>
        <w:szCs w:val="16"/>
      </w:rPr>
      <w:t>47</w:t>
    </w:r>
    <w:r w:rsidR="00512B38">
      <w:rPr>
        <w:rFonts w:ascii="Arial" w:hAnsi="Arial" w:cs="Arial"/>
        <w:sz w:val="16"/>
        <w:szCs w:val="16"/>
      </w:rPr>
      <w:t>/</w:t>
    </w:r>
    <w:r w:rsidR="00C3372B">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3A3820" w:rsidRPr="003A3820">
      <w:rPr>
        <w:rFonts w:ascii="Arial" w:hAnsi="Arial" w:cs="Arial"/>
        <w:sz w:val="16"/>
        <w:szCs w:val="16"/>
      </w:rPr>
      <w:t>AMR 51/8</w:t>
    </w:r>
    <w:r w:rsidR="00267CCF">
      <w:rPr>
        <w:rFonts w:ascii="Arial" w:hAnsi="Arial" w:cs="Arial"/>
        <w:sz w:val="16"/>
        <w:szCs w:val="16"/>
      </w:rPr>
      <w:t>134</w:t>
    </w:r>
    <w:r w:rsidR="003A3820" w:rsidRPr="003A3820">
      <w:rPr>
        <w:rFonts w:ascii="Arial" w:hAnsi="Arial" w:cs="Arial"/>
        <w:sz w:val="16"/>
        <w:szCs w:val="16"/>
      </w:rPr>
      <w:t>/2018</w:t>
    </w:r>
    <w:r w:rsidR="003A3820">
      <w:rPr>
        <w:rFonts w:ascii="Arial" w:hAnsi="Arial" w:cs="Arial"/>
        <w:sz w:val="16"/>
        <w:szCs w:val="16"/>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5C5179">
      <w:rPr>
        <w:rFonts w:ascii="Arial" w:hAnsi="Arial" w:cs="Arial"/>
        <w:sz w:val="16"/>
        <w:szCs w:val="16"/>
      </w:rPr>
      <w:t>26</w:t>
    </w:r>
    <w:r>
      <w:rPr>
        <w:rFonts w:ascii="Arial" w:hAnsi="Arial" w:cs="Arial"/>
        <w:sz w:val="16"/>
        <w:szCs w:val="16"/>
      </w:rPr>
      <w:t xml:space="preserve"> March</w:t>
    </w:r>
    <w:r w:rsidR="00591CC4">
      <w:rPr>
        <w:rFonts w:ascii="Arial" w:hAnsi="Arial" w:cs="Arial"/>
        <w:sz w:val="16"/>
        <w:szCs w:val="16"/>
      </w:rPr>
      <w:t xml:space="preserve"> </w:t>
    </w:r>
    <w:r w:rsidR="00D515CB">
      <w:rPr>
        <w:rFonts w:ascii="Arial" w:hAnsi="Arial" w:cs="Arial"/>
        <w:sz w:val="16"/>
        <w:szCs w:val="16"/>
      </w:rPr>
      <w:t>201</w:t>
    </w:r>
    <w:r w:rsidR="00D54E41">
      <w:rPr>
        <w:rFonts w:ascii="Arial" w:hAnsi="Arial" w:cs="Arial"/>
        <w:sz w:val="16"/>
        <w:szCs w:val="16"/>
      </w:rPr>
      <w:t>8</w:t>
    </w:r>
  </w:p>
  <w:p w:rsidR="00D515CB" w:rsidRDefault="00D515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0FED"/>
    <w:rsid w:val="0001223C"/>
    <w:rsid w:val="00012C2D"/>
    <w:rsid w:val="00013491"/>
    <w:rsid w:val="00014390"/>
    <w:rsid w:val="00021BC2"/>
    <w:rsid w:val="00023573"/>
    <w:rsid w:val="00023EE0"/>
    <w:rsid w:val="00027341"/>
    <w:rsid w:val="00035A32"/>
    <w:rsid w:val="000406FD"/>
    <w:rsid w:val="0005354D"/>
    <w:rsid w:val="00057BA1"/>
    <w:rsid w:val="000605B4"/>
    <w:rsid w:val="000700EA"/>
    <w:rsid w:val="00070970"/>
    <w:rsid w:val="00071ADC"/>
    <w:rsid w:val="00081759"/>
    <w:rsid w:val="000853F6"/>
    <w:rsid w:val="00085580"/>
    <w:rsid w:val="000918BD"/>
    <w:rsid w:val="00091F46"/>
    <w:rsid w:val="00093057"/>
    <w:rsid w:val="0009358E"/>
    <w:rsid w:val="00095BCE"/>
    <w:rsid w:val="00096631"/>
    <w:rsid w:val="000A0548"/>
    <w:rsid w:val="000A2EBD"/>
    <w:rsid w:val="000A309E"/>
    <w:rsid w:val="000A6AB1"/>
    <w:rsid w:val="000A77AF"/>
    <w:rsid w:val="000B23F7"/>
    <w:rsid w:val="000C0DC6"/>
    <w:rsid w:val="000C1F7C"/>
    <w:rsid w:val="000C2EC6"/>
    <w:rsid w:val="000C3707"/>
    <w:rsid w:val="000C7BB8"/>
    <w:rsid w:val="000D4BDE"/>
    <w:rsid w:val="000D72A9"/>
    <w:rsid w:val="000E77BE"/>
    <w:rsid w:val="000E79FA"/>
    <w:rsid w:val="000F0AF1"/>
    <w:rsid w:val="000F11B8"/>
    <w:rsid w:val="000F1406"/>
    <w:rsid w:val="000F3F4C"/>
    <w:rsid w:val="000F7054"/>
    <w:rsid w:val="001010F3"/>
    <w:rsid w:val="00101881"/>
    <w:rsid w:val="00102859"/>
    <w:rsid w:val="00110E4F"/>
    <w:rsid w:val="00113090"/>
    <w:rsid w:val="00114598"/>
    <w:rsid w:val="00117280"/>
    <w:rsid w:val="001206DB"/>
    <w:rsid w:val="00120E7B"/>
    <w:rsid w:val="001265D4"/>
    <w:rsid w:val="001334AA"/>
    <w:rsid w:val="00136364"/>
    <w:rsid w:val="00136634"/>
    <w:rsid w:val="001411BF"/>
    <w:rsid w:val="00141A06"/>
    <w:rsid w:val="00147961"/>
    <w:rsid w:val="001522CA"/>
    <w:rsid w:val="00156C3F"/>
    <w:rsid w:val="001624EA"/>
    <w:rsid w:val="001671E0"/>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B26"/>
    <w:rsid w:val="001C213D"/>
    <w:rsid w:val="001C2350"/>
    <w:rsid w:val="001C6F87"/>
    <w:rsid w:val="001D182D"/>
    <w:rsid w:val="001D43A7"/>
    <w:rsid w:val="001D76C1"/>
    <w:rsid w:val="001E0993"/>
    <w:rsid w:val="001E19B3"/>
    <w:rsid w:val="001E1B2D"/>
    <w:rsid w:val="001E2885"/>
    <w:rsid w:val="001F010D"/>
    <w:rsid w:val="001F5F54"/>
    <w:rsid w:val="00200E9F"/>
    <w:rsid w:val="00207929"/>
    <w:rsid w:val="00211260"/>
    <w:rsid w:val="00216381"/>
    <w:rsid w:val="002319E6"/>
    <w:rsid w:val="00242CF6"/>
    <w:rsid w:val="00247153"/>
    <w:rsid w:val="0026339C"/>
    <w:rsid w:val="0026556F"/>
    <w:rsid w:val="00265A61"/>
    <w:rsid w:val="0026699D"/>
    <w:rsid w:val="0026766F"/>
    <w:rsid w:val="00267CCF"/>
    <w:rsid w:val="0027166B"/>
    <w:rsid w:val="002721D0"/>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4A37"/>
    <w:rsid w:val="002D374B"/>
    <w:rsid w:val="002E3157"/>
    <w:rsid w:val="002E7275"/>
    <w:rsid w:val="002F2507"/>
    <w:rsid w:val="002F2B16"/>
    <w:rsid w:val="002F4676"/>
    <w:rsid w:val="00301DC0"/>
    <w:rsid w:val="00305EAE"/>
    <w:rsid w:val="00310926"/>
    <w:rsid w:val="00316135"/>
    <w:rsid w:val="00320F36"/>
    <w:rsid w:val="00325960"/>
    <w:rsid w:val="00327F44"/>
    <w:rsid w:val="003309A9"/>
    <w:rsid w:val="00332A1D"/>
    <w:rsid w:val="00341055"/>
    <w:rsid w:val="00342B27"/>
    <w:rsid w:val="00347243"/>
    <w:rsid w:val="00347C61"/>
    <w:rsid w:val="00347DC2"/>
    <w:rsid w:val="00347E97"/>
    <w:rsid w:val="00355A1B"/>
    <w:rsid w:val="0035621C"/>
    <w:rsid w:val="003724CD"/>
    <w:rsid w:val="00374F2A"/>
    <w:rsid w:val="0037510B"/>
    <w:rsid w:val="00380E9D"/>
    <w:rsid w:val="00382242"/>
    <w:rsid w:val="00382A08"/>
    <w:rsid w:val="00383AAF"/>
    <w:rsid w:val="00385D2A"/>
    <w:rsid w:val="00393C7E"/>
    <w:rsid w:val="00395C8C"/>
    <w:rsid w:val="003A17D4"/>
    <w:rsid w:val="003A2A73"/>
    <w:rsid w:val="003A3820"/>
    <w:rsid w:val="003A46FC"/>
    <w:rsid w:val="003B35E1"/>
    <w:rsid w:val="003B742C"/>
    <w:rsid w:val="003C0218"/>
    <w:rsid w:val="003C2B52"/>
    <w:rsid w:val="003C6513"/>
    <w:rsid w:val="003C6D9F"/>
    <w:rsid w:val="003D0DD1"/>
    <w:rsid w:val="003D2A35"/>
    <w:rsid w:val="003D377A"/>
    <w:rsid w:val="003D7603"/>
    <w:rsid w:val="003F6346"/>
    <w:rsid w:val="0040081F"/>
    <w:rsid w:val="0040701A"/>
    <w:rsid w:val="00412D9A"/>
    <w:rsid w:val="00414551"/>
    <w:rsid w:val="00415A74"/>
    <w:rsid w:val="00422CCD"/>
    <w:rsid w:val="00423CA3"/>
    <w:rsid w:val="004241DE"/>
    <w:rsid w:val="00424357"/>
    <w:rsid w:val="00433720"/>
    <w:rsid w:val="00437132"/>
    <w:rsid w:val="004429F3"/>
    <w:rsid w:val="00452D59"/>
    <w:rsid w:val="00452DF3"/>
    <w:rsid w:val="00452E8F"/>
    <w:rsid w:val="00461C2F"/>
    <w:rsid w:val="004644B9"/>
    <w:rsid w:val="004645D7"/>
    <w:rsid w:val="00470782"/>
    <w:rsid w:val="004712CD"/>
    <w:rsid w:val="0047396F"/>
    <w:rsid w:val="00475586"/>
    <w:rsid w:val="00476496"/>
    <w:rsid w:val="00477B96"/>
    <w:rsid w:val="00483E30"/>
    <w:rsid w:val="00491336"/>
    <w:rsid w:val="00495187"/>
    <w:rsid w:val="00495FE0"/>
    <w:rsid w:val="004A49F3"/>
    <w:rsid w:val="004A6FA8"/>
    <w:rsid w:val="004B0FA4"/>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7CC"/>
    <w:rsid w:val="00512B38"/>
    <w:rsid w:val="005149A9"/>
    <w:rsid w:val="00520FBC"/>
    <w:rsid w:val="00522390"/>
    <w:rsid w:val="005326B3"/>
    <w:rsid w:val="0053584A"/>
    <w:rsid w:val="00541AF5"/>
    <w:rsid w:val="00544E92"/>
    <w:rsid w:val="00547C90"/>
    <w:rsid w:val="005534BC"/>
    <w:rsid w:val="00563965"/>
    <w:rsid w:val="00565DD9"/>
    <w:rsid w:val="00565E83"/>
    <w:rsid w:val="00571812"/>
    <w:rsid w:val="005720B0"/>
    <w:rsid w:val="00573932"/>
    <w:rsid w:val="0058092A"/>
    <w:rsid w:val="00581238"/>
    <w:rsid w:val="00581F2A"/>
    <w:rsid w:val="00583372"/>
    <w:rsid w:val="0058746A"/>
    <w:rsid w:val="005909C3"/>
    <w:rsid w:val="00591CC4"/>
    <w:rsid w:val="00594B1A"/>
    <w:rsid w:val="005A0BC2"/>
    <w:rsid w:val="005A551D"/>
    <w:rsid w:val="005B381F"/>
    <w:rsid w:val="005B66B1"/>
    <w:rsid w:val="005C2CBA"/>
    <w:rsid w:val="005C41FB"/>
    <w:rsid w:val="005C5179"/>
    <w:rsid w:val="005C720A"/>
    <w:rsid w:val="005D13DD"/>
    <w:rsid w:val="005D1F6C"/>
    <w:rsid w:val="005D3A9F"/>
    <w:rsid w:val="005D3E77"/>
    <w:rsid w:val="005D42B4"/>
    <w:rsid w:val="005D4AFF"/>
    <w:rsid w:val="005D78DF"/>
    <w:rsid w:val="005E0A2F"/>
    <w:rsid w:val="005E16D2"/>
    <w:rsid w:val="005E3947"/>
    <w:rsid w:val="005E6580"/>
    <w:rsid w:val="005F0D06"/>
    <w:rsid w:val="005F29C5"/>
    <w:rsid w:val="00600203"/>
    <w:rsid w:val="00603EC5"/>
    <w:rsid w:val="006060F5"/>
    <w:rsid w:val="00606C38"/>
    <w:rsid w:val="00607796"/>
    <w:rsid w:val="0061176F"/>
    <w:rsid w:val="006130AF"/>
    <w:rsid w:val="00613A08"/>
    <w:rsid w:val="0061540B"/>
    <w:rsid w:val="00624C14"/>
    <w:rsid w:val="00631593"/>
    <w:rsid w:val="00634200"/>
    <w:rsid w:val="00636699"/>
    <w:rsid w:val="00637FE3"/>
    <w:rsid w:val="00642884"/>
    <w:rsid w:val="00653AED"/>
    <w:rsid w:val="00653EF2"/>
    <w:rsid w:val="0065414F"/>
    <w:rsid w:val="00654C0A"/>
    <w:rsid w:val="00663C39"/>
    <w:rsid w:val="00663D54"/>
    <w:rsid w:val="006814D6"/>
    <w:rsid w:val="006820E8"/>
    <w:rsid w:val="00684828"/>
    <w:rsid w:val="0068492C"/>
    <w:rsid w:val="0068721D"/>
    <w:rsid w:val="00694D4F"/>
    <w:rsid w:val="006A14CA"/>
    <w:rsid w:val="006A401E"/>
    <w:rsid w:val="006A65AA"/>
    <w:rsid w:val="006B2510"/>
    <w:rsid w:val="006B2863"/>
    <w:rsid w:val="006B3586"/>
    <w:rsid w:val="006B386F"/>
    <w:rsid w:val="006B42BA"/>
    <w:rsid w:val="006C0DB4"/>
    <w:rsid w:val="006C2190"/>
    <w:rsid w:val="006C3DE2"/>
    <w:rsid w:val="006C4BA7"/>
    <w:rsid w:val="006C7C3F"/>
    <w:rsid w:val="006D3138"/>
    <w:rsid w:val="006D642B"/>
    <w:rsid w:val="006E222D"/>
    <w:rsid w:val="006E5B14"/>
    <w:rsid w:val="006E6EAA"/>
    <w:rsid w:val="006F131A"/>
    <w:rsid w:val="006F20BC"/>
    <w:rsid w:val="006F69A3"/>
    <w:rsid w:val="006F6CB7"/>
    <w:rsid w:val="007026C5"/>
    <w:rsid w:val="00707FED"/>
    <w:rsid w:val="00711938"/>
    <w:rsid w:val="007128B5"/>
    <w:rsid w:val="00714E81"/>
    <w:rsid w:val="007179E8"/>
    <w:rsid w:val="00722515"/>
    <w:rsid w:val="00722B87"/>
    <w:rsid w:val="00723214"/>
    <w:rsid w:val="007249A6"/>
    <w:rsid w:val="00727341"/>
    <w:rsid w:val="00727CA3"/>
    <w:rsid w:val="007331B7"/>
    <w:rsid w:val="00736B40"/>
    <w:rsid w:val="007479B8"/>
    <w:rsid w:val="00750E5B"/>
    <w:rsid w:val="0075174E"/>
    <w:rsid w:val="00751B1B"/>
    <w:rsid w:val="00755664"/>
    <w:rsid w:val="007620A6"/>
    <w:rsid w:val="00763F3C"/>
    <w:rsid w:val="007700A3"/>
    <w:rsid w:val="0077354F"/>
    <w:rsid w:val="007776E9"/>
    <w:rsid w:val="007810C5"/>
    <w:rsid w:val="007860D3"/>
    <w:rsid w:val="00795D45"/>
    <w:rsid w:val="00797C56"/>
    <w:rsid w:val="007A1959"/>
    <w:rsid w:val="007A455F"/>
    <w:rsid w:val="007A4AA7"/>
    <w:rsid w:val="007A512B"/>
    <w:rsid w:val="007A52CF"/>
    <w:rsid w:val="007A5DA8"/>
    <w:rsid w:val="007A701A"/>
    <w:rsid w:val="007B2B17"/>
    <w:rsid w:val="007B2D67"/>
    <w:rsid w:val="007B7073"/>
    <w:rsid w:val="007C0EB0"/>
    <w:rsid w:val="007C5D6B"/>
    <w:rsid w:val="007C6968"/>
    <w:rsid w:val="007D55B9"/>
    <w:rsid w:val="007E0CAD"/>
    <w:rsid w:val="007E2342"/>
    <w:rsid w:val="007E2CE3"/>
    <w:rsid w:val="007E57A7"/>
    <w:rsid w:val="007F4EFC"/>
    <w:rsid w:val="00802EB1"/>
    <w:rsid w:val="00803A2E"/>
    <w:rsid w:val="0080423A"/>
    <w:rsid w:val="00806D7C"/>
    <w:rsid w:val="00810D00"/>
    <w:rsid w:val="00813191"/>
    <w:rsid w:val="008139EF"/>
    <w:rsid w:val="008148EF"/>
    <w:rsid w:val="00815508"/>
    <w:rsid w:val="008163F4"/>
    <w:rsid w:val="008224D0"/>
    <w:rsid w:val="008241AB"/>
    <w:rsid w:val="0082595C"/>
    <w:rsid w:val="008265E3"/>
    <w:rsid w:val="00827184"/>
    <w:rsid w:val="00834C3D"/>
    <w:rsid w:val="00840768"/>
    <w:rsid w:val="00841F5D"/>
    <w:rsid w:val="0084338A"/>
    <w:rsid w:val="00847824"/>
    <w:rsid w:val="00856B43"/>
    <w:rsid w:val="0086100E"/>
    <w:rsid w:val="0086363D"/>
    <w:rsid w:val="00863FD4"/>
    <w:rsid w:val="008665F5"/>
    <w:rsid w:val="008725CF"/>
    <w:rsid w:val="00875E19"/>
    <w:rsid w:val="008822B3"/>
    <w:rsid w:val="00884CA4"/>
    <w:rsid w:val="008850D6"/>
    <w:rsid w:val="00887A09"/>
    <w:rsid w:val="008907FE"/>
    <w:rsid w:val="00895B25"/>
    <w:rsid w:val="00895C0B"/>
    <w:rsid w:val="00895F87"/>
    <w:rsid w:val="008A2A7E"/>
    <w:rsid w:val="008A6D08"/>
    <w:rsid w:val="008B19A0"/>
    <w:rsid w:val="008B5870"/>
    <w:rsid w:val="008B7A17"/>
    <w:rsid w:val="008C08D5"/>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144AA"/>
    <w:rsid w:val="00916664"/>
    <w:rsid w:val="00920373"/>
    <w:rsid w:val="0092152D"/>
    <w:rsid w:val="0092414B"/>
    <w:rsid w:val="009319E6"/>
    <w:rsid w:val="0093386F"/>
    <w:rsid w:val="0094033C"/>
    <w:rsid w:val="0094171A"/>
    <w:rsid w:val="009441D8"/>
    <w:rsid w:val="00946781"/>
    <w:rsid w:val="00950C7F"/>
    <w:rsid w:val="0095241C"/>
    <w:rsid w:val="00957BF9"/>
    <w:rsid w:val="00961F8F"/>
    <w:rsid w:val="00963CA3"/>
    <w:rsid w:val="00963E66"/>
    <w:rsid w:val="00966B89"/>
    <w:rsid w:val="00970CA0"/>
    <w:rsid w:val="00971097"/>
    <w:rsid w:val="009718FD"/>
    <w:rsid w:val="00977333"/>
    <w:rsid w:val="00980293"/>
    <w:rsid w:val="009809D5"/>
    <w:rsid w:val="0098292E"/>
    <w:rsid w:val="00984188"/>
    <w:rsid w:val="00984A99"/>
    <w:rsid w:val="0098502F"/>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C0BC3"/>
    <w:rsid w:val="009C160B"/>
    <w:rsid w:val="009C399B"/>
    <w:rsid w:val="009C6BEB"/>
    <w:rsid w:val="009D0FCD"/>
    <w:rsid w:val="009D146B"/>
    <w:rsid w:val="009D5F0B"/>
    <w:rsid w:val="009D7D07"/>
    <w:rsid w:val="009E0017"/>
    <w:rsid w:val="009E0910"/>
    <w:rsid w:val="009E4628"/>
    <w:rsid w:val="009E53EB"/>
    <w:rsid w:val="009F03F0"/>
    <w:rsid w:val="009F261D"/>
    <w:rsid w:val="009F4B0B"/>
    <w:rsid w:val="009F4BB3"/>
    <w:rsid w:val="00A02417"/>
    <w:rsid w:val="00A02472"/>
    <w:rsid w:val="00A05A15"/>
    <w:rsid w:val="00A069B3"/>
    <w:rsid w:val="00A10ED6"/>
    <w:rsid w:val="00A11E07"/>
    <w:rsid w:val="00A11FC6"/>
    <w:rsid w:val="00A15992"/>
    <w:rsid w:val="00A237E9"/>
    <w:rsid w:val="00A27F1E"/>
    <w:rsid w:val="00A30BA9"/>
    <w:rsid w:val="00A35B8D"/>
    <w:rsid w:val="00A450C4"/>
    <w:rsid w:val="00A51418"/>
    <w:rsid w:val="00A51C31"/>
    <w:rsid w:val="00A52119"/>
    <w:rsid w:val="00A528CE"/>
    <w:rsid w:val="00A52AFB"/>
    <w:rsid w:val="00A5397C"/>
    <w:rsid w:val="00A543D0"/>
    <w:rsid w:val="00A5568C"/>
    <w:rsid w:val="00A563F3"/>
    <w:rsid w:val="00A61068"/>
    <w:rsid w:val="00A74109"/>
    <w:rsid w:val="00A75795"/>
    <w:rsid w:val="00A9205B"/>
    <w:rsid w:val="00A9676B"/>
    <w:rsid w:val="00AB4A69"/>
    <w:rsid w:val="00AB5B4A"/>
    <w:rsid w:val="00AB7585"/>
    <w:rsid w:val="00AB7AEB"/>
    <w:rsid w:val="00AC1A0A"/>
    <w:rsid w:val="00AD0AAB"/>
    <w:rsid w:val="00AD25AC"/>
    <w:rsid w:val="00AD4F08"/>
    <w:rsid w:val="00AD5829"/>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7B50"/>
    <w:rsid w:val="00B32229"/>
    <w:rsid w:val="00B33706"/>
    <w:rsid w:val="00B3504F"/>
    <w:rsid w:val="00B37A9A"/>
    <w:rsid w:val="00B4162A"/>
    <w:rsid w:val="00B43164"/>
    <w:rsid w:val="00B440E8"/>
    <w:rsid w:val="00B4432F"/>
    <w:rsid w:val="00B47F63"/>
    <w:rsid w:val="00B5075E"/>
    <w:rsid w:val="00B60FB0"/>
    <w:rsid w:val="00B64B79"/>
    <w:rsid w:val="00B677E0"/>
    <w:rsid w:val="00B811E7"/>
    <w:rsid w:val="00B832A4"/>
    <w:rsid w:val="00B84EF8"/>
    <w:rsid w:val="00B87891"/>
    <w:rsid w:val="00B9147D"/>
    <w:rsid w:val="00B93C3B"/>
    <w:rsid w:val="00B97436"/>
    <w:rsid w:val="00BA169A"/>
    <w:rsid w:val="00BA31FC"/>
    <w:rsid w:val="00BA46CF"/>
    <w:rsid w:val="00BB2403"/>
    <w:rsid w:val="00BB497B"/>
    <w:rsid w:val="00BC200B"/>
    <w:rsid w:val="00BC5E48"/>
    <w:rsid w:val="00BD7873"/>
    <w:rsid w:val="00BD7976"/>
    <w:rsid w:val="00BE0DDB"/>
    <w:rsid w:val="00BE4AEB"/>
    <w:rsid w:val="00BE5F08"/>
    <w:rsid w:val="00BE77B7"/>
    <w:rsid w:val="00BE7FD5"/>
    <w:rsid w:val="00BF07B9"/>
    <w:rsid w:val="00BF1638"/>
    <w:rsid w:val="00BF571A"/>
    <w:rsid w:val="00C03550"/>
    <w:rsid w:val="00C0608D"/>
    <w:rsid w:val="00C06B5E"/>
    <w:rsid w:val="00C1233E"/>
    <w:rsid w:val="00C131BF"/>
    <w:rsid w:val="00C17B6C"/>
    <w:rsid w:val="00C21A17"/>
    <w:rsid w:val="00C21D80"/>
    <w:rsid w:val="00C264C5"/>
    <w:rsid w:val="00C27CD4"/>
    <w:rsid w:val="00C3372B"/>
    <w:rsid w:val="00C36707"/>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6B03"/>
    <w:rsid w:val="00C87186"/>
    <w:rsid w:val="00C91183"/>
    <w:rsid w:val="00C96BAD"/>
    <w:rsid w:val="00CA1BAB"/>
    <w:rsid w:val="00CA1F47"/>
    <w:rsid w:val="00CA4E86"/>
    <w:rsid w:val="00CA5361"/>
    <w:rsid w:val="00CA7952"/>
    <w:rsid w:val="00CB2395"/>
    <w:rsid w:val="00CB4E8D"/>
    <w:rsid w:val="00CC03A0"/>
    <w:rsid w:val="00CC31CD"/>
    <w:rsid w:val="00CC47FB"/>
    <w:rsid w:val="00CC4E85"/>
    <w:rsid w:val="00CD2806"/>
    <w:rsid w:val="00CD3430"/>
    <w:rsid w:val="00CE0EFE"/>
    <w:rsid w:val="00CE567F"/>
    <w:rsid w:val="00CE6658"/>
    <w:rsid w:val="00CF0B34"/>
    <w:rsid w:val="00CF28A3"/>
    <w:rsid w:val="00CF2FE5"/>
    <w:rsid w:val="00CF5437"/>
    <w:rsid w:val="00D003A1"/>
    <w:rsid w:val="00D0106D"/>
    <w:rsid w:val="00D03746"/>
    <w:rsid w:val="00D100DC"/>
    <w:rsid w:val="00D13E49"/>
    <w:rsid w:val="00D20DEB"/>
    <w:rsid w:val="00D341F1"/>
    <w:rsid w:val="00D35439"/>
    <w:rsid w:val="00D366D6"/>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49B1"/>
    <w:rsid w:val="00DC5FB0"/>
    <w:rsid w:val="00DC6825"/>
    <w:rsid w:val="00DC78D2"/>
    <w:rsid w:val="00DD379F"/>
    <w:rsid w:val="00DD777F"/>
    <w:rsid w:val="00DE55AA"/>
    <w:rsid w:val="00DF0C26"/>
    <w:rsid w:val="00DF33E7"/>
    <w:rsid w:val="00DF3E02"/>
    <w:rsid w:val="00DF4C6A"/>
    <w:rsid w:val="00DF4F48"/>
    <w:rsid w:val="00DF71AF"/>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102C"/>
    <w:rsid w:val="00E94ACE"/>
    <w:rsid w:val="00E96397"/>
    <w:rsid w:val="00E97E64"/>
    <w:rsid w:val="00EA0450"/>
    <w:rsid w:val="00EA4230"/>
    <w:rsid w:val="00EA7847"/>
    <w:rsid w:val="00EB3D70"/>
    <w:rsid w:val="00EB5966"/>
    <w:rsid w:val="00EC130D"/>
    <w:rsid w:val="00EC2C85"/>
    <w:rsid w:val="00EC6619"/>
    <w:rsid w:val="00EC6FE5"/>
    <w:rsid w:val="00ED48E3"/>
    <w:rsid w:val="00ED61F1"/>
    <w:rsid w:val="00EE3067"/>
    <w:rsid w:val="00EE4B62"/>
    <w:rsid w:val="00EE5A57"/>
    <w:rsid w:val="00EE6E92"/>
    <w:rsid w:val="00F031F3"/>
    <w:rsid w:val="00F13091"/>
    <w:rsid w:val="00F1345D"/>
    <w:rsid w:val="00F154D2"/>
    <w:rsid w:val="00F170B6"/>
    <w:rsid w:val="00F17BBC"/>
    <w:rsid w:val="00F20743"/>
    <w:rsid w:val="00F25545"/>
    <w:rsid w:val="00F26F52"/>
    <w:rsid w:val="00F30EED"/>
    <w:rsid w:val="00F317B2"/>
    <w:rsid w:val="00F31D28"/>
    <w:rsid w:val="00F351C8"/>
    <w:rsid w:val="00F408A6"/>
    <w:rsid w:val="00F42A06"/>
    <w:rsid w:val="00F50D12"/>
    <w:rsid w:val="00F521E5"/>
    <w:rsid w:val="00F54365"/>
    <w:rsid w:val="00F649E1"/>
    <w:rsid w:val="00F65F01"/>
    <w:rsid w:val="00F724AE"/>
    <w:rsid w:val="00F73B50"/>
    <w:rsid w:val="00F74EFF"/>
    <w:rsid w:val="00F74FF6"/>
    <w:rsid w:val="00F7781E"/>
    <w:rsid w:val="00F85927"/>
    <w:rsid w:val="00F91D73"/>
    <w:rsid w:val="00F92555"/>
    <w:rsid w:val="00F9485C"/>
    <w:rsid w:val="00F95961"/>
    <w:rsid w:val="00FA1E72"/>
    <w:rsid w:val="00FA3F7F"/>
    <w:rsid w:val="00FB0933"/>
    <w:rsid w:val="00FC4E57"/>
    <w:rsid w:val="00FC5EFB"/>
    <w:rsid w:val="00FD05AF"/>
    <w:rsid w:val="00FD1322"/>
    <w:rsid w:val="00FE313C"/>
    <w:rsid w:val="00FE437A"/>
    <w:rsid w:val="00FE62AF"/>
    <w:rsid w:val="00FE676E"/>
    <w:rsid w:val="00FE6FA7"/>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F64929-C69E-4A6C-92FB-08007275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character" w:customStyle="1" w:styleId="UnresolvedMention">
    <w:name w:val="Unresolved Mention"/>
    <w:basedOn w:val="DefaultParagraphFont"/>
    <w:uiPriority w:val="99"/>
    <w:semiHidden/>
    <w:unhideWhenUsed/>
    <w:rsid w:val="003A3820"/>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4AD9-1FEC-44EA-91D1-E2CAF9CE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2018-02-28T12:14:00Z</cp:lastPrinted>
  <dcterms:created xsi:type="dcterms:W3CDTF">2018-03-27T14:50:00Z</dcterms:created>
  <dcterms:modified xsi:type="dcterms:W3CDTF">2018-03-27T14:50:00Z</dcterms:modified>
</cp:coreProperties>
</file>