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8722C8" w:rsidRDefault="00115189" w:rsidP="005C41FB">
      <w:pPr>
        <w:rPr>
          <w:rStyle w:val="AIHeadline"/>
          <w:rFonts w:cs="Arial"/>
          <w:snapToGrid w:val="0"/>
          <w:sz w:val="38"/>
          <w:szCs w:val="38"/>
        </w:rPr>
      </w:pPr>
      <w:r>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w:t>
      </w:r>
      <w:r w:rsidR="006650D8">
        <w:rPr>
          <w:rStyle w:val="AIHeadline"/>
          <w:rFonts w:cs="Arial"/>
          <w:snapToGrid w:val="0"/>
          <w:sz w:val="38"/>
          <w:szCs w:val="38"/>
        </w:rPr>
        <w:t>charged</w:t>
      </w:r>
      <w:r>
        <w:rPr>
          <w:rStyle w:val="AIHeadline"/>
          <w:rFonts w:cs="Arial"/>
          <w:snapToGrid w:val="0"/>
          <w:sz w:val="38"/>
          <w:szCs w:val="38"/>
        </w:rPr>
        <w:t xml:space="preserve"> in Myanmar</w:t>
      </w:r>
      <w:r w:rsidR="006650D8">
        <w:rPr>
          <w:rStyle w:val="AIHeadline"/>
          <w:rFonts w:cs="Arial"/>
          <w:snapToGrid w:val="0"/>
          <w:sz w:val="38"/>
          <w:szCs w:val="38"/>
        </w:rPr>
        <w:t xml:space="preserve"> </w:t>
      </w:r>
      <w:r w:rsidR="00BE483F" w:rsidRPr="008722C8">
        <w:rPr>
          <w:rStyle w:val="AIHeadline"/>
          <w:rFonts w:cs="Arial"/>
          <w:snapToGrid w:val="0"/>
          <w:sz w:val="38"/>
          <w:szCs w:val="38"/>
        </w:rPr>
        <w:t xml:space="preserve"> </w:t>
      </w:r>
    </w:p>
    <w:p w:rsidR="003962D1" w:rsidRPr="004303B4" w:rsidRDefault="00FB6EA7">
      <w:pPr>
        <w:pStyle w:val="AIintropara"/>
        <w:rPr>
          <w:rFonts w:cs="Arial"/>
        </w:rPr>
      </w:pPr>
      <w:r w:rsidRPr="00CC1DBD">
        <w:rPr>
          <w:rFonts w:cs="Arial"/>
        </w:rPr>
        <w:t>Two journalists</w:t>
      </w:r>
      <w:r w:rsidR="00742532">
        <w:rPr>
          <w:rFonts w:cs="Arial"/>
        </w:rPr>
        <w:t xml:space="preserve"> who have been </w:t>
      </w:r>
      <w:r w:rsidR="006650D8">
        <w:rPr>
          <w:rFonts w:cs="Arial"/>
        </w:rPr>
        <w:t xml:space="preserve">detained for more than </w:t>
      </w:r>
      <w:r w:rsidR="0074049A">
        <w:rPr>
          <w:rFonts w:cs="Arial"/>
        </w:rPr>
        <w:t>seven</w:t>
      </w:r>
      <w:r w:rsidR="006B5DC6">
        <w:rPr>
          <w:rFonts w:cs="Arial"/>
        </w:rPr>
        <w:t xml:space="preserve"> </w:t>
      </w:r>
      <w:r w:rsidR="006650D8">
        <w:rPr>
          <w:rFonts w:cs="Arial"/>
        </w:rPr>
        <w:t>months</w:t>
      </w:r>
      <w:r w:rsidR="00742532">
        <w:rPr>
          <w:rFonts w:cs="Arial"/>
        </w:rPr>
        <w:t xml:space="preserve"> in Myanmar</w:t>
      </w:r>
      <w:r w:rsidR="006650D8">
        <w:rPr>
          <w:rFonts w:cs="Arial"/>
        </w:rPr>
        <w:t xml:space="preserve"> have been formally charged </w:t>
      </w:r>
      <w:r w:rsidRPr="00CC1DBD">
        <w:rPr>
          <w:rFonts w:cs="Arial"/>
        </w:rPr>
        <w:t>in connection with their peaceful journalistic</w:t>
      </w:r>
      <w:r w:rsidR="008D5AF4">
        <w:rPr>
          <w:rFonts w:cs="Arial"/>
        </w:rPr>
        <w:t xml:space="preserve"> activities</w:t>
      </w:r>
      <w:r w:rsidRPr="00CC1DBD">
        <w:rPr>
          <w:rFonts w:cs="Arial"/>
        </w:rPr>
        <w:t>.</w:t>
      </w:r>
      <w:r w:rsidR="006650D8">
        <w:rPr>
          <w:rFonts w:cs="Arial"/>
        </w:rPr>
        <w:t xml:space="preserve"> They each face up to 14 years in prison. They must be </w:t>
      </w:r>
      <w:r w:rsidR="004303B4" w:rsidRPr="00CC1DBD">
        <w:rPr>
          <w:rFonts w:cs="Arial"/>
        </w:rPr>
        <w:t>immediately and unconditionally released</w:t>
      </w:r>
      <w:r w:rsidRPr="004303B4">
        <w:rPr>
          <w:rFonts w:cs="Arial"/>
        </w:rPr>
        <w:t>.</w:t>
      </w:r>
    </w:p>
    <w:p w:rsidR="006650D8" w:rsidRPr="000C1CD6" w:rsidRDefault="006650D8" w:rsidP="009772FA">
      <w:pPr>
        <w:spacing w:after="200"/>
        <w:rPr>
          <w:rFonts w:ascii="Arial" w:hAnsi="Arial" w:cs="Arial"/>
          <w:sz w:val="20"/>
          <w:szCs w:val="20"/>
          <w:shd w:val="clear" w:color="auto" w:fill="FFFFFF"/>
        </w:rPr>
      </w:pPr>
      <w:r w:rsidRPr="00115189">
        <w:rPr>
          <w:rFonts w:ascii="Arial" w:hAnsi="Arial" w:cs="Arial"/>
          <w:sz w:val="20"/>
          <w:szCs w:val="20"/>
          <w:shd w:val="clear" w:color="auto" w:fill="FFFFFF"/>
        </w:rPr>
        <w:t xml:space="preserve">On 9 July </w:t>
      </w:r>
      <w:r w:rsidR="000445E5">
        <w:rPr>
          <w:rFonts w:ascii="Arial" w:hAnsi="Arial" w:cs="Arial"/>
          <w:sz w:val="20"/>
          <w:szCs w:val="20"/>
          <w:shd w:val="clear" w:color="auto" w:fill="FFFFFF"/>
        </w:rPr>
        <w:t xml:space="preserve">the </w:t>
      </w:r>
      <w:r w:rsidR="00880192">
        <w:rPr>
          <w:rFonts w:ascii="Arial" w:hAnsi="Arial" w:cs="Arial"/>
          <w:sz w:val="20"/>
          <w:szCs w:val="20"/>
          <w:shd w:val="clear" w:color="auto" w:fill="FFFFFF"/>
        </w:rPr>
        <w:t>Northern District</w:t>
      </w:r>
      <w:r w:rsidRPr="00115189">
        <w:rPr>
          <w:rFonts w:ascii="Arial" w:hAnsi="Arial" w:cs="Arial"/>
          <w:sz w:val="20"/>
          <w:szCs w:val="20"/>
          <w:shd w:val="clear" w:color="auto" w:fill="FFFFFF"/>
        </w:rPr>
        <w:t xml:space="preserve"> court in Yangon, Myanmar’s main </w:t>
      </w:r>
      <w:r w:rsidRPr="000C1CD6">
        <w:rPr>
          <w:rFonts w:ascii="Arial" w:hAnsi="Arial" w:cs="Arial"/>
          <w:sz w:val="20"/>
          <w:szCs w:val="20"/>
          <w:shd w:val="clear" w:color="auto" w:fill="FFFFFF"/>
        </w:rPr>
        <w:t>city, formally charged</w:t>
      </w:r>
      <w:r w:rsidRPr="000C1CD6">
        <w:rPr>
          <w:rFonts w:ascii="Arial" w:hAnsi="Arial" w:cs="Arial"/>
          <w:b/>
          <w:sz w:val="20"/>
          <w:szCs w:val="20"/>
          <w:shd w:val="clear" w:color="auto" w:fill="FFFFFF"/>
        </w:rPr>
        <w:t xml:space="preserve"> </w:t>
      </w:r>
      <w:r w:rsidR="00BE483F" w:rsidRPr="000C1CD6">
        <w:rPr>
          <w:rFonts w:ascii="Arial" w:hAnsi="Arial" w:cs="Arial"/>
          <w:b/>
          <w:sz w:val="20"/>
          <w:szCs w:val="20"/>
          <w:shd w:val="clear" w:color="auto" w:fill="FFFFFF"/>
        </w:rPr>
        <w:t>Wa Lone</w:t>
      </w:r>
      <w:r w:rsidR="00BE483F" w:rsidRPr="000C1CD6">
        <w:rPr>
          <w:rFonts w:ascii="Arial" w:hAnsi="Arial" w:cs="Arial"/>
          <w:sz w:val="20"/>
          <w:szCs w:val="20"/>
          <w:shd w:val="clear" w:color="auto" w:fill="FFFFFF"/>
        </w:rPr>
        <w:t xml:space="preserve"> and </w:t>
      </w:r>
      <w:r w:rsidR="00BE483F" w:rsidRPr="000C1CD6">
        <w:rPr>
          <w:rFonts w:ascii="Arial" w:hAnsi="Arial" w:cs="Arial"/>
          <w:b/>
          <w:sz w:val="20"/>
          <w:szCs w:val="20"/>
          <w:shd w:val="clear" w:color="auto" w:fill="FFFFFF"/>
        </w:rPr>
        <w:t>Kyaw Soe Oo</w:t>
      </w:r>
      <w:r w:rsidR="00BE483F" w:rsidRPr="000C1CD6">
        <w:rPr>
          <w:rFonts w:ascii="Arial" w:hAnsi="Arial" w:cs="Arial"/>
          <w:sz w:val="20"/>
          <w:szCs w:val="20"/>
          <w:shd w:val="clear" w:color="auto" w:fill="FFFFFF"/>
        </w:rPr>
        <w:t xml:space="preserve">, </w:t>
      </w:r>
      <w:r w:rsidR="006579AD" w:rsidRPr="000C1CD6">
        <w:rPr>
          <w:rFonts w:ascii="Arial" w:hAnsi="Arial" w:cs="Arial"/>
          <w:sz w:val="20"/>
          <w:szCs w:val="20"/>
          <w:shd w:val="clear" w:color="auto" w:fill="FFFFFF"/>
        </w:rPr>
        <w:t>two</w:t>
      </w:r>
      <w:r w:rsidR="00BE483F" w:rsidRPr="000C1CD6">
        <w:rPr>
          <w:rFonts w:ascii="Arial" w:hAnsi="Arial" w:cs="Arial"/>
          <w:sz w:val="20"/>
          <w:szCs w:val="20"/>
          <w:shd w:val="clear" w:color="auto" w:fill="FFFFFF"/>
        </w:rPr>
        <w:t xml:space="preserve"> </w:t>
      </w:r>
      <w:r w:rsidR="00BE483F" w:rsidRPr="000C1CD6">
        <w:rPr>
          <w:rFonts w:ascii="Arial" w:hAnsi="Arial" w:cs="Arial"/>
          <w:i/>
          <w:sz w:val="20"/>
          <w:szCs w:val="20"/>
          <w:shd w:val="clear" w:color="auto" w:fill="FFFFFF"/>
        </w:rPr>
        <w:t>Reuters</w:t>
      </w:r>
      <w:r w:rsidR="00BE483F" w:rsidRPr="000C1CD6">
        <w:rPr>
          <w:rFonts w:ascii="Arial" w:hAnsi="Arial" w:cs="Arial"/>
          <w:sz w:val="20"/>
          <w:szCs w:val="20"/>
          <w:shd w:val="clear" w:color="auto" w:fill="FFFFFF"/>
        </w:rPr>
        <w:t xml:space="preserve"> journalists</w:t>
      </w:r>
      <w:r w:rsidR="006579AD" w:rsidRPr="000C1CD6">
        <w:rPr>
          <w:rFonts w:ascii="Arial" w:hAnsi="Arial" w:cs="Arial"/>
          <w:sz w:val="20"/>
          <w:szCs w:val="20"/>
          <w:shd w:val="clear" w:color="auto" w:fill="FFFFFF"/>
        </w:rPr>
        <w:t>,</w:t>
      </w:r>
      <w:r w:rsidR="00BE483F" w:rsidRPr="000C1CD6">
        <w:rPr>
          <w:rFonts w:ascii="Arial" w:hAnsi="Arial" w:cs="Arial"/>
          <w:b/>
          <w:sz w:val="20"/>
          <w:szCs w:val="20"/>
          <w:shd w:val="clear" w:color="auto" w:fill="FFFFFF"/>
        </w:rPr>
        <w:t xml:space="preserve"> </w:t>
      </w:r>
      <w:r w:rsidR="001D1C0F" w:rsidRPr="000C1CD6">
        <w:rPr>
          <w:rFonts w:ascii="Arial" w:hAnsi="Arial" w:cs="Arial"/>
          <w:sz w:val="20"/>
          <w:szCs w:val="20"/>
          <w:shd w:val="clear" w:color="auto" w:fill="FFFFFF"/>
        </w:rPr>
        <w:t xml:space="preserve">with breaching </w:t>
      </w:r>
      <w:r w:rsidR="00D6327C">
        <w:rPr>
          <w:rFonts w:ascii="Arial" w:hAnsi="Arial" w:cs="Arial"/>
          <w:sz w:val="20"/>
          <w:szCs w:val="20"/>
          <w:shd w:val="clear" w:color="auto" w:fill="FFFFFF"/>
        </w:rPr>
        <w:t>Section 3</w:t>
      </w:r>
      <w:r w:rsidR="000445E5">
        <w:rPr>
          <w:rFonts w:ascii="Arial" w:hAnsi="Arial" w:cs="Arial"/>
          <w:sz w:val="20"/>
          <w:szCs w:val="20"/>
          <w:shd w:val="clear" w:color="auto" w:fill="FFFFFF"/>
        </w:rPr>
        <w:t>(</w:t>
      </w:r>
      <w:r w:rsidR="00D6327C">
        <w:rPr>
          <w:rFonts w:ascii="Arial" w:hAnsi="Arial" w:cs="Arial"/>
          <w:sz w:val="20"/>
          <w:szCs w:val="20"/>
          <w:shd w:val="clear" w:color="auto" w:fill="FFFFFF"/>
        </w:rPr>
        <w:t>1</w:t>
      </w:r>
      <w:proofErr w:type="gramStart"/>
      <w:r w:rsidR="000445E5">
        <w:rPr>
          <w:rFonts w:ascii="Arial" w:hAnsi="Arial" w:cs="Arial"/>
          <w:sz w:val="20"/>
          <w:szCs w:val="20"/>
          <w:shd w:val="clear" w:color="auto" w:fill="FFFFFF"/>
        </w:rPr>
        <w:t>)</w:t>
      </w:r>
      <w:r w:rsidR="00D6327C">
        <w:rPr>
          <w:rFonts w:ascii="Arial" w:hAnsi="Arial" w:cs="Arial"/>
          <w:sz w:val="20"/>
          <w:szCs w:val="20"/>
          <w:shd w:val="clear" w:color="auto" w:fill="FFFFFF"/>
        </w:rPr>
        <w:t>(</w:t>
      </w:r>
      <w:proofErr w:type="gramEnd"/>
      <w:r w:rsidR="00D6327C">
        <w:rPr>
          <w:rFonts w:ascii="Arial" w:hAnsi="Arial" w:cs="Arial"/>
          <w:sz w:val="20"/>
          <w:szCs w:val="20"/>
          <w:shd w:val="clear" w:color="auto" w:fill="FFFFFF"/>
        </w:rPr>
        <w:t xml:space="preserve">c) of </w:t>
      </w:r>
      <w:r w:rsidRPr="000C1CD6">
        <w:rPr>
          <w:rFonts w:ascii="Arial" w:hAnsi="Arial" w:cs="Arial"/>
          <w:sz w:val="20"/>
          <w:szCs w:val="20"/>
          <w:shd w:val="clear" w:color="auto" w:fill="FFFFFF"/>
        </w:rPr>
        <w:t xml:space="preserve">the country’s </w:t>
      </w:r>
      <w:r w:rsidR="00F70163">
        <w:rPr>
          <w:rFonts w:ascii="Arial" w:hAnsi="Arial" w:cs="Arial"/>
          <w:sz w:val="20"/>
          <w:szCs w:val="20"/>
          <w:shd w:val="clear" w:color="auto" w:fill="FFFFFF"/>
        </w:rPr>
        <w:t xml:space="preserve">1923 </w:t>
      </w:r>
      <w:r w:rsidR="001D1C0F" w:rsidRPr="000C1CD6">
        <w:rPr>
          <w:rFonts w:ascii="Arial" w:hAnsi="Arial" w:cs="Arial"/>
          <w:sz w:val="20"/>
          <w:szCs w:val="20"/>
          <w:shd w:val="clear" w:color="auto" w:fill="FFFFFF"/>
        </w:rPr>
        <w:t>Officials Secrets Act</w:t>
      </w:r>
      <w:r w:rsidR="00BE483F" w:rsidRPr="000C1CD6">
        <w:rPr>
          <w:rFonts w:ascii="Arial" w:hAnsi="Arial" w:cs="Arial"/>
          <w:sz w:val="20"/>
          <w:szCs w:val="20"/>
          <w:shd w:val="clear" w:color="auto" w:fill="FFFFFF"/>
        </w:rPr>
        <w:t xml:space="preserve">. </w:t>
      </w:r>
      <w:r w:rsidR="009772FA" w:rsidRPr="000C1CD6">
        <w:rPr>
          <w:rFonts w:ascii="Arial" w:hAnsi="Arial" w:cs="Arial"/>
          <w:sz w:val="20"/>
          <w:szCs w:val="20"/>
          <w:shd w:val="clear" w:color="auto" w:fill="FFFFFF"/>
        </w:rPr>
        <w:t>The two journalists</w:t>
      </w:r>
      <w:r w:rsidRPr="000C1CD6">
        <w:rPr>
          <w:rFonts w:ascii="Arial" w:hAnsi="Arial" w:cs="Arial"/>
          <w:sz w:val="20"/>
          <w:szCs w:val="20"/>
          <w:shd w:val="clear" w:color="auto" w:fill="FFFFFF"/>
        </w:rPr>
        <w:t xml:space="preserve"> have been detained since 12 December 2017 when they were arrested shortly after being handed official documents by police officers who had invited them to dinner in north Yangon that evening. At the time, </w:t>
      </w:r>
      <w:r w:rsidR="008D5AF4" w:rsidRPr="000C1CD6">
        <w:rPr>
          <w:rFonts w:ascii="Arial" w:hAnsi="Arial" w:cs="Arial"/>
          <w:sz w:val="20"/>
          <w:szCs w:val="20"/>
          <w:shd w:val="clear" w:color="auto" w:fill="FFFFFF"/>
        </w:rPr>
        <w:t>the pair</w:t>
      </w:r>
      <w:r w:rsidR="009772FA" w:rsidRPr="000C1CD6">
        <w:rPr>
          <w:rFonts w:ascii="Arial" w:hAnsi="Arial" w:cs="Arial"/>
          <w:sz w:val="20"/>
          <w:szCs w:val="20"/>
          <w:shd w:val="clear" w:color="auto" w:fill="FFFFFF"/>
        </w:rPr>
        <w:t xml:space="preserve"> had been investigating a brutal military crackdown in </w:t>
      </w:r>
      <w:r w:rsidR="004E21DE">
        <w:rPr>
          <w:rFonts w:ascii="Arial" w:hAnsi="Arial" w:cs="Arial"/>
          <w:sz w:val="20"/>
          <w:szCs w:val="20"/>
          <w:shd w:val="clear" w:color="auto" w:fill="FFFFFF"/>
        </w:rPr>
        <w:t xml:space="preserve">northern </w:t>
      </w:r>
      <w:r w:rsidR="009772FA" w:rsidRPr="000C1CD6">
        <w:rPr>
          <w:rFonts w:ascii="Arial" w:hAnsi="Arial" w:cs="Arial"/>
          <w:sz w:val="20"/>
          <w:szCs w:val="20"/>
          <w:shd w:val="clear" w:color="auto" w:fill="FFFFFF"/>
        </w:rPr>
        <w:t>Rakhine State against the Rohingya</w:t>
      </w:r>
      <w:bookmarkStart w:id="0" w:name="_GoBack"/>
      <w:bookmarkEnd w:id="0"/>
      <w:r w:rsidR="009772FA" w:rsidRPr="000C1CD6">
        <w:rPr>
          <w:rFonts w:ascii="Arial" w:hAnsi="Arial" w:cs="Arial"/>
          <w:sz w:val="20"/>
          <w:szCs w:val="20"/>
          <w:shd w:val="clear" w:color="auto" w:fill="FFFFFF"/>
        </w:rPr>
        <w:t xml:space="preserve"> minority</w:t>
      </w:r>
      <w:r w:rsidR="00D6327C">
        <w:rPr>
          <w:rFonts w:ascii="Arial" w:hAnsi="Arial" w:cs="Arial"/>
          <w:sz w:val="20"/>
          <w:szCs w:val="20"/>
          <w:shd w:val="clear" w:color="auto" w:fill="FFFFFF"/>
        </w:rPr>
        <w:t xml:space="preserve"> which forced more than 700,000 people to flee to Bangladesh</w:t>
      </w:r>
      <w:r w:rsidRPr="000C1CD6">
        <w:rPr>
          <w:rFonts w:ascii="Arial" w:hAnsi="Arial" w:cs="Arial"/>
          <w:sz w:val="20"/>
          <w:szCs w:val="20"/>
          <w:shd w:val="clear" w:color="auto" w:fill="FFFFFF"/>
        </w:rPr>
        <w:t xml:space="preserve">. </w:t>
      </w:r>
      <w:r w:rsidR="00D6327C">
        <w:rPr>
          <w:rFonts w:ascii="Arial" w:hAnsi="Arial" w:cs="Arial"/>
          <w:sz w:val="20"/>
          <w:szCs w:val="20"/>
          <w:shd w:val="clear" w:color="auto" w:fill="FFFFFF"/>
        </w:rPr>
        <w:t xml:space="preserve">The two men were </w:t>
      </w:r>
      <w:r w:rsidR="008D5AF4" w:rsidRPr="000C1CD6">
        <w:rPr>
          <w:rFonts w:ascii="Arial" w:hAnsi="Arial" w:cs="Arial"/>
          <w:sz w:val="20"/>
          <w:szCs w:val="20"/>
          <w:shd w:val="clear" w:color="auto" w:fill="FFFFFF"/>
        </w:rPr>
        <w:t xml:space="preserve">held </w:t>
      </w:r>
      <w:r w:rsidR="00742532" w:rsidRPr="000C1CD6">
        <w:rPr>
          <w:rFonts w:ascii="Arial" w:hAnsi="Arial" w:cs="Arial"/>
          <w:sz w:val="20"/>
          <w:szCs w:val="20"/>
          <w:shd w:val="clear" w:color="auto" w:fill="FFFFFF"/>
        </w:rPr>
        <w:t>incommunicado for two weeks, without</w:t>
      </w:r>
      <w:r w:rsidR="000C1CD6">
        <w:rPr>
          <w:rFonts w:ascii="Arial" w:hAnsi="Arial" w:cs="Arial"/>
          <w:sz w:val="20"/>
          <w:szCs w:val="20"/>
          <w:shd w:val="clear" w:color="auto" w:fill="FFFFFF"/>
        </w:rPr>
        <w:t xml:space="preserve"> access to lawyers or</w:t>
      </w:r>
      <w:r w:rsidR="00742532" w:rsidRPr="000C1CD6">
        <w:rPr>
          <w:rFonts w:ascii="Arial" w:hAnsi="Arial" w:cs="Arial"/>
          <w:sz w:val="20"/>
          <w:szCs w:val="20"/>
          <w:shd w:val="clear" w:color="auto" w:fill="FFFFFF"/>
        </w:rPr>
        <w:t xml:space="preserve"> family members</w:t>
      </w:r>
      <w:r w:rsidR="00F70163">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p>
    <w:p w:rsidR="00D6327C" w:rsidRPr="00565AF3" w:rsidRDefault="000C1CD6" w:rsidP="009772FA">
      <w:pPr>
        <w:spacing w:after="200"/>
        <w:rPr>
          <w:rFonts w:ascii="Arial" w:hAnsi="Arial" w:cs="Arial"/>
          <w:sz w:val="20"/>
          <w:szCs w:val="20"/>
          <w:shd w:val="clear" w:color="auto" w:fill="FFFFFF"/>
        </w:rPr>
      </w:pPr>
      <w:r>
        <w:rPr>
          <w:rFonts w:ascii="Arial" w:hAnsi="Arial" w:cs="Arial"/>
          <w:sz w:val="20"/>
          <w:szCs w:val="20"/>
          <w:shd w:val="clear" w:color="auto" w:fill="FFFFFF"/>
        </w:rPr>
        <w:t>In</w:t>
      </w:r>
      <w:r w:rsidR="008D5AF4" w:rsidRPr="000C1CD6">
        <w:rPr>
          <w:rFonts w:ascii="Arial" w:hAnsi="Arial" w:cs="Arial"/>
          <w:sz w:val="20"/>
          <w:szCs w:val="20"/>
          <w:shd w:val="clear" w:color="auto" w:fill="FFFFFF"/>
        </w:rPr>
        <w:t xml:space="preserve"> January, the </w:t>
      </w:r>
      <w:r w:rsidR="00880192">
        <w:rPr>
          <w:rFonts w:ascii="Arial" w:hAnsi="Arial" w:cs="Arial"/>
          <w:sz w:val="20"/>
          <w:szCs w:val="20"/>
          <w:shd w:val="clear" w:color="auto" w:fill="FFFFFF"/>
        </w:rPr>
        <w:t>Northern District</w:t>
      </w:r>
      <w:r w:rsidR="00880192" w:rsidRPr="00115189">
        <w:rPr>
          <w:rFonts w:ascii="Arial" w:hAnsi="Arial" w:cs="Arial"/>
          <w:sz w:val="20"/>
          <w:szCs w:val="20"/>
          <w:shd w:val="clear" w:color="auto" w:fill="FFFFFF"/>
        </w:rPr>
        <w:t xml:space="preserve"> </w:t>
      </w:r>
      <w:r w:rsidR="00911F31">
        <w:rPr>
          <w:rFonts w:ascii="Arial" w:hAnsi="Arial" w:cs="Arial"/>
          <w:sz w:val="20"/>
          <w:szCs w:val="20"/>
          <w:shd w:val="clear" w:color="auto" w:fill="FFFFFF"/>
        </w:rPr>
        <w:t>court began</w:t>
      </w:r>
      <w:r w:rsidR="008D5AF4" w:rsidRPr="000C1CD6">
        <w:rPr>
          <w:rFonts w:ascii="Arial" w:hAnsi="Arial" w:cs="Arial"/>
          <w:sz w:val="20"/>
          <w:szCs w:val="20"/>
          <w:shd w:val="clear" w:color="auto" w:fill="FFFFFF"/>
        </w:rPr>
        <w:t xml:space="preserve"> pre-trial proceedings t</w:t>
      </w:r>
      <w:r w:rsidR="008D5AF4" w:rsidRPr="00115189">
        <w:rPr>
          <w:rFonts w:ascii="Arial" w:hAnsi="Arial" w:cs="Arial"/>
          <w:color w:val="000000"/>
          <w:sz w:val="20"/>
          <w:szCs w:val="20"/>
          <w:shd w:val="clear" w:color="auto" w:fill="FFFFFF"/>
        </w:rPr>
        <w:t>o decide whether the journalists should face charges</w:t>
      </w:r>
      <w:r w:rsidR="00D6327C">
        <w:rPr>
          <w:rFonts w:ascii="Arial" w:hAnsi="Arial" w:cs="Arial"/>
          <w:color w:val="000000"/>
          <w:sz w:val="20"/>
          <w:szCs w:val="20"/>
          <w:shd w:val="clear" w:color="auto" w:fill="FFFFFF"/>
        </w:rPr>
        <w:t xml:space="preserve"> under the Official Secrets Act</w:t>
      </w:r>
      <w:r w:rsidR="008D5AF4" w:rsidRPr="000C1CD6">
        <w:rPr>
          <w:rFonts w:ascii="Arial" w:hAnsi="Arial" w:cs="Arial"/>
          <w:sz w:val="20"/>
          <w:szCs w:val="20"/>
          <w:shd w:val="clear" w:color="auto" w:fill="FFFFFF"/>
        </w:rPr>
        <w:t>.</w:t>
      </w:r>
      <w:r w:rsidR="00D6327C">
        <w:rPr>
          <w:rFonts w:ascii="Arial" w:hAnsi="Arial" w:cs="Arial"/>
          <w:sz w:val="20"/>
          <w:szCs w:val="20"/>
          <w:shd w:val="clear" w:color="auto" w:fill="FFFFFF"/>
        </w:rPr>
        <w:t xml:space="preserve"> The law</w:t>
      </w:r>
      <w:r w:rsidR="00D6327C" w:rsidRPr="00D6327C">
        <w:rPr>
          <w:rFonts w:ascii="Arial" w:hAnsi="Arial" w:cs="Arial"/>
          <w:sz w:val="20"/>
          <w:szCs w:val="20"/>
          <w:shd w:val="clear" w:color="auto" w:fill="FFFFFF"/>
        </w:rPr>
        <w:t xml:space="preserve"> </w:t>
      </w:r>
      <w:r w:rsidR="00D6327C">
        <w:rPr>
          <w:rFonts w:ascii="Arial" w:hAnsi="Arial" w:cs="Arial"/>
          <w:sz w:val="20"/>
          <w:szCs w:val="20"/>
          <w:shd w:val="clear" w:color="auto" w:fill="FFFFFF"/>
        </w:rPr>
        <w:t>p</w:t>
      </w:r>
      <w:r w:rsidR="00D6327C" w:rsidRPr="000C1CD6">
        <w:rPr>
          <w:rFonts w:ascii="Arial" w:hAnsi="Arial" w:cs="Arial"/>
          <w:sz w:val="20"/>
          <w:szCs w:val="20"/>
          <w:shd w:val="clear" w:color="auto" w:fill="FFFFFF"/>
        </w:rPr>
        <w:t xml:space="preserve">rovides up to 14 years in prison for anyone who obtains, records or communicates </w:t>
      </w:r>
      <w:r w:rsidR="004E3510">
        <w:rPr>
          <w:rFonts w:ascii="Arial" w:hAnsi="Arial" w:cs="Arial"/>
          <w:sz w:val="20"/>
          <w:szCs w:val="20"/>
          <w:shd w:val="clear" w:color="auto" w:fill="FFFFFF"/>
        </w:rPr>
        <w:t xml:space="preserve">secret </w:t>
      </w:r>
      <w:r w:rsidR="00D6327C" w:rsidRPr="000C1CD6">
        <w:rPr>
          <w:rFonts w:ascii="Arial" w:hAnsi="Arial" w:cs="Arial"/>
          <w:sz w:val="20"/>
          <w:szCs w:val="20"/>
          <w:shd w:val="clear" w:color="auto" w:fill="FFFFFF"/>
        </w:rPr>
        <w:t>documents or information</w:t>
      </w:r>
      <w:r w:rsidR="004E3510">
        <w:rPr>
          <w:rFonts w:ascii="Arial" w:hAnsi="Arial" w:cs="Arial"/>
          <w:sz w:val="20"/>
          <w:szCs w:val="20"/>
          <w:shd w:val="clear" w:color="auto" w:fill="FFFFFF"/>
        </w:rPr>
        <w:t xml:space="preserve"> that could</w:t>
      </w:r>
      <w:r w:rsidR="000445E5">
        <w:rPr>
          <w:rFonts w:ascii="Arial" w:hAnsi="Arial" w:cs="Arial"/>
          <w:sz w:val="20"/>
          <w:szCs w:val="20"/>
          <w:shd w:val="clear" w:color="auto" w:fill="FFFFFF"/>
        </w:rPr>
        <w:t xml:space="preserve"> be</w:t>
      </w:r>
      <w:r w:rsidR="00F70163">
        <w:rPr>
          <w:rFonts w:ascii="Arial" w:hAnsi="Arial" w:cs="Arial"/>
          <w:sz w:val="20"/>
          <w:szCs w:val="20"/>
          <w:shd w:val="clear" w:color="auto" w:fill="FFFFFF"/>
        </w:rPr>
        <w:t xml:space="preserve"> </w:t>
      </w:r>
      <w:r w:rsidR="00F70163" w:rsidRPr="000C1CD6">
        <w:rPr>
          <w:rFonts w:ascii="Arial" w:hAnsi="Arial" w:cs="Arial"/>
          <w:sz w:val="20"/>
          <w:szCs w:val="20"/>
          <w:shd w:val="clear" w:color="auto" w:fill="FFFFFF"/>
        </w:rPr>
        <w:t>“prejudicial to the safety or interests of the state”</w:t>
      </w:r>
      <w:r w:rsidR="00F70163">
        <w:rPr>
          <w:rFonts w:ascii="Arial" w:hAnsi="Arial" w:cs="Arial"/>
          <w:sz w:val="20"/>
          <w:szCs w:val="20"/>
          <w:shd w:val="clear" w:color="auto" w:fill="FFFFFF"/>
        </w:rPr>
        <w:t xml:space="preserve"> </w:t>
      </w:r>
      <w:r w:rsidR="004E21DE">
        <w:rPr>
          <w:rFonts w:ascii="Arial" w:hAnsi="Arial" w:cs="Arial"/>
          <w:sz w:val="20"/>
          <w:szCs w:val="20"/>
          <w:shd w:val="clear" w:color="auto" w:fill="FFFFFF"/>
        </w:rPr>
        <w:t xml:space="preserve">or </w:t>
      </w:r>
      <w:r w:rsidR="000445E5">
        <w:rPr>
          <w:rFonts w:ascii="Arial" w:hAnsi="Arial" w:cs="Arial"/>
          <w:sz w:val="20"/>
          <w:szCs w:val="20"/>
          <w:shd w:val="clear" w:color="auto" w:fill="FFFFFF"/>
        </w:rPr>
        <w:t xml:space="preserve">“useful to an </w:t>
      </w:r>
      <w:r w:rsidR="004E3510">
        <w:rPr>
          <w:rFonts w:ascii="Arial" w:hAnsi="Arial" w:cs="Arial"/>
          <w:sz w:val="20"/>
          <w:szCs w:val="20"/>
          <w:shd w:val="clear" w:color="auto" w:fill="FFFFFF"/>
        </w:rPr>
        <w:t>enemy</w:t>
      </w:r>
      <w:r w:rsidR="000445E5">
        <w:rPr>
          <w:rFonts w:ascii="Arial" w:hAnsi="Arial" w:cs="Arial"/>
          <w:sz w:val="20"/>
          <w:szCs w:val="20"/>
          <w:shd w:val="clear" w:color="auto" w:fill="FFFFFF"/>
        </w:rPr>
        <w:t>”</w:t>
      </w:r>
      <w:r w:rsidR="004E3510">
        <w:rPr>
          <w:rFonts w:ascii="Arial" w:hAnsi="Arial" w:cs="Arial"/>
          <w:sz w:val="20"/>
          <w:szCs w:val="20"/>
          <w:shd w:val="clear" w:color="auto" w:fill="FFFFFF"/>
        </w:rPr>
        <w:t xml:space="preserve"> of Myanmar</w:t>
      </w:r>
      <w:r w:rsidR="00D6327C" w:rsidRPr="000C1CD6">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r w:rsidR="00911F31">
        <w:rPr>
          <w:rFonts w:ascii="Arial" w:hAnsi="Arial" w:cs="Arial"/>
          <w:sz w:val="20"/>
          <w:szCs w:val="20"/>
          <w:shd w:val="clear" w:color="auto" w:fill="FFFFFF"/>
        </w:rPr>
        <w:t>The</w:t>
      </w:r>
      <w:r w:rsidR="00D6327C">
        <w:rPr>
          <w:rFonts w:ascii="Arial" w:hAnsi="Arial" w:cs="Arial"/>
          <w:sz w:val="20"/>
          <w:szCs w:val="20"/>
          <w:shd w:val="clear" w:color="auto" w:fill="FFFFFF"/>
        </w:rPr>
        <w:t xml:space="preserve"> pre-trial</w:t>
      </w:r>
      <w:r w:rsidR="00911F31">
        <w:rPr>
          <w:rFonts w:ascii="Arial" w:hAnsi="Arial" w:cs="Arial"/>
          <w:sz w:val="20"/>
          <w:szCs w:val="20"/>
          <w:shd w:val="clear" w:color="auto" w:fill="FFFFFF"/>
        </w:rPr>
        <w:t xml:space="preserve"> hearings have raised serious concerns about due process and the independence of the judiciary</w:t>
      </w:r>
      <w:r w:rsidR="000445E5">
        <w:rPr>
          <w:rFonts w:ascii="Arial" w:hAnsi="Arial" w:cs="Arial"/>
          <w:sz w:val="20"/>
          <w:szCs w:val="20"/>
          <w:shd w:val="clear" w:color="auto" w:fill="FFFFFF"/>
        </w:rPr>
        <w:t>. I</w:t>
      </w:r>
      <w:r w:rsidR="00911F31" w:rsidRPr="000C1CD6">
        <w:rPr>
          <w:rFonts w:ascii="Arial" w:hAnsi="Arial" w:cs="Arial"/>
          <w:sz w:val="20"/>
          <w:szCs w:val="20"/>
          <w:shd w:val="clear" w:color="auto" w:fill="FFFFFF"/>
        </w:rPr>
        <w:t>n April, a police officer</w:t>
      </w:r>
      <w:r w:rsidR="00911F31">
        <w:rPr>
          <w:rFonts w:ascii="Arial" w:hAnsi="Arial" w:cs="Arial"/>
          <w:sz w:val="20"/>
          <w:szCs w:val="20"/>
          <w:shd w:val="clear" w:color="auto" w:fill="FFFFFF"/>
        </w:rPr>
        <w:t xml:space="preserve"> acting as a witness for the prosecution </w:t>
      </w:r>
      <w:r w:rsidR="00911F31" w:rsidRPr="000C1CD6">
        <w:rPr>
          <w:rFonts w:ascii="Arial" w:hAnsi="Arial" w:cs="Arial"/>
          <w:sz w:val="20"/>
          <w:szCs w:val="20"/>
          <w:shd w:val="clear" w:color="auto" w:fill="FFFFFF"/>
        </w:rPr>
        <w:t>told the court that he and his colleagues had been ordered by a superior to “trap”</w:t>
      </w:r>
      <w:r w:rsidR="00911F31">
        <w:rPr>
          <w:rFonts w:ascii="Arial" w:hAnsi="Arial" w:cs="Arial"/>
          <w:sz w:val="20"/>
          <w:szCs w:val="20"/>
          <w:shd w:val="clear" w:color="auto" w:fill="FFFFFF"/>
        </w:rPr>
        <w:t xml:space="preserve"> the journalists, however the judge refused to dismiss the </w:t>
      </w:r>
      <w:r w:rsidR="00D6327C">
        <w:rPr>
          <w:rFonts w:ascii="Arial" w:hAnsi="Arial" w:cs="Arial"/>
          <w:sz w:val="20"/>
          <w:szCs w:val="20"/>
          <w:shd w:val="clear" w:color="auto" w:fill="FFFFFF"/>
        </w:rPr>
        <w:t>case</w:t>
      </w:r>
      <w:r w:rsidR="00911F31">
        <w:rPr>
          <w:rFonts w:ascii="Arial" w:hAnsi="Arial" w:cs="Arial"/>
          <w:sz w:val="20"/>
          <w:szCs w:val="20"/>
          <w:shd w:val="clear" w:color="auto" w:fill="FFFFFF"/>
        </w:rPr>
        <w:t>.</w:t>
      </w:r>
      <w:r w:rsidR="00D6327C">
        <w:rPr>
          <w:rFonts w:ascii="Arial" w:hAnsi="Arial" w:cs="Arial"/>
          <w:sz w:val="20"/>
          <w:szCs w:val="20"/>
          <w:shd w:val="clear" w:color="auto" w:fill="FFFFFF"/>
        </w:rPr>
        <w:t xml:space="preserve"> </w:t>
      </w:r>
      <w:r w:rsidR="006650D8">
        <w:rPr>
          <w:rFonts w:ascii="Arial" w:hAnsi="Arial" w:cs="Arial"/>
          <w:sz w:val="20"/>
          <w:szCs w:val="20"/>
          <w:shd w:val="clear" w:color="auto" w:fill="FFFFFF"/>
        </w:rPr>
        <w:t xml:space="preserve">Both men remain in detention </w:t>
      </w:r>
      <w:r w:rsidR="006650D8" w:rsidRPr="00565AF3">
        <w:rPr>
          <w:rFonts w:ascii="Arial" w:hAnsi="Arial" w:cs="Arial"/>
          <w:sz w:val="20"/>
          <w:szCs w:val="20"/>
          <w:shd w:val="clear" w:color="auto" w:fill="FFFFFF"/>
        </w:rPr>
        <w:t>in Yangon’s</w:t>
      </w:r>
      <w:r w:rsidR="008D5AF4" w:rsidRPr="00565AF3">
        <w:rPr>
          <w:rFonts w:ascii="Arial" w:hAnsi="Arial" w:cs="Arial"/>
          <w:sz w:val="20"/>
          <w:szCs w:val="20"/>
          <w:shd w:val="clear" w:color="auto" w:fill="FFFFFF"/>
        </w:rPr>
        <w:t xml:space="preserve"> Insein prison. Their trial is </w:t>
      </w:r>
      <w:r w:rsidR="006650D8" w:rsidRPr="00565AF3">
        <w:rPr>
          <w:rFonts w:ascii="Arial" w:hAnsi="Arial" w:cs="Arial"/>
          <w:sz w:val="20"/>
          <w:szCs w:val="20"/>
          <w:shd w:val="clear" w:color="auto" w:fill="FFFFFF"/>
        </w:rPr>
        <w:t>due to start on 16 July.</w:t>
      </w:r>
    </w:p>
    <w:p w:rsidR="009772FA" w:rsidRPr="003C385F" w:rsidRDefault="00115189" w:rsidP="00115189">
      <w:pPr>
        <w:pStyle w:val="AIBodyText0"/>
        <w:rPr>
          <w:rFonts w:ascii="Arial" w:hAnsi="Arial" w:cs="Arial"/>
          <w:sz w:val="20"/>
          <w:szCs w:val="20"/>
        </w:rPr>
      </w:pPr>
      <w:r w:rsidRPr="003C385F">
        <w:rPr>
          <w:rFonts w:ascii="Arial" w:hAnsi="Arial" w:cs="Arial"/>
          <w:sz w:val="20"/>
          <w:szCs w:val="20"/>
        </w:rPr>
        <w:t xml:space="preserve">There has been a worrying erosion </w:t>
      </w:r>
      <w:r w:rsidR="004C38D6">
        <w:rPr>
          <w:rFonts w:ascii="Arial" w:hAnsi="Arial" w:cs="Arial"/>
          <w:sz w:val="20"/>
          <w:szCs w:val="20"/>
        </w:rPr>
        <w:t xml:space="preserve">of </w:t>
      </w:r>
      <w:r w:rsidRPr="003C385F">
        <w:rPr>
          <w:rFonts w:ascii="Arial" w:hAnsi="Arial" w:cs="Arial"/>
          <w:sz w:val="20"/>
          <w:szCs w:val="20"/>
        </w:rPr>
        <w:t>press</w:t>
      </w:r>
      <w:r w:rsidR="004C38D6">
        <w:rPr>
          <w:rFonts w:ascii="Arial" w:hAnsi="Arial" w:cs="Arial"/>
          <w:sz w:val="20"/>
          <w:szCs w:val="20"/>
        </w:rPr>
        <w:t xml:space="preserve"> freedom</w:t>
      </w:r>
      <w:r w:rsidRPr="003C385F">
        <w:rPr>
          <w:rFonts w:ascii="Arial" w:hAnsi="Arial" w:cs="Arial"/>
          <w:sz w:val="20"/>
          <w:szCs w:val="20"/>
        </w:rPr>
        <w:t xml:space="preserve"> in Myanmar in the last two years, and journalists and other media workers face ongoing restrictions in connection with their work. The operations of independent media outlets have been increasingly undermined, and those who report on sensitive subjects – in particular military abuses, the situation of the Rohingya minority and religious intolerance – face intimidation and harassment and at times arrest, detention, prosecution and even imprisonment.</w:t>
      </w:r>
    </w:p>
    <w:p w:rsidR="00DA131A" w:rsidRPr="00E35808" w:rsidRDefault="00DA131A" w:rsidP="00DA131A">
      <w:pPr>
        <w:rPr>
          <w:rFonts w:ascii="Arial" w:eastAsia="Calibri" w:hAnsi="Arial" w:cs="Arial"/>
          <w:b/>
          <w:sz w:val="20"/>
          <w:szCs w:val="20"/>
        </w:rPr>
      </w:pPr>
      <w:r w:rsidRPr="00E35808">
        <w:rPr>
          <w:rFonts w:ascii="Arial" w:eastAsia="Calibri" w:hAnsi="Arial" w:cs="Arial"/>
          <w:b/>
          <w:sz w:val="20"/>
          <w:szCs w:val="20"/>
        </w:rPr>
        <w:t>1) TAKE ACTION</w:t>
      </w:r>
    </w:p>
    <w:p w:rsidR="0026766F" w:rsidRPr="00DA131A" w:rsidRDefault="00DA131A" w:rsidP="00DA131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C2861" w:rsidRDefault="004F652A" w:rsidP="008722C8">
      <w:pPr>
        <w:numPr>
          <w:ilvl w:val="0"/>
          <w:numId w:val="2"/>
        </w:numPr>
        <w:spacing w:line="240" w:lineRule="atLeast"/>
        <w:ind w:left="284" w:hanging="284"/>
        <w:rPr>
          <w:rFonts w:ascii="Arial" w:hAnsi="Arial" w:cs="Arial"/>
          <w:sz w:val="20"/>
          <w:szCs w:val="20"/>
        </w:rPr>
      </w:pPr>
      <w:r w:rsidRPr="004F652A">
        <w:rPr>
          <w:rFonts w:ascii="Arial" w:hAnsi="Arial" w:cs="Arial"/>
          <w:sz w:val="20"/>
          <w:szCs w:val="20"/>
        </w:rPr>
        <w:t xml:space="preserve">Immediately and unconditionally release </w:t>
      </w:r>
      <w:r w:rsidR="00FC2861">
        <w:rPr>
          <w:rFonts w:ascii="Arial" w:hAnsi="Arial" w:cs="Arial"/>
          <w:sz w:val="20"/>
          <w:szCs w:val="20"/>
        </w:rPr>
        <w:t>Wa Lone and Kyaw Soe Oo</w:t>
      </w:r>
      <w:r w:rsidRPr="004F652A">
        <w:rPr>
          <w:rFonts w:ascii="Arial" w:hAnsi="Arial" w:cs="Arial"/>
          <w:sz w:val="20"/>
          <w:szCs w:val="20"/>
        </w:rPr>
        <w:t>, as they have been detained solely for the peaceful exercise of their</w:t>
      </w:r>
      <w:r w:rsidR="00747648">
        <w:rPr>
          <w:rFonts w:ascii="Arial" w:hAnsi="Arial" w:cs="Arial"/>
          <w:sz w:val="20"/>
          <w:szCs w:val="20"/>
        </w:rPr>
        <w:t xml:space="preserve"> human</w:t>
      </w:r>
      <w:r w:rsidRPr="004F652A">
        <w:rPr>
          <w:rFonts w:ascii="Arial" w:hAnsi="Arial" w:cs="Arial"/>
          <w:sz w:val="20"/>
          <w:szCs w:val="20"/>
        </w:rPr>
        <w:t xml:space="preserve"> right to freedom of expression</w:t>
      </w:r>
      <w:r w:rsidR="001D1C0F">
        <w:rPr>
          <w:rFonts w:ascii="Arial" w:hAnsi="Arial" w:cs="Arial"/>
          <w:sz w:val="20"/>
          <w:szCs w:val="20"/>
        </w:rPr>
        <w:t>, and drop the charges against them</w:t>
      </w:r>
      <w:r w:rsidRPr="004F652A">
        <w:rPr>
          <w:rFonts w:ascii="Arial" w:hAnsi="Arial" w:cs="Arial"/>
          <w:sz w:val="20"/>
          <w:szCs w:val="20"/>
        </w:rPr>
        <w:t>;</w:t>
      </w:r>
    </w:p>
    <w:p w:rsidR="00D6327C" w:rsidRDefault="00FC2861" w:rsidP="008722C8">
      <w:pPr>
        <w:pStyle w:val="Default"/>
        <w:numPr>
          <w:ilvl w:val="0"/>
          <w:numId w:val="2"/>
        </w:numPr>
        <w:ind w:left="284" w:hanging="284"/>
        <w:rPr>
          <w:sz w:val="20"/>
          <w:szCs w:val="20"/>
        </w:rPr>
      </w:pPr>
      <w:r>
        <w:rPr>
          <w:sz w:val="20"/>
          <w:szCs w:val="20"/>
        </w:rPr>
        <w:t>Repeal or amend all laws – including the</w:t>
      </w:r>
      <w:r w:rsidR="00F70163">
        <w:rPr>
          <w:sz w:val="20"/>
          <w:szCs w:val="20"/>
        </w:rPr>
        <w:t xml:space="preserve"> </w:t>
      </w:r>
      <w:r>
        <w:rPr>
          <w:sz w:val="20"/>
          <w:szCs w:val="20"/>
        </w:rPr>
        <w:t>1923 Official Secrets Act – which</w:t>
      </w:r>
      <w:r w:rsidR="00747648">
        <w:rPr>
          <w:sz w:val="20"/>
          <w:szCs w:val="20"/>
        </w:rPr>
        <w:t xml:space="preserve"> criminali</w:t>
      </w:r>
      <w:r w:rsidR="001D1C0F">
        <w:rPr>
          <w:sz w:val="20"/>
          <w:szCs w:val="20"/>
        </w:rPr>
        <w:t>z</w:t>
      </w:r>
      <w:r w:rsidR="00747648">
        <w:rPr>
          <w:sz w:val="20"/>
          <w:szCs w:val="20"/>
        </w:rPr>
        <w:t>e or</w:t>
      </w:r>
      <w:r>
        <w:rPr>
          <w:sz w:val="20"/>
          <w:szCs w:val="20"/>
        </w:rPr>
        <w:t xml:space="preserve"> impose arbitrary or sweeping restrictions on the human right to freedom of expression,</w:t>
      </w:r>
      <w:r w:rsidR="009821E0">
        <w:rPr>
          <w:sz w:val="20"/>
          <w:szCs w:val="20"/>
        </w:rPr>
        <w:t xml:space="preserve"> and bring Myanmar legislation into line</w:t>
      </w:r>
      <w:r>
        <w:rPr>
          <w:sz w:val="20"/>
          <w:szCs w:val="20"/>
        </w:rPr>
        <w:t xml:space="preserve"> with international human rights law and standards</w:t>
      </w:r>
      <w:r w:rsidR="00D6327C">
        <w:rPr>
          <w:sz w:val="20"/>
          <w:szCs w:val="20"/>
        </w:rPr>
        <w:t>;</w:t>
      </w:r>
    </w:p>
    <w:p w:rsidR="00115189" w:rsidRDefault="00115189" w:rsidP="008722C8">
      <w:pPr>
        <w:pStyle w:val="Default"/>
        <w:numPr>
          <w:ilvl w:val="0"/>
          <w:numId w:val="2"/>
        </w:numPr>
        <w:ind w:left="284" w:hanging="284"/>
        <w:rPr>
          <w:sz w:val="20"/>
          <w:szCs w:val="20"/>
        </w:rPr>
      </w:pPr>
      <w:r>
        <w:rPr>
          <w:sz w:val="20"/>
          <w:szCs w:val="20"/>
        </w:rPr>
        <w:t>Ensure that journalists in Myanmar are free from harassment, discrimination</w:t>
      </w:r>
      <w:r w:rsidRPr="00D6327C">
        <w:rPr>
          <w:sz w:val="20"/>
          <w:szCs w:val="20"/>
        </w:rPr>
        <w:t>, and the threat of criminalization</w:t>
      </w:r>
      <w:r w:rsidR="00F70163">
        <w:rPr>
          <w:sz w:val="20"/>
          <w:szCs w:val="20"/>
        </w:rPr>
        <w:t>;</w:t>
      </w:r>
      <w:r w:rsidRPr="00D6327C">
        <w:rPr>
          <w:sz w:val="20"/>
          <w:szCs w:val="20"/>
        </w:rPr>
        <w:t xml:space="preserve"> and that they are able to conduct their important work in a safe environment</w:t>
      </w:r>
      <w:r>
        <w:rPr>
          <w:sz w:val="20"/>
          <w:szCs w:val="20"/>
        </w:rPr>
        <w:t>.</w:t>
      </w:r>
    </w:p>
    <w:p w:rsidR="0026766F" w:rsidRPr="00F95961" w:rsidRDefault="0026766F" w:rsidP="00115189">
      <w:pPr>
        <w:pStyle w:val="Default"/>
      </w:pPr>
    </w:p>
    <w:p w:rsidR="00DA131A" w:rsidRDefault="00DA131A" w:rsidP="00DA131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27</w:t>
      </w:r>
      <w:r>
        <w:rPr>
          <w:rFonts w:ascii="Arial" w:eastAsia="Calibri" w:hAnsi="Arial" w:cs="Arial"/>
          <w:b/>
          <w:sz w:val="20"/>
          <w:szCs w:val="20"/>
        </w:rPr>
        <w:t xml:space="preserve"> </w:t>
      </w:r>
      <w:r>
        <w:rPr>
          <w:rFonts w:ascii="Arial" w:eastAsia="Calibri" w:hAnsi="Arial" w:cs="Arial"/>
          <w:b/>
          <w:sz w:val="20"/>
          <w:szCs w:val="20"/>
        </w:rPr>
        <w:t>August</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DA131A">
          <w:headerReference w:type="default" r:id="rId8"/>
          <w:footerReference w:type="default" r:id="rId9"/>
          <w:headerReference w:type="first" r:id="rId10"/>
          <w:footerReference w:type="first" r:id="rId11"/>
          <w:type w:val="continuous"/>
          <w:pgSz w:w="12240" w:h="15840" w:code="1"/>
          <w:pgMar w:top="576" w:right="576" w:bottom="2016" w:left="576" w:header="0" w:footer="432" w:gutter="0"/>
          <w:cols w:space="567"/>
          <w:titlePg/>
          <w:docGrid w:linePitch="360"/>
        </w:sectPr>
      </w:pPr>
    </w:p>
    <w:p w:rsidR="00F70163" w:rsidRPr="00066A9C" w:rsidRDefault="00F70163" w:rsidP="00066A9C">
      <w:pPr>
        <w:pStyle w:val="AIAddressText"/>
        <w:spacing w:line="240" w:lineRule="auto"/>
        <w:rPr>
          <w:rFonts w:cs="Arial"/>
          <w:sz w:val="16"/>
          <w:szCs w:val="16"/>
          <w:u w:val="single"/>
        </w:rPr>
      </w:pPr>
      <w:r w:rsidRPr="00066A9C">
        <w:rPr>
          <w:rFonts w:cs="Arial"/>
          <w:sz w:val="16"/>
          <w:szCs w:val="16"/>
          <w:u w:val="single"/>
        </w:rPr>
        <w:t xml:space="preserve">Union Attorney General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U Tun Tun Oo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Office No. 25 </w:t>
      </w:r>
    </w:p>
    <w:p w:rsidR="00F70163" w:rsidRPr="00340DEE" w:rsidRDefault="00F70163" w:rsidP="00066A9C">
      <w:pPr>
        <w:pStyle w:val="AIAddressText"/>
        <w:spacing w:line="240" w:lineRule="auto"/>
        <w:rPr>
          <w:rFonts w:cs="Arial"/>
          <w:sz w:val="16"/>
          <w:szCs w:val="16"/>
        </w:rPr>
      </w:pPr>
      <w:r w:rsidRPr="00340DEE">
        <w:rPr>
          <w:rFonts w:cs="Arial"/>
          <w:sz w:val="16"/>
          <w:szCs w:val="16"/>
        </w:rPr>
        <w:t>Nay Pyi Taw</w:t>
      </w:r>
      <w:r>
        <w:rPr>
          <w:rFonts w:cs="Arial"/>
          <w:sz w:val="16"/>
          <w:szCs w:val="16"/>
        </w:rPr>
        <w:t xml:space="preserve">, </w:t>
      </w:r>
    </w:p>
    <w:p w:rsidR="00F70163" w:rsidRPr="00340DEE" w:rsidRDefault="00F70163" w:rsidP="00066A9C">
      <w:pPr>
        <w:pStyle w:val="AIAddressText"/>
        <w:spacing w:line="240" w:lineRule="auto"/>
        <w:rPr>
          <w:rFonts w:cs="Arial"/>
          <w:sz w:val="16"/>
          <w:szCs w:val="16"/>
        </w:rPr>
      </w:pPr>
      <w:r w:rsidRPr="00340DEE">
        <w:rPr>
          <w:rFonts w:cs="Arial"/>
          <w:sz w:val="16"/>
          <w:szCs w:val="16"/>
        </w:rPr>
        <w:t xml:space="preserve">Republic of the Union of Myanmar </w:t>
      </w:r>
    </w:p>
    <w:p w:rsidR="00F70163" w:rsidRPr="00066A9C" w:rsidRDefault="00F70163" w:rsidP="00066A9C">
      <w:pPr>
        <w:pStyle w:val="AIAddressText"/>
        <w:spacing w:line="240" w:lineRule="auto"/>
        <w:rPr>
          <w:rFonts w:cs="Arial"/>
          <w:sz w:val="16"/>
          <w:szCs w:val="16"/>
          <w:lang w:val="fr-FR"/>
        </w:rPr>
      </w:pPr>
      <w:r w:rsidRPr="00066A9C">
        <w:rPr>
          <w:rFonts w:cs="Arial"/>
          <w:sz w:val="16"/>
          <w:szCs w:val="16"/>
          <w:lang w:val="fr-FR"/>
        </w:rPr>
        <w:t xml:space="preserve">Fax: + 95 067 404106 </w:t>
      </w:r>
    </w:p>
    <w:p w:rsidR="00F70163" w:rsidRPr="00066A9C" w:rsidRDefault="00F70163" w:rsidP="00066A9C">
      <w:pPr>
        <w:pStyle w:val="AIAddressText"/>
        <w:spacing w:line="240" w:lineRule="auto"/>
        <w:rPr>
          <w:rFonts w:cs="Arial"/>
          <w:sz w:val="16"/>
          <w:szCs w:val="16"/>
          <w:lang w:val="fr-FR"/>
        </w:rPr>
      </w:pPr>
      <w:r w:rsidRPr="00066A9C">
        <w:rPr>
          <w:rFonts w:cs="Arial"/>
          <w:sz w:val="16"/>
          <w:szCs w:val="16"/>
          <w:lang w:val="fr-FR"/>
        </w:rPr>
        <w:t xml:space="preserve">Email: </w:t>
      </w:r>
      <w:hyperlink r:id="rId12" w:history="1">
        <w:r w:rsidRPr="00DA131A">
          <w:rPr>
            <w:rStyle w:val="Hyperlink"/>
            <w:rFonts w:cs="Arial"/>
            <w:color w:val="000000" w:themeColor="text1"/>
            <w:sz w:val="16"/>
            <w:szCs w:val="16"/>
            <w:lang w:val="fr-FR"/>
          </w:rPr>
          <w:t>ago.h.o@mptmail.net.mm</w:t>
        </w:r>
      </w:hyperlink>
      <w:r w:rsidRPr="00066A9C">
        <w:rPr>
          <w:rFonts w:cs="Arial"/>
          <w:sz w:val="16"/>
          <w:szCs w:val="16"/>
          <w:lang w:val="fr-FR"/>
        </w:rPr>
        <w:t xml:space="preserve"> </w:t>
      </w:r>
    </w:p>
    <w:p w:rsidR="00F70163" w:rsidRDefault="00F70163" w:rsidP="00066A9C">
      <w:pPr>
        <w:pStyle w:val="AIAddressText"/>
        <w:tabs>
          <w:tab w:val="clear" w:pos="567"/>
        </w:tabs>
        <w:spacing w:line="240" w:lineRule="auto"/>
        <w:rPr>
          <w:rFonts w:cs="Arial"/>
          <w:b/>
          <w:sz w:val="16"/>
          <w:szCs w:val="16"/>
        </w:rPr>
      </w:pPr>
      <w:r w:rsidRPr="006B7EA8">
        <w:rPr>
          <w:rFonts w:cs="Arial"/>
          <w:b/>
          <w:sz w:val="16"/>
          <w:szCs w:val="16"/>
        </w:rPr>
        <w:t xml:space="preserve">Salutation: Dear Attorney General </w:t>
      </w:r>
    </w:p>
    <w:p w:rsidR="00DA131A" w:rsidRDefault="00DA131A" w:rsidP="00DA131A">
      <w:pPr>
        <w:pStyle w:val="AIAddressText"/>
        <w:rPr>
          <w:rFonts w:cs="Arial"/>
          <w:sz w:val="16"/>
          <w:szCs w:val="16"/>
          <w:u w:val="single"/>
        </w:rPr>
      </w:pPr>
    </w:p>
    <w:p w:rsidR="00DA131A" w:rsidRPr="00DA131A" w:rsidRDefault="00DA131A" w:rsidP="00DA131A">
      <w:pPr>
        <w:pStyle w:val="AIAddressText"/>
        <w:rPr>
          <w:rFonts w:cs="Arial"/>
          <w:sz w:val="16"/>
          <w:szCs w:val="16"/>
          <w:u w:val="single"/>
        </w:rPr>
      </w:pPr>
      <w:r w:rsidRPr="00DA131A">
        <w:rPr>
          <w:rFonts w:cs="Arial"/>
          <w:sz w:val="16"/>
          <w:szCs w:val="16"/>
          <w:u w:val="single"/>
        </w:rPr>
        <w:t>Ambassador Aung Lynn, Embassy of the Union of Myanmar</w:t>
      </w:r>
    </w:p>
    <w:p w:rsidR="00DA131A" w:rsidRDefault="00DA131A" w:rsidP="00DA131A">
      <w:pPr>
        <w:pStyle w:val="AIAddressText"/>
        <w:rPr>
          <w:rFonts w:cs="Arial"/>
          <w:sz w:val="16"/>
          <w:szCs w:val="16"/>
        </w:rPr>
      </w:pPr>
      <w:r w:rsidRPr="00DA131A">
        <w:rPr>
          <w:rFonts w:cs="Arial"/>
          <w:sz w:val="16"/>
          <w:szCs w:val="16"/>
        </w:rPr>
        <w:t xml:space="preserve">2300 S St. NW, </w:t>
      </w:r>
    </w:p>
    <w:p w:rsidR="00DA131A" w:rsidRPr="00DA131A" w:rsidRDefault="00DA131A" w:rsidP="00DA131A">
      <w:pPr>
        <w:pStyle w:val="AIAddressText"/>
        <w:rPr>
          <w:rFonts w:cs="Arial"/>
          <w:sz w:val="16"/>
          <w:szCs w:val="16"/>
        </w:rPr>
      </w:pPr>
      <w:r w:rsidRPr="00DA131A">
        <w:rPr>
          <w:rFonts w:cs="Arial"/>
          <w:sz w:val="16"/>
          <w:szCs w:val="16"/>
        </w:rPr>
        <w:t>Washington DC 20008</w:t>
      </w:r>
    </w:p>
    <w:p w:rsidR="00DA131A" w:rsidRPr="00DA131A" w:rsidRDefault="00DA131A" w:rsidP="00DA131A">
      <w:pPr>
        <w:pStyle w:val="AIAddressText"/>
        <w:rPr>
          <w:rFonts w:cs="Arial"/>
          <w:sz w:val="16"/>
          <w:szCs w:val="16"/>
        </w:rPr>
      </w:pPr>
      <w:r w:rsidRPr="00DA131A">
        <w:rPr>
          <w:rFonts w:cs="Arial"/>
          <w:sz w:val="16"/>
          <w:szCs w:val="16"/>
        </w:rPr>
        <w:t>Phone: 202 332 3344 OR 202 332 4350 I Fax: 202 332 4351</w:t>
      </w:r>
    </w:p>
    <w:p w:rsidR="00DA131A" w:rsidRPr="00DA131A" w:rsidRDefault="00DA131A" w:rsidP="00DA131A">
      <w:pPr>
        <w:pStyle w:val="AIAddressText"/>
        <w:rPr>
          <w:rFonts w:cs="Arial"/>
          <w:sz w:val="16"/>
          <w:szCs w:val="16"/>
        </w:rPr>
      </w:pPr>
      <w:r w:rsidRPr="00DA131A">
        <w:rPr>
          <w:rFonts w:cs="Arial"/>
          <w:sz w:val="16"/>
          <w:szCs w:val="16"/>
        </w:rPr>
        <w:t xml:space="preserve">Email: </w:t>
      </w:r>
      <w:hyperlink r:id="rId13" w:history="1">
        <w:r w:rsidRPr="00DA131A">
          <w:rPr>
            <w:rStyle w:val="Hyperlink"/>
            <w:rFonts w:cs="Arial"/>
            <w:color w:val="000000" w:themeColor="text1"/>
            <w:sz w:val="16"/>
            <w:szCs w:val="16"/>
          </w:rPr>
          <w:t>pyi.thayar@verizon.net</w:t>
        </w:r>
      </w:hyperlink>
    </w:p>
    <w:p w:rsidR="00DA131A" w:rsidRPr="00DA131A" w:rsidRDefault="00DA131A" w:rsidP="00DA131A">
      <w:pPr>
        <w:pStyle w:val="AIAddressText"/>
        <w:rPr>
          <w:rFonts w:cs="Arial"/>
          <w:color w:val="000000" w:themeColor="text1"/>
          <w:sz w:val="16"/>
          <w:szCs w:val="16"/>
        </w:rPr>
      </w:pPr>
      <w:r w:rsidRPr="00DA131A">
        <w:rPr>
          <w:rFonts w:cs="Arial"/>
          <w:sz w:val="16"/>
          <w:szCs w:val="16"/>
        </w:rPr>
        <w:t xml:space="preserve">Contact form: </w:t>
      </w:r>
      <w:hyperlink r:id="rId14" w:history="1">
        <w:r w:rsidRPr="00DA131A">
          <w:rPr>
            <w:rStyle w:val="Hyperlink"/>
            <w:rFonts w:cs="Arial"/>
            <w:color w:val="000000" w:themeColor="text1"/>
            <w:sz w:val="16"/>
            <w:szCs w:val="16"/>
          </w:rPr>
          <w:t>http://www.mewashingtondc.org/content/contact-us</w:t>
        </w:r>
      </w:hyperlink>
    </w:p>
    <w:p w:rsidR="00DA131A" w:rsidRPr="006B7EA8" w:rsidRDefault="00DA131A" w:rsidP="00DA131A">
      <w:pPr>
        <w:pStyle w:val="AIAddressText"/>
        <w:tabs>
          <w:tab w:val="clear" w:pos="567"/>
        </w:tabs>
        <w:spacing w:line="240" w:lineRule="auto"/>
        <w:rPr>
          <w:rFonts w:cs="Arial"/>
          <w:b/>
          <w:sz w:val="16"/>
          <w:szCs w:val="16"/>
        </w:rPr>
      </w:pPr>
      <w:r w:rsidRPr="00DA131A">
        <w:rPr>
          <w:rFonts w:cs="Arial"/>
          <w:b/>
          <w:sz w:val="16"/>
          <w:szCs w:val="16"/>
        </w:rPr>
        <w:t>Salutation: Dear Ambassador</w:t>
      </w:r>
    </w:p>
    <w:p w:rsidR="00DA131A" w:rsidRDefault="00DA131A" w:rsidP="00066A9C">
      <w:pPr>
        <w:pStyle w:val="AIAddressText"/>
        <w:spacing w:line="240" w:lineRule="auto"/>
        <w:rPr>
          <w:rFonts w:cs="Arial"/>
          <w:sz w:val="16"/>
          <w:szCs w:val="16"/>
        </w:rPr>
        <w:sectPr w:rsidR="00DA131A" w:rsidSect="00DA131A">
          <w:type w:val="continuous"/>
          <w:pgSz w:w="12240" w:h="15840" w:code="1"/>
          <w:pgMar w:top="576" w:right="576" w:bottom="2016" w:left="576" w:header="0" w:footer="562" w:gutter="0"/>
          <w:cols w:num="2" w:space="720"/>
          <w:titlePg/>
          <w:docGrid w:linePitch="360"/>
        </w:sectPr>
      </w:pPr>
    </w:p>
    <w:p w:rsidR="00DA131A" w:rsidRPr="009B1268" w:rsidRDefault="00DA131A" w:rsidP="00DA131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A131A" w:rsidRPr="009B1268" w:rsidRDefault="00DA131A" w:rsidP="00DA131A">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4.18</w:t>
      </w:r>
      <w:r w:rsidRPr="009B1268">
        <w:rPr>
          <w:rFonts w:ascii="Arial" w:hAnsi="Arial" w:cs="Arial"/>
          <w:i/>
          <w:iCs/>
          <w:color w:val="000000"/>
          <w:sz w:val="20"/>
          <w:szCs w:val="20"/>
        </w:rPr>
        <w:t xml:space="preserve"> </w:t>
      </w:r>
    </w:p>
    <w:p w:rsidR="00DA131A" w:rsidRPr="00C27E96" w:rsidRDefault="00DA131A" w:rsidP="00DA131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A131A" w:rsidRDefault="00DA131A" w:rsidP="00066A9C">
      <w:pPr>
        <w:pStyle w:val="AIAddressText"/>
        <w:spacing w:line="240" w:lineRule="auto"/>
        <w:rPr>
          <w:rFonts w:cs="Arial"/>
          <w:sz w:val="16"/>
          <w:szCs w:val="16"/>
        </w:rPr>
        <w:sectPr w:rsidR="00DA131A" w:rsidSect="00DA131A">
          <w:type w:val="continuous"/>
          <w:pgSz w:w="12240" w:h="15840" w:code="1"/>
          <w:pgMar w:top="576" w:right="576" w:bottom="2016" w:left="576" w:header="0" w:footer="562" w:gutter="0"/>
          <w:cols w:space="720"/>
          <w:titlePg/>
          <w:docGrid w:linePitch="360"/>
        </w:sectPr>
      </w:pPr>
    </w:p>
    <w:p w:rsidR="00584C5E" w:rsidRPr="003C385F" w:rsidRDefault="00584C5E" w:rsidP="00115189">
      <w:pPr>
        <w:pStyle w:val="AIAddressText"/>
        <w:tabs>
          <w:tab w:val="clear" w:pos="567"/>
        </w:tabs>
        <w:spacing w:line="240" w:lineRule="auto"/>
        <w:rPr>
          <w:rFonts w:cs="Arial"/>
          <w:b/>
          <w:bCs/>
        </w:rPr>
        <w:sectPr w:rsidR="00584C5E" w:rsidRPr="003C385F" w:rsidSect="00DA131A">
          <w:type w:val="continuous"/>
          <w:pgSz w:w="12240" w:h="15840" w:code="1"/>
          <w:pgMar w:top="576" w:right="576" w:bottom="2016" w:left="576" w:header="0" w:footer="562" w:gutter="0"/>
          <w:cols w:num="3" w:space="720"/>
          <w:titlePg/>
          <w:docGrid w:linePitch="360"/>
        </w:sectPr>
      </w:pPr>
      <w:bookmarkStart w:id="1" w:name="Text18"/>
    </w:p>
    <w:bookmarkEnd w:id="1"/>
    <w:p w:rsidR="0026766F" w:rsidRPr="00F95961" w:rsidRDefault="0026766F" w:rsidP="0026766F">
      <w:pPr>
        <w:pStyle w:val="AIUASecondHeading"/>
        <w:rPr>
          <w:rFonts w:ascii="Arial" w:hAnsi="Arial" w:cs="Arial"/>
        </w:rPr>
      </w:pPr>
      <w:r w:rsidRPr="00F95961">
        <w:rPr>
          <w:rFonts w:ascii="Arial" w:hAnsi="Arial" w:cs="Arial"/>
        </w:rPr>
        <w:t>URGENT ACTION</w:t>
      </w:r>
    </w:p>
    <w:p w:rsidR="00757B30" w:rsidRPr="00A22844" w:rsidRDefault="00757B30" w:rsidP="00757B30">
      <w:pPr>
        <w:rPr>
          <w:rStyle w:val="AIHeadline"/>
          <w:rFonts w:cs="Arial"/>
          <w:snapToGrid w:val="0"/>
          <w:sz w:val="38"/>
          <w:szCs w:val="38"/>
        </w:rPr>
      </w:pPr>
      <w:r w:rsidRPr="00A22844">
        <w:rPr>
          <w:rStyle w:val="AIHeadline"/>
          <w:rFonts w:cs="Arial"/>
          <w:snapToGrid w:val="0"/>
          <w:sz w:val="38"/>
          <w:szCs w:val="38"/>
        </w:rPr>
        <w:t xml:space="preserve">TWO JOURNALISTS </w:t>
      </w:r>
      <w:r w:rsidR="00115189">
        <w:rPr>
          <w:rStyle w:val="AIHeadline"/>
          <w:rFonts w:cs="Arial"/>
          <w:snapToGrid w:val="0"/>
          <w:sz w:val="38"/>
          <w:szCs w:val="38"/>
        </w:rPr>
        <w:t>charged in Myanmar</w:t>
      </w:r>
      <w:r w:rsidRPr="00A22844">
        <w:rPr>
          <w:rStyle w:val="AIHeadline"/>
          <w:rFonts w:cs="Arial"/>
          <w:snapToGrid w:val="0"/>
          <w:sz w:val="38"/>
          <w:szCs w:val="38"/>
        </w:rPr>
        <w:t xml:space="preserve"> </w:t>
      </w:r>
    </w:p>
    <w:p w:rsidR="0082254C" w:rsidRPr="0082254C" w:rsidRDefault="0026766F" w:rsidP="00DA131A">
      <w:pPr>
        <w:pStyle w:val="Heading2"/>
        <w:spacing w:before="120" w:after="120"/>
        <w:rPr>
          <w:rFonts w:ascii="Arial" w:hAnsi="Arial" w:cs="Arial"/>
        </w:rPr>
      </w:pPr>
      <w:r w:rsidRPr="00F95961">
        <w:rPr>
          <w:rFonts w:ascii="Arial" w:hAnsi="Arial" w:cs="Arial"/>
        </w:rPr>
        <w:t>ADditional Information</w:t>
      </w:r>
    </w:p>
    <w:p w:rsidR="000C1CD6" w:rsidRPr="000C1CD6" w:rsidRDefault="00670155" w:rsidP="009821E0">
      <w:pPr>
        <w:pStyle w:val="AIBodyText0"/>
        <w:rPr>
          <w:rFonts w:ascii="Arial" w:hAnsi="Arial" w:cs="Arial"/>
        </w:rPr>
      </w:pPr>
      <w:r w:rsidRPr="000C1CD6">
        <w:rPr>
          <w:rFonts w:ascii="Arial" w:hAnsi="Arial" w:cs="Arial"/>
          <w:szCs w:val="18"/>
        </w:rPr>
        <w:t>At the time of their arrest, Wa Lone and Kyaw Soe Oo were investigating a violent military crackdown against the Rohingya community in northern Rakhine State</w:t>
      </w:r>
      <w:r w:rsidR="000C1CD6" w:rsidRPr="000C1CD6">
        <w:rPr>
          <w:rFonts w:ascii="Arial" w:hAnsi="Arial" w:cs="Arial"/>
          <w:szCs w:val="18"/>
        </w:rPr>
        <w:t xml:space="preserve">, and in particular the execution of 10 Rohingya men by </w:t>
      </w:r>
      <w:r w:rsidR="000C1CD6">
        <w:rPr>
          <w:rFonts w:ascii="Arial" w:hAnsi="Arial" w:cs="Arial"/>
          <w:szCs w:val="18"/>
        </w:rPr>
        <w:t>soldiers</w:t>
      </w:r>
      <w:r w:rsidR="000C1CD6" w:rsidRPr="000C1CD6">
        <w:rPr>
          <w:rFonts w:ascii="Arial" w:hAnsi="Arial" w:cs="Arial"/>
          <w:szCs w:val="18"/>
        </w:rPr>
        <w:t>, members of the police and local vigilantes in the village of Inn Din, Maungdaw Township in early September</w:t>
      </w:r>
      <w:r w:rsidR="000C1CD6">
        <w:rPr>
          <w:rFonts w:ascii="Arial" w:hAnsi="Arial" w:cs="Arial"/>
          <w:szCs w:val="18"/>
        </w:rPr>
        <w:t xml:space="preserve"> 2017</w:t>
      </w:r>
      <w:r w:rsidRPr="000C1CD6">
        <w:rPr>
          <w:rFonts w:ascii="Arial" w:hAnsi="Arial" w:cs="Arial"/>
          <w:szCs w:val="18"/>
        </w:rPr>
        <w:t>.</w:t>
      </w:r>
      <w:r w:rsidR="000C1CD6" w:rsidRPr="000C1CD6">
        <w:rPr>
          <w:rFonts w:ascii="Arial" w:hAnsi="Arial" w:cs="Arial"/>
          <w:szCs w:val="18"/>
        </w:rPr>
        <w:t xml:space="preserve"> O</w:t>
      </w:r>
      <w:r w:rsidR="000C1CD6" w:rsidRPr="00115189">
        <w:rPr>
          <w:rFonts w:ascii="Arial" w:hAnsi="Arial" w:cs="Arial"/>
        </w:rPr>
        <w:t>n 10 January 2018, the same day that Wa Lone and Kyaw Soe Oo were brought before a court</w:t>
      </w:r>
      <w:r w:rsidR="000C1CD6">
        <w:rPr>
          <w:rFonts w:ascii="Arial" w:hAnsi="Arial" w:cs="Arial"/>
        </w:rPr>
        <w:t xml:space="preserve"> for the first time</w:t>
      </w:r>
      <w:r w:rsidR="000C1CD6" w:rsidRPr="00115189">
        <w:rPr>
          <w:rFonts w:ascii="Arial" w:hAnsi="Arial" w:cs="Arial"/>
        </w:rPr>
        <w:t>, the military admitted that soldiers had been involved in the killings and</w:t>
      </w:r>
      <w:r w:rsidR="000C1CD6">
        <w:rPr>
          <w:rFonts w:ascii="Arial" w:hAnsi="Arial" w:cs="Arial"/>
        </w:rPr>
        <w:t xml:space="preserve"> that they had launched an investigation. </w:t>
      </w:r>
      <w:r w:rsidR="000C1CD6" w:rsidRPr="00115189">
        <w:rPr>
          <w:rFonts w:ascii="Arial" w:hAnsi="Arial" w:cs="Arial"/>
        </w:rPr>
        <w:t>On 10 April 2018</w:t>
      </w:r>
      <w:r w:rsidR="000C1CD6">
        <w:rPr>
          <w:rFonts w:ascii="Arial" w:hAnsi="Arial" w:cs="Arial"/>
        </w:rPr>
        <w:t xml:space="preserve">, the </w:t>
      </w:r>
      <w:r w:rsidR="000C1CD6" w:rsidRPr="00115189">
        <w:rPr>
          <w:rFonts w:ascii="Arial" w:hAnsi="Arial" w:cs="Arial"/>
        </w:rPr>
        <w:t>military announced that seven soldiers had been sentenced to 10 years in prison and dismissed from the</w:t>
      </w:r>
      <w:r w:rsidR="000C1CD6" w:rsidRPr="000C1CD6">
        <w:rPr>
          <w:rFonts w:ascii="Arial" w:hAnsi="Arial" w:cs="Arial"/>
        </w:rPr>
        <w:t xml:space="preserve"> army. </w:t>
      </w:r>
      <w:r w:rsidR="000C1CD6">
        <w:rPr>
          <w:rFonts w:ascii="Arial" w:hAnsi="Arial" w:cs="Arial"/>
        </w:rPr>
        <w:t>To date there has been no independent investigation into crimes against humanity</w:t>
      </w:r>
      <w:r w:rsidR="00A23F5D">
        <w:rPr>
          <w:rFonts w:ascii="Arial" w:hAnsi="Arial" w:cs="Arial"/>
        </w:rPr>
        <w:t xml:space="preserve"> and other serious human rights violations</w:t>
      </w:r>
      <w:r w:rsidR="000C1CD6">
        <w:rPr>
          <w:rFonts w:ascii="Arial" w:hAnsi="Arial" w:cs="Arial"/>
        </w:rPr>
        <w:t xml:space="preserve"> by the Myanmar security forces in northern Rakhine State.</w:t>
      </w:r>
    </w:p>
    <w:p w:rsidR="004A0411" w:rsidRPr="0087210B" w:rsidRDefault="004A0411" w:rsidP="002D0F32">
      <w:pPr>
        <w:pStyle w:val="AIBodyText0"/>
        <w:rPr>
          <w:rFonts w:ascii="Arial" w:hAnsi="Arial" w:cs="Arial"/>
          <w:szCs w:val="18"/>
        </w:rPr>
      </w:pPr>
      <w:r w:rsidRPr="000C1CD6">
        <w:rPr>
          <w:rFonts w:ascii="Arial" w:hAnsi="Arial" w:cs="Arial"/>
          <w:szCs w:val="18"/>
        </w:rPr>
        <w:t>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w:t>
      </w:r>
      <w:r w:rsidRPr="0087210B">
        <w:rPr>
          <w:rFonts w:ascii="Arial" w:hAnsi="Arial" w:cs="Arial"/>
          <w:szCs w:val="18"/>
        </w:rPr>
        <w:t xml:space="preserv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w:t>
      </w:r>
      <w:r w:rsidR="00A23F5D">
        <w:rPr>
          <w:rFonts w:ascii="Arial" w:hAnsi="Arial" w:cs="Arial"/>
          <w:szCs w:val="18"/>
        </w:rPr>
        <w:t>t</w:t>
      </w:r>
      <w:r w:rsidR="00CF7628" w:rsidRPr="0087210B">
        <w:rPr>
          <w:rFonts w:ascii="Arial" w:hAnsi="Arial" w:cs="Arial"/>
          <w:szCs w:val="18"/>
        </w:rPr>
        <w:t>he Act contains no provisions which allow for the disclosure of classified information on public interest grounds.</w:t>
      </w:r>
    </w:p>
    <w:p w:rsidR="0026766F" w:rsidRPr="00A76658" w:rsidRDefault="0026766F" w:rsidP="0026766F">
      <w:pPr>
        <w:spacing w:line="240" w:lineRule="exact"/>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proofErr w:type="gramStart"/>
      <w:r w:rsidR="004A0411" w:rsidRPr="00A76658">
        <w:rPr>
          <w:rFonts w:ascii="Arial" w:hAnsi="Arial" w:cs="Arial"/>
          <w:sz w:val="16"/>
          <w:szCs w:val="16"/>
        </w:rPr>
        <w:t>Wa</w:t>
      </w:r>
      <w:proofErr w:type="gramEnd"/>
      <w:r w:rsidR="004A0411" w:rsidRPr="00A76658">
        <w:rPr>
          <w:rFonts w:ascii="Arial" w:hAnsi="Arial" w:cs="Arial"/>
          <w:sz w:val="16"/>
          <w:szCs w:val="16"/>
        </w:rPr>
        <w:t xml:space="preserve"> Lone (aka Thet Oo Maung Maung) and Kyaw Soe Oo (aka Moe Aung)</w:t>
      </w:r>
    </w:p>
    <w:p w:rsidR="0026766F" w:rsidRPr="00A76658" w:rsidRDefault="0026766F" w:rsidP="0026766F">
      <w:pPr>
        <w:spacing w:line="240" w:lineRule="exact"/>
        <w:rPr>
          <w:rFonts w:ascii="Arial" w:hAnsi="Arial" w:cs="Arial"/>
          <w:sz w:val="16"/>
          <w:szCs w:val="16"/>
        </w:rPr>
      </w:pPr>
      <w:r w:rsidRPr="00A76658">
        <w:rPr>
          <w:rFonts w:ascii="Arial" w:hAnsi="Arial" w:cs="Arial"/>
          <w:sz w:val="16"/>
          <w:szCs w:val="16"/>
        </w:rPr>
        <w:t>Gender m/f:</w:t>
      </w:r>
      <w:r w:rsidR="00A23F5D">
        <w:rPr>
          <w:rFonts w:ascii="Arial" w:hAnsi="Arial" w:cs="Arial"/>
          <w:sz w:val="16"/>
          <w:szCs w:val="16"/>
        </w:rPr>
        <w:t xml:space="preserve">  </w:t>
      </w:r>
      <w:r w:rsidR="00DA131A">
        <w:rPr>
          <w:rFonts w:ascii="Arial" w:hAnsi="Arial" w:cs="Arial"/>
          <w:sz w:val="16"/>
          <w:szCs w:val="16"/>
        </w:rPr>
        <w:t>m</w:t>
      </w:r>
      <w:r w:rsidR="00555712" w:rsidRPr="00A76658">
        <w:rPr>
          <w:rFonts w:ascii="Arial" w:hAnsi="Arial" w:cs="Arial"/>
          <w:sz w:val="16"/>
          <w:szCs w:val="16"/>
        </w:rPr>
        <w:t xml:space="preserve"> </w:t>
      </w:r>
    </w:p>
    <w:p w:rsidR="00115189" w:rsidRDefault="00115189" w:rsidP="0026766F">
      <w:pPr>
        <w:spacing w:line="240" w:lineRule="exact"/>
        <w:rPr>
          <w:rStyle w:val="StyleAIBodytextAsianSimSunChar"/>
          <w:rFonts w:cs="Arial"/>
          <w:sz w:val="18"/>
          <w:szCs w:val="18"/>
        </w:rPr>
      </w:pPr>
    </w:p>
    <w:p w:rsidR="0026766F" w:rsidRPr="00F95961" w:rsidRDefault="0026766F" w:rsidP="0026766F">
      <w:pPr>
        <w:pStyle w:val="AITextSmallNoLineSpacing"/>
        <w:rPr>
          <w:rStyle w:val="StyleAIBodytextAsianSimSunChar"/>
          <w:rFonts w:cs="Arial"/>
          <w:sz w:val="18"/>
          <w:szCs w:val="18"/>
        </w:rPr>
        <w:sectPr w:rsidR="0026766F" w:rsidRPr="00F95961" w:rsidSect="00DA131A">
          <w:footerReference w:type="first" r:id="rId16"/>
          <w:type w:val="continuous"/>
          <w:pgSz w:w="12240" w:h="15840" w:code="1"/>
          <w:pgMar w:top="576" w:right="576" w:bottom="2016" w:left="576" w:header="0" w:footer="562" w:gutter="0"/>
          <w:cols w:space="567"/>
          <w:titlePg/>
          <w:docGrid w:linePitch="360"/>
        </w:sectPr>
      </w:pPr>
    </w:p>
    <w:p w:rsidR="00BE483F" w:rsidRPr="00817483" w:rsidRDefault="007764D8" w:rsidP="00BE483F">
      <w:pPr>
        <w:tabs>
          <w:tab w:val="right" w:pos="10203"/>
        </w:tabs>
        <w:rPr>
          <w:rFonts w:ascii="Amnesty Trade Gothic" w:hAnsi="Amnesty Trade Gothic"/>
          <w:color w:val="FFFFFF"/>
        </w:rPr>
      </w:pPr>
      <w:r>
        <w:rPr>
          <w:rFonts w:ascii="Amnesty Trade Gothic" w:hAnsi="Amnesty Trade Gothic"/>
          <w:sz w:val="16"/>
          <w:szCs w:val="16"/>
        </w:rPr>
        <w:lastRenderedPageBreak/>
        <w:t xml:space="preserve">FU </w:t>
      </w:r>
      <w:r w:rsidR="00BE483F" w:rsidRPr="005A58EB">
        <w:rPr>
          <w:rFonts w:ascii="Amnesty Trade Gothic" w:hAnsi="Amnesty Trade Gothic"/>
          <w:sz w:val="16"/>
          <w:szCs w:val="16"/>
        </w:rPr>
        <w:t>UA:</w:t>
      </w:r>
      <w:r w:rsidR="00BE483F">
        <w:rPr>
          <w:rFonts w:ascii="Amnesty Trade Gothic" w:hAnsi="Amnesty Trade Gothic"/>
          <w:sz w:val="16"/>
          <w:szCs w:val="16"/>
        </w:rPr>
        <w:t xml:space="preserve"> 4/18 Index: </w:t>
      </w:r>
      <w:r w:rsidR="00BE483F" w:rsidRPr="001A1CE9">
        <w:rPr>
          <w:rFonts w:ascii="Amnesty Trade Gothic" w:hAnsi="Amnesty Trade Gothic"/>
          <w:sz w:val="16"/>
          <w:szCs w:val="16"/>
        </w:rPr>
        <w:t>ASA 16/</w:t>
      </w:r>
      <w:r w:rsidR="00723FF4">
        <w:rPr>
          <w:rFonts w:ascii="Amnesty Trade Gothic" w:hAnsi="Amnesty Trade Gothic"/>
          <w:sz w:val="16"/>
          <w:szCs w:val="16"/>
        </w:rPr>
        <w:t>8762</w:t>
      </w:r>
      <w:r w:rsidR="00BE483F" w:rsidRPr="001A1CE9">
        <w:rPr>
          <w:rFonts w:ascii="Amnesty Trade Gothic" w:hAnsi="Amnesty Trade Gothic"/>
          <w:sz w:val="16"/>
          <w:szCs w:val="16"/>
        </w:rPr>
        <w:t>/201</w:t>
      </w:r>
      <w:r w:rsidR="00BE483F">
        <w:rPr>
          <w:rFonts w:ascii="Amnesty Trade Gothic" w:hAnsi="Amnesty Trade Gothic"/>
          <w:sz w:val="16"/>
          <w:szCs w:val="16"/>
        </w:rPr>
        <w:t xml:space="preserve">8 Issue Date: </w:t>
      </w:r>
      <w:r w:rsidR="00700D4D">
        <w:rPr>
          <w:rFonts w:ascii="Amnesty Trade Gothic" w:hAnsi="Amnesty Trade Gothic"/>
          <w:sz w:val="16"/>
          <w:szCs w:val="16"/>
        </w:rPr>
        <w:t xml:space="preserve">16 </w:t>
      </w:r>
      <w:r w:rsidR="00115189">
        <w:rPr>
          <w:rFonts w:ascii="Amnesty Trade Gothic" w:hAnsi="Amnesty Trade Gothic"/>
          <w:sz w:val="16"/>
          <w:szCs w:val="16"/>
        </w:rPr>
        <w:t>July</w:t>
      </w:r>
      <w:r w:rsidR="00BE483F">
        <w:rPr>
          <w:rFonts w:ascii="Amnesty Trade Gothic" w:hAnsi="Amnesty Trade Gothic"/>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DA131A">
      <w:type w:val="continuous"/>
      <w:pgSz w:w="12240" w:h="15840" w:code="1"/>
      <w:pgMar w:top="576" w:right="576" w:bottom="2016"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CD" w:rsidRDefault="002D45CD">
      <w:r>
        <w:separator/>
      </w:r>
    </w:p>
  </w:endnote>
  <w:endnote w:type="continuationSeparator" w:id="0">
    <w:p w:rsidR="002D45CD" w:rsidRDefault="002D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DA131A" w:rsidP="0026766F">
    <w:pPr>
      <w:pStyle w:val="Footer"/>
      <w:tabs>
        <w:tab w:val="clear" w:pos="2268"/>
        <w:tab w:val="clear" w:pos="2835"/>
        <w:tab w:val="clear" w:pos="4320"/>
        <w:tab w:val="clear" w:pos="8640"/>
      </w:tabs>
    </w:pPr>
    <w:r>
      <w:rPr>
        <w:noProof/>
        <w:lang w:val="en-US"/>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margin-left:0;margin-top:805.35pt;width:595.3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131A">
    <w:pPr>
      <w:pStyle w:val="Footer"/>
    </w:pPr>
    <w:r>
      <w:rPr>
        <w:noProof/>
        <w:lang w:val="en-US"/>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L7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I9xS+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2D45CD" w:rsidRPr="00766E1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1A" w:rsidRPr="00D158C3" w:rsidRDefault="00DA131A" w:rsidP="00DA131A">
    <w:pPr>
      <w:jc w:val="center"/>
      <w:rPr>
        <w:rFonts w:ascii="Arial" w:hAnsi="Arial" w:cs="Arial"/>
        <w:sz w:val="16"/>
        <w:szCs w:val="16"/>
      </w:rP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131A" w:rsidRPr="001D1C0F" w:rsidRDefault="00DA131A"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jX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ngY9EayR5izltBmmIhRdOkQtSIOVRoWAwhh2dkvcJSNhN7KQGFU&#10;Sf39T3JnDy0BLUZ7WDQFNt92RHOMmisBL3k8TeMY/FrPAaE9kSVpCsxmkIpdu5BQfuLT8qSztc1A&#10;llq2d7AMz104UBFBISj0ayAXFjhQwDKl/Pzc07CEFLErsVZ0wLVr9m13R7QKeLPQxs9y2EUk/wV2&#10;va0bk5DnOyvL2mPSNbhvJ4zAMbDA/DDCsnUb8iXvrX7+Ek5/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T8R41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DA131A" w:rsidRPr="001D1C0F" w:rsidRDefault="00DA131A" w:rsidP="003962D1"/>
                </w:txbxContent>
              </v:textbox>
              <w10:wrap anchorx="page" anchory="page"/>
            </v:shape>
          </w:pict>
        </mc:Fallback>
      </mc:AlternateContent>
    </w:r>
    <w:r w:rsidRPr="00DA131A">
      <w:rPr>
        <w:rFonts w:ascii="Arial" w:hAnsi="Arial" w:cs="Arial"/>
        <w:sz w:val="16"/>
        <w:szCs w:val="16"/>
      </w:rPr>
      <w:t xml:space="preserve"> </w:t>
    </w: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DA131A" w:rsidRPr="00D158C3" w:rsidRDefault="00DA131A" w:rsidP="00DA131A">
    <w:pPr>
      <w:jc w:val="center"/>
      <w:rPr>
        <w:rFonts w:ascii="Arial" w:hAnsi="Arial" w:cs="Arial"/>
        <w:sz w:val="16"/>
        <w:szCs w:val="16"/>
      </w:rPr>
    </w:pPr>
    <w:r w:rsidRPr="00D158C3">
      <w:rPr>
        <w:rFonts w:ascii="Arial" w:hAnsi="Arial" w:cs="Arial"/>
        <w:sz w:val="16"/>
        <w:szCs w:val="16"/>
      </w:rPr>
      <w:t>T (212) 807- 8400 | uan@aiusa.org | www.amnestyusa.org/uan</w:t>
    </w:r>
  </w:p>
  <w:p w:rsidR="00DA131A" w:rsidRDefault="00DA1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CD" w:rsidRDefault="002D45CD">
      <w:r>
        <w:separator/>
      </w:r>
    </w:p>
  </w:footnote>
  <w:footnote w:type="continuationSeparator" w:id="0">
    <w:p w:rsidR="002D45CD" w:rsidRDefault="002D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6A302B"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sidR="0026766F">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723FF4">
      <w:rPr>
        <w:rFonts w:ascii="Amnesty Trade Gothic" w:hAnsi="Amnesty Trade Gothic"/>
        <w:sz w:val="16"/>
        <w:szCs w:val="16"/>
      </w:rPr>
      <w:t>8762</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sidR="0026766F">
      <w:rPr>
        <w:rFonts w:ascii="Amnesty Trade Gothic" w:hAnsi="Amnesty Trade Gothic"/>
        <w:sz w:val="16"/>
        <w:szCs w:val="16"/>
      </w:rPr>
      <w:tab/>
      <w:t xml:space="preserve">Date: </w:t>
    </w:r>
    <w:r>
      <w:rPr>
        <w:rFonts w:ascii="Amnesty Trade Gothic" w:hAnsi="Amnesty Trade Gothic"/>
        <w:sz w:val="16"/>
        <w:szCs w:val="16"/>
      </w:rPr>
      <w:t>1</w:t>
    </w:r>
    <w:r w:rsidR="00700D4D">
      <w:rPr>
        <w:rFonts w:ascii="Amnesty Trade Gothic" w:hAnsi="Amnesty Trade Gothic"/>
        <w:sz w:val="16"/>
        <w:szCs w:val="16"/>
      </w:rPr>
      <w:t>6</w:t>
    </w:r>
    <w:r w:rsidR="00115189">
      <w:rPr>
        <w:rFonts w:ascii="Amnesty Trade Gothic" w:hAnsi="Amnesty Trade Gothic"/>
        <w:sz w:val="16"/>
        <w:szCs w:val="16"/>
      </w:rPr>
      <w:t xml:space="preserve"> July</w:t>
    </w:r>
    <w:r w:rsidR="00CC1DBD">
      <w:rPr>
        <w:rFonts w:ascii="Amnesty Trade Gothic" w:hAnsi="Amnesty Trade Gothic"/>
        <w:sz w:val="16"/>
        <w:szCs w:val="16"/>
      </w:rPr>
      <w:t xml:space="preserve">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B"/>
    <w:rsid w:val="00023EE0"/>
    <w:rsid w:val="000445E5"/>
    <w:rsid w:val="00066A9C"/>
    <w:rsid w:val="000B23F7"/>
    <w:rsid w:val="000C1CD6"/>
    <w:rsid w:val="000C78D9"/>
    <w:rsid w:val="000D6831"/>
    <w:rsid w:val="000F11B8"/>
    <w:rsid w:val="00114598"/>
    <w:rsid w:val="00115189"/>
    <w:rsid w:val="00137CD1"/>
    <w:rsid w:val="001411BF"/>
    <w:rsid w:val="00150DA8"/>
    <w:rsid w:val="001624EA"/>
    <w:rsid w:val="001671E0"/>
    <w:rsid w:val="001951FB"/>
    <w:rsid w:val="00196F3C"/>
    <w:rsid w:val="001A00CA"/>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B0D6D"/>
    <w:rsid w:val="002B129D"/>
    <w:rsid w:val="002D0F32"/>
    <w:rsid w:val="002D45CD"/>
    <w:rsid w:val="002E69E6"/>
    <w:rsid w:val="002F2215"/>
    <w:rsid w:val="003044F4"/>
    <w:rsid w:val="00310926"/>
    <w:rsid w:val="003136C9"/>
    <w:rsid w:val="00320331"/>
    <w:rsid w:val="00323A3B"/>
    <w:rsid w:val="00335F4B"/>
    <w:rsid w:val="00340DEE"/>
    <w:rsid w:val="00347243"/>
    <w:rsid w:val="003551FC"/>
    <w:rsid w:val="00374067"/>
    <w:rsid w:val="003830E1"/>
    <w:rsid w:val="003962D1"/>
    <w:rsid w:val="003A2A73"/>
    <w:rsid w:val="003B0059"/>
    <w:rsid w:val="003C385F"/>
    <w:rsid w:val="003D1F73"/>
    <w:rsid w:val="003D377A"/>
    <w:rsid w:val="003E0807"/>
    <w:rsid w:val="003F25DD"/>
    <w:rsid w:val="00404613"/>
    <w:rsid w:val="00415A74"/>
    <w:rsid w:val="004205FA"/>
    <w:rsid w:val="00427117"/>
    <w:rsid w:val="004303B4"/>
    <w:rsid w:val="0047397F"/>
    <w:rsid w:val="00475586"/>
    <w:rsid w:val="00483E30"/>
    <w:rsid w:val="004A0411"/>
    <w:rsid w:val="004C38D6"/>
    <w:rsid w:val="004D19C7"/>
    <w:rsid w:val="004E21DE"/>
    <w:rsid w:val="004E3510"/>
    <w:rsid w:val="004E6A6E"/>
    <w:rsid w:val="004F652A"/>
    <w:rsid w:val="005040F2"/>
    <w:rsid w:val="005149A9"/>
    <w:rsid w:val="0053584A"/>
    <w:rsid w:val="00545E76"/>
    <w:rsid w:val="00550935"/>
    <w:rsid w:val="0055250E"/>
    <w:rsid w:val="005534BC"/>
    <w:rsid w:val="00555712"/>
    <w:rsid w:val="00565AF3"/>
    <w:rsid w:val="00584C5E"/>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650D8"/>
    <w:rsid w:val="00670155"/>
    <w:rsid w:val="00671428"/>
    <w:rsid w:val="0067799A"/>
    <w:rsid w:val="006814D6"/>
    <w:rsid w:val="006820E8"/>
    <w:rsid w:val="00682ADF"/>
    <w:rsid w:val="00684401"/>
    <w:rsid w:val="006A302B"/>
    <w:rsid w:val="006B1E76"/>
    <w:rsid w:val="006B5DC6"/>
    <w:rsid w:val="006B7EA8"/>
    <w:rsid w:val="006C2190"/>
    <w:rsid w:val="006C3DE2"/>
    <w:rsid w:val="006D3850"/>
    <w:rsid w:val="006E1F65"/>
    <w:rsid w:val="00700D4D"/>
    <w:rsid w:val="007050DA"/>
    <w:rsid w:val="007143C5"/>
    <w:rsid w:val="007179E8"/>
    <w:rsid w:val="00723ED1"/>
    <w:rsid w:val="00723FF4"/>
    <w:rsid w:val="00736B40"/>
    <w:rsid w:val="00740466"/>
    <w:rsid w:val="0074049A"/>
    <w:rsid w:val="00742532"/>
    <w:rsid w:val="00747648"/>
    <w:rsid w:val="007479B8"/>
    <w:rsid w:val="00754364"/>
    <w:rsid w:val="00757B30"/>
    <w:rsid w:val="007620A6"/>
    <w:rsid w:val="00766E10"/>
    <w:rsid w:val="0077354F"/>
    <w:rsid w:val="007764D8"/>
    <w:rsid w:val="00781C53"/>
    <w:rsid w:val="00790D1E"/>
    <w:rsid w:val="00795D45"/>
    <w:rsid w:val="007A1959"/>
    <w:rsid w:val="007A5DA8"/>
    <w:rsid w:val="007C5B30"/>
    <w:rsid w:val="007C72EE"/>
    <w:rsid w:val="007E0CAD"/>
    <w:rsid w:val="007E57A7"/>
    <w:rsid w:val="00801DB0"/>
    <w:rsid w:val="00815508"/>
    <w:rsid w:val="00817483"/>
    <w:rsid w:val="008224D0"/>
    <w:rsid w:val="0082254C"/>
    <w:rsid w:val="008241AB"/>
    <w:rsid w:val="0082433A"/>
    <w:rsid w:val="00851C2D"/>
    <w:rsid w:val="0086100E"/>
    <w:rsid w:val="0086363D"/>
    <w:rsid w:val="0087210B"/>
    <w:rsid w:val="008722C8"/>
    <w:rsid w:val="0087459C"/>
    <w:rsid w:val="00875E19"/>
    <w:rsid w:val="00880192"/>
    <w:rsid w:val="00887788"/>
    <w:rsid w:val="008C633F"/>
    <w:rsid w:val="008C6392"/>
    <w:rsid w:val="008D5AF4"/>
    <w:rsid w:val="008E48B0"/>
    <w:rsid w:val="008E550E"/>
    <w:rsid w:val="008F64FC"/>
    <w:rsid w:val="008F7992"/>
    <w:rsid w:val="00911CFD"/>
    <w:rsid w:val="00911F31"/>
    <w:rsid w:val="009144AA"/>
    <w:rsid w:val="00946781"/>
    <w:rsid w:val="00950C7F"/>
    <w:rsid w:val="00963CA3"/>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4CD3"/>
    <w:rsid w:val="00A22844"/>
    <w:rsid w:val="00A23F5D"/>
    <w:rsid w:val="00A27F05"/>
    <w:rsid w:val="00A446AB"/>
    <w:rsid w:val="00A5776B"/>
    <w:rsid w:val="00A76658"/>
    <w:rsid w:val="00A90E32"/>
    <w:rsid w:val="00AB6D2E"/>
    <w:rsid w:val="00AE5B88"/>
    <w:rsid w:val="00AF4CF9"/>
    <w:rsid w:val="00B043D9"/>
    <w:rsid w:val="00B06E79"/>
    <w:rsid w:val="00B17A73"/>
    <w:rsid w:val="00B22D7A"/>
    <w:rsid w:val="00B4432F"/>
    <w:rsid w:val="00B53E78"/>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E6658"/>
    <w:rsid w:val="00CF7628"/>
    <w:rsid w:val="00D0106D"/>
    <w:rsid w:val="00D03746"/>
    <w:rsid w:val="00D20DEB"/>
    <w:rsid w:val="00D30827"/>
    <w:rsid w:val="00D6327C"/>
    <w:rsid w:val="00D63AA5"/>
    <w:rsid w:val="00D6401F"/>
    <w:rsid w:val="00D85FE8"/>
    <w:rsid w:val="00D94AA7"/>
    <w:rsid w:val="00DA131A"/>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C130D"/>
    <w:rsid w:val="00EC2C85"/>
    <w:rsid w:val="00ED61F1"/>
    <w:rsid w:val="00F20743"/>
    <w:rsid w:val="00F2360B"/>
    <w:rsid w:val="00F25545"/>
    <w:rsid w:val="00F54365"/>
    <w:rsid w:val="00F6709C"/>
    <w:rsid w:val="00F6732B"/>
    <w:rsid w:val="00F70163"/>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CF4BD45-85F1-40C3-AE72-F2DC53F4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eastAsia="Times New Roman"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eastAsia="Times New Roman"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eastAsia="Times New Roman"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eastAsia="Times New Roman"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character" w:customStyle="1" w:styleId="UnresolvedMention1">
    <w:name w:val="Unresolved Mention1"/>
    <w:basedOn w:val="DefaultParagraphFont"/>
    <w:uiPriority w:val="99"/>
    <w:semiHidden/>
    <w:unhideWhenUsed/>
    <w:rsid w:val="007764D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09026">
      <w:marLeft w:val="0"/>
      <w:marRight w:val="0"/>
      <w:marTop w:val="0"/>
      <w:marBottom w:val="0"/>
      <w:divBdr>
        <w:top w:val="none" w:sz="0" w:space="0" w:color="auto"/>
        <w:left w:val="none" w:sz="0" w:space="0" w:color="auto"/>
        <w:bottom w:val="none" w:sz="0" w:space="0" w:color="auto"/>
        <w:right w:val="none" w:sz="0" w:space="0" w:color="auto"/>
      </w:divBdr>
    </w:div>
    <w:div w:id="2074309027">
      <w:marLeft w:val="0"/>
      <w:marRight w:val="0"/>
      <w:marTop w:val="0"/>
      <w:marBottom w:val="0"/>
      <w:divBdr>
        <w:top w:val="none" w:sz="0" w:space="0" w:color="auto"/>
        <w:left w:val="none" w:sz="0" w:space="0" w:color="auto"/>
        <w:bottom w:val="none" w:sz="0" w:space="0" w:color="auto"/>
        <w:right w:val="none" w:sz="0" w:space="0" w:color="auto"/>
      </w:divBdr>
    </w:div>
    <w:div w:id="207430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yi.thayar@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h.o@mptmail.net.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washingtondc.org/content/contac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18E5-1861-4631-8B2F-CBBD566E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IAR1Team</cp:lastModifiedBy>
  <cp:revision>3</cp:revision>
  <dcterms:created xsi:type="dcterms:W3CDTF">2018-07-16T16:31:00Z</dcterms:created>
  <dcterms:modified xsi:type="dcterms:W3CDTF">2018-07-16T16:32:00Z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