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729F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5A337E" w:rsidRDefault="00AE3B98" w:rsidP="001729F9">
      <w:pPr>
        <w:rPr>
          <w:rStyle w:val="AIHeadline"/>
          <w:rFonts w:cs="Arial"/>
          <w:snapToGrid w:val="0"/>
          <w:sz w:val="34"/>
          <w:szCs w:val="34"/>
        </w:rPr>
      </w:pPr>
      <w:r>
        <w:rPr>
          <w:rStyle w:val="AIHeadline"/>
          <w:rFonts w:cs="Arial"/>
          <w:snapToGrid w:val="0"/>
          <w:sz w:val="34"/>
          <w:szCs w:val="34"/>
        </w:rPr>
        <w:t xml:space="preserve">young </w:t>
      </w:r>
      <w:r w:rsidR="0007055B">
        <w:rPr>
          <w:rStyle w:val="AIHeadline"/>
          <w:rFonts w:cs="Arial"/>
          <w:snapToGrid w:val="0"/>
          <w:sz w:val="34"/>
          <w:szCs w:val="34"/>
        </w:rPr>
        <w:t xml:space="preserve">human </w:t>
      </w:r>
      <w:r w:rsidR="00220F17">
        <w:rPr>
          <w:rStyle w:val="AIHeadline"/>
          <w:rFonts w:cs="Arial"/>
          <w:snapToGrid w:val="0"/>
          <w:sz w:val="34"/>
          <w:szCs w:val="34"/>
        </w:rPr>
        <w:t xml:space="preserve">rights defenders </w:t>
      </w:r>
      <w:r>
        <w:rPr>
          <w:rStyle w:val="AIHeadline"/>
          <w:rFonts w:cs="Arial"/>
          <w:snapToGrid w:val="0"/>
          <w:sz w:val="34"/>
          <w:szCs w:val="34"/>
        </w:rPr>
        <w:t>at risk of torture</w:t>
      </w:r>
    </w:p>
    <w:p w:rsidR="0026766F" w:rsidRPr="00F95961" w:rsidRDefault="009D76D2" w:rsidP="001729F9">
      <w:pPr>
        <w:pStyle w:val="AIintropara"/>
        <w:spacing w:line="240" w:lineRule="auto"/>
        <w:rPr>
          <w:rFonts w:cs="Arial"/>
        </w:rPr>
      </w:pPr>
      <w:r>
        <w:rPr>
          <w:rFonts w:cs="Arial"/>
        </w:rPr>
        <w:t xml:space="preserve">Young </w:t>
      </w:r>
      <w:r w:rsidR="004848A1">
        <w:rPr>
          <w:rFonts w:cs="Arial"/>
        </w:rPr>
        <w:t>Iranian human rights defender</w:t>
      </w:r>
      <w:r w:rsidR="00CB7E5A">
        <w:rPr>
          <w:rFonts w:cs="Arial"/>
        </w:rPr>
        <w:t>s</w:t>
      </w:r>
      <w:r w:rsidR="004848A1">
        <w:rPr>
          <w:rFonts w:cs="Arial"/>
        </w:rPr>
        <w:t xml:space="preserve"> Shima Babaee</w:t>
      </w:r>
      <w:r w:rsidR="00234926">
        <w:rPr>
          <w:rFonts w:cs="Arial"/>
        </w:rPr>
        <w:t>, who is campaigning against compulsory veiling</w:t>
      </w:r>
      <w:r w:rsidR="00015918">
        <w:rPr>
          <w:rFonts w:cs="Arial"/>
        </w:rPr>
        <w:t>,</w:t>
      </w:r>
      <w:r w:rsidR="005F43D9">
        <w:rPr>
          <w:rFonts w:cs="Arial"/>
        </w:rPr>
        <w:t xml:space="preserve"> and </w:t>
      </w:r>
      <w:r w:rsidR="00234926">
        <w:rPr>
          <w:rFonts w:cs="Arial"/>
        </w:rPr>
        <w:t xml:space="preserve">her husband </w:t>
      </w:r>
      <w:r w:rsidR="005F43D9">
        <w:rPr>
          <w:rFonts w:cs="Arial"/>
        </w:rPr>
        <w:t>Dariush Zand</w:t>
      </w:r>
      <w:r w:rsidR="004848A1">
        <w:rPr>
          <w:rFonts w:cs="Arial"/>
        </w:rPr>
        <w:t xml:space="preserve"> </w:t>
      </w:r>
      <w:r w:rsidR="005F43D9">
        <w:rPr>
          <w:rFonts w:cs="Arial"/>
        </w:rPr>
        <w:t xml:space="preserve">are </w:t>
      </w:r>
      <w:r w:rsidR="008A45A8">
        <w:rPr>
          <w:rFonts w:cs="Arial"/>
        </w:rPr>
        <w:t>at risk of torture and other ill-treatment</w:t>
      </w:r>
      <w:r w:rsidR="000E715C">
        <w:rPr>
          <w:rFonts w:cs="Arial"/>
        </w:rPr>
        <w:t xml:space="preserve">. </w:t>
      </w:r>
      <w:r w:rsidR="005F43D9">
        <w:rPr>
          <w:rFonts w:cs="Arial"/>
        </w:rPr>
        <w:t xml:space="preserve">Both have </w:t>
      </w:r>
      <w:r w:rsidR="000E715C">
        <w:rPr>
          <w:rFonts w:cs="Arial"/>
        </w:rPr>
        <w:t>been</w:t>
      </w:r>
      <w:r w:rsidR="00856F53">
        <w:rPr>
          <w:rFonts w:cs="Arial"/>
        </w:rPr>
        <w:t xml:space="preserve"> </w:t>
      </w:r>
      <w:r w:rsidR="008A45A8">
        <w:rPr>
          <w:rFonts w:cs="Arial"/>
        </w:rPr>
        <w:t>detained</w:t>
      </w:r>
      <w:r w:rsidR="000E715C">
        <w:rPr>
          <w:rFonts w:cs="Arial"/>
        </w:rPr>
        <w:t xml:space="preserve"> </w:t>
      </w:r>
      <w:r w:rsidR="008A45A8">
        <w:rPr>
          <w:rFonts w:cs="Arial"/>
        </w:rPr>
        <w:t xml:space="preserve">in Tehran’s Evin prison, without access to family and lawyer </w:t>
      </w:r>
      <w:r w:rsidR="00FC38AB">
        <w:rPr>
          <w:rFonts w:cs="Arial"/>
        </w:rPr>
        <w:t xml:space="preserve">following their </w:t>
      </w:r>
      <w:r w:rsidR="004848A1">
        <w:rPr>
          <w:rFonts w:cs="Arial"/>
        </w:rPr>
        <w:t>arrest</w:t>
      </w:r>
      <w:r w:rsidR="00FC38AB">
        <w:rPr>
          <w:rFonts w:cs="Arial"/>
        </w:rPr>
        <w:t xml:space="preserve"> </w:t>
      </w:r>
      <w:r w:rsidR="004848A1">
        <w:rPr>
          <w:rFonts w:cs="Arial"/>
        </w:rPr>
        <w:t>by the Ministry of Intelligence on 1 February</w:t>
      </w:r>
      <w:r w:rsidR="008A45A8">
        <w:rPr>
          <w:rFonts w:cs="Arial"/>
        </w:rPr>
        <w:t xml:space="preserve"> in </w:t>
      </w:r>
      <w:r w:rsidR="004934BD">
        <w:rPr>
          <w:rFonts w:cs="Arial"/>
        </w:rPr>
        <w:t>connection with</w:t>
      </w:r>
      <w:r w:rsidR="008A45A8">
        <w:rPr>
          <w:rFonts w:cs="Arial"/>
        </w:rPr>
        <w:t xml:space="preserve"> </w:t>
      </w:r>
      <w:r w:rsidR="005F43D9">
        <w:rPr>
          <w:rFonts w:cs="Arial"/>
        </w:rPr>
        <w:t xml:space="preserve">their peaceful </w:t>
      </w:r>
      <w:r w:rsidR="004848A1">
        <w:rPr>
          <w:rFonts w:cs="Arial"/>
        </w:rPr>
        <w:t>human rights work</w:t>
      </w:r>
      <w:r w:rsidR="00CB7E5A">
        <w:rPr>
          <w:rFonts w:cs="Arial"/>
        </w:rPr>
        <w:t>. They</w:t>
      </w:r>
      <w:r w:rsidR="005F43D9">
        <w:rPr>
          <w:rFonts w:cs="Arial"/>
        </w:rPr>
        <w:t xml:space="preserve"> are </w:t>
      </w:r>
      <w:r w:rsidR="008A45A8">
        <w:rPr>
          <w:rFonts w:cs="Arial"/>
        </w:rPr>
        <w:t>prisoner</w:t>
      </w:r>
      <w:r w:rsidR="005F43D9">
        <w:rPr>
          <w:rFonts w:cs="Arial"/>
        </w:rPr>
        <w:t>s</w:t>
      </w:r>
      <w:r w:rsidR="005A337E">
        <w:rPr>
          <w:rFonts w:cs="Arial"/>
        </w:rPr>
        <w:t xml:space="preserve"> of conscience.</w:t>
      </w:r>
    </w:p>
    <w:p w:rsidR="0026766F" w:rsidRPr="00525538" w:rsidRDefault="00856F53" w:rsidP="001729F9">
      <w:pPr>
        <w:pStyle w:val="AIBodytext"/>
        <w:tabs>
          <w:tab w:val="clear" w:pos="567"/>
        </w:tabs>
        <w:spacing w:line="240" w:lineRule="auto"/>
        <w:rPr>
          <w:rFonts w:cs="Arial"/>
          <w:sz w:val="18"/>
          <w:szCs w:val="18"/>
        </w:rPr>
      </w:pPr>
      <w:r w:rsidRPr="00525538">
        <w:rPr>
          <w:rStyle w:val="StyleAIBodytextAsianSimSunChar"/>
          <w:rFonts w:cs="Arial"/>
          <w:sz w:val="18"/>
          <w:szCs w:val="18"/>
        </w:rPr>
        <w:t>On 1 February</w:t>
      </w:r>
      <w:r w:rsidR="005A337E" w:rsidRPr="00525538">
        <w:rPr>
          <w:rStyle w:val="StyleAIBodytextAsianSimSunChar"/>
          <w:rFonts w:cs="Arial"/>
          <w:sz w:val="18"/>
          <w:szCs w:val="18"/>
        </w:rPr>
        <w:t>,</w:t>
      </w:r>
      <w:r w:rsidRPr="00525538">
        <w:rPr>
          <w:rStyle w:val="StyleAIBodytextAsianSimSunChar"/>
          <w:rFonts w:cs="Arial"/>
          <w:sz w:val="18"/>
          <w:szCs w:val="18"/>
        </w:rPr>
        <w:t xml:space="preserve"> the Ministry of Intelligence</w:t>
      </w:r>
      <w:r w:rsidR="00421577" w:rsidRPr="00525538">
        <w:rPr>
          <w:rStyle w:val="StyleAIBodytextAsianSimSunChar"/>
          <w:rFonts w:cs="Arial"/>
          <w:sz w:val="18"/>
          <w:szCs w:val="18"/>
        </w:rPr>
        <w:t xml:space="preserve"> officials</w:t>
      </w:r>
      <w:r w:rsidRPr="00525538">
        <w:rPr>
          <w:rStyle w:val="StyleAIBodytextAsianSimSunChar"/>
          <w:rFonts w:cs="Arial"/>
          <w:sz w:val="18"/>
          <w:szCs w:val="18"/>
        </w:rPr>
        <w:t xml:space="preserve"> arrested </w:t>
      </w:r>
      <w:r w:rsidR="004848A1" w:rsidRPr="00525538">
        <w:rPr>
          <w:rStyle w:val="StyleAIBodytextAsianSimSunChar"/>
          <w:rFonts w:cs="Arial"/>
          <w:sz w:val="18"/>
          <w:szCs w:val="18"/>
        </w:rPr>
        <w:t xml:space="preserve">Iranian women human rights defender </w:t>
      </w:r>
      <w:r w:rsidR="004848A1" w:rsidRPr="00525538">
        <w:rPr>
          <w:rStyle w:val="StyleAIBodytextAsianSimSunChar"/>
          <w:rFonts w:cs="Arial"/>
          <w:b/>
          <w:bCs/>
          <w:sz w:val="18"/>
          <w:szCs w:val="18"/>
        </w:rPr>
        <w:t>Shima Babaee</w:t>
      </w:r>
      <w:r w:rsidRPr="00525538">
        <w:rPr>
          <w:rStyle w:val="StyleAIBodytextAsianSimSunChar"/>
          <w:rFonts w:cs="Arial"/>
          <w:sz w:val="18"/>
          <w:szCs w:val="18"/>
        </w:rPr>
        <w:t xml:space="preserve"> </w:t>
      </w:r>
      <w:r w:rsidR="00C366EE" w:rsidRPr="00525538">
        <w:rPr>
          <w:rStyle w:val="StyleAIBodytextAsianSimSunChar"/>
          <w:rFonts w:cs="Arial"/>
          <w:sz w:val="18"/>
          <w:szCs w:val="18"/>
        </w:rPr>
        <w:t xml:space="preserve">(or </w:t>
      </w:r>
      <w:r w:rsidR="005F43D9" w:rsidRPr="00525538">
        <w:rPr>
          <w:rStyle w:val="StyleAIBodytextAsianSimSunChar"/>
          <w:rFonts w:cs="Arial"/>
          <w:sz w:val="18"/>
          <w:szCs w:val="18"/>
        </w:rPr>
        <w:t xml:space="preserve">Babaei) </w:t>
      </w:r>
      <w:r w:rsidRPr="00525538">
        <w:rPr>
          <w:rStyle w:val="StyleAIBodytextAsianSimSunChar"/>
          <w:rFonts w:cs="Arial"/>
          <w:sz w:val="18"/>
          <w:szCs w:val="18"/>
        </w:rPr>
        <w:t>and</w:t>
      </w:r>
      <w:r w:rsidR="004848A1" w:rsidRPr="00525538">
        <w:rPr>
          <w:rStyle w:val="StyleAIBodytextAsianSimSunChar"/>
          <w:rFonts w:cs="Arial"/>
          <w:sz w:val="18"/>
          <w:szCs w:val="18"/>
        </w:rPr>
        <w:t xml:space="preserve"> her husband </w:t>
      </w:r>
      <w:r w:rsidR="004848A1" w:rsidRPr="00525538">
        <w:rPr>
          <w:rStyle w:val="StyleAIBodytextAsianSimSunChar"/>
          <w:rFonts w:cs="Arial"/>
          <w:b/>
          <w:bCs/>
          <w:sz w:val="18"/>
          <w:szCs w:val="18"/>
        </w:rPr>
        <w:t>Dariush Zan</w:t>
      </w:r>
      <w:r w:rsidR="004E269B" w:rsidRPr="00525538">
        <w:rPr>
          <w:rStyle w:val="StyleAIBodytextAsianSimSunChar"/>
          <w:rFonts w:cs="Arial"/>
          <w:b/>
          <w:bCs/>
          <w:sz w:val="18"/>
          <w:szCs w:val="18"/>
        </w:rPr>
        <w:t>d</w:t>
      </w:r>
      <w:r w:rsidR="00FC38AB" w:rsidRPr="00525538">
        <w:rPr>
          <w:rStyle w:val="StyleAIBodytextAsianSimSunChar"/>
          <w:rFonts w:cs="Arial"/>
          <w:sz w:val="18"/>
          <w:szCs w:val="18"/>
        </w:rPr>
        <w:t>,</w:t>
      </w:r>
      <w:r w:rsidR="00221DBC" w:rsidRPr="00525538">
        <w:rPr>
          <w:rStyle w:val="StyleAIBodytextAsianSimSunChar"/>
          <w:rFonts w:cs="Arial"/>
          <w:b/>
          <w:bCs/>
          <w:sz w:val="18"/>
          <w:szCs w:val="18"/>
        </w:rPr>
        <w:t xml:space="preserve"> </w:t>
      </w:r>
      <w:r w:rsidR="004848A1" w:rsidRPr="00525538">
        <w:rPr>
          <w:rStyle w:val="StyleAIBodytextAsianSimSunChar"/>
          <w:rFonts w:cs="Arial"/>
          <w:sz w:val="18"/>
          <w:szCs w:val="18"/>
        </w:rPr>
        <w:t>also a human rights defender</w:t>
      </w:r>
      <w:r w:rsidR="00FC38AB" w:rsidRPr="00525538">
        <w:rPr>
          <w:rStyle w:val="StyleAIBodytextAsianSimSunChar"/>
          <w:rFonts w:cs="Arial"/>
          <w:sz w:val="18"/>
          <w:szCs w:val="18"/>
        </w:rPr>
        <w:t xml:space="preserve">, </w:t>
      </w:r>
      <w:r w:rsidR="004848A1" w:rsidRPr="00525538">
        <w:rPr>
          <w:rStyle w:val="StyleAIBodytextAsianSimSunChar"/>
          <w:rFonts w:cs="Arial"/>
          <w:sz w:val="18"/>
          <w:szCs w:val="18"/>
        </w:rPr>
        <w:t>in the city of Behbahan in southern Khuzestan province</w:t>
      </w:r>
      <w:r w:rsidR="0026766F" w:rsidRPr="00525538">
        <w:rPr>
          <w:rFonts w:cs="Arial"/>
          <w:sz w:val="18"/>
          <w:szCs w:val="18"/>
        </w:rPr>
        <w:t>.</w:t>
      </w:r>
      <w:r w:rsidR="008A45A8" w:rsidRPr="00525538">
        <w:rPr>
          <w:rFonts w:cs="Arial"/>
          <w:sz w:val="18"/>
          <w:szCs w:val="18"/>
        </w:rPr>
        <w:t xml:space="preserve"> They were held for </w:t>
      </w:r>
      <w:r w:rsidR="00BE1B0F" w:rsidRPr="00525538">
        <w:rPr>
          <w:rFonts w:cs="Arial"/>
          <w:sz w:val="18"/>
          <w:szCs w:val="18"/>
        </w:rPr>
        <w:t xml:space="preserve">around </w:t>
      </w:r>
      <w:r w:rsidR="00B84A3D" w:rsidRPr="00525538">
        <w:rPr>
          <w:rFonts w:cs="Arial"/>
          <w:sz w:val="18"/>
          <w:szCs w:val="18"/>
        </w:rPr>
        <w:t>48 hours</w:t>
      </w:r>
      <w:r w:rsidR="008A45A8" w:rsidRPr="00525538">
        <w:rPr>
          <w:rFonts w:cs="Arial"/>
          <w:sz w:val="18"/>
          <w:szCs w:val="18"/>
        </w:rPr>
        <w:t xml:space="preserve"> in detention centre</w:t>
      </w:r>
      <w:r w:rsidR="004934BD" w:rsidRPr="00525538">
        <w:rPr>
          <w:rFonts w:cs="Arial"/>
          <w:sz w:val="18"/>
          <w:szCs w:val="18"/>
        </w:rPr>
        <w:t>s</w:t>
      </w:r>
      <w:r w:rsidR="008A45A8" w:rsidRPr="00525538">
        <w:rPr>
          <w:rFonts w:cs="Arial"/>
          <w:sz w:val="18"/>
          <w:szCs w:val="18"/>
        </w:rPr>
        <w:t xml:space="preserve"> </w:t>
      </w:r>
      <w:r w:rsidR="000268D8" w:rsidRPr="00525538">
        <w:rPr>
          <w:rFonts w:cs="Arial"/>
          <w:sz w:val="18"/>
          <w:szCs w:val="18"/>
        </w:rPr>
        <w:t xml:space="preserve">run by </w:t>
      </w:r>
      <w:r w:rsidR="008A45A8" w:rsidRPr="00525538">
        <w:rPr>
          <w:rFonts w:cs="Arial"/>
          <w:sz w:val="18"/>
          <w:szCs w:val="18"/>
        </w:rPr>
        <w:t xml:space="preserve">the Ministry of Intelligence in Behbahan and Ahvaz, both in Khuzestan province, and then transferred </w:t>
      </w:r>
      <w:r w:rsidR="00F23091" w:rsidRPr="00525538">
        <w:rPr>
          <w:rFonts w:cs="Arial"/>
          <w:sz w:val="18"/>
          <w:szCs w:val="18"/>
        </w:rPr>
        <w:t xml:space="preserve">to Section 209 of </w:t>
      </w:r>
      <w:r w:rsidR="008A45A8" w:rsidRPr="00525538">
        <w:rPr>
          <w:rFonts w:cs="Arial"/>
          <w:sz w:val="18"/>
          <w:szCs w:val="18"/>
        </w:rPr>
        <w:t xml:space="preserve">Evin prison, </w:t>
      </w:r>
      <w:r w:rsidR="00C03DED" w:rsidRPr="00525538">
        <w:rPr>
          <w:rFonts w:cs="Arial"/>
          <w:sz w:val="18"/>
          <w:szCs w:val="18"/>
        </w:rPr>
        <w:t>where they remain</w:t>
      </w:r>
      <w:r w:rsidR="004934BD" w:rsidRPr="00525538">
        <w:rPr>
          <w:rFonts w:cs="Arial"/>
          <w:sz w:val="18"/>
          <w:szCs w:val="18"/>
        </w:rPr>
        <w:t xml:space="preserve"> </w:t>
      </w:r>
      <w:r w:rsidR="00BE1B0F" w:rsidRPr="00525538">
        <w:rPr>
          <w:rFonts w:cs="Arial"/>
          <w:sz w:val="18"/>
          <w:szCs w:val="18"/>
        </w:rPr>
        <w:t xml:space="preserve">held </w:t>
      </w:r>
      <w:r w:rsidR="004934BD" w:rsidRPr="00525538">
        <w:rPr>
          <w:rFonts w:cs="Arial"/>
          <w:sz w:val="18"/>
          <w:szCs w:val="18"/>
        </w:rPr>
        <w:t xml:space="preserve">without access to </w:t>
      </w:r>
      <w:r w:rsidR="00C03DED" w:rsidRPr="00525538">
        <w:rPr>
          <w:rFonts w:cs="Arial"/>
          <w:sz w:val="18"/>
          <w:szCs w:val="18"/>
        </w:rPr>
        <w:t>their</w:t>
      </w:r>
      <w:r w:rsidR="00B84A3D" w:rsidRPr="00525538">
        <w:rPr>
          <w:rFonts w:cs="Arial"/>
          <w:sz w:val="18"/>
          <w:szCs w:val="18"/>
        </w:rPr>
        <w:t xml:space="preserve"> families</w:t>
      </w:r>
      <w:r w:rsidR="004934BD" w:rsidRPr="00525538">
        <w:rPr>
          <w:rFonts w:cs="Arial"/>
          <w:sz w:val="18"/>
          <w:szCs w:val="18"/>
        </w:rPr>
        <w:t xml:space="preserve"> and lawyer</w:t>
      </w:r>
      <w:r w:rsidR="00B84A3D" w:rsidRPr="00525538">
        <w:rPr>
          <w:rFonts w:cs="Arial"/>
          <w:sz w:val="18"/>
          <w:szCs w:val="18"/>
        </w:rPr>
        <w:t>s</w:t>
      </w:r>
      <w:r w:rsidR="008A45A8" w:rsidRPr="00525538">
        <w:rPr>
          <w:rFonts w:cs="Arial"/>
          <w:sz w:val="18"/>
          <w:szCs w:val="18"/>
        </w:rPr>
        <w:t xml:space="preserve">. </w:t>
      </w:r>
      <w:r w:rsidR="00C03DED" w:rsidRPr="00525538">
        <w:rPr>
          <w:rFonts w:cs="Arial"/>
          <w:sz w:val="18"/>
          <w:szCs w:val="18"/>
        </w:rPr>
        <w:t>Their</w:t>
      </w:r>
      <w:r w:rsidR="004934BD" w:rsidRPr="00525538">
        <w:rPr>
          <w:rFonts w:cs="Arial"/>
          <w:sz w:val="18"/>
          <w:szCs w:val="18"/>
        </w:rPr>
        <w:t xml:space="preserve"> family</w:t>
      </w:r>
      <w:r w:rsidR="00C03DED" w:rsidRPr="00525538">
        <w:rPr>
          <w:rFonts w:cs="Arial"/>
          <w:sz w:val="18"/>
          <w:szCs w:val="18"/>
        </w:rPr>
        <w:t xml:space="preserve"> last heard from them</w:t>
      </w:r>
      <w:r w:rsidR="004934BD" w:rsidRPr="00525538">
        <w:rPr>
          <w:rFonts w:cs="Arial"/>
          <w:sz w:val="18"/>
          <w:szCs w:val="18"/>
        </w:rPr>
        <w:t xml:space="preserve"> on</w:t>
      </w:r>
      <w:r w:rsidR="00C03DED" w:rsidRPr="00525538">
        <w:rPr>
          <w:rFonts w:cs="Arial"/>
          <w:sz w:val="18"/>
          <w:szCs w:val="18"/>
        </w:rPr>
        <w:t xml:space="preserve"> 6 February when Shima Babee </w:t>
      </w:r>
      <w:r w:rsidR="004934BD" w:rsidRPr="00525538">
        <w:rPr>
          <w:rFonts w:cs="Arial"/>
          <w:sz w:val="18"/>
          <w:szCs w:val="18"/>
        </w:rPr>
        <w:t xml:space="preserve">was allowed to make </w:t>
      </w:r>
      <w:r w:rsidR="008A45A8" w:rsidRPr="00525538">
        <w:rPr>
          <w:rFonts w:cs="Arial"/>
          <w:sz w:val="18"/>
          <w:szCs w:val="18"/>
        </w:rPr>
        <w:t>a one-minute phone call</w:t>
      </w:r>
      <w:r w:rsidR="004934BD" w:rsidRPr="00525538">
        <w:rPr>
          <w:rFonts w:cs="Arial"/>
          <w:sz w:val="18"/>
          <w:szCs w:val="18"/>
        </w:rPr>
        <w:t>. According to her family and lawyer</w:t>
      </w:r>
      <w:r w:rsidR="004E269B" w:rsidRPr="00525538">
        <w:rPr>
          <w:rFonts w:cs="Arial"/>
          <w:sz w:val="18"/>
          <w:szCs w:val="18"/>
        </w:rPr>
        <w:t>,</w:t>
      </w:r>
      <w:r w:rsidR="004934BD" w:rsidRPr="00525538">
        <w:rPr>
          <w:rFonts w:cs="Arial"/>
          <w:sz w:val="18"/>
          <w:szCs w:val="18"/>
        </w:rPr>
        <w:t xml:space="preserve"> who have repeatedly visited </w:t>
      </w:r>
      <w:r w:rsidR="00F23091" w:rsidRPr="00525538">
        <w:rPr>
          <w:rFonts w:cs="Arial"/>
          <w:sz w:val="18"/>
          <w:szCs w:val="18"/>
        </w:rPr>
        <w:t>the Office of the Prosecutor in</w:t>
      </w:r>
      <w:r w:rsidR="004934BD" w:rsidRPr="00525538">
        <w:rPr>
          <w:rFonts w:cs="Arial"/>
          <w:sz w:val="18"/>
          <w:szCs w:val="18"/>
        </w:rPr>
        <w:t xml:space="preserve"> Evin prison to seek information</w:t>
      </w:r>
      <w:r w:rsidR="00B84A3D" w:rsidRPr="00525538">
        <w:rPr>
          <w:rFonts w:cs="Arial"/>
          <w:sz w:val="18"/>
          <w:szCs w:val="18"/>
        </w:rPr>
        <w:t xml:space="preserve"> on the</w:t>
      </w:r>
      <w:r w:rsidR="00BE1B0F" w:rsidRPr="00525538">
        <w:rPr>
          <w:rFonts w:cs="Arial"/>
          <w:sz w:val="18"/>
          <w:szCs w:val="18"/>
        </w:rPr>
        <w:t xml:space="preserve"> two human rights defenders’</w:t>
      </w:r>
      <w:r w:rsidR="00B84A3D" w:rsidRPr="00525538">
        <w:rPr>
          <w:rFonts w:cs="Arial"/>
          <w:sz w:val="18"/>
          <w:szCs w:val="18"/>
        </w:rPr>
        <w:t xml:space="preserve"> fate</w:t>
      </w:r>
      <w:r w:rsidR="004934BD" w:rsidRPr="00525538">
        <w:rPr>
          <w:rFonts w:cs="Arial"/>
          <w:sz w:val="18"/>
          <w:szCs w:val="18"/>
        </w:rPr>
        <w:t>, the officials have</w:t>
      </w:r>
      <w:r w:rsidR="00C03DED" w:rsidRPr="00525538">
        <w:rPr>
          <w:rFonts w:cs="Arial"/>
          <w:sz w:val="18"/>
          <w:szCs w:val="18"/>
        </w:rPr>
        <w:t xml:space="preserve"> said that they </w:t>
      </w:r>
      <w:r w:rsidR="00F23091" w:rsidRPr="00525538">
        <w:rPr>
          <w:rFonts w:cs="Arial"/>
          <w:sz w:val="18"/>
          <w:szCs w:val="18"/>
        </w:rPr>
        <w:t>will not</w:t>
      </w:r>
      <w:r w:rsidR="00C03DED" w:rsidRPr="00525538">
        <w:rPr>
          <w:rFonts w:cs="Arial"/>
          <w:sz w:val="18"/>
          <w:szCs w:val="18"/>
        </w:rPr>
        <w:t xml:space="preserve"> grant them</w:t>
      </w:r>
      <w:r w:rsidR="004934BD" w:rsidRPr="00525538">
        <w:rPr>
          <w:rFonts w:cs="Arial"/>
          <w:sz w:val="18"/>
          <w:szCs w:val="18"/>
        </w:rPr>
        <w:t xml:space="preserve"> access to a lawyer or disclose any information until the</w:t>
      </w:r>
      <w:r w:rsidR="00221DBC" w:rsidRPr="00525538">
        <w:rPr>
          <w:rFonts w:cs="Arial"/>
          <w:sz w:val="18"/>
          <w:szCs w:val="18"/>
        </w:rPr>
        <w:t>ir</w:t>
      </w:r>
      <w:r w:rsidR="004934BD" w:rsidRPr="00525538">
        <w:rPr>
          <w:rFonts w:cs="Arial"/>
          <w:sz w:val="18"/>
          <w:szCs w:val="18"/>
        </w:rPr>
        <w:t xml:space="preserve"> interrogations are complete.</w:t>
      </w:r>
    </w:p>
    <w:p w:rsidR="004934BD" w:rsidRPr="00525538" w:rsidRDefault="004934BD" w:rsidP="001729F9">
      <w:pPr>
        <w:pStyle w:val="AIBodytext"/>
        <w:tabs>
          <w:tab w:val="clear" w:pos="567"/>
        </w:tabs>
        <w:spacing w:line="240" w:lineRule="auto"/>
        <w:rPr>
          <w:sz w:val="18"/>
          <w:szCs w:val="18"/>
        </w:rPr>
      </w:pPr>
      <w:r w:rsidRPr="00525538">
        <w:rPr>
          <w:sz w:val="18"/>
          <w:szCs w:val="18"/>
        </w:rPr>
        <w:t>Shima Baba</w:t>
      </w:r>
      <w:r w:rsidR="00D856BB" w:rsidRPr="00525538">
        <w:rPr>
          <w:sz w:val="18"/>
          <w:szCs w:val="18"/>
        </w:rPr>
        <w:t xml:space="preserve">ee’s arrest and detention appears to be part of a wider violent crackdown on women in Iran who peacefully </w:t>
      </w:r>
      <w:r w:rsidR="00FC38AB" w:rsidRPr="00525538">
        <w:rPr>
          <w:sz w:val="18"/>
          <w:szCs w:val="18"/>
        </w:rPr>
        <w:t xml:space="preserve">protest against </w:t>
      </w:r>
      <w:r w:rsidR="00D75945" w:rsidRPr="00525538">
        <w:rPr>
          <w:sz w:val="18"/>
          <w:szCs w:val="18"/>
        </w:rPr>
        <w:t xml:space="preserve">the abusive and discriminatory practice of </w:t>
      </w:r>
      <w:r w:rsidR="00D856BB" w:rsidRPr="00525538">
        <w:rPr>
          <w:sz w:val="18"/>
          <w:szCs w:val="18"/>
        </w:rPr>
        <w:t xml:space="preserve">compulsory </w:t>
      </w:r>
      <w:r w:rsidR="00F23091" w:rsidRPr="00525538">
        <w:rPr>
          <w:sz w:val="18"/>
          <w:szCs w:val="18"/>
        </w:rPr>
        <w:t>veiling</w:t>
      </w:r>
      <w:r w:rsidR="007E6511" w:rsidRPr="00525538">
        <w:rPr>
          <w:sz w:val="18"/>
          <w:szCs w:val="18"/>
        </w:rPr>
        <w:t>.</w:t>
      </w:r>
      <w:r w:rsidR="00D856BB" w:rsidRPr="00525538">
        <w:rPr>
          <w:sz w:val="18"/>
          <w:szCs w:val="18"/>
        </w:rPr>
        <w:t xml:space="preserve"> </w:t>
      </w:r>
      <w:r w:rsidR="004E269B" w:rsidRPr="00525538">
        <w:rPr>
          <w:sz w:val="18"/>
          <w:szCs w:val="18"/>
        </w:rPr>
        <w:t>S</w:t>
      </w:r>
      <w:r w:rsidR="00D856BB" w:rsidRPr="00525538">
        <w:rPr>
          <w:sz w:val="18"/>
          <w:szCs w:val="18"/>
        </w:rPr>
        <w:t>everal videos</w:t>
      </w:r>
      <w:r w:rsidR="00263EAE" w:rsidRPr="00525538">
        <w:rPr>
          <w:sz w:val="18"/>
          <w:szCs w:val="18"/>
        </w:rPr>
        <w:t xml:space="preserve"> in which </w:t>
      </w:r>
      <w:r w:rsidR="00F23091" w:rsidRPr="00525538">
        <w:rPr>
          <w:sz w:val="18"/>
          <w:szCs w:val="18"/>
        </w:rPr>
        <w:t xml:space="preserve">Shima Babaee </w:t>
      </w:r>
      <w:r w:rsidR="00263EAE" w:rsidRPr="00525538">
        <w:rPr>
          <w:sz w:val="18"/>
          <w:szCs w:val="18"/>
        </w:rPr>
        <w:t>vocali</w:t>
      </w:r>
      <w:r w:rsidR="005F43D9" w:rsidRPr="00525538">
        <w:rPr>
          <w:sz w:val="18"/>
          <w:szCs w:val="18"/>
        </w:rPr>
        <w:t>z</w:t>
      </w:r>
      <w:r w:rsidR="00263EAE" w:rsidRPr="00525538">
        <w:rPr>
          <w:sz w:val="18"/>
          <w:szCs w:val="18"/>
        </w:rPr>
        <w:t>es her support for</w:t>
      </w:r>
      <w:r w:rsidR="007E6511" w:rsidRPr="00525538">
        <w:rPr>
          <w:sz w:val="18"/>
          <w:szCs w:val="18"/>
        </w:rPr>
        <w:t xml:space="preserve"> the White Wednesdays</w:t>
      </w:r>
      <w:r w:rsidR="00263EAE" w:rsidRPr="00525538">
        <w:rPr>
          <w:sz w:val="18"/>
          <w:szCs w:val="18"/>
        </w:rPr>
        <w:t xml:space="preserve"> campaign</w:t>
      </w:r>
      <w:r w:rsidR="007E6511" w:rsidRPr="00525538">
        <w:rPr>
          <w:sz w:val="18"/>
          <w:szCs w:val="18"/>
        </w:rPr>
        <w:t>, which urges women to share pictures and videos of themselves</w:t>
      </w:r>
      <w:r w:rsidR="00263EAE" w:rsidRPr="00525538">
        <w:rPr>
          <w:sz w:val="18"/>
          <w:szCs w:val="18"/>
        </w:rPr>
        <w:t xml:space="preserve"> </w:t>
      </w:r>
      <w:r w:rsidR="007E6511" w:rsidRPr="00525538">
        <w:rPr>
          <w:sz w:val="18"/>
          <w:szCs w:val="18"/>
        </w:rPr>
        <w:t xml:space="preserve">wearing white headscarves or pieces of clothing in protest </w:t>
      </w:r>
      <w:r w:rsidR="000268D8" w:rsidRPr="00525538">
        <w:rPr>
          <w:sz w:val="18"/>
          <w:szCs w:val="18"/>
        </w:rPr>
        <w:t>at</w:t>
      </w:r>
      <w:r w:rsidR="007E6511" w:rsidRPr="00525538">
        <w:rPr>
          <w:sz w:val="18"/>
          <w:szCs w:val="18"/>
        </w:rPr>
        <w:t xml:space="preserve"> compulsory veiling, </w:t>
      </w:r>
      <w:r w:rsidR="00D856BB" w:rsidRPr="00525538">
        <w:rPr>
          <w:sz w:val="18"/>
          <w:szCs w:val="18"/>
        </w:rPr>
        <w:t xml:space="preserve">are published on the </w:t>
      </w:r>
      <w:r w:rsidR="007E6511" w:rsidRPr="00525538">
        <w:rPr>
          <w:sz w:val="18"/>
          <w:szCs w:val="18"/>
        </w:rPr>
        <w:t xml:space="preserve">campaign’s </w:t>
      </w:r>
      <w:r w:rsidR="00D856BB" w:rsidRPr="00525538">
        <w:rPr>
          <w:sz w:val="18"/>
          <w:szCs w:val="18"/>
        </w:rPr>
        <w:t>social media platforms, including a short documentary in which sh</w:t>
      </w:r>
      <w:r w:rsidR="004E269B" w:rsidRPr="00525538">
        <w:rPr>
          <w:sz w:val="18"/>
          <w:szCs w:val="18"/>
        </w:rPr>
        <w:t>e interviews</w:t>
      </w:r>
      <w:r w:rsidR="00D856BB" w:rsidRPr="00525538">
        <w:rPr>
          <w:sz w:val="18"/>
          <w:szCs w:val="18"/>
        </w:rPr>
        <w:t xml:space="preserve"> members of the public about their views on compulsory </w:t>
      </w:r>
      <w:r w:rsidR="005F43D9" w:rsidRPr="00525538">
        <w:rPr>
          <w:sz w:val="18"/>
          <w:szCs w:val="18"/>
        </w:rPr>
        <w:t>veiling</w:t>
      </w:r>
      <w:r w:rsidR="004E269B" w:rsidRPr="00525538">
        <w:rPr>
          <w:sz w:val="18"/>
          <w:szCs w:val="18"/>
        </w:rPr>
        <w:t xml:space="preserve">. </w:t>
      </w:r>
      <w:r w:rsidR="00221DBC" w:rsidRPr="00525538">
        <w:rPr>
          <w:sz w:val="18"/>
          <w:szCs w:val="18"/>
        </w:rPr>
        <w:t>In response to</w:t>
      </w:r>
      <w:r w:rsidR="004E269B" w:rsidRPr="00525538">
        <w:rPr>
          <w:sz w:val="18"/>
          <w:szCs w:val="18"/>
        </w:rPr>
        <w:t xml:space="preserve"> </w:t>
      </w:r>
      <w:r w:rsidR="00F23091" w:rsidRPr="00525538">
        <w:rPr>
          <w:sz w:val="18"/>
          <w:szCs w:val="18"/>
        </w:rPr>
        <w:t>such</w:t>
      </w:r>
      <w:r w:rsidR="004E269B" w:rsidRPr="00525538">
        <w:rPr>
          <w:sz w:val="18"/>
          <w:szCs w:val="18"/>
        </w:rPr>
        <w:t xml:space="preserve"> activism, </w:t>
      </w:r>
      <w:r w:rsidR="00C366EE" w:rsidRPr="00525538">
        <w:rPr>
          <w:sz w:val="18"/>
          <w:szCs w:val="18"/>
        </w:rPr>
        <w:t xml:space="preserve">she was summoned for interrogation several times prior to her current arrest </w:t>
      </w:r>
      <w:r w:rsidR="004E269B" w:rsidRPr="00525538">
        <w:rPr>
          <w:sz w:val="18"/>
          <w:szCs w:val="18"/>
        </w:rPr>
        <w:t>and threatened with imprisonment.</w:t>
      </w:r>
    </w:p>
    <w:p w:rsidR="00CC5694" w:rsidRPr="00525538" w:rsidRDefault="00CC5694" w:rsidP="001729F9">
      <w:pPr>
        <w:pStyle w:val="AIBodytext"/>
        <w:tabs>
          <w:tab w:val="clear" w:pos="567"/>
        </w:tabs>
        <w:spacing w:line="240" w:lineRule="auto"/>
        <w:rPr>
          <w:sz w:val="18"/>
          <w:szCs w:val="18"/>
        </w:rPr>
      </w:pPr>
      <w:r w:rsidRPr="00525538">
        <w:rPr>
          <w:sz w:val="18"/>
          <w:szCs w:val="18"/>
        </w:rPr>
        <w:t xml:space="preserve">This is the second time in </w:t>
      </w:r>
      <w:r w:rsidR="005F43D9" w:rsidRPr="00525538">
        <w:rPr>
          <w:sz w:val="18"/>
          <w:szCs w:val="18"/>
        </w:rPr>
        <w:t>two</w:t>
      </w:r>
      <w:r w:rsidRPr="00525538">
        <w:rPr>
          <w:sz w:val="18"/>
          <w:szCs w:val="18"/>
        </w:rPr>
        <w:t xml:space="preserve"> months that Dariush Zand has been detained. He was arrested and detained in Evin Prison on 25 December 2017 for his peaceful participation</w:t>
      </w:r>
      <w:r w:rsidR="007E6511" w:rsidRPr="00525538">
        <w:rPr>
          <w:sz w:val="18"/>
          <w:szCs w:val="18"/>
        </w:rPr>
        <w:t xml:space="preserve"> the same month</w:t>
      </w:r>
      <w:r w:rsidRPr="00525538">
        <w:rPr>
          <w:sz w:val="18"/>
          <w:szCs w:val="18"/>
        </w:rPr>
        <w:t xml:space="preserve"> in protests against poverty and political repression, and released on 6 January</w:t>
      </w:r>
      <w:r w:rsidR="000268D8" w:rsidRPr="00525538">
        <w:rPr>
          <w:sz w:val="18"/>
          <w:szCs w:val="18"/>
        </w:rPr>
        <w:t xml:space="preserve"> 2018</w:t>
      </w:r>
      <w:r w:rsidRPr="00525538">
        <w:rPr>
          <w:sz w:val="18"/>
          <w:szCs w:val="18"/>
        </w:rPr>
        <w:t xml:space="preserve">. During </w:t>
      </w:r>
      <w:r w:rsidR="00221DBC" w:rsidRPr="00525538">
        <w:rPr>
          <w:sz w:val="18"/>
          <w:szCs w:val="18"/>
        </w:rPr>
        <w:t>that</w:t>
      </w:r>
      <w:r w:rsidRPr="00525538">
        <w:rPr>
          <w:sz w:val="18"/>
          <w:szCs w:val="18"/>
        </w:rPr>
        <w:t xml:space="preserve"> time</w:t>
      </w:r>
      <w:r w:rsidR="007E6511" w:rsidRPr="00525538">
        <w:rPr>
          <w:sz w:val="18"/>
          <w:szCs w:val="18"/>
        </w:rPr>
        <w:t>,</w:t>
      </w:r>
      <w:r w:rsidRPr="00525538">
        <w:rPr>
          <w:sz w:val="18"/>
          <w:szCs w:val="18"/>
        </w:rPr>
        <w:t xml:space="preserve"> Dariush Zand alleges that the </w:t>
      </w:r>
      <w:r w:rsidR="00514486" w:rsidRPr="00525538">
        <w:rPr>
          <w:sz w:val="18"/>
          <w:szCs w:val="18"/>
        </w:rPr>
        <w:t>R</w:t>
      </w:r>
      <w:r w:rsidR="002C06BB" w:rsidRPr="00525538">
        <w:rPr>
          <w:sz w:val="18"/>
          <w:szCs w:val="18"/>
        </w:rPr>
        <w:t xml:space="preserve">evolutionary Guards repeatedly tortured him, including </w:t>
      </w:r>
      <w:r w:rsidR="00221DBC" w:rsidRPr="00525538">
        <w:rPr>
          <w:sz w:val="18"/>
          <w:szCs w:val="18"/>
        </w:rPr>
        <w:t xml:space="preserve">by </w:t>
      </w:r>
      <w:r w:rsidR="002C06BB" w:rsidRPr="00525538">
        <w:rPr>
          <w:sz w:val="18"/>
          <w:szCs w:val="18"/>
        </w:rPr>
        <w:t>kicking, punching, and beatings with cables</w:t>
      </w:r>
      <w:r w:rsidR="00514486" w:rsidRPr="00525538">
        <w:rPr>
          <w:sz w:val="18"/>
          <w:szCs w:val="18"/>
        </w:rPr>
        <w:t xml:space="preserve"> and</w:t>
      </w:r>
      <w:r w:rsidR="002C06BB" w:rsidRPr="00525538">
        <w:rPr>
          <w:sz w:val="18"/>
          <w:szCs w:val="18"/>
        </w:rPr>
        <w:t xml:space="preserve"> hoses.</w:t>
      </w:r>
      <w:r w:rsidR="00B84A3D" w:rsidRPr="00525538">
        <w:rPr>
          <w:sz w:val="18"/>
          <w:szCs w:val="18"/>
        </w:rPr>
        <w:t xml:space="preserve"> According to his family, his body was bruised and his teeth broken</w:t>
      </w:r>
      <w:r w:rsidRPr="00525538">
        <w:rPr>
          <w:sz w:val="18"/>
          <w:szCs w:val="18"/>
        </w:rPr>
        <w:t>. He also</w:t>
      </w:r>
      <w:r w:rsidR="00BF0D3E" w:rsidRPr="00525538">
        <w:rPr>
          <w:sz w:val="18"/>
          <w:szCs w:val="18"/>
        </w:rPr>
        <w:t xml:space="preserve"> </w:t>
      </w:r>
      <w:r w:rsidR="00B84A3D" w:rsidRPr="00525538">
        <w:rPr>
          <w:sz w:val="18"/>
          <w:szCs w:val="18"/>
        </w:rPr>
        <w:t>suffered from persistent headaches and dizziness which required medical treatment.</w:t>
      </w:r>
      <w:r w:rsidRPr="00525538">
        <w:rPr>
          <w:sz w:val="18"/>
          <w:szCs w:val="18"/>
        </w:rPr>
        <w:t xml:space="preserve"> He is feared to be in poor health </w:t>
      </w:r>
      <w:r w:rsidR="007E6511" w:rsidRPr="00525538">
        <w:rPr>
          <w:sz w:val="18"/>
          <w:szCs w:val="18"/>
        </w:rPr>
        <w:t xml:space="preserve">from the </w:t>
      </w:r>
      <w:r w:rsidRPr="00525538">
        <w:rPr>
          <w:sz w:val="18"/>
          <w:szCs w:val="18"/>
        </w:rPr>
        <w:t xml:space="preserve">injuries </w:t>
      </w:r>
      <w:r w:rsidR="00856F53" w:rsidRPr="00525538">
        <w:rPr>
          <w:sz w:val="18"/>
          <w:szCs w:val="18"/>
        </w:rPr>
        <w:t xml:space="preserve">he </w:t>
      </w:r>
      <w:r w:rsidR="00FC38AB" w:rsidRPr="00525538">
        <w:rPr>
          <w:sz w:val="18"/>
          <w:szCs w:val="18"/>
        </w:rPr>
        <w:t xml:space="preserve">allegedly </w:t>
      </w:r>
      <w:r w:rsidR="00856F53" w:rsidRPr="00525538">
        <w:rPr>
          <w:sz w:val="18"/>
          <w:szCs w:val="18"/>
        </w:rPr>
        <w:t>sustained</w:t>
      </w:r>
      <w:r w:rsidR="007E6511" w:rsidRPr="00525538">
        <w:rPr>
          <w:sz w:val="18"/>
          <w:szCs w:val="18"/>
        </w:rPr>
        <w:t xml:space="preserve"> the </w:t>
      </w:r>
      <w:r w:rsidR="00856F53" w:rsidRPr="00525538">
        <w:rPr>
          <w:sz w:val="18"/>
          <w:szCs w:val="18"/>
        </w:rPr>
        <w:t>beatings.</w:t>
      </w:r>
    </w:p>
    <w:p w:rsidR="001729F9" w:rsidRPr="00525538" w:rsidRDefault="001729F9" w:rsidP="001729F9">
      <w:pPr>
        <w:rPr>
          <w:rFonts w:ascii="Arial" w:eastAsia="Calibri" w:hAnsi="Arial" w:cs="Arial"/>
          <w:b/>
          <w:sz w:val="18"/>
          <w:szCs w:val="18"/>
        </w:rPr>
      </w:pPr>
      <w:r w:rsidRPr="00525538">
        <w:rPr>
          <w:rFonts w:ascii="Arial" w:eastAsia="Calibri" w:hAnsi="Arial" w:cs="Arial"/>
          <w:b/>
          <w:sz w:val="18"/>
          <w:szCs w:val="18"/>
        </w:rPr>
        <w:t>1) TAKE ACTION</w:t>
      </w:r>
    </w:p>
    <w:p w:rsidR="001729F9" w:rsidRPr="00525538" w:rsidRDefault="001729F9" w:rsidP="001729F9">
      <w:pPr>
        <w:rPr>
          <w:rFonts w:ascii="Arial" w:eastAsia="Calibri" w:hAnsi="Arial" w:cs="Arial"/>
          <w:b/>
          <w:sz w:val="18"/>
          <w:szCs w:val="18"/>
        </w:rPr>
      </w:pPr>
      <w:r w:rsidRPr="00525538">
        <w:rPr>
          <w:rFonts w:ascii="Arial" w:eastAsia="Calibri" w:hAnsi="Arial" w:cs="Arial"/>
          <w:b/>
          <w:sz w:val="18"/>
          <w:szCs w:val="18"/>
        </w:rPr>
        <w:t>Write a letter, send an email, call, fax or tweet:</w:t>
      </w:r>
    </w:p>
    <w:p w:rsidR="00C03DED" w:rsidRPr="00525538" w:rsidRDefault="00C03DED" w:rsidP="001729F9">
      <w:pPr>
        <w:numPr>
          <w:ilvl w:val="0"/>
          <w:numId w:val="4"/>
        </w:numPr>
        <w:rPr>
          <w:rFonts w:ascii="Arial" w:hAnsi="Arial" w:cs="Arial"/>
          <w:color w:val="000000"/>
          <w:sz w:val="18"/>
          <w:szCs w:val="18"/>
          <w:lang w:eastAsia="en-US"/>
        </w:rPr>
      </w:pPr>
      <w:r w:rsidRPr="00525538">
        <w:rPr>
          <w:rFonts w:ascii="Arial" w:hAnsi="Arial" w:cs="Arial"/>
          <w:sz w:val="18"/>
          <w:szCs w:val="18"/>
        </w:rPr>
        <w:t xml:space="preserve">Release Shima Babaee </w:t>
      </w:r>
      <w:r w:rsidR="00DF6138" w:rsidRPr="00525538">
        <w:rPr>
          <w:rFonts w:ascii="Arial" w:hAnsi="Arial" w:cs="Arial"/>
          <w:sz w:val="18"/>
          <w:szCs w:val="18"/>
        </w:rPr>
        <w:t>and Dariush Zan</w:t>
      </w:r>
      <w:r w:rsidR="00FC38AB" w:rsidRPr="00525538">
        <w:rPr>
          <w:rFonts w:ascii="Arial" w:hAnsi="Arial" w:cs="Arial"/>
          <w:sz w:val="18"/>
          <w:szCs w:val="18"/>
        </w:rPr>
        <w:t>d</w:t>
      </w:r>
      <w:r w:rsidRPr="00525538">
        <w:rPr>
          <w:rFonts w:ascii="Arial" w:hAnsi="Arial" w:cs="Arial"/>
          <w:sz w:val="18"/>
          <w:szCs w:val="18"/>
        </w:rPr>
        <w:t xml:space="preserve"> immediately</w:t>
      </w:r>
      <w:r w:rsidR="00DF6138" w:rsidRPr="00525538">
        <w:rPr>
          <w:rFonts w:ascii="Arial" w:hAnsi="Arial" w:cs="Arial"/>
          <w:sz w:val="18"/>
          <w:szCs w:val="18"/>
        </w:rPr>
        <w:t xml:space="preserve"> and unconditionally as they are</w:t>
      </w:r>
      <w:r w:rsidRPr="00525538">
        <w:rPr>
          <w:rFonts w:ascii="Arial" w:hAnsi="Arial" w:cs="Arial"/>
          <w:sz w:val="18"/>
          <w:szCs w:val="18"/>
        </w:rPr>
        <w:t xml:space="preserve"> prisoner</w:t>
      </w:r>
      <w:r w:rsidR="00DF6138" w:rsidRPr="00525538">
        <w:rPr>
          <w:rFonts w:ascii="Arial" w:hAnsi="Arial" w:cs="Arial"/>
          <w:sz w:val="18"/>
          <w:szCs w:val="18"/>
        </w:rPr>
        <w:t>s</w:t>
      </w:r>
      <w:r w:rsidRPr="00525538">
        <w:rPr>
          <w:rFonts w:ascii="Arial" w:hAnsi="Arial" w:cs="Arial"/>
          <w:sz w:val="18"/>
          <w:szCs w:val="18"/>
        </w:rPr>
        <w:t xml:space="preserve"> of conscience held solely for</w:t>
      </w:r>
      <w:r w:rsidR="00514486" w:rsidRPr="00525538">
        <w:rPr>
          <w:rFonts w:ascii="Arial" w:hAnsi="Arial" w:cs="Arial"/>
          <w:sz w:val="18"/>
          <w:szCs w:val="18"/>
        </w:rPr>
        <w:t xml:space="preserve"> their peaceful human rights activism</w:t>
      </w:r>
      <w:r w:rsidRPr="00525538">
        <w:rPr>
          <w:rFonts w:ascii="Arial" w:hAnsi="Arial" w:cs="Arial"/>
          <w:sz w:val="18"/>
          <w:szCs w:val="18"/>
        </w:rPr>
        <w:t>;</w:t>
      </w:r>
    </w:p>
    <w:p w:rsidR="00C03DED" w:rsidRPr="00525538" w:rsidRDefault="00856F53" w:rsidP="001729F9">
      <w:pPr>
        <w:numPr>
          <w:ilvl w:val="0"/>
          <w:numId w:val="4"/>
        </w:numPr>
        <w:rPr>
          <w:rFonts w:ascii="Arial" w:hAnsi="Arial" w:cs="Arial"/>
          <w:sz w:val="18"/>
          <w:szCs w:val="18"/>
        </w:rPr>
      </w:pPr>
      <w:r w:rsidRPr="00525538">
        <w:rPr>
          <w:rFonts w:ascii="Arial" w:hAnsi="Arial" w:cs="Arial"/>
          <w:sz w:val="18"/>
          <w:szCs w:val="18"/>
        </w:rPr>
        <w:t>Ensure they are p</w:t>
      </w:r>
      <w:r w:rsidR="00DF6138" w:rsidRPr="00525538">
        <w:rPr>
          <w:rFonts w:ascii="Arial" w:hAnsi="Arial" w:cs="Arial"/>
          <w:sz w:val="18"/>
          <w:szCs w:val="18"/>
        </w:rPr>
        <w:t>rotect</w:t>
      </w:r>
      <w:r w:rsidRPr="00525538">
        <w:rPr>
          <w:rFonts w:ascii="Arial" w:hAnsi="Arial" w:cs="Arial"/>
          <w:sz w:val="18"/>
          <w:szCs w:val="18"/>
        </w:rPr>
        <w:t>ed</w:t>
      </w:r>
      <w:r w:rsidR="00DF6138" w:rsidRPr="00525538">
        <w:rPr>
          <w:rFonts w:ascii="Arial" w:hAnsi="Arial" w:cs="Arial"/>
          <w:sz w:val="18"/>
          <w:szCs w:val="18"/>
        </w:rPr>
        <w:t xml:space="preserve"> from torture and other ill-treatment and </w:t>
      </w:r>
      <w:r w:rsidRPr="00525538">
        <w:rPr>
          <w:rFonts w:ascii="Arial" w:hAnsi="Arial" w:cs="Arial"/>
          <w:sz w:val="18"/>
          <w:szCs w:val="18"/>
        </w:rPr>
        <w:t xml:space="preserve">are </w:t>
      </w:r>
      <w:r w:rsidR="00DF6138" w:rsidRPr="00525538">
        <w:rPr>
          <w:rFonts w:ascii="Arial" w:hAnsi="Arial" w:cs="Arial"/>
          <w:color w:val="000000"/>
          <w:sz w:val="18"/>
          <w:szCs w:val="18"/>
          <w:lang w:eastAsia="en-US"/>
        </w:rPr>
        <w:t>allow</w:t>
      </w:r>
      <w:r w:rsidRPr="00525538">
        <w:rPr>
          <w:rFonts w:ascii="Arial" w:hAnsi="Arial" w:cs="Arial"/>
          <w:color w:val="000000"/>
          <w:sz w:val="18"/>
          <w:szCs w:val="18"/>
          <w:lang w:eastAsia="en-US"/>
        </w:rPr>
        <w:t>ed</w:t>
      </w:r>
      <w:r w:rsidR="00C03DED" w:rsidRPr="00525538">
        <w:rPr>
          <w:rFonts w:ascii="Arial" w:hAnsi="Arial" w:cs="Arial"/>
          <w:color w:val="000000"/>
          <w:sz w:val="18"/>
          <w:szCs w:val="18"/>
          <w:lang w:eastAsia="en-US"/>
        </w:rPr>
        <w:t xml:space="preserve"> regular </w:t>
      </w:r>
      <w:r w:rsidR="00496866" w:rsidRPr="00525538">
        <w:rPr>
          <w:rFonts w:ascii="Arial" w:hAnsi="Arial" w:cs="Arial"/>
          <w:color w:val="000000"/>
          <w:sz w:val="18"/>
          <w:szCs w:val="18"/>
          <w:lang w:eastAsia="en-US"/>
        </w:rPr>
        <w:t>access to</w:t>
      </w:r>
      <w:r w:rsidRPr="00525538">
        <w:rPr>
          <w:rFonts w:ascii="Arial" w:hAnsi="Arial" w:cs="Arial"/>
          <w:color w:val="000000"/>
          <w:sz w:val="18"/>
          <w:szCs w:val="18"/>
          <w:lang w:eastAsia="en-US"/>
        </w:rPr>
        <w:t xml:space="preserve"> their family and</w:t>
      </w:r>
      <w:r w:rsidR="00C03DED" w:rsidRPr="00525538">
        <w:rPr>
          <w:rFonts w:ascii="Arial" w:hAnsi="Arial" w:cs="Arial"/>
          <w:color w:val="000000"/>
          <w:sz w:val="18"/>
          <w:szCs w:val="18"/>
          <w:lang w:eastAsia="en-US"/>
        </w:rPr>
        <w:t xml:space="preserve"> an</w:t>
      </w:r>
      <w:r w:rsidR="00DF6138" w:rsidRPr="00525538">
        <w:rPr>
          <w:rFonts w:ascii="Arial" w:hAnsi="Arial" w:cs="Arial"/>
          <w:color w:val="000000"/>
          <w:sz w:val="18"/>
          <w:szCs w:val="18"/>
          <w:lang w:eastAsia="en-US"/>
        </w:rPr>
        <w:t xml:space="preserve"> independent lawyer of </w:t>
      </w:r>
      <w:r w:rsidR="00DF6138" w:rsidRPr="00525538">
        <w:rPr>
          <w:rFonts w:ascii="Arial" w:hAnsi="Arial" w:cs="Arial"/>
          <w:sz w:val="18"/>
          <w:szCs w:val="18"/>
        </w:rPr>
        <w:t xml:space="preserve">their </w:t>
      </w:r>
      <w:r w:rsidR="00C03DED" w:rsidRPr="00525538">
        <w:rPr>
          <w:rFonts w:ascii="Arial" w:hAnsi="Arial" w:cs="Arial"/>
          <w:sz w:val="18"/>
          <w:szCs w:val="18"/>
        </w:rPr>
        <w:t>own choosing</w:t>
      </w:r>
      <w:r w:rsidRPr="00525538">
        <w:rPr>
          <w:rFonts w:ascii="Arial" w:hAnsi="Arial" w:cs="Arial"/>
          <w:sz w:val="18"/>
          <w:szCs w:val="18"/>
        </w:rPr>
        <w:t>,</w:t>
      </w:r>
      <w:r w:rsidR="00C03DED" w:rsidRPr="00525538">
        <w:rPr>
          <w:rFonts w:ascii="Arial" w:hAnsi="Arial" w:cs="Arial"/>
          <w:sz w:val="18"/>
          <w:szCs w:val="18"/>
        </w:rPr>
        <w:t xml:space="preserve"> </w:t>
      </w:r>
      <w:r w:rsidR="00DF6138" w:rsidRPr="00525538">
        <w:rPr>
          <w:rFonts w:ascii="Arial" w:hAnsi="Arial" w:cs="Arial"/>
          <w:sz w:val="18"/>
          <w:szCs w:val="18"/>
        </w:rPr>
        <w:t>pending their release</w:t>
      </w:r>
      <w:r w:rsidR="00C03DED" w:rsidRPr="00525538">
        <w:rPr>
          <w:rFonts w:ascii="Arial" w:hAnsi="Arial" w:cs="Arial"/>
          <w:sz w:val="18"/>
          <w:szCs w:val="18"/>
        </w:rPr>
        <w:t>;</w:t>
      </w:r>
    </w:p>
    <w:p w:rsidR="00C03DED" w:rsidRPr="00525538" w:rsidRDefault="00246231" w:rsidP="001729F9">
      <w:pPr>
        <w:numPr>
          <w:ilvl w:val="0"/>
          <w:numId w:val="4"/>
        </w:numPr>
        <w:rPr>
          <w:rFonts w:ascii="Arial" w:hAnsi="Arial" w:cs="Arial"/>
          <w:sz w:val="18"/>
          <w:szCs w:val="18"/>
        </w:rPr>
      </w:pPr>
      <w:r w:rsidRPr="00525538">
        <w:rPr>
          <w:rFonts w:ascii="Arial" w:hAnsi="Arial" w:cs="Arial"/>
          <w:sz w:val="18"/>
          <w:szCs w:val="18"/>
        </w:rPr>
        <w:t>End the persecution of women who peacefully protest against compulsory veiling,</w:t>
      </w:r>
      <w:r w:rsidR="00C32AB9" w:rsidRPr="00525538">
        <w:rPr>
          <w:rFonts w:ascii="Arial" w:hAnsi="Arial" w:cs="Arial"/>
          <w:sz w:val="18"/>
          <w:szCs w:val="18"/>
        </w:rPr>
        <w:t xml:space="preserve"> release those so detained</w:t>
      </w:r>
      <w:r w:rsidRPr="00525538">
        <w:rPr>
          <w:rFonts w:ascii="Arial" w:hAnsi="Arial" w:cs="Arial"/>
          <w:sz w:val="18"/>
          <w:szCs w:val="18"/>
        </w:rPr>
        <w:t xml:space="preserve"> and abolish </w:t>
      </w:r>
      <w:r w:rsidR="00C32AB9" w:rsidRPr="00525538">
        <w:rPr>
          <w:rFonts w:ascii="Arial" w:hAnsi="Arial" w:cs="Arial"/>
          <w:sz w:val="18"/>
          <w:szCs w:val="18"/>
        </w:rPr>
        <w:t>compulsory veiling laws</w:t>
      </w:r>
      <w:r w:rsidR="004D1177" w:rsidRPr="00525538">
        <w:rPr>
          <w:rFonts w:ascii="Arial" w:hAnsi="Arial" w:cs="Arial"/>
          <w:sz w:val="18"/>
          <w:szCs w:val="18"/>
        </w:rPr>
        <w:t>, which are discriminatory and abusive</w:t>
      </w:r>
      <w:r w:rsidR="00C32AB9" w:rsidRPr="00525538">
        <w:rPr>
          <w:rFonts w:ascii="Arial" w:hAnsi="Arial" w:cs="Arial"/>
          <w:sz w:val="18"/>
          <w:szCs w:val="18"/>
        </w:rPr>
        <w:t>, including</w:t>
      </w:r>
      <w:r w:rsidR="004D1177" w:rsidRPr="00525538">
        <w:rPr>
          <w:rFonts w:ascii="Arial" w:hAnsi="Arial" w:cs="Arial"/>
          <w:sz w:val="18"/>
          <w:szCs w:val="18"/>
        </w:rPr>
        <w:t xml:space="preserve"> </w:t>
      </w:r>
      <w:r w:rsidR="00DF6138" w:rsidRPr="00525538">
        <w:rPr>
          <w:rFonts w:ascii="Arial" w:hAnsi="Arial" w:cs="Arial"/>
          <w:sz w:val="18"/>
          <w:szCs w:val="18"/>
        </w:rPr>
        <w:t>Article 6</w:t>
      </w:r>
      <w:r w:rsidR="00FC38AB" w:rsidRPr="00525538">
        <w:rPr>
          <w:rFonts w:ascii="Arial" w:hAnsi="Arial" w:cs="Arial"/>
          <w:sz w:val="18"/>
          <w:szCs w:val="18"/>
        </w:rPr>
        <w:t>3</w:t>
      </w:r>
      <w:r w:rsidR="00DF6138" w:rsidRPr="00525538">
        <w:rPr>
          <w:rFonts w:ascii="Arial" w:hAnsi="Arial" w:cs="Arial"/>
          <w:sz w:val="18"/>
          <w:szCs w:val="18"/>
        </w:rPr>
        <w:t xml:space="preserve">8 of the Penal Code. </w:t>
      </w:r>
    </w:p>
    <w:p w:rsidR="001729F9" w:rsidRDefault="001729F9" w:rsidP="001729F9">
      <w:pPr>
        <w:rPr>
          <w:rFonts w:ascii="Arial" w:eastAsia="Calibri" w:hAnsi="Arial" w:cs="Arial"/>
          <w:b/>
          <w:sz w:val="20"/>
          <w:szCs w:val="20"/>
        </w:rPr>
      </w:pPr>
    </w:p>
    <w:p w:rsidR="001729F9" w:rsidRPr="001729F9" w:rsidRDefault="001729F9" w:rsidP="001729F9">
      <w:pPr>
        <w:rPr>
          <w:rFonts w:ascii="Arial" w:eastAsia="Calibri" w:hAnsi="Arial" w:cs="Arial"/>
          <w:b/>
          <w:sz w:val="20"/>
          <w:szCs w:val="20"/>
        </w:rPr>
      </w:pPr>
      <w:r w:rsidRPr="001729F9">
        <w:rPr>
          <w:rFonts w:ascii="Arial" w:eastAsia="Calibri" w:hAnsi="Arial" w:cs="Arial"/>
          <w:b/>
          <w:sz w:val="20"/>
          <w:szCs w:val="20"/>
        </w:rPr>
        <w:t xml:space="preserve">Contact these two officials by </w:t>
      </w:r>
      <w:r>
        <w:rPr>
          <w:rFonts w:ascii="Arial" w:eastAsia="Calibri" w:hAnsi="Arial" w:cs="Arial"/>
          <w:b/>
          <w:sz w:val="20"/>
          <w:szCs w:val="20"/>
        </w:rPr>
        <w:t>6 April</w:t>
      </w:r>
      <w:r w:rsidRPr="001729F9">
        <w:rPr>
          <w:rFonts w:ascii="Arial" w:eastAsia="Calibri" w:hAnsi="Arial" w:cs="Arial"/>
          <w:b/>
          <w:sz w:val="20"/>
          <w:szCs w:val="20"/>
        </w:rPr>
        <w:t>, 2018:</w:t>
      </w:r>
    </w:p>
    <w:p w:rsidR="005534BC" w:rsidRDefault="005534BC" w:rsidP="001729F9">
      <w:pPr>
        <w:pStyle w:val="AIAddressText"/>
        <w:tabs>
          <w:tab w:val="clear" w:pos="567"/>
        </w:tabs>
        <w:spacing w:line="240" w:lineRule="auto"/>
        <w:rPr>
          <w:rFonts w:cs="Arial"/>
          <w:sz w:val="16"/>
          <w:szCs w:val="16"/>
        </w:rPr>
        <w:sectPr w:rsidR="005534BC" w:rsidSect="001729F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46231" w:rsidRPr="001729F9" w:rsidRDefault="00246231" w:rsidP="001729F9">
      <w:pPr>
        <w:pStyle w:val="AIAddressText"/>
        <w:spacing w:line="240" w:lineRule="auto"/>
        <w:rPr>
          <w:rFonts w:cs="Arial"/>
          <w:bCs/>
          <w:sz w:val="16"/>
          <w:szCs w:val="16"/>
          <w:u w:val="single"/>
          <w:lang w:eastAsia="zh-CN"/>
        </w:rPr>
      </w:pPr>
      <w:r w:rsidRPr="001729F9">
        <w:rPr>
          <w:rFonts w:cs="Arial"/>
          <w:bCs/>
          <w:sz w:val="16"/>
          <w:szCs w:val="16"/>
          <w:u w:val="single"/>
          <w:lang w:eastAsia="zh-CN"/>
        </w:rPr>
        <w:t>High Council for Human Rights</w:t>
      </w:r>
    </w:p>
    <w:p w:rsidR="00246231" w:rsidRPr="001729F9" w:rsidRDefault="00246231" w:rsidP="001729F9">
      <w:pPr>
        <w:pStyle w:val="AIAddressText"/>
        <w:spacing w:line="240" w:lineRule="auto"/>
        <w:rPr>
          <w:rFonts w:cs="Arial"/>
          <w:bCs/>
          <w:sz w:val="16"/>
          <w:szCs w:val="16"/>
          <w:lang w:eastAsia="zh-CN"/>
        </w:rPr>
      </w:pPr>
      <w:r w:rsidRPr="001729F9">
        <w:rPr>
          <w:rFonts w:cs="Arial"/>
          <w:bCs/>
          <w:sz w:val="16"/>
          <w:szCs w:val="16"/>
          <w:lang w:eastAsia="zh-CN"/>
        </w:rPr>
        <w:t>Mohammad Javad Larijani</w:t>
      </w:r>
    </w:p>
    <w:p w:rsidR="00246231" w:rsidRPr="001729F9" w:rsidRDefault="00246231" w:rsidP="001729F9">
      <w:pPr>
        <w:pStyle w:val="AIAddressText"/>
        <w:spacing w:line="240" w:lineRule="auto"/>
        <w:rPr>
          <w:rFonts w:cs="Arial"/>
          <w:bCs/>
          <w:sz w:val="16"/>
          <w:szCs w:val="16"/>
          <w:lang w:val="fr-CH" w:eastAsia="zh-CN"/>
        </w:rPr>
      </w:pPr>
      <w:r w:rsidRPr="001729F9">
        <w:rPr>
          <w:rFonts w:cs="Arial"/>
          <w:bCs/>
          <w:sz w:val="16"/>
          <w:szCs w:val="16"/>
          <w:lang w:val="fr-CH" w:eastAsia="zh-CN"/>
        </w:rPr>
        <w:t>Esfaniar Boulevard, Niayesh Intersection</w:t>
      </w:r>
    </w:p>
    <w:p w:rsidR="00246231" w:rsidRPr="001729F9" w:rsidRDefault="00246231" w:rsidP="001729F9">
      <w:pPr>
        <w:pStyle w:val="AIAddressText"/>
        <w:spacing w:line="240" w:lineRule="auto"/>
        <w:rPr>
          <w:rFonts w:cs="Arial"/>
          <w:bCs/>
          <w:sz w:val="16"/>
          <w:szCs w:val="16"/>
          <w:lang w:val="fr-CH" w:eastAsia="zh-CN"/>
        </w:rPr>
      </w:pPr>
      <w:r w:rsidRPr="001729F9">
        <w:rPr>
          <w:rFonts w:cs="Arial"/>
          <w:bCs/>
          <w:sz w:val="16"/>
          <w:szCs w:val="16"/>
          <w:lang w:val="fr-CH" w:eastAsia="zh-CN"/>
        </w:rPr>
        <w:t>Vali Asr Avenue, Tehran, Iran</w:t>
      </w:r>
      <w:bookmarkStart w:id="0" w:name="Text17"/>
    </w:p>
    <w:p w:rsidR="00246231" w:rsidRPr="001729F9" w:rsidRDefault="00246231" w:rsidP="001729F9">
      <w:pPr>
        <w:pStyle w:val="AIAddressText"/>
        <w:tabs>
          <w:tab w:val="clear" w:pos="567"/>
        </w:tabs>
        <w:spacing w:line="240" w:lineRule="auto"/>
        <w:rPr>
          <w:rFonts w:cs="Arial"/>
          <w:sz w:val="15"/>
          <w:szCs w:val="15"/>
          <w:lang w:val="fr-FR"/>
        </w:rPr>
      </w:pPr>
      <w:r w:rsidRPr="001729F9">
        <w:rPr>
          <w:rFonts w:cs="Arial"/>
          <w:sz w:val="15"/>
          <w:szCs w:val="15"/>
          <w:lang w:val="fr-FR"/>
        </w:rPr>
        <w:tab/>
      </w:r>
    </w:p>
    <w:p w:rsidR="001729F9" w:rsidRPr="001729F9" w:rsidRDefault="001729F9" w:rsidP="00263B14">
      <w:pPr>
        <w:pStyle w:val="PlainText"/>
        <w:rPr>
          <w:rFonts w:ascii="Arial" w:hAnsi="Arial" w:cs="Arial"/>
          <w:sz w:val="15"/>
          <w:szCs w:val="15"/>
        </w:rPr>
      </w:pPr>
    </w:p>
    <w:p w:rsidR="001729F9" w:rsidRPr="001729F9" w:rsidRDefault="001729F9" w:rsidP="00263B14">
      <w:pPr>
        <w:pStyle w:val="PlainText"/>
        <w:rPr>
          <w:rFonts w:ascii="Arial" w:hAnsi="Arial" w:cs="Arial"/>
          <w:sz w:val="15"/>
          <w:szCs w:val="15"/>
        </w:rPr>
      </w:pPr>
    </w:p>
    <w:p w:rsidR="001729F9" w:rsidRDefault="001729F9" w:rsidP="00263B14">
      <w:pPr>
        <w:pStyle w:val="PlainText"/>
        <w:rPr>
          <w:rFonts w:ascii="Arial" w:hAnsi="Arial" w:cs="Arial"/>
          <w:sz w:val="15"/>
          <w:szCs w:val="15"/>
        </w:rPr>
      </w:pPr>
    </w:p>
    <w:p w:rsidR="001729F9" w:rsidRDefault="001729F9" w:rsidP="00263B14">
      <w:pPr>
        <w:pStyle w:val="PlainText"/>
        <w:rPr>
          <w:rFonts w:ascii="Arial" w:hAnsi="Arial" w:cs="Arial"/>
          <w:sz w:val="16"/>
          <w:szCs w:val="16"/>
          <w:u w:val="single"/>
        </w:rPr>
      </w:pPr>
    </w:p>
    <w:p w:rsidR="001729F9" w:rsidRPr="001729F9" w:rsidRDefault="001729F9" w:rsidP="00263B14">
      <w:pPr>
        <w:pStyle w:val="PlainText"/>
        <w:rPr>
          <w:rFonts w:ascii="Arial" w:hAnsi="Arial" w:cs="Arial"/>
          <w:sz w:val="16"/>
          <w:szCs w:val="16"/>
          <w:u w:val="single"/>
        </w:rPr>
      </w:pPr>
      <w:r w:rsidRPr="001729F9">
        <w:rPr>
          <w:rFonts w:ascii="Arial" w:hAnsi="Arial" w:cs="Arial"/>
          <w:sz w:val="16"/>
          <w:szCs w:val="16"/>
          <w:u w:val="single"/>
        </w:rPr>
        <w:t>H.E. Gholamali Khoshroo</w:t>
      </w:r>
    </w:p>
    <w:p w:rsidR="001729F9" w:rsidRPr="001729F9" w:rsidRDefault="001729F9" w:rsidP="00263B14">
      <w:pPr>
        <w:pStyle w:val="PlainText"/>
        <w:rPr>
          <w:rFonts w:ascii="Arial" w:hAnsi="Arial" w:cs="Arial"/>
          <w:sz w:val="16"/>
          <w:szCs w:val="16"/>
        </w:rPr>
      </w:pPr>
      <w:r w:rsidRPr="001729F9">
        <w:rPr>
          <w:rFonts w:ascii="Arial" w:hAnsi="Arial" w:cs="Arial"/>
          <w:sz w:val="16"/>
          <w:szCs w:val="16"/>
        </w:rPr>
        <w:t>Permanent Representative of the Islamic Republic of Iran to the United Nations</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622 Third Avenue, 34th Floor</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New York, NY 10017</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Phone: (212) 687-2020 I Fax: (212) 867-7086</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 xml:space="preserve">Email: </w:t>
      </w:r>
      <w:hyperlink r:id="rId12" w:history="1">
        <w:r w:rsidRPr="001729F9">
          <w:rPr>
            <w:rStyle w:val="Hyperlink"/>
            <w:rFonts w:ascii="Arial" w:hAnsi="Arial" w:cs="Arial"/>
            <w:color w:val="000000" w:themeColor="text1"/>
            <w:sz w:val="16"/>
            <w:szCs w:val="16"/>
          </w:rPr>
          <w:t>iran@un.int</w:t>
        </w:r>
      </w:hyperlink>
    </w:p>
    <w:p w:rsidR="001729F9" w:rsidRPr="001729F9" w:rsidRDefault="001729F9" w:rsidP="00263B14">
      <w:pPr>
        <w:pStyle w:val="PlainText"/>
        <w:rPr>
          <w:rFonts w:ascii="Arial" w:hAnsi="Arial" w:cs="Arial"/>
          <w:b/>
          <w:color w:val="000000" w:themeColor="text1"/>
          <w:sz w:val="16"/>
          <w:szCs w:val="16"/>
        </w:rPr>
      </w:pPr>
      <w:r w:rsidRPr="001729F9">
        <w:rPr>
          <w:rFonts w:ascii="Arial" w:hAnsi="Arial" w:cs="Arial"/>
          <w:b/>
          <w:color w:val="000000" w:themeColor="text1"/>
          <w:sz w:val="16"/>
          <w:szCs w:val="16"/>
        </w:rPr>
        <w:t>Salutation: Dear Excellency</w:t>
      </w:r>
    </w:p>
    <w:bookmarkEnd w:id="0"/>
    <w:p w:rsidR="00525538" w:rsidRDefault="00525538" w:rsidP="001729F9">
      <w:pPr>
        <w:pStyle w:val="AIUASecondHeading"/>
        <w:spacing w:line="240" w:lineRule="auto"/>
        <w:rPr>
          <w:rFonts w:ascii="Arial" w:hAnsi="Arial" w:cs="Arial"/>
        </w:rPr>
        <w:sectPr w:rsidR="00525538" w:rsidSect="00525538">
          <w:type w:val="continuous"/>
          <w:pgSz w:w="12240" w:h="15840" w:code="1"/>
          <w:pgMar w:top="720" w:right="720" w:bottom="2160" w:left="720" w:header="0" w:footer="567" w:gutter="0"/>
          <w:cols w:num="2" w:space="567"/>
          <w:titlePg/>
          <w:docGrid w:linePitch="360"/>
        </w:sectPr>
      </w:pPr>
    </w:p>
    <w:p w:rsidR="001729F9" w:rsidRPr="00525538" w:rsidRDefault="001729F9" w:rsidP="001729F9">
      <w:pPr>
        <w:autoSpaceDE w:val="0"/>
        <w:autoSpaceDN w:val="0"/>
        <w:adjustRightInd w:val="0"/>
        <w:rPr>
          <w:rFonts w:ascii="Arial" w:hAnsi="Arial" w:cs="Arial"/>
          <w:b/>
          <w:color w:val="000000"/>
          <w:sz w:val="18"/>
          <w:szCs w:val="18"/>
        </w:rPr>
      </w:pPr>
      <w:r w:rsidRPr="00525538">
        <w:rPr>
          <w:rFonts w:ascii="Arial" w:hAnsi="Arial" w:cs="Arial"/>
          <w:b/>
          <w:color w:val="000000"/>
          <w:sz w:val="18"/>
          <w:szCs w:val="18"/>
        </w:rPr>
        <w:t xml:space="preserve">2) LET US KNOW YOU TOOK ACTION </w:t>
      </w:r>
    </w:p>
    <w:p w:rsidR="001729F9" w:rsidRPr="00525538" w:rsidRDefault="001729F9" w:rsidP="001729F9">
      <w:pPr>
        <w:autoSpaceDE w:val="0"/>
        <w:autoSpaceDN w:val="0"/>
        <w:adjustRightInd w:val="0"/>
        <w:rPr>
          <w:rFonts w:ascii="Arial" w:hAnsi="Arial" w:cs="Arial"/>
          <w:color w:val="000000"/>
          <w:sz w:val="18"/>
          <w:szCs w:val="18"/>
        </w:rPr>
      </w:pPr>
      <w:hyperlink r:id="rId13" w:history="1">
        <w:r w:rsidRPr="00525538">
          <w:rPr>
            <w:rStyle w:val="Hyperlink"/>
            <w:rFonts w:ascii="Arial" w:hAnsi="Arial" w:cs="Arial"/>
            <w:sz w:val="18"/>
            <w:szCs w:val="18"/>
          </w:rPr>
          <w:t>Click here</w:t>
        </w:r>
      </w:hyperlink>
      <w:r w:rsidRPr="00525538">
        <w:rPr>
          <w:rFonts w:ascii="Arial" w:hAnsi="Arial" w:cs="Arial"/>
          <w:color w:val="000000"/>
          <w:sz w:val="18"/>
          <w:szCs w:val="18"/>
        </w:rPr>
        <w:t xml:space="preserve"> to let us know if you took action on this case! </w:t>
      </w:r>
      <w:r w:rsidRPr="00525538">
        <w:rPr>
          <w:rFonts w:ascii="Arial" w:hAnsi="Arial" w:cs="Arial"/>
          <w:i/>
          <w:iCs/>
          <w:color w:val="000000"/>
          <w:sz w:val="18"/>
          <w:szCs w:val="18"/>
        </w:rPr>
        <w:t xml:space="preserve">This is Urgent Action </w:t>
      </w:r>
      <w:r w:rsidR="00525538">
        <w:rPr>
          <w:rFonts w:ascii="Arial" w:hAnsi="Arial" w:cs="Arial"/>
          <w:i/>
          <w:iCs/>
          <w:color w:val="000000"/>
          <w:sz w:val="18"/>
          <w:szCs w:val="18"/>
        </w:rPr>
        <w:t>45.18</w:t>
      </w:r>
      <w:r w:rsidRPr="00525538">
        <w:rPr>
          <w:rFonts w:ascii="Arial" w:hAnsi="Arial" w:cs="Arial"/>
          <w:i/>
          <w:iCs/>
          <w:color w:val="000000"/>
          <w:sz w:val="18"/>
          <w:szCs w:val="18"/>
        </w:rPr>
        <w:t xml:space="preserve"> </w:t>
      </w:r>
    </w:p>
    <w:p w:rsidR="001729F9" w:rsidRPr="00525538" w:rsidRDefault="001729F9" w:rsidP="001729F9">
      <w:pPr>
        <w:rPr>
          <w:rFonts w:ascii="Arial" w:hAnsi="Arial" w:cs="Arial"/>
          <w:color w:val="000000"/>
          <w:sz w:val="18"/>
          <w:szCs w:val="18"/>
        </w:rPr>
      </w:pPr>
      <w:r w:rsidRPr="00525538">
        <w:rPr>
          <w:rFonts w:ascii="Arial" w:hAnsi="Arial" w:cs="Arial"/>
          <w:color w:val="000000"/>
          <w:sz w:val="18"/>
          <w:szCs w:val="18"/>
        </w:rPr>
        <w:t>Here's why it is so important to report your actions: we record the actions taken on each case—letters, emails, calls and tweets—and use that information in our advocacy.</w:t>
      </w:r>
    </w:p>
    <w:p w:rsidR="001729F9" w:rsidRPr="00525538" w:rsidRDefault="001729F9" w:rsidP="001729F9">
      <w:pPr>
        <w:rPr>
          <w:rFonts w:ascii="Arial" w:hAnsi="Arial" w:cs="Arial"/>
          <w:color w:val="000000"/>
          <w:sz w:val="18"/>
          <w:szCs w:val="18"/>
        </w:rPr>
      </w:pPr>
    </w:p>
    <w:p w:rsidR="001729F9" w:rsidRDefault="001729F9" w:rsidP="001729F9">
      <w:pPr>
        <w:pStyle w:val="AIUASecondHeading"/>
        <w:spacing w:line="240" w:lineRule="auto"/>
        <w:rPr>
          <w:rFonts w:ascii="Arial" w:hAnsi="Arial" w:cs="Arial"/>
        </w:rPr>
        <w:sectPr w:rsidR="001729F9" w:rsidSect="001729F9">
          <w:type w:val="continuous"/>
          <w:pgSz w:w="12240" w:h="15840" w:code="1"/>
          <w:pgMar w:top="720" w:right="720" w:bottom="2160" w:left="720" w:header="0" w:footer="567" w:gutter="0"/>
          <w:cols w:space="567"/>
          <w:titlePg/>
          <w:docGrid w:linePitch="360"/>
        </w:sectPr>
      </w:pPr>
    </w:p>
    <w:p w:rsidR="0026766F" w:rsidRPr="00F95961" w:rsidRDefault="0026766F" w:rsidP="001729F9">
      <w:pPr>
        <w:pStyle w:val="AIUASecondHeading"/>
        <w:spacing w:line="240" w:lineRule="auto"/>
        <w:rPr>
          <w:rFonts w:ascii="Arial" w:hAnsi="Arial" w:cs="Arial"/>
        </w:rPr>
      </w:pPr>
      <w:r w:rsidRPr="00F95961">
        <w:rPr>
          <w:rFonts w:ascii="Arial" w:hAnsi="Arial" w:cs="Arial"/>
        </w:rPr>
        <w:t>URGENT ACTION</w:t>
      </w:r>
    </w:p>
    <w:p w:rsidR="00AE3B98" w:rsidRPr="002C0B99" w:rsidRDefault="0007055B" w:rsidP="001729F9">
      <w:pPr>
        <w:rPr>
          <w:rStyle w:val="AIHeadline"/>
          <w:rFonts w:cs="Arial"/>
          <w:snapToGrid w:val="0"/>
          <w:sz w:val="34"/>
          <w:szCs w:val="34"/>
        </w:rPr>
      </w:pPr>
      <w:r>
        <w:rPr>
          <w:rStyle w:val="AIHeadline"/>
          <w:rFonts w:cs="Arial"/>
          <w:snapToGrid w:val="0"/>
          <w:sz w:val="34"/>
          <w:szCs w:val="34"/>
        </w:rPr>
        <w:t>young human</w:t>
      </w:r>
      <w:r w:rsidR="00AE3B98">
        <w:rPr>
          <w:rStyle w:val="AIHeadline"/>
          <w:rFonts w:cs="Arial"/>
          <w:snapToGrid w:val="0"/>
          <w:sz w:val="34"/>
          <w:szCs w:val="34"/>
        </w:rPr>
        <w:t xml:space="preserve"> rights defenders</w:t>
      </w:r>
      <w:r>
        <w:rPr>
          <w:rStyle w:val="AIHeadline"/>
          <w:rFonts w:cs="Arial"/>
          <w:snapToGrid w:val="0"/>
          <w:sz w:val="34"/>
          <w:szCs w:val="34"/>
        </w:rPr>
        <w:t xml:space="preserve"> at risk of torture</w:t>
      </w:r>
      <w:r w:rsidR="00AE3B98">
        <w:rPr>
          <w:rStyle w:val="AIHeadline"/>
          <w:rFonts w:cs="Arial"/>
          <w:snapToGrid w:val="0"/>
          <w:sz w:val="34"/>
          <w:szCs w:val="34"/>
        </w:rPr>
        <w:t xml:space="preserve"> </w:t>
      </w:r>
    </w:p>
    <w:p w:rsidR="0026766F" w:rsidRPr="00F95961" w:rsidRDefault="0026766F" w:rsidP="001729F9">
      <w:pPr>
        <w:pStyle w:val="Heading2"/>
        <w:spacing w:before="120" w:after="120" w:line="240" w:lineRule="auto"/>
        <w:rPr>
          <w:rFonts w:ascii="Arial" w:hAnsi="Arial" w:cs="Arial"/>
        </w:rPr>
      </w:pPr>
      <w:r w:rsidRPr="00F95961">
        <w:rPr>
          <w:rFonts w:ascii="Arial" w:hAnsi="Arial" w:cs="Arial"/>
        </w:rPr>
        <w:t>ADditional Information</w:t>
      </w:r>
    </w:p>
    <w:p w:rsidR="00AE71C7" w:rsidRPr="005A337E" w:rsidRDefault="00514486" w:rsidP="001729F9">
      <w:pPr>
        <w:pStyle w:val="Default"/>
        <w:jc w:val="both"/>
        <w:rPr>
          <w:rFonts w:ascii="Arial" w:hAnsi="Arial" w:cs="Arial"/>
          <w:color w:val="auto"/>
          <w:sz w:val="18"/>
          <w:szCs w:val="18"/>
          <w:shd w:val="clear" w:color="auto" w:fill="FFFFFF"/>
          <w:lang w:bidi="fa-IR"/>
        </w:rPr>
      </w:pPr>
      <w:r w:rsidRPr="005A337E">
        <w:rPr>
          <w:rFonts w:ascii="Arial" w:hAnsi="Arial" w:cs="Arial"/>
          <w:color w:val="auto"/>
          <w:sz w:val="18"/>
          <w:szCs w:val="18"/>
          <w:shd w:val="clear" w:color="auto" w:fill="FFFFFF"/>
        </w:rPr>
        <w:t xml:space="preserve">On </w:t>
      </w:r>
      <w:r w:rsidR="00AE71C7" w:rsidRPr="005A337E">
        <w:rPr>
          <w:rFonts w:ascii="Arial" w:hAnsi="Arial" w:cs="Arial"/>
          <w:color w:val="auto"/>
          <w:sz w:val="18"/>
          <w:szCs w:val="18"/>
          <w:shd w:val="clear" w:color="auto" w:fill="FFFFFF"/>
        </w:rPr>
        <w:t>1 February</w:t>
      </w:r>
      <w:r w:rsidR="00421577">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when</w:t>
      </w:r>
      <w:r w:rsidRPr="005A337E">
        <w:rPr>
          <w:rFonts w:ascii="Arial" w:hAnsi="Arial" w:cs="Arial"/>
          <w:color w:val="auto"/>
          <w:sz w:val="18"/>
          <w:szCs w:val="18"/>
          <w:shd w:val="clear" w:color="auto" w:fill="FFFFFF"/>
        </w:rPr>
        <w:t xml:space="preserve"> Shima Babaee and Dariush Zand were arrested, Ministry of Intelligence officials also </w:t>
      </w:r>
      <w:r w:rsidR="00AE71C7" w:rsidRPr="005A337E">
        <w:rPr>
          <w:rFonts w:ascii="Arial" w:hAnsi="Arial" w:cs="Arial"/>
          <w:color w:val="auto"/>
          <w:sz w:val="18"/>
          <w:szCs w:val="18"/>
          <w:shd w:val="clear" w:color="auto" w:fill="FFFFFF"/>
        </w:rPr>
        <w:t>detained</w:t>
      </w:r>
      <w:r w:rsidRPr="005A337E">
        <w:rPr>
          <w:rFonts w:ascii="Arial" w:hAnsi="Arial" w:cs="Arial"/>
          <w:color w:val="auto"/>
          <w:sz w:val="18"/>
          <w:szCs w:val="18"/>
          <w:shd w:val="clear" w:color="auto" w:fill="FFFFFF"/>
        </w:rPr>
        <w:t xml:space="preserve"> in coordinated arrests across Iran </w:t>
      </w:r>
      <w:r w:rsidR="00AE71C7" w:rsidRPr="005A337E">
        <w:rPr>
          <w:rFonts w:ascii="Arial" w:hAnsi="Arial" w:cs="Arial"/>
          <w:color w:val="auto"/>
          <w:sz w:val="18"/>
          <w:szCs w:val="18"/>
          <w:shd w:val="clear" w:color="auto" w:fill="FFFFFF"/>
        </w:rPr>
        <w:t>three</w:t>
      </w:r>
      <w:r w:rsidRPr="005A337E">
        <w:rPr>
          <w:rFonts w:ascii="Arial" w:hAnsi="Arial" w:cs="Arial"/>
          <w:color w:val="auto"/>
          <w:sz w:val="18"/>
          <w:szCs w:val="18"/>
          <w:shd w:val="clear" w:color="auto" w:fill="FFFFFF"/>
        </w:rPr>
        <w:t xml:space="preserve"> other young human rights defenders, including </w:t>
      </w:r>
      <w:r w:rsidRPr="005A337E">
        <w:rPr>
          <w:rFonts w:ascii="Arial" w:hAnsi="Arial" w:cs="Arial"/>
          <w:b/>
          <w:bCs/>
          <w:color w:val="auto"/>
          <w:sz w:val="18"/>
          <w:szCs w:val="18"/>
          <w:shd w:val="clear" w:color="auto" w:fill="FFFFFF"/>
        </w:rPr>
        <w:t>Saeed Eghbali, Mahmoud Masoumi and Behnam Mousivand</w:t>
      </w:r>
      <w:r w:rsidR="00AE71C7" w:rsidRPr="005A337E">
        <w:rPr>
          <w:rFonts w:ascii="Arial" w:hAnsi="Arial" w:cs="Arial"/>
          <w:color w:val="auto"/>
          <w:sz w:val="18"/>
          <w:szCs w:val="18"/>
          <w:shd w:val="clear" w:color="auto" w:fill="FFFFFF"/>
          <w:lang w:bidi="fa-IR"/>
        </w:rPr>
        <w:t xml:space="preserve">. They are </w:t>
      </w:r>
      <w:r w:rsidR="004D1177">
        <w:rPr>
          <w:rFonts w:ascii="Arial" w:hAnsi="Arial" w:cs="Arial"/>
          <w:color w:val="auto"/>
          <w:sz w:val="18"/>
          <w:szCs w:val="18"/>
          <w:shd w:val="clear" w:color="auto" w:fill="FFFFFF"/>
          <w:lang w:bidi="fa-IR"/>
        </w:rPr>
        <w:t>similarly</w:t>
      </w:r>
      <w:r w:rsidR="004D1177" w:rsidRPr="005A337E">
        <w:rPr>
          <w:rFonts w:ascii="Arial" w:hAnsi="Arial" w:cs="Arial"/>
          <w:color w:val="auto"/>
          <w:sz w:val="18"/>
          <w:szCs w:val="18"/>
          <w:shd w:val="clear" w:color="auto" w:fill="FFFFFF"/>
          <w:lang w:bidi="fa-IR"/>
        </w:rPr>
        <w:t xml:space="preserve"> </w:t>
      </w:r>
      <w:r w:rsidR="00AE71C7" w:rsidRPr="005A337E">
        <w:rPr>
          <w:rFonts w:ascii="Arial" w:hAnsi="Arial" w:cs="Arial"/>
          <w:color w:val="auto"/>
          <w:sz w:val="18"/>
          <w:szCs w:val="18"/>
          <w:shd w:val="clear" w:color="auto" w:fill="FFFFFF"/>
          <w:lang w:bidi="fa-IR"/>
        </w:rPr>
        <w:t>held in incommunicado detention</w:t>
      </w:r>
      <w:r w:rsidR="00F65A8D" w:rsidRPr="005A337E">
        <w:rPr>
          <w:rFonts w:ascii="Arial" w:hAnsi="Arial" w:cs="Arial"/>
          <w:color w:val="auto"/>
          <w:sz w:val="18"/>
          <w:szCs w:val="18"/>
          <w:shd w:val="clear" w:color="auto" w:fill="FFFFFF"/>
          <w:lang w:bidi="fa-IR"/>
        </w:rPr>
        <w:t xml:space="preserve"> in Section 209 of Evin prison</w:t>
      </w:r>
      <w:r w:rsidR="00AE71C7" w:rsidRPr="005A337E">
        <w:rPr>
          <w:rFonts w:ascii="Arial" w:hAnsi="Arial" w:cs="Arial"/>
          <w:color w:val="auto"/>
          <w:sz w:val="18"/>
          <w:szCs w:val="18"/>
          <w:shd w:val="clear" w:color="auto" w:fill="FFFFFF"/>
          <w:lang w:bidi="fa-IR"/>
        </w:rPr>
        <w:t xml:space="preserve"> and </w:t>
      </w:r>
      <w:r w:rsidR="000C0CE5" w:rsidRPr="005A337E">
        <w:rPr>
          <w:rFonts w:ascii="Arial" w:hAnsi="Arial" w:cs="Arial"/>
          <w:color w:val="auto"/>
          <w:sz w:val="18"/>
          <w:szCs w:val="18"/>
          <w:shd w:val="clear" w:color="auto" w:fill="FFFFFF"/>
          <w:lang w:bidi="fa-IR"/>
        </w:rPr>
        <w:t>the</w:t>
      </w:r>
      <w:r w:rsidR="00F65A8D" w:rsidRPr="005A337E">
        <w:rPr>
          <w:rFonts w:ascii="Arial" w:hAnsi="Arial" w:cs="Arial"/>
          <w:color w:val="auto"/>
          <w:sz w:val="18"/>
          <w:szCs w:val="18"/>
          <w:shd w:val="clear" w:color="auto" w:fill="FFFFFF"/>
          <w:lang w:bidi="fa-IR"/>
        </w:rPr>
        <w:t xml:space="preserve"> prosecution </w:t>
      </w:r>
      <w:r w:rsidR="000C0CE5" w:rsidRPr="005A337E">
        <w:rPr>
          <w:rFonts w:ascii="Arial" w:hAnsi="Arial" w:cs="Arial"/>
          <w:color w:val="auto"/>
          <w:sz w:val="18"/>
          <w:szCs w:val="18"/>
          <w:shd w:val="clear" w:color="auto" w:fill="FFFFFF"/>
          <w:lang w:bidi="fa-IR"/>
        </w:rPr>
        <w:t xml:space="preserve">authorities have told their families that they will not be allowed </w:t>
      </w:r>
      <w:r w:rsidR="00AE71C7" w:rsidRPr="005A337E">
        <w:rPr>
          <w:rFonts w:ascii="Arial" w:hAnsi="Arial" w:cs="Arial"/>
          <w:color w:val="auto"/>
          <w:sz w:val="18"/>
          <w:szCs w:val="18"/>
          <w:shd w:val="clear" w:color="auto" w:fill="FFFFFF"/>
          <w:lang w:bidi="fa-IR"/>
        </w:rPr>
        <w:t>access to their lawyers</w:t>
      </w:r>
      <w:r w:rsidR="00A80F77" w:rsidRPr="005A337E">
        <w:rPr>
          <w:rFonts w:ascii="Arial" w:hAnsi="Arial" w:cs="Arial"/>
          <w:color w:val="auto"/>
          <w:sz w:val="18"/>
          <w:szCs w:val="18"/>
          <w:shd w:val="clear" w:color="auto" w:fill="FFFFFF"/>
          <w:lang w:bidi="fa-IR"/>
        </w:rPr>
        <w:t xml:space="preserve"> until the</w:t>
      </w:r>
      <w:r w:rsidR="004D1177">
        <w:rPr>
          <w:rFonts w:ascii="Arial" w:hAnsi="Arial" w:cs="Arial"/>
          <w:color w:val="auto"/>
          <w:sz w:val="18"/>
          <w:szCs w:val="18"/>
          <w:shd w:val="clear" w:color="auto" w:fill="FFFFFF"/>
          <w:lang w:bidi="fa-IR"/>
        </w:rPr>
        <w:t>ir</w:t>
      </w:r>
      <w:r w:rsidR="00F65A8D" w:rsidRPr="005A337E">
        <w:rPr>
          <w:rFonts w:ascii="Arial" w:hAnsi="Arial" w:cs="Arial"/>
          <w:color w:val="auto"/>
          <w:sz w:val="18"/>
          <w:szCs w:val="18"/>
          <w:shd w:val="clear" w:color="auto" w:fill="FFFFFF"/>
          <w:lang w:bidi="fa-IR"/>
        </w:rPr>
        <w:t xml:space="preserve"> interrogations are complete</w:t>
      </w:r>
      <w:r w:rsidR="00AE71C7" w:rsidRPr="005A337E">
        <w:rPr>
          <w:rFonts w:ascii="Arial" w:hAnsi="Arial" w:cs="Arial"/>
          <w:color w:val="auto"/>
          <w:sz w:val="18"/>
          <w:szCs w:val="18"/>
          <w:shd w:val="clear" w:color="auto" w:fill="FFFFFF"/>
          <w:lang w:bidi="fa-IR"/>
        </w:rPr>
        <w:t>. There are grave concerns that they</w:t>
      </w:r>
      <w:r w:rsidR="004D1177">
        <w:rPr>
          <w:rFonts w:ascii="Arial" w:hAnsi="Arial" w:cs="Arial"/>
          <w:color w:val="auto"/>
          <w:sz w:val="18"/>
          <w:szCs w:val="18"/>
          <w:shd w:val="clear" w:color="auto" w:fill="FFFFFF"/>
          <w:lang w:bidi="fa-IR"/>
        </w:rPr>
        <w:t xml:space="preserve"> too</w:t>
      </w:r>
      <w:r w:rsidR="00AE71C7" w:rsidRPr="005A337E">
        <w:rPr>
          <w:rFonts w:ascii="Arial" w:hAnsi="Arial" w:cs="Arial"/>
          <w:color w:val="auto"/>
          <w:sz w:val="18"/>
          <w:szCs w:val="18"/>
          <w:shd w:val="clear" w:color="auto" w:fill="FFFFFF"/>
          <w:lang w:bidi="fa-IR"/>
        </w:rPr>
        <w:t xml:space="preserve"> </w:t>
      </w:r>
      <w:r w:rsidR="00F65A8D" w:rsidRPr="005A337E">
        <w:rPr>
          <w:rFonts w:ascii="Arial" w:hAnsi="Arial" w:cs="Arial"/>
          <w:color w:val="auto"/>
          <w:sz w:val="18"/>
          <w:szCs w:val="18"/>
          <w:shd w:val="clear" w:color="auto" w:fill="FFFFFF"/>
          <w:lang w:bidi="fa-IR"/>
        </w:rPr>
        <w:t>are facing</w:t>
      </w:r>
      <w:r w:rsidR="00AE71C7" w:rsidRPr="005A337E">
        <w:rPr>
          <w:rFonts w:ascii="Arial" w:hAnsi="Arial" w:cs="Arial"/>
          <w:color w:val="auto"/>
          <w:sz w:val="18"/>
          <w:szCs w:val="18"/>
          <w:shd w:val="clear" w:color="auto" w:fill="FFFFFF"/>
          <w:lang w:bidi="fa-IR"/>
        </w:rPr>
        <w:t xml:space="preserve"> torture and other ill-treatment</w:t>
      </w:r>
      <w:r w:rsidR="00F65A8D" w:rsidRPr="005A337E">
        <w:rPr>
          <w:rFonts w:ascii="Arial" w:hAnsi="Arial" w:cs="Arial"/>
          <w:color w:val="auto"/>
          <w:sz w:val="18"/>
          <w:szCs w:val="18"/>
          <w:shd w:val="clear" w:color="auto" w:fill="FFFFFF"/>
          <w:lang w:bidi="fa-IR"/>
        </w:rPr>
        <w:t xml:space="preserve"> at the hands of intelligence officials conducting the interrogations</w:t>
      </w:r>
      <w:r w:rsidR="00A80F77" w:rsidRPr="005A337E">
        <w:rPr>
          <w:rFonts w:ascii="Arial" w:hAnsi="Arial" w:cs="Arial"/>
          <w:color w:val="auto"/>
          <w:sz w:val="18"/>
          <w:szCs w:val="18"/>
          <w:shd w:val="clear" w:color="auto" w:fill="FFFFFF"/>
          <w:lang w:bidi="fa-IR"/>
        </w:rPr>
        <w:t>. These human rights defenders are all prisoners of conscience and must be released immediately and unconditionally.</w:t>
      </w:r>
    </w:p>
    <w:p w:rsidR="00AE71C7" w:rsidRPr="005A337E" w:rsidRDefault="00AE71C7" w:rsidP="001729F9">
      <w:pPr>
        <w:pStyle w:val="Default"/>
        <w:jc w:val="both"/>
        <w:rPr>
          <w:rFonts w:ascii="Arial" w:hAnsi="Arial" w:cs="Arial"/>
          <w:color w:val="auto"/>
          <w:sz w:val="18"/>
          <w:szCs w:val="18"/>
          <w:shd w:val="clear" w:color="auto" w:fill="FFFFFF"/>
          <w:lang w:bidi="fa-IR"/>
        </w:rPr>
      </w:pPr>
    </w:p>
    <w:p w:rsidR="00AE71C7" w:rsidRPr="005A337E" w:rsidRDefault="00EF09DE" w:rsidP="001729F9">
      <w:pPr>
        <w:pStyle w:val="Default"/>
        <w:jc w:val="both"/>
        <w:rPr>
          <w:rFonts w:ascii="Arial" w:hAnsi="Arial" w:cs="Arial"/>
          <w:color w:val="auto"/>
          <w:sz w:val="18"/>
          <w:szCs w:val="18"/>
          <w:shd w:val="clear" w:color="auto" w:fill="FFFFFF"/>
        </w:rPr>
      </w:pPr>
      <w:r w:rsidRPr="005A337E">
        <w:rPr>
          <w:rFonts w:ascii="Arial" w:hAnsi="Arial" w:cs="Arial"/>
          <w:color w:val="auto"/>
          <w:sz w:val="18"/>
          <w:szCs w:val="18"/>
          <w:shd w:val="clear" w:color="auto" w:fill="FFFFFF"/>
          <w:lang w:bidi="fa-IR"/>
        </w:rPr>
        <w:t>On</w:t>
      </w:r>
      <w:r w:rsidR="00AE71C7" w:rsidRPr="005A337E">
        <w:rPr>
          <w:rFonts w:ascii="Arial" w:hAnsi="Arial" w:cs="Arial"/>
          <w:color w:val="auto"/>
          <w:sz w:val="18"/>
          <w:szCs w:val="18"/>
          <w:shd w:val="clear" w:color="auto" w:fill="FFFFFF"/>
          <w:lang w:bidi="fa-IR"/>
        </w:rPr>
        <w:t xml:space="preserve"> </w:t>
      </w:r>
      <w:r w:rsidR="00AE71C7" w:rsidRPr="005A337E">
        <w:rPr>
          <w:rFonts w:ascii="Arial" w:hAnsi="Arial" w:cs="Arial"/>
          <w:color w:val="auto"/>
          <w:sz w:val="18"/>
          <w:szCs w:val="18"/>
          <w:shd w:val="clear" w:color="auto" w:fill="FFFFFF"/>
        </w:rPr>
        <w:t xml:space="preserve">15 August 2017, Shima Babaee received a threatening phone call from the office of the Morality Security Police in Tehran summoning her for interrogation. This was after several videos in which she made statements against compulsory veiling were posted on the social media platforms of White Wednesdays. When she refused to go, the authorities at the Morality Security Police issued a written summons requiring her appearance at their office in Tehran on 19 August 2017. On that day, </w:t>
      </w:r>
      <w:r w:rsidR="00081B76">
        <w:rPr>
          <w:rFonts w:ascii="Arial" w:hAnsi="Arial" w:cs="Arial"/>
          <w:color w:val="auto"/>
          <w:sz w:val="18"/>
          <w:szCs w:val="18"/>
          <w:shd w:val="clear" w:color="auto" w:fill="FFFFFF"/>
        </w:rPr>
        <w:t>she</w:t>
      </w:r>
      <w:r w:rsidR="00AE71C7" w:rsidRPr="005A337E">
        <w:rPr>
          <w:rFonts w:ascii="Arial" w:hAnsi="Arial" w:cs="Arial"/>
          <w:color w:val="auto"/>
          <w:sz w:val="18"/>
          <w:szCs w:val="18"/>
          <w:shd w:val="clear" w:color="auto" w:fill="FFFFFF"/>
        </w:rPr>
        <w:t xml:space="preserve"> was interrogated for about one and a half hours, without the presence of a lawyer. She has said that interrogators accused her of involvement with an “anti-revolutionary” campaign and “disobeying” the country’s laws</w:t>
      </w:r>
      <w:r w:rsidR="00081B76">
        <w:rPr>
          <w:rFonts w:ascii="Arial" w:hAnsi="Arial" w:cs="Arial"/>
          <w:color w:val="auto"/>
          <w:sz w:val="18"/>
          <w:szCs w:val="18"/>
          <w:shd w:val="clear" w:color="auto" w:fill="FFFFFF"/>
        </w:rPr>
        <w:t>, and</w:t>
      </w:r>
      <w:r w:rsidR="00AE71C7" w:rsidRPr="005A337E">
        <w:rPr>
          <w:rFonts w:ascii="Arial" w:hAnsi="Arial" w:cs="Arial"/>
          <w:color w:val="auto"/>
          <w:sz w:val="18"/>
          <w:szCs w:val="18"/>
          <w:shd w:val="clear" w:color="auto" w:fill="FFFFFF"/>
        </w:rPr>
        <w:t xml:space="preserve"> yelled and swore at her when she insisted on her right to peacefully express her opposition to compulsory veiling, and that when her father, who was present in the interrogation room, objected to the verbal abuse, two security officials grabbed him by the arms and pushed him against the door. Shima Babaee and her father were then transferred to the Office of the Prosecutor in Zone 21 of Tehran, where they were told that she will be detained until a surety</w:t>
      </w:r>
      <w:r w:rsidR="005F43D9">
        <w:rPr>
          <w:rFonts w:ascii="Arial" w:hAnsi="Arial" w:cs="Arial"/>
          <w:color w:val="auto"/>
          <w:sz w:val="18"/>
          <w:szCs w:val="18"/>
          <w:shd w:val="clear" w:color="auto" w:fill="FFFFFF"/>
        </w:rPr>
        <w:t xml:space="preserve"> bond</w:t>
      </w:r>
      <w:r w:rsidR="00AE71C7" w:rsidRPr="005A337E">
        <w:rPr>
          <w:rFonts w:ascii="Arial" w:hAnsi="Arial" w:cs="Arial"/>
          <w:color w:val="auto"/>
          <w:sz w:val="18"/>
          <w:szCs w:val="18"/>
          <w:shd w:val="clear" w:color="auto" w:fill="FFFFFF"/>
        </w:rPr>
        <w:t xml:space="preserve"> </w:t>
      </w:r>
      <w:r w:rsidR="004A1A7C">
        <w:rPr>
          <w:rFonts w:ascii="Arial" w:hAnsi="Arial" w:cs="Arial"/>
          <w:color w:val="auto"/>
          <w:sz w:val="18"/>
          <w:szCs w:val="18"/>
          <w:shd w:val="clear" w:color="auto" w:fill="FFFFFF"/>
        </w:rPr>
        <w:t>wa</w:t>
      </w:r>
      <w:r w:rsidR="00AE71C7" w:rsidRPr="005A337E">
        <w:rPr>
          <w:rFonts w:ascii="Arial" w:hAnsi="Arial" w:cs="Arial"/>
          <w:color w:val="auto"/>
          <w:sz w:val="18"/>
          <w:szCs w:val="18"/>
          <w:shd w:val="clear" w:color="auto" w:fill="FFFFFF"/>
        </w:rPr>
        <w:t xml:space="preserve">s </w:t>
      </w:r>
      <w:r w:rsidR="004D1177">
        <w:rPr>
          <w:rFonts w:ascii="Arial" w:hAnsi="Arial" w:cs="Arial"/>
          <w:color w:val="auto"/>
          <w:sz w:val="18"/>
          <w:szCs w:val="18"/>
          <w:shd w:val="clear" w:color="auto" w:fill="FFFFFF"/>
        </w:rPr>
        <w:t>produced</w:t>
      </w:r>
      <w:r w:rsidR="004D1177" w:rsidRPr="005A337E">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 xml:space="preserve">to secure her release and that her father, </w:t>
      </w:r>
      <w:r w:rsidR="00AE71C7" w:rsidRPr="005A337E">
        <w:rPr>
          <w:rFonts w:ascii="Arial" w:hAnsi="Arial" w:cs="Arial"/>
          <w:b/>
          <w:bCs/>
          <w:color w:val="auto"/>
          <w:sz w:val="18"/>
          <w:szCs w:val="18"/>
          <w:shd w:val="clear" w:color="auto" w:fill="FFFFFF"/>
        </w:rPr>
        <w:t>Ebrahim Babaee</w:t>
      </w:r>
      <w:r w:rsidR="00AE71C7" w:rsidRPr="005A337E">
        <w:rPr>
          <w:rFonts w:ascii="Arial" w:hAnsi="Arial" w:cs="Arial"/>
          <w:color w:val="auto"/>
          <w:sz w:val="18"/>
          <w:szCs w:val="18"/>
          <w:shd w:val="clear" w:color="auto" w:fill="FFFFFF"/>
        </w:rPr>
        <w:t xml:space="preserve">, will be charged with “insulting public officials”. She was then taken to Vozara detention centre in Tehran and held there for several hours until her family secured her release on surety. She subsequently received several telephone summons from the same office of Morality Security Police but refused to comply </w:t>
      </w:r>
      <w:r w:rsidRPr="005A337E">
        <w:rPr>
          <w:rFonts w:ascii="Arial" w:hAnsi="Arial" w:cs="Arial"/>
          <w:color w:val="auto"/>
          <w:sz w:val="18"/>
          <w:szCs w:val="18"/>
          <w:shd w:val="clear" w:color="auto" w:fill="FFFFFF"/>
        </w:rPr>
        <w:t>as</w:t>
      </w:r>
      <w:r w:rsidR="00AE71C7" w:rsidRPr="005A337E">
        <w:rPr>
          <w:rFonts w:ascii="Arial" w:hAnsi="Arial" w:cs="Arial"/>
          <w:color w:val="auto"/>
          <w:sz w:val="18"/>
          <w:szCs w:val="18"/>
          <w:shd w:val="clear" w:color="auto" w:fill="FFFFFF"/>
        </w:rPr>
        <w:t xml:space="preserve"> it is illegal under Iranian law to summon a person f</w:t>
      </w:r>
      <w:r w:rsidR="005A337E">
        <w:rPr>
          <w:rFonts w:ascii="Arial" w:hAnsi="Arial" w:cs="Arial"/>
          <w:color w:val="auto"/>
          <w:sz w:val="18"/>
          <w:szCs w:val="18"/>
          <w:shd w:val="clear" w:color="auto" w:fill="FFFFFF"/>
        </w:rPr>
        <w:t>or interrogations by telephone.</w:t>
      </w:r>
    </w:p>
    <w:p w:rsidR="00AE71C7" w:rsidRPr="005A337E" w:rsidRDefault="00AE71C7" w:rsidP="001729F9">
      <w:pPr>
        <w:pStyle w:val="Default"/>
        <w:jc w:val="both"/>
        <w:rPr>
          <w:rFonts w:ascii="Arial" w:hAnsi="Arial" w:cs="Arial"/>
          <w:color w:val="auto"/>
          <w:sz w:val="18"/>
          <w:szCs w:val="18"/>
          <w:shd w:val="clear" w:color="auto" w:fill="FFFFFF"/>
        </w:rPr>
      </w:pPr>
    </w:p>
    <w:p w:rsidR="00D929E3" w:rsidRPr="005A337E" w:rsidRDefault="00015918" w:rsidP="001729F9">
      <w:pPr>
        <w:pStyle w:val="Default"/>
        <w:jc w:val="both"/>
        <w:rPr>
          <w:rFonts w:ascii="Arial" w:hAnsi="Arial" w:cs="Arial"/>
          <w:color w:val="auto"/>
          <w:sz w:val="18"/>
          <w:szCs w:val="18"/>
          <w:shd w:val="clear" w:color="auto" w:fill="FFFFFF"/>
        </w:rPr>
      </w:pPr>
      <w:r>
        <w:rPr>
          <w:rFonts w:ascii="Arial" w:hAnsi="Arial" w:cs="Arial"/>
          <w:color w:val="auto"/>
          <w:sz w:val="18"/>
          <w:szCs w:val="18"/>
          <w:shd w:val="clear" w:color="auto" w:fill="FFFFFF"/>
        </w:rPr>
        <w:t>Based on information provided by officials, lawyers and independent activists and media outlets, s</w:t>
      </w:r>
      <w:r w:rsidR="00AE71C7" w:rsidRPr="005A337E">
        <w:rPr>
          <w:rFonts w:ascii="Arial" w:hAnsi="Arial" w:cs="Arial"/>
          <w:color w:val="auto"/>
          <w:sz w:val="18"/>
          <w:szCs w:val="18"/>
          <w:shd w:val="clear" w:color="auto" w:fill="FFFFFF"/>
        </w:rPr>
        <w:t>ince 27 December 2017, the Iranian authorities have violently</w:t>
      </w:r>
      <w:r w:rsidR="004D1177">
        <w:rPr>
          <w:rFonts w:ascii="Arial" w:hAnsi="Arial" w:cs="Arial"/>
          <w:color w:val="auto"/>
          <w:sz w:val="18"/>
          <w:szCs w:val="18"/>
          <w:shd w:val="clear" w:color="auto" w:fill="FFFFFF"/>
        </w:rPr>
        <w:t xml:space="preserve"> attacked and</w:t>
      </w:r>
      <w:r w:rsidR="00AE71C7" w:rsidRPr="005A337E">
        <w:rPr>
          <w:rFonts w:ascii="Arial" w:hAnsi="Arial" w:cs="Arial"/>
          <w:color w:val="auto"/>
          <w:sz w:val="18"/>
          <w:szCs w:val="18"/>
          <w:shd w:val="clear" w:color="auto" w:fill="FFFFFF"/>
        </w:rPr>
        <w:t xml:space="preserve"> arrest</w:t>
      </w:r>
      <w:r>
        <w:rPr>
          <w:rFonts w:ascii="Arial" w:hAnsi="Arial" w:cs="Arial"/>
          <w:color w:val="auto"/>
          <w:sz w:val="18"/>
          <w:szCs w:val="18"/>
          <w:shd w:val="clear" w:color="auto" w:fill="FFFFFF"/>
        </w:rPr>
        <w:t>ed</w:t>
      </w:r>
      <w:r w:rsidR="00AE71C7" w:rsidRPr="005A337E">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more</w:t>
      </w:r>
      <w:r w:rsidR="005F04DC">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least 35</w:t>
      </w:r>
      <w:r w:rsidR="005F04DC">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women</w:t>
      </w:r>
      <w:r w:rsidR="00D929E3" w:rsidRPr="005A337E">
        <w:rPr>
          <w:rFonts w:ascii="Arial" w:hAnsi="Arial" w:cs="Arial"/>
          <w:color w:val="auto"/>
          <w:sz w:val="18"/>
          <w:szCs w:val="18"/>
          <w:shd w:val="clear" w:color="auto" w:fill="FFFFFF"/>
        </w:rPr>
        <w:t xml:space="preserve"> in Tehran</w:t>
      </w:r>
      <w:r w:rsidR="000C0CE5" w:rsidRPr="005A337E">
        <w:rPr>
          <w:rFonts w:ascii="Arial" w:hAnsi="Arial" w:cs="Arial"/>
          <w:color w:val="auto"/>
          <w:sz w:val="18"/>
          <w:szCs w:val="18"/>
          <w:shd w:val="clear" w:color="auto" w:fill="FFFFFF"/>
        </w:rPr>
        <w:t xml:space="preserve"> </w:t>
      </w:r>
      <w:r w:rsidR="00234926">
        <w:rPr>
          <w:rFonts w:ascii="Arial" w:hAnsi="Arial" w:cs="Arial"/>
          <w:color w:val="auto"/>
          <w:sz w:val="18"/>
          <w:szCs w:val="18"/>
          <w:shd w:val="clear" w:color="auto" w:fill="FFFFFF"/>
        </w:rPr>
        <w:t>alone</w:t>
      </w:r>
      <w:r w:rsidR="005F04DC">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for</w:t>
      </w:r>
      <w:r w:rsidR="000C0CE5" w:rsidRPr="005A337E">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peacefully protesting</w:t>
      </w:r>
      <w:r w:rsidR="000C0CE5" w:rsidRPr="005A337E">
        <w:rPr>
          <w:rFonts w:ascii="Arial" w:hAnsi="Arial" w:cs="Arial"/>
          <w:color w:val="auto"/>
          <w:sz w:val="18"/>
          <w:szCs w:val="18"/>
          <w:shd w:val="clear" w:color="auto" w:fill="FFFFFF"/>
        </w:rPr>
        <w:t xml:space="preserve"> against compulsory veiling</w:t>
      </w:r>
      <w:r w:rsidR="00D929E3" w:rsidRPr="005A337E">
        <w:rPr>
          <w:rFonts w:ascii="Arial" w:hAnsi="Arial" w:cs="Arial"/>
          <w:color w:val="auto"/>
          <w:sz w:val="18"/>
          <w:szCs w:val="18"/>
          <w:shd w:val="clear" w:color="auto" w:fill="FFFFFF"/>
        </w:rPr>
        <w:t>, including</w:t>
      </w:r>
      <w:r w:rsidR="000C0CE5" w:rsidRPr="005A337E">
        <w:rPr>
          <w:rFonts w:ascii="Arial" w:hAnsi="Arial" w:cs="Arial"/>
          <w:color w:val="auto"/>
          <w:sz w:val="18"/>
          <w:szCs w:val="18"/>
          <w:shd w:val="clear" w:color="auto" w:fill="FFFFFF"/>
        </w:rPr>
        <w:t xml:space="preserve"> by taking off their headscarves </w:t>
      </w:r>
      <w:r w:rsidR="00DD7F05" w:rsidRPr="005A337E">
        <w:rPr>
          <w:rFonts w:ascii="Arial" w:hAnsi="Arial" w:cs="Arial"/>
          <w:color w:val="auto"/>
          <w:sz w:val="18"/>
          <w:szCs w:val="18"/>
          <w:shd w:val="clear" w:color="auto" w:fill="FFFFFF"/>
        </w:rPr>
        <w:t>in</w:t>
      </w:r>
      <w:r w:rsidR="000C0CE5" w:rsidRPr="005A337E">
        <w:rPr>
          <w:rFonts w:ascii="Arial" w:hAnsi="Arial" w:cs="Arial"/>
          <w:color w:val="auto"/>
          <w:sz w:val="18"/>
          <w:szCs w:val="18"/>
          <w:shd w:val="clear" w:color="auto" w:fill="FFFFFF"/>
        </w:rPr>
        <w:t xml:space="preserve"> busy public location</w:t>
      </w:r>
      <w:r w:rsidR="00DD7F05" w:rsidRPr="005A337E">
        <w:rPr>
          <w:rFonts w:ascii="Arial" w:hAnsi="Arial" w:cs="Arial"/>
          <w:color w:val="auto"/>
          <w:sz w:val="18"/>
          <w:szCs w:val="18"/>
          <w:shd w:val="clear" w:color="auto" w:fill="FFFFFF"/>
        </w:rPr>
        <w:t>s</w:t>
      </w:r>
      <w:r w:rsidR="000C0CE5" w:rsidRPr="005A337E">
        <w:rPr>
          <w:rFonts w:ascii="Arial" w:hAnsi="Arial" w:cs="Arial"/>
          <w:color w:val="auto"/>
          <w:sz w:val="18"/>
          <w:szCs w:val="18"/>
          <w:shd w:val="clear" w:color="auto" w:fill="FFFFFF"/>
        </w:rPr>
        <w:t xml:space="preserve"> and </w:t>
      </w:r>
      <w:r w:rsidR="00AE71C7" w:rsidRPr="005A337E">
        <w:rPr>
          <w:rFonts w:ascii="Arial" w:hAnsi="Arial" w:cs="Arial"/>
          <w:color w:val="auto"/>
          <w:sz w:val="18"/>
          <w:szCs w:val="18"/>
          <w:shd w:val="clear" w:color="auto" w:fill="FFFFFF"/>
        </w:rPr>
        <w:t xml:space="preserve">silently waving </w:t>
      </w:r>
      <w:r w:rsidR="000C0CE5" w:rsidRPr="005A337E">
        <w:rPr>
          <w:rFonts w:ascii="Arial" w:hAnsi="Arial" w:cs="Arial"/>
          <w:color w:val="auto"/>
          <w:sz w:val="18"/>
          <w:szCs w:val="18"/>
          <w:shd w:val="clear" w:color="auto" w:fill="FFFFFF"/>
        </w:rPr>
        <w:t>them around on the end of a stick.</w:t>
      </w:r>
      <w:r w:rsidR="00F65A8D" w:rsidRPr="005A337E">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The real</w:t>
      </w:r>
      <w:r w:rsidR="00494502" w:rsidRPr="005A337E">
        <w:rPr>
          <w:rFonts w:ascii="Arial" w:hAnsi="Arial" w:cs="Arial"/>
          <w:color w:val="auto"/>
          <w:sz w:val="18"/>
          <w:szCs w:val="18"/>
          <w:shd w:val="clear" w:color="auto" w:fill="FFFFFF"/>
        </w:rPr>
        <w:t xml:space="preserve"> number</w:t>
      </w:r>
      <w:r w:rsidR="00A80F77" w:rsidRPr="005A337E">
        <w:rPr>
          <w:rFonts w:ascii="Arial" w:hAnsi="Arial" w:cs="Arial"/>
          <w:color w:val="auto"/>
          <w:sz w:val="18"/>
          <w:szCs w:val="18"/>
          <w:shd w:val="clear" w:color="auto" w:fill="FFFFFF"/>
        </w:rPr>
        <w:t xml:space="preserve"> of women arrested</w:t>
      </w:r>
      <w:r w:rsidR="00D929E3" w:rsidRPr="005A337E">
        <w:rPr>
          <w:rFonts w:ascii="Arial" w:hAnsi="Arial" w:cs="Arial"/>
          <w:color w:val="auto"/>
          <w:sz w:val="18"/>
          <w:szCs w:val="18"/>
          <w:shd w:val="clear" w:color="auto" w:fill="FFFFFF"/>
        </w:rPr>
        <w:t xml:space="preserve"> is likely much higher</w:t>
      </w:r>
      <w:r w:rsidR="00813B86">
        <w:rPr>
          <w:rFonts w:ascii="Arial" w:hAnsi="Arial" w:cs="Arial"/>
          <w:color w:val="auto"/>
          <w:sz w:val="18"/>
          <w:szCs w:val="18"/>
          <w:shd w:val="clear" w:color="auto" w:fill="FFFFFF"/>
        </w:rPr>
        <w:t xml:space="preserve"> than 35</w:t>
      </w:r>
      <w:r w:rsidR="00D929E3" w:rsidRPr="005A337E">
        <w:rPr>
          <w:rFonts w:ascii="Arial" w:hAnsi="Arial" w:cs="Arial"/>
          <w:color w:val="auto"/>
          <w:sz w:val="18"/>
          <w:szCs w:val="18"/>
          <w:shd w:val="clear" w:color="auto" w:fill="FFFFFF"/>
        </w:rPr>
        <w:t xml:space="preserve"> as women have engaged in similar acts of pr</w:t>
      </w:r>
      <w:r w:rsidR="00EB3888">
        <w:rPr>
          <w:rFonts w:ascii="Arial" w:hAnsi="Arial" w:cs="Arial"/>
          <w:color w:val="auto"/>
          <w:sz w:val="18"/>
          <w:szCs w:val="18"/>
          <w:shd w:val="clear" w:color="auto" w:fill="FFFFFF"/>
        </w:rPr>
        <w:t xml:space="preserve">otest elsewhere in the country. </w:t>
      </w:r>
      <w:r w:rsidR="00D929E3" w:rsidRPr="005A337E">
        <w:rPr>
          <w:rFonts w:ascii="Arial" w:hAnsi="Arial" w:cs="Arial"/>
          <w:color w:val="auto"/>
          <w:sz w:val="18"/>
          <w:szCs w:val="18"/>
          <w:shd w:val="clear" w:color="auto" w:fill="FFFFFF"/>
        </w:rPr>
        <w:t xml:space="preserve">Those arrested </w:t>
      </w:r>
      <w:r w:rsidR="000C0CE5" w:rsidRPr="005A337E">
        <w:rPr>
          <w:rFonts w:ascii="Arial" w:hAnsi="Arial" w:cs="Arial"/>
          <w:color w:val="auto"/>
          <w:sz w:val="18"/>
          <w:szCs w:val="18"/>
          <w:shd w:val="clear" w:color="auto" w:fill="FFFFFF"/>
        </w:rPr>
        <w:t xml:space="preserve">include </w:t>
      </w:r>
      <w:r w:rsidR="000C0CE5" w:rsidRPr="005A337E">
        <w:rPr>
          <w:rFonts w:ascii="Arial" w:hAnsi="Arial" w:cs="Arial"/>
          <w:b/>
          <w:bCs/>
          <w:color w:val="auto"/>
          <w:sz w:val="18"/>
          <w:szCs w:val="18"/>
          <w:shd w:val="clear" w:color="auto" w:fill="FFFFFF"/>
        </w:rPr>
        <w:t>Vida Movahed</w:t>
      </w:r>
      <w:r w:rsidR="000C0CE5" w:rsidRPr="005A337E">
        <w:rPr>
          <w:rFonts w:ascii="Arial" w:hAnsi="Arial" w:cs="Arial"/>
          <w:color w:val="auto"/>
          <w:sz w:val="18"/>
          <w:szCs w:val="18"/>
          <w:shd w:val="clear" w:color="auto" w:fill="FFFFFF"/>
        </w:rPr>
        <w:t xml:space="preserve">, </w:t>
      </w:r>
      <w:r w:rsidR="000C0CE5" w:rsidRPr="005A337E">
        <w:rPr>
          <w:rFonts w:ascii="Arial" w:hAnsi="Arial" w:cs="Arial"/>
          <w:b/>
          <w:bCs/>
          <w:color w:val="auto"/>
          <w:sz w:val="18"/>
          <w:szCs w:val="18"/>
          <w:shd w:val="clear" w:color="auto" w:fill="FFFFFF"/>
        </w:rPr>
        <w:t>Narges Hosseini</w:t>
      </w:r>
      <w:r w:rsidR="000B3BEE">
        <w:rPr>
          <w:rFonts w:ascii="Arial" w:hAnsi="Arial" w:cs="Arial"/>
          <w:b/>
          <w:bCs/>
          <w:color w:val="auto"/>
          <w:sz w:val="18"/>
          <w:szCs w:val="18"/>
          <w:shd w:val="clear" w:color="auto" w:fill="FFFFFF"/>
        </w:rPr>
        <w:t xml:space="preserve"> and</w:t>
      </w:r>
      <w:r w:rsidR="000C0CE5" w:rsidRPr="005A337E">
        <w:rPr>
          <w:rFonts w:ascii="Arial" w:hAnsi="Arial" w:cs="Arial"/>
          <w:color w:val="auto"/>
          <w:sz w:val="18"/>
          <w:szCs w:val="18"/>
          <w:shd w:val="clear" w:color="auto" w:fill="FFFFFF"/>
        </w:rPr>
        <w:t xml:space="preserve"> </w:t>
      </w:r>
      <w:r w:rsidR="000C0CE5" w:rsidRPr="005A337E">
        <w:rPr>
          <w:rFonts w:ascii="Arial" w:hAnsi="Arial" w:cs="Arial"/>
          <w:b/>
          <w:bCs/>
          <w:color w:val="auto"/>
          <w:sz w:val="18"/>
          <w:szCs w:val="18"/>
          <w:shd w:val="clear" w:color="auto" w:fill="FFFFFF"/>
        </w:rPr>
        <w:t>Azam Jangravi</w:t>
      </w:r>
      <w:r w:rsidR="00F65A8D" w:rsidRPr="005A337E">
        <w:rPr>
          <w:rFonts w:ascii="Arial" w:hAnsi="Arial" w:cs="Arial"/>
          <w:color w:val="auto"/>
          <w:sz w:val="18"/>
          <w:szCs w:val="18"/>
          <w:shd w:val="clear" w:color="auto" w:fill="FFFFFF"/>
        </w:rPr>
        <w:t xml:space="preserve">, who were released on bail after spending </w:t>
      </w:r>
      <w:r w:rsidR="00D929E3" w:rsidRPr="005A337E">
        <w:rPr>
          <w:rFonts w:ascii="Arial" w:hAnsi="Arial" w:cs="Arial"/>
          <w:color w:val="auto"/>
          <w:sz w:val="18"/>
          <w:szCs w:val="18"/>
          <w:shd w:val="clear" w:color="auto" w:fill="FFFFFF"/>
        </w:rPr>
        <w:t>a period ranging from several</w:t>
      </w:r>
      <w:r w:rsidR="00F65A8D" w:rsidRPr="005A337E">
        <w:rPr>
          <w:rFonts w:ascii="Arial" w:hAnsi="Arial" w:cs="Arial"/>
          <w:color w:val="auto"/>
          <w:sz w:val="18"/>
          <w:szCs w:val="18"/>
          <w:shd w:val="clear" w:color="auto" w:fill="FFFFFF"/>
        </w:rPr>
        <w:t xml:space="preserve"> days </w:t>
      </w:r>
      <w:r w:rsidR="00D929E3" w:rsidRPr="005A337E">
        <w:rPr>
          <w:rFonts w:ascii="Arial" w:hAnsi="Arial" w:cs="Arial"/>
          <w:color w:val="auto"/>
          <w:sz w:val="18"/>
          <w:szCs w:val="18"/>
          <w:shd w:val="clear" w:color="auto" w:fill="FFFFFF"/>
        </w:rPr>
        <w:t>to several weeks in detention</w:t>
      </w:r>
      <w:r w:rsidR="004A1A7C">
        <w:rPr>
          <w:rFonts w:ascii="Arial" w:hAnsi="Arial" w:cs="Arial"/>
          <w:color w:val="auto"/>
          <w:sz w:val="18"/>
          <w:szCs w:val="18"/>
          <w:shd w:val="clear" w:color="auto" w:fill="FFFFFF"/>
        </w:rPr>
        <w:t>,</w:t>
      </w:r>
      <w:r w:rsidR="00D929E3" w:rsidRPr="005A337E">
        <w:rPr>
          <w:rFonts w:ascii="Arial" w:hAnsi="Arial" w:cs="Arial"/>
          <w:color w:val="auto"/>
          <w:sz w:val="18"/>
          <w:szCs w:val="18"/>
          <w:shd w:val="clear" w:color="auto" w:fill="FFFFFF"/>
        </w:rPr>
        <w:t xml:space="preserve"> </w:t>
      </w:r>
      <w:r w:rsidR="000C0CE5" w:rsidRPr="005A337E">
        <w:rPr>
          <w:rFonts w:ascii="Arial" w:hAnsi="Arial" w:cs="Arial"/>
          <w:color w:val="auto"/>
          <w:sz w:val="18"/>
          <w:szCs w:val="18"/>
          <w:shd w:val="clear" w:color="auto" w:fill="FFFFFF"/>
        </w:rPr>
        <w:t xml:space="preserve">and </w:t>
      </w:r>
      <w:r w:rsidR="00F65A8D" w:rsidRPr="005A337E">
        <w:rPr>
          <w:rFonts w:ascii="Arial" w:hAnsi="Arial" w:cs="Arial"/>
          <w:b/>
          <w:bCs/>
          <w:color w:val="auto"/>
          <w:sz w:val="18"/>
          <w:szCs w:val="18"/>
          <w:shd w:val="clear" w:color="auto" w:fill="FFFFFF"/>
        </w:rPr>
        <w:t>Shaparak Shajarizadeh</w:t>
      </w:r>
      <w:r w:rsidR="00F65A8D" w:rsidRPr="005A337E">
        <w:rPr>
          <w:rFonts w:ascii="Arial" w:hAnsi="Arial" w:cs="Arial"/>
          <w:color w:val="auto"/>
          <w:sz w:val="18"/>
          <w:szCs w:val="18"/>
          <w:shd w:val="clear" w:color="auto" w:fill="FFFFFF"/>
        </w:rPr>
        <w:t>, who remains in detention</w:t>
      </w:r>
      <w:r w:rsidR="00C32AB9" w:rsidRPr="005A337E">
        <w:rPr>
          <w:rFonts w:ascii="Arial" w:hAnsi="Arial" w:cs="Arial"/>
          <w:color w:val="auto"/>
          <w:sz w:val="18"/>
          <w:szCs w:val="18"/>
          <w:shd w:val="clear" w:color="auto" w:fill="FFFFFF"/>
        </w:rPr>
        <w:t xml:space="preserve"> and has suffered beatings, according to her lawyer</w:t>
      </w:r>
      <w:r w:rsidR="00F65A8D" w:rsidRPr="005A337E">
        <w:rPr>
          <w:rFonts w:ascii="Arial" w:hAnsi="Arial" w:cs="Arial"/>
          <w:color w:val="auto"/>
          <w:sz w:val="18"/>
          <w:szCs w:val="18"/>
          <w:shd w:val="clear" w:color="auto" w:fill="FFFFFF"/>
        </w:rPr>
        <w:t>.</w:t>
      </w:r>
      <w:r w:rsidR="00D929E3" w:rsidRPr="005A337E">
        <w:rPr>
          <w:rFonts w:ascii="Arial" w:hAnsi="Arial" w:cs="Arial"/>
          <w:color w:val="auto"/>
          <w:sz w:val="18"/>
          <w:szCs w:val="18"/>
          <w:shd w:val="clear" w:color="auto" w:fill="FFFFFF"/>
        </w:rPr>
        <w:t xml:space="preserve"> Some of the women arrested have been transferred to </w:t>
      </w:r>
      <w:r w:rsidR="00494502" w:rsidRPr="005A337E">
        <w:rPr>
          <w:rFonts w:ascii="Arial" w:hAnsi="Arial" w:cs="Arial"/>
          <w:color w:val="auto"/>
          <w:sz w:val="18"/>
          <w:szCs w:val="18"/>
          <w:shd w:val="clear" w:color="auto" w:fill="FFFFFF"/>
        </w:rPr>
        <w:t>Shahr-e Rey prison</w:t>
      </w:r>
      <w:r w:rsidR="00300ED6">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which holds women convicted of violent offences in overcrowded and unhygienic conditions, without access to safe drinkable water, </w:t>
      </w:r>
      <w:r w:rsidR="000B3BEE">
        <w:rPr>
          <w:rFonts w:ascii="Arial" w:hAnsi="Arial" w:cs="Arial"/>
          <w:color w:val="auto"/>
          <w:sz w:val="18"/>
          <w:szCs w:val="18"/>
          <w:shd w:val="clear" w:color="auto" w:fill="FFFFFF"/>
        </w:rPr>
        <w:t>adequate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food, </w:t>
      </w:r>
      <w:r w:rsidR="000B3BEE">
        <w:rPr>
          <w:rFonts w:ascii="Arial" w:hAnsi="Arial" w:cs="Arial"/>
          <w:color w:val="auto"/>
          <w:sz w:val="18"/>
          <w:szCs w:val="18"/>
          <w:shd w:val="clear" w:color="auto" w:fill="FFFFFF"/>
        </w:rPr>
        <w:t>healthcare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and fresh air. Reports from the prison indicate high levels of </w:t>
      </w:r>
      <w:r w:rsidR="000B3BEE">
        <w:rPr>
          <w:rFonts w:ascii="Arial" w:hAnsi="Arial" w:cs="Arial"/>
          <w:color w:val="auto"/>
          <w:sz w:val="18"/>
          <w:szCs w:val="18"/>
          <w:shd w:val="clear" w:color="auto" w:fill="FFFFFF"/>
        </w:rPr>
        <w:t>violence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towards inmates by other inmates and prison officials, rampant drug use and infectious diseases</w:t>
      </w:r>
      <w:r w:rsidR="005A337E">
        <w:rPr>
          <w:rFonts w:ascii="Arial" w:hAnsi="Arial" w:cs="Arial"/>
          <w:color w:val="auto"/>
          <w:sz w:val="18"/>
          <w:szCs w:val="18"/>
          <w:shd w:val="clear" w:color="auto" w:fill="FFFFFF"/>
        </w:rPr>
        <w:t>.</w:t>
      </w:r>
    </w:p>
    <w:p w:rsidR="00D929E3" w:rsidRPr="005A337E" w:rsidRDefault="00D929E3" w:rsidP="001729F9">
      <w:pPr>
        <w:pStyle w:val="Default"/>
        <w:jc w:val="both"/>
        <w:rPr>
          <w:rFonts w:ascii="Arial" w:hAnsi="Arial" w:cs="Arial"/>
          <w:color w:val="auto"/>
          <w:sz w:val="18"/>
          <w:szCs w:val="18"/>
          <w:shd w:val="clear" w:color="auto" w:fill="FFFFFF"/>
        </w:rPr>
      </w:pPr>
    </w:p>
    <w:p w:rsidR="004848A1" w:rsidRPr="005A337E" w:rsidRDefault="00D929E3" w:rsidP="001729F9">
      <w:pPr>
        <w:pStyle w:val="Default"/>
        <w:jc w:val="both"/>
        <w:rPr>
          <w:rFonts w:ascii="Arial" w:hAnsi="Arial" w:cs="Arial"/>
          <w:color w:val="auto"/>
          <w:sz w:val="18"/>
          <w:szCs w:val="18"/>
          <w:shd w:val="clear" w:color="auto" w:fill="FFFFFF"/>
        </w:rPr>
      </w:pPr>
      <w:r w:rsidRPr="005A337E">
        <w:rPr>
          <w:rFonts w:ascii="Arial" w:hAnsi="Arial" w:cs="Arial"/>
          <w:color w:val="auto"/>
          <w:sz w:val="18"/>
          <w:szCs w:val="18"/>
          <w:shd w:val="clear" w:color="auto" w:fill="FFFFFF"/>
        </w:rPr>
        <w:t xml:space="preserve">On 22 February, a video went viral online </w:t>
      </w:r>
      <w:r w:rsidR="00C32AB9" w:rsidRPr="005A337E">
        <w:rPr>
          <w:rFonts w:ascii="Arial" w:hAnsi="Arial" w:cs="Arial"/>
          <w:color w:val="auto"/>
          <w:sz w:val="18"/>
          <w:szCs w:val="18"/>
          <w:shd w:val="clear" w:color="auto" w:fill="FFFFFF"/>
        </w:rPr>
        <w:t>show</w:t>
      </w:r>
      <w:r w:rsidR="006958D5">
        <w:rPr>
          <w:rFonts w:ascii="Arial" w:hAnsi="Arial" w:cs="Arial"/>
          <w:color w:val="auto"/>
          <w:sz w:val="18"/>
          <w:szCs w:val="18"/>
          <w:shd w:val="clear" w:color="auto" w:fill="FFFFFF"/>
        </w:rPr>
        <w:t>ing</w:t>
      </w:r>
      <w:r w:rsidRPr="005A337E">
        <w:rPr>
          <w:rFonts w:ascii="Arial" w:hAnsi="Arial" w:cs="Arial"/>
          <w:color w:val="auto"/>
          <w:sz w:val="18"/>
          <w:szCs w:val="18"/>
          <w:shd w:val="clear" w:color="auto" w:fill="FFFFFF"/>
        </w:rPr>
        <w:t xml:space="preserve"> police officers violently </w:t>
      </w:r>
      <w:r w:rsidR="00DD7F05" w:rsidRPr="005A337E">
        <w:rPr>
          <w:rFonts w:ascii="Arial" w:hAnsi="Arial" w:cs="Arial"/>
          <w:color w:val="auto"/>
          <w:sz w:val="18"/>
          <w:szCs w:val="18"/>
          <w:shd w:val="clear" w:color="auto" w:fill="FFFFFF"/>
        </w:rPr>
        <w:t xml:space="preserve">arresting </w:t>
      </w:r>
      <w:r w:rsidR="006958D5">
        <w:rPr>
          <w:rFonts w:ascii="Arial" w:hAnsi="Arial" w:cs="Arial"/>
          <w:color w:val="auto"/>
          <w:sz w:val="18"/>
          <w:szCs w:val="18"/>
          <w:shd w:val="clear" w:color="auto" w:fill="FFFFFF"/>
        </w:rPr>
        <w:t>a woman</w:t>
      </w:r>
      <w:r w:rsidR="00015918">
        <w:rPr>
          <w:rFonts w:ascii="Arial" w:hAnsi="Arial" w:cs="Arial"/>
          <w:color w:val="auto"/>
          <w:sz w:val="18"/>
          <w:szCs w:val="18"/>
          <w:shd w:val="clear" w:color="auto" w:fill="FFFFFF"/>
        </w:rPr>
        <w:t xml:space="preserve"> </w:t>
      </w:r>
      <w:r w:rsidR="00DD7F05" w:rsidRPr="005A337E">
        <w:rPr>
          <w:rFonts w:ascii="Arial" w:hAnsi="Arial" w:cs="Arial"/>
          <w:color w:val="auto"/>
          <w:sz w:val="18"/>
          <w:szCs w:val="18"/>
          <w:shd w:val="clear" w:color="auto" w:fill="FFFFFF"/>
        </w:rPr>
        <w:t xml:space="preserve">after pushing her </w:t>
      </w:r>
      <w:r w:rsidR="00A80F77" w:rsidRPr="005A337E">
        <w:rPr>
          <w:rFonts w:ascii="Arial" w:hAnsi="Arial" w:cs="Arial"/>
          <w:color w:val="auto"/>
          <w:sz w:val="18"/>
          <w:szCs w:val="18"/>
          <w:shd w:val="clear" w:color="auto" w:fill="FFFFFF"/>
        </w:rPr>
        <w:t>off a concrete structure on which she was posing</w:t>
      </w:r>
      <w:r w:rsidRPr="005A337E">
        <w:rPr>
          <w:rFonts w:ascii="Arial" w:hAnsi="Arial" w:cs="Arial"/>
          <w:color w:val="auto"/>
          <w:sz w:val="18"/>
          <w:szCs w:val="18"/>
          <w:shd w:val="clear" w:color="auto" w:fill="FFFFFF"/>
        </w:rPr>
        <w:t xml:space="preserve"> without a headscarf.</w:t>
      </w:r>
      <w:r w:rsidR="00015918">
        <w:rPr>
          <w:rFonts w:ascii="Arial" w:hAnsi="Arial" w:cs="Arial"/>
          <w:color w:val="auto"/>
          <w:sz w:val="18"/>
          <w:szCs w:val="18"/>
          <w:shd w:val="clear" w:color="auto" w:fill="FFFFFF"/>
        </w:rPr>
        <w:t xml:space="preserve"> Her name has been reported as </w:t>
      </w:r>
      <w:r w:rsidR="00015918" w:rsidRPr="005A337E">
        <w:rPr>
          <w:rFonts w:ascii="Arial" w:hAnsi="Arial" w:cs="Arial"/>
          <w:b/>
          <w:bCs/>
          <w:color w:val="auto"/>
          <w:sz w:val="18"/>
          <w:szCs w:val="18"/>
          <w:shd w:val="clear" w:color="auto" w:fill="FFFFFF"/>
        </w:rPr>
        <w:t>Maryam Shariatmadari</w:t>
      </w:r>
      <w:r w:rsidR="00015918">
        <w:rPr>
          <w:rFonts w:ascii="Arial" w:hAnsi="Arial" w:cs="Arial"/>
          <w:color w:val="auto"/>
          <w:sz w:val="18"/>
          <w:szCs w:val="18"/>
          <w:shd w:val="clear" w:color="auto" w:fill="FFFFFF"/>
        </w:rPr>
        <w:t xml:space="preserve">. </w:t>
      </w:r>
      <w:r w:rsidRPr="005A337E">
        <w:rPr>
          <w:rFonts w:ascii="Arial" w:hAnsi="Arial" w:cs="Arial"/>
          <w:color w:val="auto"/>
          <w:sz w:val="18"/>
          <w:szCs w:val="18"/>
          <w:shd w:val="clear" w:color="auto" w:fill="FFFFFF"/>
        </w:rPr>
        <w:t xml:space="preserve">There are </w:t>
      </w:r>
      <w:r w:rsidR="00A80F77" w:rsidRPr="005A337E">
        <w:rPr>
          <w:rFonts w:ascii="Arial" w:hAnsi="Arial" w:cs="Arial"/>
          <w:color w:val="auto"/>
          <w:sz w:val="18"/>
          <w:szCs w:val="18"/>
          <w:shd w:val="clear" w:color="auto" w:fill="FFFFFF"/>
        </w:rPr>
        <w:t>concerns that the</w:t>
      </w:r>
      <w:r w:rsidRPr="005A337E">
        <w:rPr>
          <w:rFonts w:ascii="Arial" w:hAnsi="Arial" w:cs="Arial"/>
          <w:color w:val="auto"/>
          <w:sz w:val="18"/>
          <w:szCs w:val="18"/>
          <w:shd w:val="clear" w:color="auto" w:fill="FFFFFF"/>
        </w:rPr>
        <w:t xml:space="preserve"> fall resulted in </w:t>
      </w:r>
      <w:r w:rsidR="00D75945">
        <w:rPr>
          <w:rFonts w:ascii="Arial" w:hAnsi="Arial" w:cs="Arial"/>
          <w:color w:val="auto"/>
          <w:sz w:val="18"/>
          <w:szCs w:val="18"/>
          <w:shd w:val="clear" w:color="auto" w:fill="FFFFFF"/>
        </w:rPr>
        <w:t>physical injuries</w:t>
      </w:r>
      <w:r w:rsidR="00E04572">
        <w:rPr>
          <w:rFonts w:ascii="Arial" w:hAnsi="Arial" w:cs="Arial"/>
          <w:color w:val="auto"/>
          <w:sz w:val="18"/>
          <w:szCs w:val="18"/>
          <w:shd w:val="clear" w:color="auto" w:fill="FFFFFF"/>
        </w:rPr>
        <w:t xml:space="preserve"> for which</w:t>
      </w:r>
      <w:r w:rsidR="006958D5">
        <w:rPr>
          <w:rFonts w:ascii="Arial" w:hAnsi="Arial" w:cs="Arial"/>
          <w:color w:val="auto"/>
          <w:sz w:val="18"/>
          <w:szCs w:val="18"/>
          <w:shd w:val="clear" w:color="auto" w:fill="FFFFFF"/>
        </w:rPr>
        <w:t xml:space="preserve"> she </w:t>
      </w:r>
      <w:r w:rsidR="00015918">
        <w:rPr>
          <w:rFonts w:ascii="Arial" w:hAnsi="Arial" w:cs="Arial"/>
          <w:color w:val="auto"/>
          <w:sz w:val="18"/>
          <w:szCs w:val="18"/>
          <w:shd w:val="clear" w:color="auto" w:fill="FFFFFF"/>
        </w:rPr>
        <w:t>was</w:t>
      </w:r>
      <w:r w:rsidR="006958D5">
        <w:rPr>
          <w:rFonts w:ascii="Arial" w:hAnsi="Arial" w:cs="Arial"/>
          <w:color w:val="auto"/>
          <w:sz w:val="18"/>
          <w:szCs w:val="18"/>
          <w:shd w:val="clear" w:color="auto" w:fill="FFFFFF"/>
        </w:rPr>
        <w:t xml:space="preserve"> denied access to adequate medical care</w:t>
      </w:r>
      <w:r w:rsidRPr="005A337E">
        <w:rPr>
          <w:rFonts w:ascii="Arial" w:hAnsi="Arial" w:cs="Arial"/>
          <w:color w:val="auto"/>
          <w:sz w:val="18"/>
          <w:szCs w:val="18"/>
          <w:shd w:val="clear" w:color="auto" w:fill="FFFFFF"/>
        </w:rPr>
        <w:t>. The Iranian authorities</w:t>
      </w:r>
      <w:r w:rsidR="00D75945">
        <w:rPr>
          <w:rFonts w:ascii="Arial" w:hAnsi="Arial" w:cs="Arial"/>
          <w:color w:val="auto"/>
          <w:sz w:val="18"/>
          <w:szCs w:val="18"/>
          <w:shd w:val="clear" w:color="auto" w:fill="FFFFFF"/>
        </w:rPr>
        <w:t>,</w:t>
      </w:r>
      <w:r w:rsidRPr="005A337E">
        <w:rPr>
          <w:rFonts w:ascii="Arial" w:hAnsi="Arial" w:cs="Arial"/>
          <w:color w:val="auto"/>
          <w:sz w:val="18"/>
          <w:szCs w:val="18"/>
          <w:shd w:val="clear" w:color="auto" w:fill="FFFFFF"/>
        </w:rPr>
        <w:t xml:space="preserve"> </w:t>
      </w:r>
      <w:r w:rsidR="00EF09DE" w:rsidRPr="005A337E">
        <w:rPr>
          <w:rFonts w:ascii="Arial" w:hAnsi="Arial" w:cs="Arial"/>
          <w:color w:val="auto"/>
          <w:sz w:val="18"/>
          <w:szCs w:val="18"/>
          <w:shd w:val="clear" w:color="auto" w:fill="FFFFFF"/>
        </w:rPr>
        <w:t xml:space="preserve">including the </w:t>
      </w:r>
      <w:r w:rsidR="00F23091" w:rsidRPr="005A337E">
        <w:rPr>
          <w:rFonts w:ascii="Arial" w:hAnsi="Arial" w:cs="Arial"/>
          <w:color w:val="auto"/>
          <w:sz w:val="18"/>
          <w:szCs w:val="18"/>
          <w:shd w:val="clear" w:color="auto" w:fill="FFFFFF"/>
        </w:rPr>
        <w:t>Chief Prosecutor of Iran and</w:t>
      </w:r>
      <w:r w:rsidR="00EF09DE" w:rsidRPr="005A337E">
        <w:rPr>
          <w:rFonts w:ascii="Arial" w:hAnsi="Arial" w:cs="Arial"/>
          <w:color w:val="auto"/>
          <w:sz w:val="18"/>
          <w:szCs w:val="18"/>
          <w:shd w:val="clear" w:color="auto" w:fill="FFFFFF"/>
        </w:rPr>
        <w:t xml:space="preserve"> the </w:t>
      </w:r>
      <w:r w:rsidR="00977066" w:rsidRPr="005A337E">
        <w:rPr>
          <w:rFonts w:ascii="Arial" w:hAnsi="Arial" w:cs="Arial"/>
          <w:color w:val="auto"/>
          <w:sz w:val="18"/>
          <w:szCs w:val="18"/>
          <w:shd w:val="clear" w:color="auto" w:fill="FFFFFF"/>
        </w:rPr>
        <w:t>Head of th</w:t>
      </w:r>
      <w:r w:rsidR="00EF09DE" w:rsidRPr="005A337E">
        <w:rPr>
          <w:rFonts w:ascii="Arial" w:hAnsi="Arial" w:cs="Arial"/>
          <w:color w:val="auto"/>
          <w:sz w:val="18"/>
          <w:szCs w:val="18"/>
          <w:shd w:val="clear" w:color="auto" w:fill="FFFFFF"/>
        </w:rPr>
        <w:t>e</w:t>
      </w:r>
      <w:r w:rsidR="00F23091" w:rsidRPr="005A337E">
        <w:rPr>
          <w:rFonts w:ascii="Arial" w:hAnsi="Arial" w:cs="Arial"/>
          <w:color w:val="auto"/>
          <w:sz w:val="18"/>
          <w:szCs w:val="18"/>
          <w:shd w:val="clear" w:color="auto" w:fill="FFFFFF"/>
        </w:rPr>
        <w:t xml:space="preserve"> Revolutionary Court in Tehran</w:t>
      </w:r>
      <w:r w:rsidR="00DD7F05"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have </w:t>
      </w:r>
      <w:r w:rsidR="00977066" w:rsidRPr="005A337E">
        <w:rPr>
          <w:rFonts w:ascii="Arial" w:hAnsi="Arial" w:cs="Arial"/>
          <w:color w:val="auto"/>
          <w:sz w:val="18"/>
          <w:szCs w:val="18"/>
          <w:shd w:val="clear" w:color="auto" w:fill="FFFFFF"/>
        </w:rPr>
        <w:t xml:space="preserve">insulted women who are speaking out against compulsory </w:t>
      </w:r>
      <w:r w:rsidR="00D75945">
        <w:rPr>
          <w:rFonts w:ascii="Arial" w:hAnsi="Arial" w:cs="Arial"/>
          <w:color w:val="auto"/>
          <w:sz w:val="18"/>
          <w:szCs w:val="18"/>
          <w:shd w:val="clear" w:color="auto" w:fill="FFFFFF"/>
        </w:rPr>
        <w:t>veiling</w:t>
      </w:r>
      <w:r w:rsidR="00D75945"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by calling them “</w:t>
      </w:r>
      <w:r w:rsidR="00EF09DE" w:rsidRPr="005A337E">
        <w:rPr>
          <w:rFonts w:ascii="Arial" w:hAnsi="Arial" w:cs="Arial"/>
          <w:color w:val="auto"/>
          <w:sz w:val="18"/>
          <w:szCs w:val="18"/>
          <w:shd w:val="clear" w:color="auto" w:fill="FFFFFF"/>
        </w:rPr>
        <w:t>moron</w:t>
      </w:r>
      <w:r w:rsidR="00977066" w:rsidRPr="005A337E">
        <w:rPr>
          <w:rFonts w:ascii="Arial" w:hAnsi="Arial" w:cs="Arial"/>
          <w:color w:val="auto"/>
          <w:sz w:val="18"/>
          <w:szCs w:val="18"/>
          <w:shd w:val="clear" w:color="auto" w:fill="FFFFFF"/>
        </w:rPr>
        <w:t>”, “</w:t>
      </w:r>
      <w:r w:rsidR="00EF09DE" w:rsidRPr="005A337E">
        <w:rPr>
          <w:rFonts w:ascii="Arial" w:hAnsi="Arial" w:cs="Arial"/>
          <w:color w:val="auto"/>
          <w:sz w:val="18"/>
          <w:szCs w:val="18"/>
          <w:shd w:val="clear" w:color="auto" w:fill="FFFFFF"/>
        </w:rPr>
        <w:t>infantile</w:t>
      </w:r>
      <w:r w:rsidR="00977066" w:rsidRPr="005A337E">
        <w:rPr>
          <w:rFonts w:ascii="Arial" w:hAnsi="Arial" w:cs="Arial"/>
          <w:color w:val="auto"/>
          <w:sz w:val="18"/>
          <w:szCs w:val="18"/>
          <w:shd w:val="clear" w:color="auto" w:fill="FFFFFF"/>
        </w:rPr>
        <w:t>”, “deceived”</w:t>
      </w:r>
      <w:r w:rsidR="00A80F77"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perverted</w:t>
      </w:r>
      <w:r w:rsidR="00977066" w:rsidRPr="005A337E">
        <w:rPr>
          <w:rFonts w:ascii="Arial" w:hAnsi="Arial" w:cs="Arial"/>
          <w:color w:val="auto"/>
          <w:sz w:val="18"/>
          <w:szCs w:val="18"/>
          <w:shd w:val="clear" w:color="auto" w:fill="FFFFFF"/>
        </w:rPr>
        <w:t xml:space="preserve">” </w:t>
      </w:r>
      <w:r w:rsidR="00EF09DE" w:rsidRPr="005A337E">
        <w:rPr>
          <w:rFonts w:ascii="Arial" w:hAnsi="Arial" w:cs="Arial"/>
          <w:color w:val="auto"/>
          <w:sz w:val="18"/>
          <w:szCs w:val="18"/>
          <w:shd w:val="clear" w:color="auto" w:fill="FFFFFF"/>
        </w:rPr>
        <w:t>and</w:t>
      </w:r>
      <w:r w:rsidR="00A80F77" w:rsidRPr="005A337E">
        <w:rPr>
          <w:rFonts w:ascii="Arial" w:hAnsi="Arial" w:cs="Arial"/>
          <w:color w:val="auto"/>
          <w:sz w:val="18"/>
          <w:szCs w:val="18"/>
          <w:shd w:val="clear" w:color="auto" w:fill="FFFFFF"/>
        </w:rPr>
        <w:t xml:space="preserve"> “wicked” and</w:t>
      </w:r>
      <w:r w:rsidR="00EF09DE"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warned that they will face harsh penalties for breaking the law and advancing th</w:t>
      </w:r>
      <w:r w:rsidR="005A337E">
        <w:rPr>
          <w:rFonts w:ascii="Arial" w:hAnsi="Arial" w:cs="Arial"/>
          <w:color w:val="auto"/>
          <w:sz w:val="18"/>
          <w:szCs w:val="18"/>
          <w:shd w:val="clear" w:color="auto" w:fill="FFFFFF"/>
        </w:rPr>
        <w:t>e agendas of “foreign enemies”.</w:t>
      </w:r>
    </w:p>
    <w:p w:rsidR="00EF09DE" w:rsidRPr="005A337E" w:rsidRDefault="00EF09DE" w:rsidP="001729F9">
      <w:pPr>
        <w:pStyle w:val="Default"/>
        <w:jc w:val="both"/>
        <w:rPr>
          <w:rFonts w:ascii="Arial" w:hAnsi="Arial" w:cs="Arial"/>
          <w:color w:val="auto"/>
          <w:sz w:val="18"/>
          <w:szCs w:val="18"/>
          <w:shd w:val="clear" w:color="auto" w:fill="FFFFFF"/>
        </w:rPr>
      </w:pPr>
    </w:p>
    <w:p w:rsidR="00EF09DE" w:rsidRPr="00EF09DE" w:rsidRDefault="000B3BEE" w:rsidP="001729F9">
      <w:pPr>
        <w:pStyle w:val="Default"/>
        <w:jc w:val="both"/>
        <w:rPr>
          <w:rFonts w:cs="Arial"/>
          <w:color w:val="auto"/>
          <w:sz w:val="18"/>
          <w:szCs w:val="18"/>
          <w:shd w:val="clear" w:color="auto" w:fill="FFFFFF"/>
        </w:rPr>
      </w:pPr>
      <w:r w:rsidRPr="000B3BEE">
        <w:rPr>
          <w:rFonts w:ascii="Arial" w:hAnsi="Arial" w:cs="Arial"/>
          <w:color w:val="auto"/>
          <w:sz w:val="18"/>
          <w:szCs w:val="18"/>
          <w:shd w:val="clear" w:color="auto" w:fill="FFFFFF"/>
        </w:rPr>
        <w:t xml:space="preserve">Under international law, Iranian legislation which provides for compulsory </w:t>
      </w:r>
      <w:r w:rsidR="00813B86">
        <w:rPr>
          <w:rFonts w:ascii="Arial" w:hAnsi="Arial" w:cs="Arial"/>
          <w:color w:val="auto"/>
          <w:sz w:val="18"/>
          <w:szCs w:val="18"/>
          <w:shd w:val="clear" w:color="auto" w:fill="FFFFFF"/>
        </w:rPr>
        <w:t>veiling</w:t>
      </w:r>
      <w:r w:rsidRPr="000B3BEE">
        <w:rPr>
          <w:rFonts w:ascii="Arial" w:hAnsi="Arial" w:cs="Arial"/>
          <w:color w:val="auto"/>
          <w:sz w:val="18"/>
          <w:szCs w:val="18"/>
          <w:shd w:val="clear" w:color="auto" w:fill="FFFFFF"/>
        </w:rPr>
        <w:t xml:space="preserve"> constitutes a clear violation of a number of key huma</w:t>
      </w:r>
      <w:r w:rsidR="00813B86">
        <w:rPr>
          <w:rFonts w:ascii="Arial" w:hAnsi="Arial" w:cs="Arial"/>
          <w:color w:val="auto"/>
          <w:sz w:val="18"/>
          <w:szCs w:val="18"/>
          <w:shd w:val="clear" w:color="auto" w:fill="FFFFFF"/>
        </w:rPr>
        <w:t>n rights</w:t>
      </w:r>
      <w:r w:rsidRPr="000B3BEE">
        <w:rPr>
          <w:rFonts w:ascii="Arial" w:hAnsi="Arial" w:cs="Arial"/>
          <w:color w:val="auto"/>
          <w:sz w:val="18"/>
          <w:szCs w:val="18"/>
          <w:shd w:val="clear" w:color="auto" w:fill="FFFFFF"/>
        </w:rPr>
        <w:t>. It is deeply discriminatory of women and girls, who are its direct and sole target. Such compulsion in law also violate</w:t>
      </w:r>
      <w:r w:rsidR="00300ED6">
        <w:rPr>
          <w:rFonts w:ascii="Arial" w:hAnsi="Arial" w:cs="Arial"/>
          <w:color w:val="auto"/>
          <w:sz w:val="18"/>
          <w:szCs w:val="18"/>
          <w:shd w:val="clear" w:color="auto" w:fill="FFFFFF"/>
        </w:rPr>
        <w:t>s</w:t>
      </w:r>
      <w:r w:rsidRPr="000B3BEE">
        <w:rPr>
          <w:rFonts w:ascii="Arial" w:hAnsi="Arial" w:cs="Arial"/>
          <w:color w:val="auto"/>
          <w:sz w:val="18"/>
          <w:szCs w:val="18"/>
          <w:shd w:val="clear" w:color="auto" w:fill="FFFFFF"/>
        </w:rPr>
        <w:t xml:space="preserve"> the rights of women and girls to freedom of expression, thought, conscienc</w:t>
      </w:r>
      <w:r w:rsidR="00300ED6">
        <w:rPr>
          <w:rFonts w:ascii="Arial" w:hAnsi="Arial" w:cs="Arial"/>
          <w:color w:val="auto"/>
          <w:sz w:val="18"/>
          <w:szCs w:val="18"/>
          <w:shd w:val="clear" w:color="auto" w:fill="FFFFFF"/>
        </w:rPr>
        <w:t>e,</w:t>
      </w:r>
      <w:r w:rsidRPr="000B3BEE">
        <w:rPr>
          <w:rFonts w:ascii="Arial" w:hAnsi="Arial" w:cs="Arial"/>
          <w:color w:val="auto"/>
          <w:sz w:val="18"/>
          <w:szCs w:val="18"/>
          <w:shd w:val="clear" w:color="auto" w:fill="FFFFFF"/>
        </w:rPr>
        <w:t xml:space="preserve"> religion</w:t>
      </w:r>
      <w:r w:rsidR="00300ED6">
        <w:rPr>
          <w:rFonts w:ascii="Arial" w:hAnsi="Arial" w:cs="Arial"/>
          <w:color w:val="auto"/>
          <w:sz w:val="18"/>
          <w:szCs w:val="18"/>
          <w:shd w:val="clear" w:color="auto" w:fill="FFFFFF"/>
        </w:rPr>
        <w:t xml:space="preserve"> and privacy</w:t>
      </w:r>
      <w:r w:rsidRPr="000B3BEE">
        <w:rPr>
          <w:rFonts w:ascii="Arial" w:hAnsi="Arial" w:cs="Arial"/>
          <w:color w:val="auto"/>
          <w:sz w:val="18"/>
          <w:szCs w:val="18"/>
          <w:shd w:val="clear" w:color="auto" w:fill="FFFFFF"/>
        </w:rPr>
        <w:t>, and specific rights of children.</w:t>
      </w:r>
      <w:r w:rsidR="00F23091" w:rsidRPr="005A337E">
        <w:rPr>
          <w:rFonts w:ascii="Arial" w:hAnsi="Arial" w:cs="Arial"/>
          <w:sz w:val="18"/>
          <w:szCs w:val="18"/>
          <w:shd w:val="clear" w:color="auto" w:fill="FFFFFF"/>
        </w:rPr>
        <w:t xml:space="preserve"> </w:t>
      </w:r>
      <w:r w:rsidR="00300ED6">
        <w:rPr>
          <w:rFonts w:ascii="Arial" w:hAnsi="Arial" w:cs="Arial"/>
          <w:sz w:val="18"/>
          <w:szCs w:val="18"/>
          <w:shd w:val="clear" w:color="auto" w:fill="FFFFFF"/>
        </w:rPr>
        <w:t>In</w:t>
      </w:r>
      <w:r w:rsidR="003B54FE">
        <w:rPr>
          <w:rFonts w:ascii="Arial" w:hAnsi="Arial" w:cs="Arial"/>
          <w:sz w:val="18"/>
          <w:szCs w:val="18"/>
          <w:shd w:val="clear" w:color="auto" w:fill="FFFFFF"/>
        </w:rPr>
        <w:t xml:space="preserve"> </w:t>
      </w:r>
      <w:r w:rsidR="00F23091" w:rsidRPr="005A337E">
        <w:rPr>
          <w:rFonts w:ascii="Arial" w:hAnsi="Arial" w:cs="Arial"/>
          <w:sz w:val="18"/>
          <w:szCs w:val="18"/>
          <w:shd w:val="clear" w:color="auto" w:fill="FFFFFF"/>
        </w:rPr>
        <w:t>compel</w:t>
      </w:r>
      <w:r w:rsidR="003B54FE">
        <w:rPr>
          <w:rFonts w:ascii="Arial" w:hAnsi="Arial" w:cs="Arial"/>
          <w:sz w:val="18"/>
          <w:szCs w:val="18"/>
          <w:shd w:val="clear" w:color="auto" w:fill="FFFFFF"/>
        </w:rPr>
        <w:t>ling</w:t>
      </w:r>
      <w:r w:rsidR="00F23091" w:rsidRPr="005A337E">
        <w:rPr>
          <w:rFonts w:ascii="Arial" w:hAnsi="Arial" w:cs="Arial"/>
          <w:sz w:val="18"/>
          <w:szCs w:val="18"/>
          <w:shd w:val="clear" w:color="auto" w:fill="FFFFFF"/>
        </w:rPr>
        <w:t xml:space="preserve"> women and girls to cover their hair,</w:t>
      </w:r>
      <w:r>
        <w:rPr>
          <w:rFonts w:ascii="Arial" w:hAnsi="Arial" w:cs="Arial"/>
          <w:color w:val="auto"/>
          <w:sz w:val="18"/>
          <w:szCs w:val="18"/>
          <w:shd w:val="clear" w:color="auto" w:fill="FFFFFF"/>
        </w:rPr>
        <w:t xml:space="preserve"> including through</w:t>
      </w:r>
      <w:r w:rsidR="003B54FE">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violent and humiliating acts</w:t>
      </w:r>
      <w:r w:rsidR="00300ED6">
        <w:rPr>
          <w:rFonts w:ascii="Arial" w:hAnsi="Arial" w:cs="Arial"/>
          <w:color w:val="auto"/>
          <w:sz w:val="18"/>
          <w:szCs w:val="18"/>
          <w:shd w:val="clear" w:color="auto" w:fill="FFFFFF"/>
        </w:rPr>
        <w:t xml:space="preserve"> and arbitrary arrests and detention</w:t>
      </w:r>
      <w:r>
        <w:rPr>
          <w:rFonts w:ascii="Arial" w:hAnsi="Arial" w:cs="Arial"/>
          <w:color w:val="auto"/>
          <w:sz w:val="18"/>
          <w:szCs w:val="18"/>
          <w:shd w:val="clear" w:color="auto" w:fill="FFFFFF"/>
        </w:rPr>
        <w:t>,</w:t>
      </w:r>
      <w:r w:rsidR="00F23091" w:rsidRPr="005A337E">
        <w:rPr>
          <w:rFonts w:ascii="Arial" w:hAnsi="Arial" w:cs="Arial"/>
          <w:sz w:val="18"/>
          <w:szCs w:val="18"/>
          <w:shd w:val="clear" w:color="auto" w:fill="FFFFFF"/>
        </w:rPr>
        <w:t xml:space="preserve"> the authorities have also deeply hurt women’s dignity</w:t>
      </w:r>
      <w:r w:rsidR="00820B07" w:rsidRPr="005A337E">
        <w:rPr>
          <w:rFonts w:ascii="Arial" w:hAnsi="Arial" w:cs="Arial"/>
          <w:sz w:val="18"/>
          <w:szCs w:val="18"/>
          <w:shd w:val="clear" w:color="auto" w:fill="FFFFFF"/>
        </w:rPr>
        <w:t xml:space="preserve"> and</w:t>
      </w:r>
      <w:r>
        <w:rPr>
          <w:rFonts w:ascii="Arial" w:hAnsi="Arial" w:cs="Arial"/>
          <w:color w:val="auto"/>
          <w:sz w:val="18"/>
          <w:szCs w:val="18"/>
          <w:shd w:val="clear" w:color="auto" w:fill="FFFFFF"/>
        </w:rPr>
        <w:t xml:space="preserve"> </w:t>
      </w:r>
      <w:r w:rsidR="00820B07" w:rsidRPr="005A337E">
        <w:rPr>
          <w:rFonts w:ascii="Arial" w:hAnsi="Arial" w:cs="Arial"/>
          <w:sz w:val="18"/>
          <w:szCs w:val="18"/>
          <w:shd w:val="clear" w:color="auto" w:fill="FFFFFF"/>
        </w:rPr>
        <w:t xml:space="preserve">perpetrated in </w:t>
      </w:r>
      <w:r w:rsidR="00DD7F05" w:rsidRPr="005A337E">
        <w:rPr>
          <w:rFonts w:ascii="Arial" w:hAnsi="Arial" w:cs="Arial"/>
          <w:sz w:val="18"/>
          <w:szCs w:val="18"/>
          <w:shd w:val="clear" w:color="auto" w:fill="FFFFFF"/>
        </w:rPr>
        <w:t>legal terms</w:t>
      </w:r>
      <w:r w:rsidR="009E0E12">
        <w:rPr>
          <w:rFonts w:ascii="Arial" w:hAnsi="Arial" w:cs="Arial"/>
          <w:color w:val="auto"/>
          <w:sz w:val="18"/>
          <w:szCs w:val="18"/>
          <w:shd w:val="clear" w:color="auto" w:fill="FFFFFF"/>
        </w:rPr>
        <w:t xml:space="preserve"> </w:t>
      </w:r>
      <w:r w:rsidR="009E0E12" w:rsidRPr="009E0E12">
        <w:rPr>
          <w:rFonts w:ascii="Arial" w:hAnsi="Arial" w:cs="Arial"/>
          <w:color w:val="auto"/>
          <w:sz w:val="18"/>
          <w:szCs w:val="18"/>
          <w:shd w:val="clear" w:color="auto" w:fill="FFFFFF"/>
        </w:rPr>
        <w:t>cruel, inhuman or degrading treatment or punishment, which is absolutely prohibited under international law. Where they cause severe pain or suffering, whether mental or physical, such acts amount to torture.</w:t>
      </w:r>
    </w:p>
    <w:p w:rsidR="00EB3888" w:rsidRDefault="0026766F" w:rsidP="001729F9">
      <w:pPr>
        <w:rPr>
          <w:rFonts w:ascii="Arial" w:hAnsi="Arial" w:cs="Arial"/>
          <w:sz w:val="16"/>
          <w:szCs w:val="16"/>
        </w:rPr>
      </w:pPr>
      <w:r w:rsidRPr="00F95961">
        <w:rPr>
          <w:rFonts w:ascii="Arial" w:hAnsi="Arial" w:cs="Arial"/>
          <w:sz w:val="16"/>
          <w:szCs w:val="16"/>
        </w:rPr>
        <w:t>Name:</w:t>
      </w:r>
      <w:r w:rsidR="00FB08EE">
        <w:rPr>
          <w:rFonts w:ascii="Arial" w:hAnsi="Arial" w:cs="Arial"/>
          <w:sz w:val="16"/>
          <w:szCs w:val="16"/>
        </w:rPr>
        <w:t xml:space="preserve"> </w:t>
      </w:r>
      <w:r w:rsidR="00FB08EE" w:rsidRPr="00FB08EE">
        <w:rPr>
          <w:rFonts w:ascii="Arial" w:hAnsi="Arial" w:cs="Arial"/>
          <w:sz w:val="16"/>
          <w:szCs w:val="16"/>
        </w:rPr>
        <w:t>Shima Babaee</w:t>
      </w:r>
      <w:r w:rsidR="00FB08EE">
        <w:rPr>
          <w:rFonts w:ascii="Arial" w:hAnsi="Arial" w:cs="Arial"/>
          <w:sz w:val="16"/>
          <w:szCs w:val="16"/>
        </w:rPr>
        <w:t xml:space="preserve">, </w:t>
      </w:r>
      <w:r w:rsidR="00FB08EE" w:rsidRPr="00FB08EE">
        <w:rPr>
          <w:rFonts w:ascii="Arial" w:hAnsi="Arial" w:cs="Arial"/>
          <w:sz w:val="16"/>
          <w:szCs w:val="16"/>
        </w:rPr>
        <w:t>Dariush Zand</w:t>
      </w:r>
    </w:p>
    <w:p w:rsidR="00DB5B01" w:rsidRDefault="0026766F" w:rsidP="001729F9">
      <w:pPr>
        <w:rPr>
          <w:rFonts w:ascii="Arial" w:hAnsi="Arial" w:cs="Arial"/>
          <w:sz w:val="16"/>
          <w:szCs w:val="16"/>
        </w:rPr>
      </w:pPr>
      <w:r w:rsidRPr="00F95961">
        <w:rPr>
          <w:rFonts w:ascii="Arial" w:hAnsi="Arial" w:cs="Arial"/>
          <w:sz w:val="16"/>
          <w:szCs w:val="16"/>
        </w:rPr>
        <w:t>Gender m/f</w:t>
      </w:r>
      <w:r w:rsidR="00EB3888">
        <w:rPr>
          <w:rFonts w:ascii="Arial" w:hAnsi="Arial" w:cs="Arial"/>
          <w:sz w:val="16"/>
          <w:szCs w:val="16"/>
        </w:rPr>
        <w:t>: both</w:t>
      </w:r>
    </w:p>
    <w:p w:rsidR="0026766F" w:rsidRPr="00F95961" w:rsidRDefault="0026766F" w:rsidP="001729F9">
      <w:pPr>
        <w:rPr>
          <w:rFonts w:ascii="Arial" w:hAnsi="Arial" w:cs="Arial"/>
          <w:sz w:val="16"/>
          <w:szCs w:val="16"/>
        </w:rPr>
      </w:pPr>
      <w:r w:rsidRPr="00F95961">
        <w:rPr>
          <w:rFonts w:ascii="Arial" w:hAnsi="Arial" w:cs="Arial"/>
          <w:sz w:val="16"/>
          <w:szCs w:val="16"/>
        </w:rPr>
        <w:t>UA</w:t>
      </w:r>
      <w:r w:rsidR="00FB08EE">
        <w:rPr>
          <w:rFonts w:ascii="Arial" w:hAnsi="Arial" w:cs="Arial"/>
          <w:sz w:val="16"/>
          <w:szCs w:val="16"/>
        </w:rPr>
        <w:t xml:space="preserve"> 45/18</w:t>
      </w:r>
      <w:r w:rsidRPr="00F95961">
        <w:rPr>
          <w:rFonts w:ascii="Arial" w:hAnsi="Arial" w:cs="Arial"/>
          <w:sz w:val="16"/>
          <w:szCs w:val="16"/>
        </w:rPr>
        <w:t xml:space="preserve"> Index: </w:t>
      </w:r>
      <w:r w:rsidR="00FB08EE" w:rsidRPr="00FB08EE">
        <w:rPr>
          <w:rFonts w:ascii="Arial" w:hAnsi="Arial" w:cs="Arial"/>
          <w:sz w:val="16"/>
          <w:szCs w:val="16"/>
        </w:rPr>
        <w:t>MDE 13/7949/2018</w:t>
      </w:r>
      <w:r w:rsidRPr="00F95961">
        <w:rPr>
          <w:rFonts w:ascii="Arial" w:hAnsi="Arial" w:cs="Arial"/>
          <w:sz w:val="16"/>
          <w:szCs w:val="16"/>
        </w:rPr>
        <w:t xml:space="preserve"> Issue Date: </w:t>
      </w:r>
      <w:r w:rsidR="00FB08EE">
        <w:rPr>
          <w:rFonts w:ascii="Arial" w:hAnsi="Arial" w:cs="Arial"/>
          <w:sz w:val="16"/>
          <w:szCs w:val="16"/>
        </w:rPr>
        <w:t>23 February 2018</w:t>
      </w:r>
      <w:bookmarkStart w:id="1" w:name="_GoBack"/>
      <w:bookmarkEnd w:id="1"/>
    </w:p>
    <w:sectPr w:rsidR="0026766F" w:rsidRPr="00F95961" w:rsidSect="001729F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91" w:rsidRDefault="002F7E91">
      <w:r>
        <w:separator/>
      </w:r>
    </w:p>
  </w:endnote>
  <w:endnote w:type="continuationSeparator" w:id="0">
    <w:p w:rsidR="002F7E91" w:rsidRDefault="002F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38" w:rsidRPr="00D158C3" w:rsidRDefault="00525538" w:rsidP="0052553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25538" w:rsidRPr="00D158C3" w:rsidRDefault="00525538" w:rsidP="0052553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F7E91">
    <w:pPr>
      <w:pStyle w:val="Footer"/>
    </w:pPr>
    <w:r w:rsidRPr="00C207D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91" w:rsidRDefault="002F7E91">
      <w:r>
        <w:separator/>
      </w:r>
    </w:p>
  </w:footnote>
  <w:footnote w:type="continuationSeparator" w:id="0">
    <w:p w:rsidR="002F7E91" w:rsidRDefault="002F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B08EE">
      <w:rPr>
        <w:rFonts w:ascii="Amnesty Trade Gothic" w:hAnsi="Amnesty Trade Gothic"/>
        <w:sz w:val="16"/>
        <w:szCs w:val="16"/>
      </w:rPr>
      <w:t xml:space="preserve">45/18 </w:t>
    </w:r>
    <w:r>
      <w:rPr>
        <w:rFonts w:ascii="Amnesty Trade Gothic" w:hAnsi="Amnesty Trade Gothic"/>
        <w:sz w:val="16"/>
        <w:szCs w:val="16"/>
      </w:rPr>
      <w:t xml:space="preserve">Index: </w:t>
    </w:r>
    <w:r w:rsidR="00FB08EE" w:rsidRPr="00FB08EE">
      <w:rPr>
        <w:rFonts w:ascii="Amnesty Trade Gothic" w:hAnsi="Amnesty Trade Gothic"/>
        <w:sz w:val="16"/>
        <w:szCs w:val="16"/>
      </w:rPr>
      <w:t>MDE 13/7949/2018</w:t>
    </w:r>
    <w:r>
      <w:rPr>
        <w:rFonts w:ascii="Amnesty Trade Gothic" w:hAnsi="Amnesty Trade Gothic"/>
        <w:sz w:val="16"/>
        <w:szCs w:val="16"/>
      </w:rPr>
      <w:t xml:space="preserve"> </w:t>
    </w:r>
    <w:r w:rsidR="00FB08EE">
      <w:rPr>
        <w:rFonts w:ascii="Amnesty Trade Gothic" w:hAnsi="Amnesty Trade Gothic"/>
        <w:sz w:val="16"/>
        <w:szCs w:val="16"/>
      </w:rPr>
      <w:t>Iran</w:t>
    </w:r>
    <w:r>
      <w:rPr>
        <w:rFonts w:ascii="Amnesty Trade Gothic" w:hAnsi="Amnesty Trade Gothic"/>
        <w:sz w:val="16"/>
        <w:szCs w:val="16"/>
      </w:rPr>
      <w:tab/>
      <w:t>Date:</w:t>
    </w:r>
    <w:r w:rsidR="00FB08EE">
      <w:rPr>
        <w:rFonts w:ascii="Amnesty Trade Gothic" w:hAnsi="Amnesty Trade Gothic"/>
        <w:sz w:val="16"/>
        <w:szCs w:val="16"/>
      </w:rPr>
      <w:t xml:space="preserve"> 23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15918"/>
    <w:rsid w:val="00023EE0"/>
    <w:rsid w:val="000268D8"/>
    <w:rsid w:val="0007055B"/>
    <w:rsid w:val="000777FC"/>
    <w:rsid w:val="00081B76"/>
    <w:rsid w:val="000B23F7"/>
    <w:rsid w:val="000B3BEE"/>
    <w:rsid w:val="000C0CE5"/>
    <w:rsid w:val="000E715C"/>
    <w:rsid w:val="000F11B8"/>
    <w:rsid w:val="00114598"/>
    <w:rsid w:val="001411BF"/>
    <w:rsid w:val="001624EA"/>
    <w:rsid w:val="001671E0"/>
    <w:rsid w:val="00170B5D"/>
    <w:rsid w:val="001729F9"/>
    <w:rsid w:val="001951FB"/>
    <w:rsid w:val="00196F3C"/>
    <w:rsid w:val="001B7B2B"/>
    <w:rsid w:val="001E0993"/>
    <w:rsid w:val="001E1A0A"/>
    <w:rsid w:val="001E323B"/>
    <w:rsid w:val="00220F17"/>
    <w:rsid w:val="00221DBC"/>
    <w:rsid w:val="00234926"/>
    <w:rsid w:val="00246231"/>
    <w:rsid w:val="00263EAE"/>
    <w:rsid w:val="0026766F"/>
    <w:rsid w:val="0027021B"/>
    <w:rsid w:val="0027166B"/>
    <w:rsid w:val="002923B7"/>
    <w:rsid w:val="002932CE"/>
    <w:rsid w:val="002C06BB"/>
    <w:rsid w:val="002C0B99"/>
    <w:rsid w:val="002F7E91"/>
    <w:rsid w:val="00300ED6"/>
    <w:rsid w:val="00310926"/>
    <w:rsid w:val="00320A39"/>
    <w:rsid w:val="00347243"/>
    <w:rsid w:val="003A2A73"/>
    <w:rsid w:val="003A7800"/>
    <w:rsid w:val="003B54FE"/>
    <w:rsid w:val="003D377A"/>
    <w:rsid w:val="00415A74"/>
    <w:rsid w:val="00421577"/>
    <w:rsid w:val="00475586"/>
    <w:rsid w:val="00483E30"/>
    <w:rsid w:val="004848A1"/>
    <w:rsid w:val="004934BD"/>
    <w:rsid w:val="00494502"/>
    <w:rsid w:val="00496866"/>
    <w:rsid w:val="004A1A7C"/>
    <w:rsid w:val="004D1177"/>
    <w:rsid w:val="004D19C7"/>
    <w:rsid w:val="004E269B"/>
    <w:rsid w:val="004E6A6E"/>
    <w:rsid w:val="005040F2"/>
    <w:rsid w:val="00514486"/>
    <w:rsid w:val="005149A9"/>
    <w:rsid w:val="00525538"/>
    <w:rsid w:val="0053584A"/>
    <w:rsid w:val="005512ED"/>
    <w:rsid w:val="005534BC"/>
    <w:rsid w:val="005544B5"/>
    <w:rsid w:val="005A337E"/>
    <w:rsid w:val="005A58EB"/>
    <w:rsid w:val="005B53DE"/>
    <w:rsid w:val="005B7B0C"/>
    <w:rsid w:val="005C2CBA"/>
    <w:rsid w:val="005C41FB"/>
    <w:rsid w:val="005D159E"/>
    <w:rsid w:val="005E3947"/>
    <w:rsid w:val="005F04DC"/>
    <w:rsid w:val="005F0D06"/>
    <w:rsid w:val="005F29C5"/>
    <w:rsid w:val="005F43D9"/>
    <w:rsid w:val="005F7A90"/>
    <w:rsid w:val="00606C38"/>
    <w:rsid w:val="006814D6"/>
    <w:rsid w:val="006820E8"/>
    <w:rsid w:val="006958D5"/>
    <w:rsid w:val="006C15BC"/>
    <w:rsid w:val="006C2190"/>
    <w:rsid w:val="006C3DE2"/>
    <w:rsid w:val="007179E8"/>
    <w:rsid w:val="00736B40"/>
    <w:rsid w:val="00737795"/>
    <w:rsid w:val="007479B8"/>
    <w:rsid w:val="007620A6"/>
    <w:rsid w:val="0077354F"/>
    <w:rsid w:val="00795D45"/>
    <w:rsid w:val="007A1959"/>
    <w:rsid w:val="007A5DA8"/>
    <w:rsid w:val="007C7C5F"/>
    <w:rsid w:val="007E0CAD"/>
    <w:rsid w:val="007E57A7"/>
    <w:rsid w:val="007E6511"/>
    <w:rsid w:val="00813B86"/>
    <w:rsid w:val="00815508"/>
    <w:rsid w:val="00817483"/>
    <w:rsid w:val="00820B07"/>
    <w:rsid w:val="008224D0"/>
    <w:rsid w:val="008241AB"/>
    <w:rsid w:val="00856F53"/>
    <w:rsid w:val="0086100E"/>
    <w:rsid w:val="0086363D"/>
    <w:rsid w:val="00875E19"/>
    <w:rsid w:val="008A45A8"/>
    <w:rsid w:val="008C6392"/>
    <w:rsid w:val="008E48B0"/>
    <w:rsid w:val="008F64FC"/>
    <w:rsid w:val="009144AA"/>
    <w:rsid w:val="00946781"/>
    <w:rsid w:val="00950C7F"/>
    <w:rsid w:val="00963CA3"/>
    <w:rsid w:val="00977066"/>
    <w:rsid w:val="00985339"/>
    <w:rsid w:val="00987C31"/>
    <w:rsid w:val="009971C5"/>
    <w:rsid w:val="009C0BC3"/>
    <w:rsid w:val="009D5F0B"/>
    <w:rsid w:val="009D76D2"/>
    <w:rsid w:val="009E0910"/>
    <w:rsid w:val="009E0E12"/>
    <w:rsid w:val="009E5CF0"/>
    <w:rsid w:val="009F4BB3"/>
    <w:rsid w:val="00A16FEE"/>
    <w:rsid w:val="00A439B8"/>
    <w:rsid w:val="00A80F77"/>
    <w:rsid w:val="00A912F5"/>
    <w:rsid w:val="00AE3B98"/>
    <w:rsid w:val="00AE71C7"/>
    <w:rsid w:val="00AF4CF9"/>
    <w:rsid w:val="00AF6900"/>
    <w:rsid w:val="00B043D9"/>
    <w:rsid w:val="00B06E79"/>
    <w:rsid w:val="00B22D7A"/>
    <w:rsid w:val="00B4432F"/>
    <w:rsid w:val="00B60FB0"/>
    <w:rsid w:val="00B811E7"/>
    <w:rsid w:val="00B84A3D"/>
    <w:rsid w:val="00B84EF8"/>
    <w:rsid w:val="00B9147D"/>
    <w:rsid w:val="00BA31FC"/>
    <w:rsid w:val="00BB3E76"/>
    <w:rsid w:val="00BE1B0F"/>
    <w:rsid w:val="00BE4AEB"/>
    <w:rsid w:val="00BF0D3E"/>
    <w:rsid w:val="00C03DED"/>
    <w:rsid w:val="00C207D4"/>
    <w:rsid w:val="00C264C5"/>
    <w:rsid w:val="00C32AB9"/>
    <w:rsid w:val="00C366EE"/>
    <w:rsid w:val="00C57D18"/>
    <w:rsid w:val="00C623E9"/>
    <w:rsid w:val="00C64997"/>
    <w:rsid w:val="00C72BE9"/>
    <w:rsid w:val="00CB7E5A"/>
    <w:rsid w:val="00CC5694"/>
    <w:rsid w:val="00CE3548"/>
    <w:rsid w:val="00CE6658"/>
    <w:rsid w:val="00D0106D"/>
    <w:rsid w:val="00D03746"/>
    <w:rsid w:val="00D20DEB"/>
    <w:rsid w:val="00D31501"/>
    <w:rsid w:val="00D317B0"/>
    <w:rsid w:val="00D6332F"/>
    <w:rsid w:val="00D63AA5"/>
    <w:rsid w:val="00D6401F"/>
    <w:rsid w:val="00D75945"/>
    <w:rsid w:val="00D856BB"/>
    <w:rsid w:val="00D85FE8"/>
    <w:rsid w:val="00D929E3"/>
    <w:rsid w:val="00DB5B01"/>
    <w:rsid w:val="00DC5FB0"/>
    <w:rsid w:val="00DD777F"/>
    <w:rsid w:val="00DD7F05"/>
    <w:rsid w:val="00DF0C26"/>
    <w:rsid w:val="00DF6138"/>
    <w:rsid w:val="00E04572"/>
    <w:rsid w:val="00E23769"/>
    <w:rsid w:val="00E2387F"/>
    <w:rsid w:val="00E601DC"/>
    <w:rsid w:val="00E6735E"/>
    <w:rsid w:val="00E96397"/>
    <w:rsid w:val="00E97E64"/>
    <w:rsid w:val="00EA7847"/>
    <w:rsid w:val="00EB2AD8"/>
    <w:rsid w:val="00EB3888"/>
    <w:rsid w:val="00EB3D70"/>
    <w:rsid w:val="00EC130D"/>
    <w:rsid w:val="00EC2C85"/>
    <w:rsid w:val="00ED61F1"/>
    <w:rsid w:val="00EF09DE"/>
    <w:rsid w:val="00EF3C29"/>
    <w:rsid w:val="00F20743"/>
    <w:rsid w:val="00F23091"/>
    <w:rsid w:val="00F25545"/>
    <w:rsid w:val="00F51DBB"/>
    <w:rsid w:val="00F54365"/>
    <w:rsid w:val="00F65A8D"/>
    <w:rsid w:val="00F7781E"/>
    <w:rsid w:val="00F95961"/>
    <w:rsid w:val="00FB08EE"/>
    <w:rsid w:val="00FB5D31"/>
    <w:rsid w:val="00FC38AB"/>
    <w:rsid w:val="00FE4D5B"/>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F4DDB-5B8E-4C9E-A8CE-7904D993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848A1"/>
    <w:rPr>
      <w:sz w:val="16"/>
    </w:rPr>
  </w:style>
  <w:style w:type="paragraph" w:styleId="CommentText">
    <w:name w:val="annotation text"/>
    <w:basedOn w:val="Normal"/>
    <w:link w:val="CommentTextChar"/>
    <w:uiPriority w:val="99"/>
    <w:rsid w:val="004848A1"/>
    <w:rPr>
      <w:rFonts w:ascii="Amnesty Trade Gothic Light" w:eastAsia="MS Mincho" w:hAnsi="Amnesty Trade Gothic Light" w:cs="Arial"/>
      <w:color w:val="000000"/>
      <w:sz w:val="20"/>
      <w:szCs w:val="20"/>
      <w:lang w:val="en-US" w:eastAsia="en-US"/>
    </w:rPr>
  </w:style>
  <w:style w:type="character" w:customStyle="1" w:styleId="CommentTextChar">
    <w:name w:val="Comment Text Char"/>
    <w:basedOn w:val="DefaultParagraphFont"/>
    <w:link w:val="CommentText"/>
    <w:uiPriority w:val="99"/>
    <w:locked/>
    <w:rsid w:val="004848A1"/>
    <w:rPr>
      <w:rFonts w:ascii="Amnesty Trade Gothic Light" w:eastAsia="MS Mincho" w:hAnsi="Amnesty Trade Gothic Light" w:cs="Arial"/>
      <w:color w:val="000000"/>
      <w:lang w:val="en-US" w:eastAsia="en-US"/>
    </w:rPr>
  </w:style>
  <w:style w:type="paragraph" w:customStyle="1" w:styleId="Default">
    <w:name w:val="Default"/>
    <w:rsid w:val="004848A1"/>
    <w:pPr>
      <w:autoSpaceDE w:val="0"/>
      <w:autoSpaceDN w:val="0"/>
      <w:adjustRightInd w:val="0"/>
    </w:pPr>
    <w:rPr>
      <w:rFonts w:ascii="Amnesty Trade Gothic" w:hAnsi="Amnesty Trade Gothic" w:cs="Amnesty Trade Gothic"/>
      <w:color w:val="000000"/>
      <w:sz w:val="24"/>
      <w:szCs w:val="24"/>
      <w:lang w:val="en-GB" w:eastAsia="en-GB"/>
    </w:rPr>
  </w:style>
  <w:style w:type="paragraph" w:styleId="BalloonText">
    <w:name w:val="Balloon Text"/>
    <w:basedOn w:val="Normal"/>
    <w:link w:val="BalloonTextChar"/>
    <w:uiPriority w:val="99"/>
    <w:rsid w:val="004848A1"/>
    <w:rPr>
      <w:rFonts w:ascii="Segoe UI" w:hAnsi="Segoe UI" w:cs="Segoe UI"/>
      <w:sz w:val="18"/>
      <w:szCs w:val="18"/>
    </w:rPr>
  </w:style>
  <w:style w:type="character" w:customStyle="1" w:styleId="BalloonTextChar">
    <w:name w:val="Balloon Text Char"/>
    <w:basedOn w:val="DefaultParagraphFont"/>
    <w:link w:val="BalloonText"/>
    <w:uiPriority w:val="99"/>
    <w:locked/>
    <w:rsid w:val="004848A1"/>
    <w:rPr>
      <w:rFonts w:ascii="Segoe UI" w:hAnsi="Segoe UI" w:cs="Segoe UI"/>
      <w:sz w:val="18"/>
      <w:szCs w:val="18"/>
      <w:lang w:val="x-none" w:eastAsia="zh-CN"/>
    </w:rPr>
  </w:style>
  <w:style w:type="character" w:styleId="Emphasis">
    <w:name w:val="Emphasis"/>
    <w:basedOn w:val="DefaultParagraphFont"/>
    <w:uiPriority w:val="20"/>
    <w:qFormat/>
    <w:rsid w:val="00D929E3"/>
    <w:rPr>
      <w:rFonts w:cs="Times New Roman"/>
      <w:i/>
      <w:iCs/>
    </w:rPr>
  </w:style>
  <w:style w:type="paragraph" w:styleId="CommentSubject">
    <w:name w:val="annotation subject"/>
    <w:basedOn w:val="CommentText"/>
    <w:next w:val="CommentText"/>
    <w:link w:val="CommentSubjectChar"/>
    <w:uiPriority w:val="99"/>
    <w:rsid w:val="000E715C"/>
    <w:rPr>
      <w:rFonts w:ascii="Times New Roman" w:eastAsia="SimSun" w:hAnsi="Times New Roman" w:cs="Times New Roman"/>
      <w:b/>
      <w:bCs/>
      <w:color w:val="auto"/>
      <w:lang w:val="en-GB" w:eastAsia="zh-CN"/>
    </w:rPr>
  </w:style>
  <w:style w:type="character" w:customStyle="1" w:styleId="CommentSubjectChar">
    <w:name w:val="Comment Subject Char"/>
    <w:basedOn w:val="CommentTextChar"/>
    <w:link w:val="CommentSubject"/>
    <w:uiPriority w:val="99"/>
    <w:locked/>
    <w:rsid w:val="000E715C"/>
    <w:rPr>
      <w:rFonts w:ascii="Amnesty Trade Gothic Light" w:eastAsia="MS Mincho" w:hAnsi="Amnesty Trade Gothic Light" w:cs="Arial"/>
      <w:b/>
      <w:bCs/>
      <w:color w:val="000000"/>
      <w:lang w:val="en-US" w:eastAsia="zh-CN"/>
    </w:rPr>
  </w:style>
  <w:style w:type="paragraph" w:styleId="Revision">
    <w:name w:val="Revision"/>
    <w:hidden/>
    <w:uiPriority w:val="99"/>
    <w:semiHidden/>
    <w:rsid w:val="00BB3E76"/>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1729F9"/>
    <w:pPr>
      <w:ind w:left="720"/>
      <w:contextualSpacing/>
    </w:pPr>
  </w:style>
  <w:style w:type="paragraph" w:styleId="PlainText">
    <w:name w:val="Plain Text"/>
    <w:basedOn w:val="Normal"/>
    <w:link w:val="PlainTextChar"/>
    <w:uiPriority w:val="99"/>
    <w:unhideWhenUsed/>
    <w:rsid w:val="00172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729F9"/>
    <w:rPr>
      <w:rFonts w:ascii="Consolas" w:eastAsiaTheme="minorHAnsi" w:hAnsi="Consolas" w:cstheme="minorBidi"/>
      <w:sz w:val="21"/>
      <w:szCs w:val="21"/>
    </w:rPr>
  </w:style>
  <w:style w:type="character" w:styleId="Hyperlink">
    <w:name w:val="Hyperlink"/>
    <w:basedOn w:val="DefaultParagraphFont"/>
    <w:uiPriority w:val="99"/>
    <w:rsid w:val="00172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6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4075-A1C6-479B-A57C-FA4801BC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1441</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dcterms:created xsi:type="dcterms:W3CDTF">2018-02-27T15:50:00Z</dcterms:created>
  <dcterms:modified xsi:type="dcterms:W3CDTF">2018-02-27T15:50:00Z</dcterms:modified>
</cp:coreProperties>
</file>