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D387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956560" w:rsidRDefault="003E6A49" w:rsidP="00CD387A">
      <w:pPr>
        <w:rPr>
          <w:rStyle w:val="AIHeadline"/>
          <w:rFonts w:cs="Arial"/>
          <w:snapToGrid w:val="0"/>
          <w:sz w:val="36"/>
          <w:szCs w:val="36"/>
        </w:rPr>
      </w:pPr>
      <w:r w:rsidRPr="00956560">
        <w:rPr>
          <w:rStyle w:val="AIHeadline"/>
          <w:rFonts w:cs="Arial"/>
          <w:snapToGrid w:val="0"/>
          <w:sz w:val="36"/>
          <w:szCs w:val="36"/>
        </w:rPr>
        <w:t xml:space="preserve">DETAINED </w:t>
      </w:r>
      <w:r w:rsidR="00956560" w:rsidRPr="00956560">
        <w:rPr>
          <w:rStyle w:val="AIHeadline"/>
          <w:rFonts w:cs="Arial"/>
          <w:snapToGrid w:val="0"/>
          <w:sz w:val="36"/>
          <w:szCs w:val="36"/>
        </w:rPr>
        <w:t xml:space="preserve">CHADIAN </w:t>
      </w:r>
      <w:r w:rsidRPr="00956560">
        <w:rPr>
          <w:rStyle w:val="AIHeadline"/>
          <w:rFonts w:cs="Arial"/>
          <w:snapToGrid w:val="0"/>
          <w:sz w:val="36"/>
          <w:szCs w:val="36"/>
        </w:rPr>
        <w:t>YOUTH ACTIVIST</w:t>
      </w:r>
      <w:r w:rsidR="00F61A8D" w:rsidRPr="00956560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956560">
        <w:rPr>
          <w:rStyle w:val="AIHeadline"/>
          <w:rFonts w:cs="Arial"/>
          <w:snapToGrid w:val="0"/>
          <w:sz w:val="36"/>
          <w:szCs w:val="36"/>
        </w:rPr>
        <w:t xml:space="preserve">ALLEGES </w:t>
      </w:r>
      <w:r w:rsidR="000829DE" w:rsidRPr="00956560">
        <w:rPr>
          <w:rStyle w:val="AIHeadline"/>
          <w:rFonts w:cs="Arial"/>
          <w:snapToGrid w:val="0"/>
          <w:sz w:val="36"/>
          <w:szCs w:val="36"/>
        </w:rPr>
        <w:t xml:space="preserve">TORTURE </w:t>
      </w:r>
    </w:p>
    <w:p w:rsidR="0026766F" w:rsidRPr="00F95961" w:rsidRDefault="001A6045" w:rsidP="00CD387A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A</w:t>
      </w:r>
      <w:r w:rsidR="00326E7E">
        <w:rPr>
          <w:rFonts w:cs="Arial"/>
        </w:rPr>
        <w:t>lain Didah Kemba,</w:t>
      </w:r>
      <w:r w:rsidR="005E4ED4">
        <w:rPr>
          <w:rFonts w:cs="Arial"/>
        </w:rPr>
        <w:t xml:space="preserve"> </w:t>
      </w:r>
      <w:r w:rsidR="00326E7E">
        <w:rPr>
          <w:rFonts w:cs="Arial"/>
        </w:rPr>
        <w:t>spokesperson</w:t>
      </w:r>
      <w:r w:rsidR="007E0D32">
        <w:rPr>
          <w:rFonts w:cs="Arial"/>
        </w:rPr>
        <w:t xml:space="preserve"> of the</w:t>
      </w:r>
      <w:r w:rsidR="003A39BD">
        <w:rPr>
          <w:rFonts w:cs="Arial"/>
        </w:rPr>
        <w:t xml:space="preserve"> </w:t>
      </w:r>
      <w:r w:rsidR="006E3D55">
        <w:rPr>
          <w:rFonts w:cs="Arial"/>
        </w:rPr>
        <w:t>Chadian</w:t>
      </w:r>
      <w:r w:rsidR="007E0D32">
        <w:rPr>
          <w:rFonts w:cs="Arial"/>
        </w:rPr>
        <w:t xml:space="preserve"> youth </w:t>
      </w:r>
      <w:r w:rsidR="00143628">
        <w:rPr>
          <w:rFonts w:cs="Arial"/>
        </w:rPr>
        <w:t xml:space="preserve">movement </w:t>
      </w:r>
      <w:r>
        <w:rPr>
          <w:rFonts w:cs="Arial"/>
        </w:rPr>
        <w:t>IYINA</w:t>
      </w:r>
      <w:r w:rsidR="00DD022B">
        <w:rPr>
          <w:rFonts w:cs="Arial"/>
        </w:rPr>
        <w:t>,</w:t>
      </w:r>
      <w:r>
        <w:rPr>
          <w:rFonts w:cs="Arial"/>
        </w:rPr>
        <w:t xml:space="preserve"> was arrested</w:t>
      </w:r>
      <w:r w:rsidR="007E0D32">
        <w:rPr>
          <w:rFonts w:cs="Arial"/>
        </w:rPr>
        <w:t xml:space="preserve"> on 19 February</w:t>
      </w:r>
      <w:r>
        <w:rPr>
          <w:rFonts w:cs="Arial"/>
        </w:rPr>
        <w:t xml:space="preserve"> </w:t>
      </w:r>
      <w:r w:rsidR="007E0D32">
        <w:rPr>
          <w:rFonts w:cs="Arial"/>
        </w:rPr>
        <w:t xml:space="preserve">for </w:t>
      </w:r>
      <w:r w:rsidR="00DD022B">
        <w:rPr>
          <w:rFonts w:cs="Arial"/>
        </w:rPr>
        <w:t xml:space="preserve">allegedly </w:t>
      </w:r>
      <w:r w:rsidR="007E0D32">
        <w:rPr>
          <w:rFonts w:cs="Arial"/>
        </w:rPr>
        <w:t xml:space="preserve">attempting to burn a tire on the street. He </w:t>
      </w:r>
      <w:r w:rsidR="00DD022B">
        <w:rPr>
          <w:rFonts w:cs="Arial"/>
        </w:rPr>
        <w:t>is being</w:t>
      </w:r>
      <w:r w:rsidR="007E0D32">
        <w:rPr>
          <w:rFonts w:cs="Arial"/>
        </w:rPr>
        <w:t xml:space="preserve"> detained at the Police Headquarters without charge</w:t>
      </w:r>
      <w:r w:rsidR="003E6A49">
        <w:rPr>
          <w:rFonts w:cs="Arial"/>
        </w:rPr>
        <w:t>.</w:t>
      </w:r>
      <w:r w:rsidR="007E0D32">
        <w:rPr>
          <w:rFonts w:cs="Arial"/>
        </w:rPr>
        <w:t xml:space="preserve"> </w:t>
      </w:r>
      <w:r w:rsidR="003E6A49">
        <w:rPr>
          <w:rFonts w:cs="Arial"/>
        </w:rPr>
        <w:t xml:space="preserve">Alain has </w:t>
      </w:r>
      <w:r w:rsidR="007E0D32">
        <w:rPr>
          <w:rFonts w:cs="Arial"/>
        </w:rPr>
        <w:t xml:space="preserve">reported </w:t>
      </w:r>
      <w:r w:rsidR="003E6A49">
        <w:rPr>
          <w:rFonts w:cs="Arial"/>
        </w:rPr>
        <w:t>that he</w:t>
      </w:r>
      <w:r w:rsidR="007E0D32">
        <w:rPr>
          <w:rFonts w:cs="Arial"/>
        </w:rPr>
        <w:t xml:space="preserve"> </w:t>
      </w:r>
      <w:r w:rsidR="003E6A49">
        <w:rPr>
          <w:rFonts w:cs="Arial"/>
        </w:rPr>
        <w:t xml:space="preserve">was </w:t>
      </w:r>
      <w:r w:rsidR="007E0D32">
        <w:rPr>
          <w:rFonts w:cs="Arial"/>
        </w:rPr>
        <w:t>beaten on</w:t>
      </w:r>
      <w:r w:rsidR="00322767">
        <w:rPr>
          <w:rFonts w:cs="Arial"/>
        </w:rPr>
        <w:t xml:space="preserve"> his legs and</w:t>
      </w:r>
      <w:r w:rsidR="007E0D32">
        <w:rPr>
          <w:rFonts w:cs="Arial"/>
        </w:rPr>
        <w:t xml:space="preserve"> the soles of his feet </w:t>
      </w:r>
      <w:r w:rsidR="003E6A49">
        <w:rPr>
          <w:rFonts w:cs="Arial"/>
        </w:rPr>
        <w:t>during an interrogation and his lawyer says he can barely stand on his feet as a result</w:t>
      </w:r>
      <w:r w:rsidR="007E0D32">
        <w:rPr>
          <w:rFonts w:cs="Arial"/>
        </w:rPr>
        <w:t>.</w:t>
      </w:r>
    </w:p>
    <w:p w:rsidR="00B55F0B" w:rsidRPr="00E8631B" w:rsidRDefault="00B55F0B" w:rsidP="00CD38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8631B">
        <w:rPr>
          <w:rFonts w:ascii="Arial" w:hAnsi="Arial" w:cs="Arial"/>
          <w:b/>
          <w:sz w:val="18"/>
          <w:szCs w:val="18"/>
        </w:rPr>
        <w:t>Alain Didah Kemba</w:t>
      </w:r>
      <w:r w:rsidR="003E6A49" w:rsidRPr="00E8631B">
        <w:rPr>
          <w:rFonts w:ascii="Arial" w:hAnsi="Arial" w:cs="Arial"/>
          <w:sz w:val="18"/>
          <w:szCs w:val="18"/>
        </w:rPr>
        <w:t xml:space="preserve">, spokesperson of the Chadian youth </w:t>
      </w:r>
      <w:r w:rsidR="00143628" w:rsidRPr="00E8631B">
        <w:rPr>
          <w:rFonts w:ascii="Arial" w:hAnsi="Arial" w:cs="Arial"/>
          <w:sz w:val="18"/>
          <w:szCs w:val="18"/>
        </w:rPr>
        <w:t>movement</w:t>
      </w:r>
      <w:r w:rsidR="003E6A49" w:rsidRPr="00E8631B">
        <w:rPr>
          <w:rFonts w:ascii="Arial" w:hAnsi="Arial" w:cs="Arial"/>
          <w:sz w:val="18"/>
          <w:szCs w:val="18"/>
        </w:rPr>
        <w:t xml:space="preserve"> IYINA</w:t>
      </w:r>
      <w:r w:rsidR="00061C2F" w:rsidRPr="00E8631B">
        <w:rPr>
          <w:rFonts w:ascii="Arial" w:hAnsi="Arial" w:cs="Arial"/>
          <w:sz w:val="18"/>
          <w:szCs w:val="18"/>
        </w:rPr>
        <w:t xml:space="preserve"> </w:t>
      </w:r>
      <w:r w:rsidR="00143628" w:rsidRPr="00E8631B">
        <w:rPr>
          <w:rFonts w:ascii="Arial" w:hAnsi="Arial" w:cs="Arial"/>
          <w:sz w:val="18"/>
          <w:szCs w:val="18"/>
        </w:rPr>
        <w:t>(</w:t>
      </w:r>
      <w:r w:rsidR="00061C2F" w:rsidRPr="00E8631B">
        <w:rPr>
          <w:rFonts w:ascii="Arial" w:hAnsi="Arial" w:cs="Arial"/>
          <w:i/>
          <w:sz w:val="18"/>
          <w:szCs w:val="18"/>
        </w:rPr>
        <w:t>we are tired</w:t>
      </w:r>
      <w:r w:rsidR="00595D27" w:rsidRPr="00E8631B">
        <w:rPr>
          <w:rFonts w:ascii="Arial" w:hAnsi="Arial" w:cs="Arial"/>
          <w:sz w:val="18"/>
          <w:szCs w:val="18"/>
        </w:rPr>
        <w:t xml:space="preserve"> in local Arabic</w:t>
      </w:r>
      <w:r w:rsidR="00143628" w:rsidRPr="00E8631B">
        <w:rPr>
          <w:rFonts w:ascii="Arial" w:hAnsi="Arial" w:cs="Arial"/>
          <w:sz w:val="18"/>
          <w:szCs w:val="18"/>
        </w:rPr>
        <w:t>)</w:t>
      </w:r>
      <w:r w:rsidR="00061C2F" w:rsidRPr="00E8631B">
        <w:rPr>
          <w:rFonts w:ascii="Arial" w:hAnsi="Arial" w:cs="Arial"/>
          <w:sz w:val="18"/>
          <w:szCs w:val="18"/>
        </w:rPr>
        <w:t>,</w:t>
      </w:r>
      <w:r w:rsidR="0046248F" w:rsidRPr="00E8631B">
        <w:rPr>
          <w:rFonts w:ascii="Arial" w:hAnsi="Arial" w:cs="Arial"/>
          <w:sz w:val="18"/>
          <w:szCs w:val="18"/>
        </w:rPr>
        <w:t xml:space="preserve"> was a</w:t>
      </w:r>
      <w:r w:rsidRPr="00E8631B">
        <w:rPr>
          <w:rFonts w:ascii="Arial" w:hAnsi="Arial" w:cs="Arial"/>
          <w:sz w:val="18"/>
          <w:szCs w:val="18"/>
        </w:rPr>
        <w:t xml:space="preserve">rrested </w:t>
      </w:r>
      <w:r w:rsidR="003E6A49" w:rsidRPr="00E8631B">
        <w:rPr>
          <w:rFonts w:ascii="Arial" w:hAnsi="Arial" w:cs="Arial"/>
          <w:sz w:val="18"/>
          <w:szCs w:val="18"/>
        </w:rPr>
        <w:t xml:space="preserve">early in the morning </w:t>
      </w:r>
      <w:r w:rsidRPr="00E8631B">
        <w:rPr>
          <w:rFonts w:ascii="Arial" w:hAnsi="Arial" w:cs="Arial"/>
          <w:sz w:val="18"/>
          <w:szCs w:val="18"/>
        </w:rPr>
        <w:t xml:space="preserve">on 19 February </w:t>
      </w:r>
      <w:r w:rsidR="000B3F3B" w:rsidRPr="00E8631B">
        <w:rPr>
          <w:rFonts w:ascii="Arial" w:hAnsi="Arial" w:cs="Arial"/>
          <w:sz w:val="18"/>
          <w:szCs w:val="18"/>
        </w:rPr>
        <w:t>by a police officer.</w:t>
      </w:r>
      <w:r w:rsidR="00347AE2" w:rsidRPr="00E8631B">
        <w:rPr>
          <w:rFonts w:ascii="Arial" w:hAnsi="Arial" w:cs="Arial"/>
          <w:sz w:val="18"/>
          <w:szCs w:val="18"/>
        </w:rPr>
        <w:t xml:space="preserve"> </w:t>
      </w:r>
      <w:r w:rsidR="000B3F3B" w:rsidRPr="00E8631B">
        <w:rPr>
          <w:rFonts w:ascii="Arial" w:hAnsi="Arial" w:cs="Arial"/>
          <w:sz w:val="18"/>
          <w:szCs w:val="18"/>
        </w:rPr>
        <w:t>Later that day</w:t>
      </w:r>
      <w:r w:rsidR="003E6A49" w:rsidRPr="00E8631B">
        <w:rPr>
          <w:rFonts w:ascii="Arial" w:hAnsi="Arial" w:cs="Arial"/>
          <w:sz w:val="18"/>
          <w:szCs w:val="18"/>
        </w:rPr>
        <w:t>,</w:t>
      </w:r>
      <w:r w:rsidR="000B3F3B" w:rsidRPr="00E8631B">
        <w:rPr>
          <w:rFonts w:ascii="Arial" w:hAnsi="Arial" w:cs="Arial"/>
          <w:sz w:val="18"/>
          <w:szCs w:val="18"/>
        </w:rPr>
        <w:t xml:space="preserve"> the </w:t>
      </w:r>
      <w:r w:rsidR="00DC6865" w:rsidRPr="00E8631B">
        <w:rPr>
          <w:rFonts w:ascii="Arial" w:hAnsi="Arial" w:cs="Arial"/>
          <w:sz w:val="18"/>
          <w:szCs w:val="18"/>
        </w:rPr>
        <w:t>p</w:t>
      </w:r>
      <w:r w:rsidR="000B3F3B" w:rsidRPr="00E8631B">
        <w:rPr>
          <w:rFonts w:ascii="Arial" w:hAnsi="Arial" w:cs="Arial"/>
          <w:sz w:val="18"/>
          <w:szCs w:val="18"/>
        </w:rPr>
        <w:t xml:space="preserve">olice spokesperson </w:t>
      </w:r>
      <w:r w:rsidR="00E61033" w:rsidRPr="00E8631B">
        <w:rPr>
          <w:rFonts w:ascii="Arial" w:hAnsi="Arial" w:cs="Arial"/>
          <w:sz w:val="18"/>
          <w:szCs w:val="18"/>
        </w:rPr>
        <w:t>told the media that Alain</w:t>
      </w:r>
      <w:r w:rsidR="000B3F3B" w:rsidRPr="00E8631B">
        <w:rPr>
          <w:rFonts w:ascii="Arial" w:hAnsi="Arial" w:cs="Arial"/>
          <w:sz w:val="18"/>
          <w:szCs w:val="18"/>
        </w:rPr>
        <w:t xml:space="preserve"> </w:t>
      </w:r>
      <w:r w:rsidR="003E6A49" w:rsidRPr="00E8631B">
        <w:rPr>
          <w:rFonts w:ascii="Arial" w:hAnsi="Arial" w:cs="Arial"/>
          <w:sz w:val="18"/>
          <w:szCs w:val="18"/>
        </w:rPr>
        <w:t xml:space="preserve">had been </w:t>
      </w:r>
      <w:r w:rsidR="000B3F3B" w:rsidRPr="00E8631B">
        <w:rPr>
          <w:rFonts w:ascii="Arial" w:hAnsi="Arial" w:cs="Arial"/>
          <w:sz w:val="18"/>
          <w:szCs w:val="18"/>
        </w:rPr>
        <w:t>arrested</w:t>
      </w:r>
      <w:r w:rsidR="00F92017" w:rsidRPr="00E8631B">
        <w:rPr>
          <w:rFonts w:ascii="Arial" w:hAnsi="Arial" w:cs="Arial"/>
          <w:sz w:val="18"/>
          <w:szCs w:val="18"/>
        </w:rPr>
        <w:t xml:space="preserve"> </w:t>
      </w:r>
      <w:r w:rsidR="006D43E2" w:rsidRPr="00E8631B">
        <w:rPr>
          <w:rFonts w:ascii="Arial" w:hAnsi="Arial" w:cs="Arial"/>
          <w:sz w:val="18"/>
          <w:szCs w:val="18"/>
        </w:rPr>
        <w:t>by a police commander while he was about to burn a tire with gasoline he was holding in a bottle</w:t>
      </w:r>
      <w:r w:rsidR="000B3F3B" w:rsidRPr="00E8631B">
        <w:rPr>
          <w:rFonts w:ascii="Arial" w:hAnsi="Arial" w:cs="Arial"/>
          <w:sz w:val="18"/>
          <w:szCs w:val="18"/>
        </w:rPr>
        <w:t>. His lawyer</w:t>
      </w:r>
      <w:r w:rsidR="003E6A49" w:rsidRPr="00E8631B">
        <w:rPr>
          <w:rFonts w:ascii="Arial" w:hAnsi="Arial" w:cs="Arial"/>
          <w:sz w:val="18"/>
          <w:szCs w:val="18"/>
        </w:rPr>
        <w:t xml:space="preserve"> was also told the same thing when he</w:t>
      </w:r>
      <w:r w:rsidR="000B3F3B" w:rsidRPr="00E8631B">
        <w:rPr>
          <w:rFonts w:ascii="Arial" w:hAnsi="Arial" w:cs="Arial"/>
          <w:sz w:val="18"/>
          <w:szCs w:val="18"/>
        </w:rPr>
        <w:t xml:space="preserve"> went to the Police Headquarters </w:t>
      </w:r>
      <w:r w:rsidR="003E6A49" w:rsidRPr="00E8631B">
        <w:rPr>
          <w:rFonts w:ascii="Arial" w:hAnsi="Arial" w:cs="Arial"/>
          <w:sz w:val="18"/>
          <w:szCs w:val="18"/>
        </w:rPr>
        <w:t>to ask about his client</w:t>
      </w:r>
      <w:r w:rsidR="000B3F3B" w:rsidRPr="00E8631B">
        <w:rPr>
          <w:rFonts w:ascii="Arial" w:hAnsi="Arial" w:cs="Arial"/>
          <w:sz w:val="18"/>
          <w:szCs w:val="18"/>
        </w:rPr>
        <w:t>.</w:t>
      </w:r>
      <w:r w:rsidR="00143628" w:rsidRPr="00E8631B">
        <w:rPr>
          <w:rFonts w:ascii="Arial" w:hAnsi="Arial" w:cs="Arial"/>
          <w:sz w:val="18"/>
          <w:szCs w:val="18"/>
        </w:rPr>
        <w:t xml:space="preserve"> </w:t>
      </w:r>
      <w:r w:rsidR="00956560" w:rsidRPr="00E8631B">
        <w:rPr>
          <w:rFonts w:ascii="Arial" w:hAnsi="Arial" w:cs="Arial"/>
          <w:sz w:val="18"/>
          <w:szCs w:val="18"/>
        </w:rPr>
        <w:t xml:space="preserve">He was not able to see his client. </w:t>
      </w:r>
      <w:r w:rsidR="00143628" w:rsidRPr="00E8631B">
        <w:rPr>
          <w:rFonts w:ascii="Arial" w:hAnsi="Arial" w:cs="Arial"/>
          <w:sz w:val="18"/>
          <w:szCs w:val="18"/>
        </w:rPr>
        <w:t xml:space="preserve">On the </w:t>
      </w:r>
      <w:r w:rsidR="003E6A49" w:rsidRPr="00E8631B">
        <w:rPr>
          <w:rFonts w:ascii="Arial" w:hAnsi="Arial" w:cs="Arial"/>
          <w:sz w:val="18"/>
          <w:szCs w:val="18"/>
        </w:rPr>
        <w:t>same day</w:t>
      </w:r>
      <w:r w:rsidR="00143628" w:rsidRPr="00E8631B">
        <w:rPr>
          <w:rFonts w:ascii="Arial" w:hAnsi="Arial" w:cs="Arial"/>
          <w:sz w:val="18"/>
          <w:szCs w:val="18"/>
        </w:rPr>
        <w:t>,</w:t>
      </w:r>
      <w:r w:rsidR="000B3F3B" w:rsidRPr="00E8631B">
        <w:rPr>
          <w:rFonts w:ascii="Arial" w:hAnsi="Arial" w:cs="Arial"/>
          <w:sz w:val="18"/>
          <w:szCs w:val="18"/>
        </w:rPr>
        <w:t xml:space="preserve"> the Public </w:t>
      </w:r>
      <w:r w:rsidR="00D80699" w:rsidRPr="00E8631B">
        <w:rPr>
          <w:rFonts w:ascii="Arial" w:hAnsi="Arial" w:cs="Arial"/>
          <w:sz w:val="18"/>
          <w:szCs w:val="18"/>
        </w:rPr>
        <w:t>P</w:t>
      </w:r>
      <w:r w:rsidR="000B3F3B" w:rsidRPr="00E8631B">
        <w:rPr>
          <w:rFonts w:ascii="Arial" w:hAnsi="Arial" w:cs="Arial"/>
          <w:sz w:val="18"/>
          <w:szCs w:val="18"/>
        </w:rPr>
        <w:t xml:space="preserve">rosecutor told Amnesty International that he </w:t>
      </w:r>
      <w:r w:rsidR="00322767" w:rsidRPr="00E8631B">
        <w:rPr>
          <w:rFonts w:ascii="Arial" w:hAnsi="Arial" w:cs="Arial"/>
          <w:sz w:val="18"/>
          <w:szCs w:val="18"/>
        </w:rPr>
        <w:t>knew nothing</w:t>
      </w:r>
      <w:r w:rsidR="000B3F3B" w:rsidRPr="00E8631B">
        <w:rPr>
          <w:rFonts w:ascii="Arial" w:hAnsi="Arial" w:cs="Arial"/>
          <w:sz w:val="18"/>
          <w:szCs w:val="18"/>
        </w:rPr>
        <w:t xml:space="preserve"> about </w:t>
      </w:r>
      <w:r w:rsidR="00322767" w:rsidRPr="00E8631B">
        <w:rPr>
          <w:rFonts w:ascii="Arial" w:hAnsi="Arial" w:cs="Arial"/>
          <w:sz w:val="18"/>
          <w:szCs w:val="18"/>
        </w:rPr>
        <w:t xml:space="preserve">Alain’s </w:t>
      </w:r>
      <w:r w:rsidR="000B3F3B" w:rsidRPr="00E8631B">
        <w:rPr>
          <w:rFonts w:ascii="Arial" w:hAnsi="Arial" w:cs="Arial"/>
          <w:sz w:val="18"/>
          <w:szCs w:val="18"/>
        </w:rPr>
        <w:t xml:space="preserve">arrest or </w:t>
      </w:r>
      <w:r w:rsidR="00322767" w:rsidRPr="00E8631B">
        <w:rPr>
          <w:rFonts w:ascii="Arial" w:hAnsi="Arial" w:cs="Arial"/>
          <w:sz w:val="18"/>
          <w:szCs w:val="18"/>
        </w:rPr>
        <w:t xml:space="preserve">his </w:t>
      </w:r>
      <w:r w:rsidR="000B3F3B" w:rsidRPr="00E8631B">
        <w:rPr>
          <w:rFonts w:ascii="Arial" w:hAnsi="Arial" w:cs="Arial"/>
          <w:sz w:val="18"/>
          <w:szCs w:val="18"/>
        </w:rPr>
        <w:t>whereabouts.</w:t>
      </w:r>
    </w:p>
    <w:p w:rsidR="00143628" w:rsidRPr="00E8631B" w:rsidRDefault="00143628" w:rsidP="00CD38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E0CCE" w:rsidRPr="00E8631B" w:rsidRDefault="000B3F3B" w:rsidP="00CD387A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E8631B">
        <w:rPr>
          <w:sz w:val="18"/>
          <w:szCs w:val="18"/>
        </w:rPr>
        <w:t xml:space="preserve">On </w:t>
      </w:r>
      <w:r w:rsidR="000D6327" w:rsidRPr="00E8631B">
        <w:rPr>
          <w:sz w:val="18"/>
          <w:szCs w:val="18"/>
        </w:rPr>
        <w:t>20 February</w:t>
      </w:r>
      <w:r w:rsidR="000E0CCE" w:rsidRPr="00E8631B">
        <w:rPr>
          <w:sz w:val="18"/>
          <w:szCs w:val="18"/>
        </w:rPr>
        <w:t xml:space="preserve">, </w:t>
      </w:r>
      <w:r w:rsidR="00322767" w:rsidRPr="00E8631B">
        <w:rPr>
          <w:sz w:val="18"/>
          <w:szCs w:val="18"/>
        </w:rPr>
        <w:t>Alain’s</w:t>
      </w:r>
      <w:r w:rsidR="000E0CCE" w:rsidRPr="00E8631B">
        <w:rPr>
          <w:sz w:val="18"/>
          <w:szCs w:val="18"/>
        </w:rPr>
        <w:t xml:space="preserve"> lawyer attempted to visit </w:t>
      </w:r>
      <w:r w:rsidR="00322767" w:rsidRPr="00E8631B">
        <w:rPr>
          <w:sz w:val="18"/>
          <w:szCs w:val="18"/>
        </w:rPr>
        <w:t>him twice at the Police Headquarters, but the police denied having him in custody. Later, his</w:t>
      </w:r>
      <w:r w:rsidR="000E0CCE" w:rsidRPr="00E8631B">
        <w:rPr>
          <w:sz w:val="18"/>
          <w:szCs w:val="18"/>
        </w:rPr>
        <w:t xml:space="preserve"> friends and family were able to </w:t>
      </w:r>
      <w:r w:rsidR="00322767" w:rsidRPr="00E8631B">
        <w:rPr>
          <w:sz w:val="18"/>
          <w:szCs w:val="18"/>
        </w:rPr>
        <w:t xml:space="preserve">confirm that Alain was detained at the Police Headquarters where he remains to date. </w:t>
      </w:r>
      <w:r w:rsidR="002E72C6" w:rsidRPr="00E8631B">
        <w:rPr>
          <w:sz w:val="18"/>
          <w:szCs w:val="18"/>
        </w:rPr>
        <w:t xml:space="preserve">It was only after this confirmation that Alain’s lawyer was able to see him. </w:t>
      </w:r>
      <w:r w:rsidR="00322767" w:rsidRPr="00E8631B">
        <w:rPr>
          <w:sz w:val="18"/>
          <w:szCs w:val="18"/>
        </w:rPr>
        <w:t>The lawyer told Amnesty International that his client</w:t>
      </w:r>
      <w:r w:rsidR="000E0CCE" w:rsidRPr="00E8631B">
        <w:rPr>
          <w:sz w:val="18"/>
          <w:szCs w:val="18"/>
        </w:rPr>
        <w:t xml:space="preserve"> could barely stand on his feet</w:t>
      </w:r>
      <w:r w:rsidR="00322767" w:rsidRPr="00E8631B">
        <w:rPr>
          <w:sz w:val="18"/>
          <w:szCs w:val="18"/>
        </w:rPr>
        <w:t xml:space="preserve"> as Alain said that he was beaten on his </w:t>
      </w:r>
      <w:r w:rsidR="00674442" w:rsidRPr="00E8631B">
        <w:rPr>
          <w:sz w:val="18"/>
          <w:szCs w:val="18"/>
        </w:rPr>
        <w:t>legs</w:t>
      </w:r>
      <w:r w:rsidR="00967B0F" w:rsidRPr="00E8631B">
        <w:rPr>
          <w:sz w:val="18"/>
          <w:szCs w:val="18"/>
        </w:rPr>
        <w:t xml:space="preserve"> </w:t>
      </w:r>
      <w:r w:rsidR="00322767" w:rsidRPr="00E8631B">
        <w:rPr>
          <w:sz w:val="18"/>
          <w:szCs w:val="18"/>
        </w:rPr>
        <w:t>and the soles of his feet by police officers during an interrogation</w:t>
      </w:r>
      <w:r w:rsidR="000E0CCE" w:rsidRPr="00E8631B">
        <w:rPr>
          <w:sz w:val="18"/>
          <w:szCs w:val="18"/>
        </w:rPr>
        <w:t>.</w:t>
      </w:r>
      <w:r w:rsidRPr="00E8631B">
        <w:rPr>
          <w:sz w:val="18"/>
          <w:szCs w:val="18"/>
        </w:rPr>
        <w:t xml:space="preserve"> </w:t>
      </w:r>
    </w:p>
    <w:p w:rsidR="002E72C6" w:rsidRPr="00E8631B" w:rsidRDefault="002E72C6" w:rsidP="00CD387A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E8631B">
        <w:rPr>
          <w:rFonts w:cs="Arial"/>
          <w:sz w:val="18"/>
          <w:szCs w:val="18"/>
        </w:rPr>
        <w:t>Alain has yet to be charged and has denied ever being in possession of a bottle of gasoline at the time of his arrest. He says he was on his normal morning run and the police arrested him as he was running past a t</w:t>
      </w:r>
      <w:r w:rsidR="00563C30" w:rsidRPr="00E8631B">
        <w:rPr>
          <w:rFonts w:cs="Arial"/>
          <w:sz w:val="18"/>
          <w:szCs w:val="18"/>
        </w:rPr>
        <w:t>i</w:t>
      </w:r>
      <w:r w:rsidRPr="00E8631B">
        <w:rPr>
          <w:rFonts w:cs="Arial"/>
          <w:sz w:val="18"/>
          <w:szCs w:val="18"/>
        </w:rPr>
        <w:t xml:space="preserve">re. </w:t>
      </w:r>
    </w:p>
    <w:p w:rsidR="00822424" w:rsidRPr="00E8631B" w:rsidRDefault="00822424" w:rsidP="00CD387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en-US"/>
        </w:rPr>
      </w:pPr>
      <w:r w:rsidRPr="00E8631B">
        <w:rPr>
          <w:rFonts w:ascii="Arial" w:hAnsi="Arial" w:cs="Arial"/>
          <w:sz w:val="18"/>
          <w:szCs w:val="18"/>
        </w:rPr>
        <w:t xml:space="preserve">Over the past </w:t>
      </w:r>
      <w:r w:rsidR="002E72C6" w:rsidRPr="00E8631B">
        <w:rPr>
          <w:rFonts w:ascii="Arial" w:hAnsi="Arial" w:cs="Arial"/>
          <w:sz w:val="18"/>
          <w:szCs w:val="18"/>
        </w:rPr>
        <w:t>two</w:t>
      </w:r>
      <w:r w:rsidRPr="00E8631B">
        <w:rPr>
          <w:rFonts w:ascii="Arial" w:hAnsi="Arial" w:cs="Arial"/>
          <w:sz w:val="18"/>
          <w:szCs w:val="18"/>
        </w:rPr>
        <w:t xml:space="preserve"> years human rights defenders </w:t>
      </w:r>
      <w:r w:rsidR="002E72C6" w:rsidRPr="00E8631B">
        <w:rPr>
          <w:rFonts w:ascii="Arial" w:hAnsi="Arial" w:cs="Arial"/>
          <w:sz w:val="18"/>
          <w:szCs w:val="18"/>
        </w:rPr>
        <w:t xml:space="preserve">and government critics </w:t>
      </w:r>
      <w:r w:rsidRPr="00E8631B">
        <w:rPr>
          <w:rFonts w:ascii="Arial" w:hAnsi="Arial" w:cs="Arial"/>
          <w:sz w:val="18"/>
          <w:szCs w:val="18"/>
        </w:rPr>
        <w:t xml:space="preserve">have been repeatedly repressed in Chad </w:t>
      </w:r>
      <w:r w:rsidR="002E72C6" w:rsidRPr="00E8631B">
        <w:rPr>
          <w:rFonts w:ascii="Arial" w:hAnsi="Arial" w:cs="Arial"/>
          <w:sz w:val="18"/>
          <w:szCs w:val="18"/>
        </w:rPr>
        <w:t xml:space="preserve">as dissent has been growing over </w:t>
      </w:r>
      <w:r w:rsidR="00E0350E" w:rsidRPr="00E8631B">
        <w:rPr>
          <w:rFonts w:ascii="Arial" w:hAnsi="Arial" w:cs="Arial"/>
          <w:sz w:val="18"/>
          <w:szCs w:val="18"/>
        </w:rPr>
        <w:t xml:space="preserve">President </w:t>
      </w:r>
      <w:r w:rsidR="003C1B9B" w:rsidRPr="00E8631B">
        <w:rPr>
          <w:rFonts w:ascii="Arial" w:hAnsi="Arial" w:cs="Arial"/>
          <w:sz w:val="18"/>
          <w:szCs w:val="18"/>
        </w:rPr>
        <w:t xml:space="preserve">Deby’s </w:t>
      </w:r>
      <w:r w:rsidR="00967B0F" w:rsidRPr="00E8631B">
        <w:rPr>
          <w:rFonts w:ascii="Arial" w:hAnsi="Arial" w:cs="Arial"/>
          <w:sz w:val="18"/>
          <w:szCs w:val="18"/>
        </w:rPr>
        <w:t xml:space="preserve">fifth term </w:t>
      </w:r>
      <w:r w:rsidR="00674442" w:rsidRPr="00E8631B">
        <w:rPr>
          <w:rFonts w:ascii="Arial" w:hAnsi="Arial" w:cs="Arial"/>
          <w:sz w:val="18"/>
          <w:szCs w:val="18"/>
        </w:rPr>
        <w:t xml:space="preserve">in office </w:t>
      </w:r>
      <w:r w:rsidR="00967B0F" w:rsidRPr="00E8631B">
        <w:rPr>
          <w:rFonts w:ascii="Arial" w:hAnsi="Arial" w:cs="Arial"/>
          <w:sz w:val="18"/>
          <w:szCs w:val="18"/>
        </w:rPr>
        <w:t xml:space="preserve">and </w:t>
      </w:r>
      <w:r w:rsidR="003C1B9B" w:rsidRPr="00E8631B">
        <w:rPr>
          <w:rFonts w:ascii="Arial" w:hAnsi="Arial" w:cs="Arial"/>
          <w:sz w:val="18"/>
          <w:szCs w:val="18"/>
        </w:rPr>
        <w:t xml:space="preserve">austerity measures taken by the government to </w:t>
      </w:r>
      <w:r w:rsidR="00E0350E" w:rsidRPr="00E8631B">
        <w:rPr>
          <w:rFonts w:ascii="Arial" w:hAnsi="Arial" w:cs="Arial"/>
          <w:sz w:val="18"/>
          <w:szCs w:val="18"/>
        </w:rPr>
        <w:t>counter</w:t>
      </w:r>
      <w:r w:rsidR="003C1B9B" w:rsidRPr="00E8631B">
        <w:rPr>
          <w:rFonts w:ascii="Arial" w:hAnsi="Arial" w:cs="Arial"/>
          <w:sz w:val="18"/>
          <w:szCs w:val="18"/>
        </w:rPr>
        <w:t xml:space="preserve"> the economic crisis</w:t>
      </w:r>
      <w:r w:rsidRPr="00E8631B">
        <w:rPr>
          <w:rFonts w:ascii="Arial" w:hAnsi="Arial" w:cs="Arial"/>
          <w:sz w:val="18"/>
          <w:szCs w:val="18"/>
          <w:lang w:val="en-US" w:eastAsia="en-US"/>
        </w:rPr>
        <w:t>.</w:t>
      </w:r>
      <w:r w:rsidR="002E72C6" w:rsidRPr="00E8631B">
        <w:rPr>
          <w:sz w:val="18"/>
          <w:szCs w:val="18"/>
        </w:rPr>
        <w:t xml:space="preserve"> </w:t>
      </w:r>
      <w:r w:rsidR="002E72C6" w:rsidRPr="00E8631B">
        <w:rPr>
          <w:rFonts w:ascii="Arial" w:hAnsi="Arial" w:cs="Arial"/>
          <w:sz w:val="18"/>
          <w:szCs w:val="18"/>
        </w:rPr>
        <w:t xml:space="preserve">Alain has been a vocal critic of the government speaking out against the </w:t>
      </w:r>
      <w:r w:rsidR="00E0350E" w:rsidRPr="00E8631B">
        <w:rPr>
          <w:rFonts w:ascii="Arial" w:hAnsi="Arial" w:cs="Arial"/>
          <w:sz w:val="18"/>
          <w:szCs w:val="18"/>
        </w:rPr>
        <w:t>austerity measures</w:t>
      </w:r>
      <w:r w:rsidR="00674442" w:rsidRPr="00E8631B">
        <w:rPr>
          <w:rFonts w:ascii="Arial" w:hAnsi="Arial" w:cs="Arial"/>
          <w:sz w:val="18"/>
          <w:szCs w:val="18"/>
        </w:rPr>
        <w:t xml:space="preserve"> </w:t>
      </w:r>
      <w:r w:rsidR="002E72C6" w:rsidRPr="00E8631B">
        <w:rPr>
          <w:rFonts w:ascii="Arial" w:hAnsi="Arial" w:cs="Arial"/>
          <w:sz w:val="18"/>
          <w:szCs w:val="18"/>
        </w:rPr>
        <w:t>and has participated in several peaceful protests organised by IYINA.</w:t>
      </w:r>
    </w:p>
    <w:p w:rsidR="00822424" w:rsidRPr="00E8631B" w:rsidRDefault="00822424" w:rsidP="00CD387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en-US"/>
        </w:rPr>
      </w:pPr>
    </w:p>
    <w:p w:rsidR="00CD387A" w:rsidRPr="00E8631B" w:rsidRDefault="00CD387A" w:rsidP="00CD387A">
      <w:pPr>
        <w:rPr>
          <w:rFonts w:ascii="Arial" w:eastAsia="Calibri" w:hAnsi="Arial" w:cs="Arial"/>
          <w:b/>
          <w:sz w:val="18"/>
          <w:szCs w:val="18"/>
        </w:rPr>
      </w:pPr>
      <w:r w:rsidRPr="00E8631B">
        <w:rPr>
          <w:rFonts w:ascii="Arial" w:eastAsia="Calibri" w:hAnsi="Arial" w:cs="Arial"/>
          <w:b/>
          <w:sz w:val="18"/>
          <w:szCs w:val="18"/>
        </w:rPr>
        <w:t>1) TAKE ACTION</w:t>
      </w:r>
    </w:p>
    <w:p w:rsidR="00CD387A" w:rsidRPr="00E8631B" w:rsidRDefault="00CD387A" w:rsidP="00CD387A">
      <w:pPr>
        <w:rPr>
          <w:rFonts w:ascii="Arial" w:eastAsia="Calibri" w:hAnsi="Arial" w:cs="Arial"/>
          <w:b/>
          <w:sz w:val="18"/>
          <w:szCs w:val="18"/>
        </w:rPr>
      </w:pPr>
      <w:r w:rsidRPr="00E8631B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1A6045" w:rsidRPr="00E8631B" w:rsidRDefault="00322767" w:rsidP="00CD387A">
      <w:pPr>
        <w:pStyle w:val="AITableHeading"/>
        <w:numPr>
          <w:ilvl w:val="0"/>
          <w:numId w:val="5"/>
        </w:numPr>
        <w:tabs>
          <w:tab w:val="clear" w:pos="567"/>
        </w:tabs>
        <w:rPr>
          <w:rFonts w:cs="Arial"/>
          <w:sz w:val="18"/>
          <w:szCs w:val="18"/>
        </w:rPr>
      </w:pPr>
      <w:r w:rsidRPr="00E8631B">
        <w:rPr>
          <w:rFonts w:cs="Arial"/>
          <w:b w:val="0"/>
          <w:sz w:val="18"/>
          <w:szCs w:val="18"/>
        </w:rPr>
        <w:t>Calling on the authorities</w:t>
      </w:r>
      <w:r w:rsidR="00AD6EE4" w:rsidRPr="00E8631B">
        <w:rPr>
          <w:rFonts w:cs="Arial"/>
          <w:b w:val="0"/>
          <w:sz w:val="18"/>
          <w:szCs w:val="18"/>
        </w:rPr>
        <w:t xml:space="preserve"> to</w:t>
      </w:r>
      <w:r w:rsidR="001973F9" w:rsidRPr="00E8631B">
        <w:rPr>
          <w:rFonts w:cs="Arial"/>
          <w:sz w:val="18"/>
          <w:szCs w:val="18"/>
        </w:rPr>
        <w:t xml:space="preserve"> </w:t>
      </w:r>
      <w:r w:rsidR="001A6045" w:rsidRPr="00E8631B">
        <w:rPr>
          <w:rFonts w:cs="Arial"/>
          <w:b w:val="0"/>
          <w:bCs w:val="0"/>
          <w:sz w:val="18"/>
          <w:szCs w:val="18"/>
        </w:rPr>
        <w:t>immediately and unconditiona</w:t>
      </w:r>
      <w:r w:rsidR="00AD6EE4" w:rsidRPr="00E8631B">
        <w:rPr>
          <w:rFonts w:cs="Arial"/>
          <w:b w:val="0"/>
          <w:bCs w:val="0"/>
          <w:sz w:val="18"/>
          <w:szCs w:val="18"/>
        </w:rPr>
        <w:t>lly release</w:t>
      </w:r>
      <w:r w:rsidR="00347AE2" w:rsidRPr="00E8631B">
        <w:rPr>
          <w:rFonts w:cs="Arial"/>
          <w:b w:val="0"/>
          <w:bCs w:val="0"/>
          <w:sz w:val="18"/>
          <w:szCs w:val="18"/>
        </w:rPr>
        <w:t xml:space="preserve"> Alain Didah Kemba</w:t>
      </w:r>
      <w:r w:rsidR="00DC6865" w:rsidRPr="00E8631B">
        <w:rPr>
          <w:rFonts w:cs="Arial"/>
          <w:b w:val="0"/>
          <w:bCs w:val="0"/>
          <w:sz w:val="18"/>
          <w:szCs w:val="18"/>
        </w:rPr>
        <w:t xml:space="preserve"> unless he is formally charged with an internationally recognizable criminal offence</w:t>
      </w:r>
      <w:r w:rsidR="00AD6EE4" w:rsidRPr="00E8631B">
        <w:rPr>
          <w:rFonts w:cs="Arial"/>
          <w:b w:val="0"/>
          <w:bCs w:val="0"/>
          <w:sz w:val="18"/>
          <w:szCs w:val="18"/>
        </w:rPr>
        <w:t>;</w:t>
      </w:r>
    </w:p>
    <w:p w:rsidR="001A6045" w:rsidRPr="00E8631B" w:rsidRDefault="00AD6EE4" w:rsidP="00CD387A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E8631B">
        <w:rPr>
          <w:rFonts w:ascii="Arial" w:hAnsi="Arial" w:cs="Arial"/>
          <w:sz w:val="18"/>
          <w:szCs w:val="18"/>
        </w:rPr>
        <w:t>Urging them to ensure that, pending his release, Alain is not subjected to further torture or other ill-treatment and ha</w:t>
      </w:r>
      <w:r w:rsidR="002E72C6" w:rsidRPr="00E8631B">
        <w:rPr>
          <w:rFonts w:ascii="Arial" w:hAnsi="Arial" w:cs="Arial"/>
          <w:sz w:val="18"/>
          <w:szCs w:val="18"/>
        </w:rPr>
        <w:t>s</w:t>
      </w:r>
      <w:r w:rsidRPr="00E8631B">
        <w:rPr>
          <w:rFonts w:ascii="Arial" w:hAnsi="Arial" w:cs="Arial"/>
          <w:sz w:val="18"/>
          <w:szCs w:val="18"/>
        </w:rPr>
        <w:t xml:space="preserve"> regular access to </w:t>
      </w:r>
      <w:r w:rsidR="0022767B" w:rsidRPr="00E8631B">
        <w:rPr>
          <w:rFonts w:ascii="Arial" w:hAnsi="Arial" w:cs="Arial"/>
          <w:sz w:val="18"/>
          <w:szCs w:val="18"/>
        </w:rPr>
        <w:t>his family</w:t>
      </w:r>
      <w:r w:rsidR="009624A5" w:rsidRPr="00E8631B">
        <w:rPr>
          <w:rFonts w:ascii="Arial" w:hAnsi="Arial" w:cs="Arial"/>
          <w:sz w:val="18"/>
          <w:szCs w:val="18"/>
        </w:rPr>
        <w:t xml:space="preserve"> and lawyer</w:t>
      </w:r>
      <w:r w:rsidRPr="00E8631B">
        <w:rPr>
          <w:rFonts w:ascii="Arial" w:hAnsi="Arial" w:cs="Arial"/>
          <w:sz w:val="18"/>
          <w:szCs w:val="18"/>
        </w:rPr>
        <w:t xml:space="preserve"> and to any medical attention he requires; </w:t>
      </w:r>
    </w:p>
    <w:p w:rsidR="001A6045" w:rsidRPr="00E8631B" w:rsidRDefault="001973F9" w:rsidP="00CD387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8631B">
        <w:rPr>
          <w:rFonts w:ascii="Arial" w:hAnsi="Arial" w:cs="Arial"/>
          <w:sz w:val="18"/>
          <w:szCs w:val="18"/>
        </w:rPr>
        <w:t>Calling on them to conduct a thorough and impartial i</w:t>
      </w:r>
      <w:r w:rsidR="001A6045" w:rsidRPr="00E8631B">
        <w:rPr>
          <w:rFonts w:ascii="Arial" w:hAnsi="Arial" w:cs="Arial"/>
          <w:sz w:val="18"/>
          <w:szCs w:val="18"/>
        </w:rPr>
        <w:t>nvestigat</w:t>
      </w:r>
      <w:r w:rsidRPr="00E8631B">
        <w:rPr>
          <w:rFonts w:ascii="Arial" w:hAnsi="Arial" w:cs="Arial"/>
          <w:sz w:val="18"/>
          <w:szCs w:val="18"/>
        </w:rPr>
        <w:t xml:space="preserve">ion into the allegations that Alain </w:t>
      </w:r>
      <w:r w:rsidR="001A6045" w:rsidRPr="00E8631B">
        <w:rPr>
          <w:rFonts w:ascii="Arial" w:hAnsi="Arial" w:cs="Arial"/>
          <w:sz w:val="18"/>
          <w:szCs w:val="18"/>
        </w:rPr>
        <w:t>was subjected to</w:t>
      </w:r>
      <w:r w:rsidR="000829DE" w:rsidRPr="00E8631B">
        <w:rPr>
          <w:rFonts w:ascii="Arial" w:hAnsi="Arial" w:cs="Arial"/>
          <w:sz w:val="18"/>
          <w:szCs w:val="18"/>
        </w:rPr>
        <w:t xml:space="preserve"> torture and</w:t>
      </w:r>
      <w:r w:rsidR="007E612E" w:rsidRPr="00E8631B">
        <w:rPr>
          <w:rFonts w:ascii="Arial" w:hAnsi="Arial" w:cs="Arial"/>
          <w:sz w:val="18"/>
          <w:szCs w:val="18"/>
        </w:rPr>
        <w:t xml:space="preserve"> other </w:t>
      </w:r>
      <w:r w:rsidRPr="00E8631B">
        <w:rPr>
          <w:rFonts w:ascii="Arial" w:hAnsi="Arial" w:cs="Arial"/>
          <w:sz w:val="18"/>
          <w:szCs w:val="18"/>
        </w:rPr>
        <w:t xml:space="preserve">ill-treatment while in detention </w:t>
      </w:r>
      <w:r w:rsidR="001A6045" w:rsidRPr="00E8631B">
        <w:rPr>
          <w:rFonts w:ascii="Arial" w:hAnsi="Arial" w:cs="Arial"/>
          <w:sz w:val="18"/>
          <w:szCs w:val="18"/>
        </w:rPr>
        <w:t>and</w:t>
      </w:r>
      <w:r w:rsidRPr="00E8631B">
        <w:rPr>
          <w:rFonts w:ascii="Arial" w:hAnsi="Arial" w:cs="Arial"/>
          <w:sz w:val="18"/>
          <w:szCs w:val="18"/>
        </w:rPr>
        <w:t xml:space="preserve"> to ensure that the </w:t>
      </w:r>
      <w:r w:rsidR="001A6045" w:rsidRPr="00E8631B">
        <w:rPr>
          <w:rFonts w:ascii="Arial" w:hAnsi="Arial" w:cs="Arial"/>
          <w:sz w:val="18"/>
          <w:szCs w:val="18"/>
        </w:rPr>
        <w:t xml:space="preserve">perpetrators </w:t>
      </w:r>
      <w:r w:rsidRPr="00E8631B">
        <w:rPr>
          <w:rFonts w:ascii="Arial" w:hAnsi="Arial" w:cs="Arial"/>
          <w:sz w:val="18"/>
          <w:szCs w:val="18"/>
        </w:rPr>
        <w:t>are brought to justice in a tri</w:t>
      </w:r>
      <w:r w:rsidR="002E72C6" w:rsidRPr="00E8631B">
        <w:rPr>
          <w:rFonts w:ascii="Arial" w:hAnsi="Arial" w:cs="Arial"/>
          <w:sz w:val="18"/>
          <w:szCs w:val="18"/>
        </w:rPr>
        <w:t>a</w:t>
      </w:r>
      <w:r w:rsidRPr="00E8631B">
        <w:rPr>
          <w:rFonts w:ascii="Arial" w:hAnsi="Arial" w:cs="Arial"/>
          <w:sz w:val="18"/>
          <w:szCs w:val="18"/>
        </w:rPr>
        <w:t>l that meets international standards</w:t>
      </w:r>
      <w:r w:rsidR="0022767B" w:rsidRPr="00E8631B">
        <w:rPr>
          <w:rFonts w:ascii="Arial" w:hAnsi="Arial" w:cs="Arial"/>
          <w:sz w:val="18"/>
          <w:szCs w:val="18"/>
        </w:rPr>
        <w:t>;</w:t>
      </w:r>
    </w:p>
    <w:p w:rsidR="00822424" w:rsidRPr="00E8631B" w:rsidRDefault="00822424" w:rsidP="00CD387A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8631B">
        <w:rPr>
          <w:rFonts w:ascii="Arial" w:hAnsi="Arial" w:cs="Arial"/>
          <w:sz w:val="18"/>
          <w:szCs w:val="18"/>
        </w:rPr>
        <w:t xml:space="preserve">Urging them to stop the </w:t>
      </w:r>
      <w:r w:rsidR="00DC6865" w:rsidRPr="00E8631B">
        <w:rPr>
          <w:rFonts w:ascii="Arial" w:hAnsi="Arial" w:cs="Arial"/>
          <w:sz w:val="18"/>
          <w:szCs w:val="18"/>
        </w:rPr>
        <w:t>repeated</w:t>
      </w:r>
      <w:r w:rsidRPr="00E8631B">
        <w:rPr>
          <w:rFonts w:ascii="Arial" w:hAnsi="Arial" w:cs="Arial"/>
          <w:sz w:val="18"/>
          <w:szCs w:val="18"/>
        </w:rPr>
        <w:t xml:space="preserve"> repression of human rights defenders and ensure an environment in which it is possible to defend human rights without fear of reprisal or intimidation</w:t>
      </w:r>
      <w:r w:rsidR="002E72C6" w:rsidRPr="00E8631B">
        <w:rPr>
          <w:rFonts w:ascii="Arial" w:hAnsi="Arial" w:cs="Arial"/>
          <w:sz w:val="18"/>
          <w:szCs w:val="18"/>
        </w:rPr>
        <w:t>.</w:t>
      </w:r>
    </w:p>
    <w:p w:rsidR="00CD387A" w:rsidRDefault="00CD387A" w:rsidP="00CD387A">
      <w:pPr>
        <w:rPr>
          <w:rFonts w:ascii="Arial" w:eastAsia="Calibri" w:hAnsi="Arial" w:cs="Arial"/>
          <w:b/>
          <w:sz w:val="20"/>
          <w:szCs w:val="20"/>
        </w:rPr>
      </w:pPr>
    </w:p>
    <w:p w:rsidR="00CD387A" w:rsidRPr="00CD387A" w:rsidRDefault="00CD387A" w:rsidP="00CD387A">
      <w:pPr>
        <w:rPr>
          <w:rFonts w:ascii="Arial" w:eastAsia="Calibri" w:hAnsi="Arial" w:cs="Arial"/>
          <w:b/>
          <w:sz w:val="20"/>
          <w:szCs w:val="20"/>
        </w:rPr>
      </w:pPr>
      <w:r w:rsidRPr="00CD387A"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5 April</w:t>
      </w:r>
      <w:r w:rsidRPr="00CD387A">
        <w:rPr>
          <w:rFonts w:ascii="Arial" w:eastAsia="Calibri" w:hAnsi="Arial" w:cs="Arial"/>
          <w:b/>
          <w:sz w:val="20"/>
          <w:szCs w:val="20"/>
        </w:rPr>
        <w:t>, 2018:</w:t>
      </w:r>
    </w:p>
    <w:p w:rsidR="00BD18D0" w:rsidRDefault="00BD18D0" w:rsidP="00CD387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BD18D0" w:rsidSect="00CD387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BD18D0" w:rsidRPr="000E37B6" w:rsidRDefault="00BD18D0" w:rsidP="00CD387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fr-FR"/>
        </w:rPr>
      </w:pPr>
      <w:r w:rsidRPr="000E37B6">
        <w:rPr>
          <w:rFonts w:cs="Arial"/>
          <w:sz w:val="16"/>
          <w:szCs w:val="16"/>
          <w:u w:val="single"/>
          <w:lang w:val="fr-FR"/>
        </w:rPr>
        <w:t>Public Prosecutor</w:t>
      </w:r>
    </w:p>
    <w:p w:rsidR="00BD18D0" w:rsidRPr="00E8631B" w:rsidRDefault="00BD18D0" w:rsidP="00CD387A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E8631B">
        <w:rPr>
          <w:rFonts w:cs="Arial"/>
          <w:color w:val="000000" w:themeColor="text1"/>
          <w:sz w:val="16"/>
          <w:szCs w:val="16"/>
          <w:lang w:val="fr-FR"/>
        </w:rPr>
        <w:t>Mahamat Saleh Youssouf</w:t>
      </w:r>
    </w:p>
    <w:p w:rsidR="00BD18D0" w:rsidRPr="00E8631B" w:rsidRDefault="00BD18D0" w:rsidP="00CD387A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E8631B">
        <w:rPr>
          <w:rFonts w:cs="Arial"/>
          <w:color w:val="000000" w:themeColor="text1"/>
          <w:sz w:val="16"/>
          <w:szCs w:val="16"/>
          <w:lang w:val="fr-FR"/>
        </w:rPr>
        <w:t>Tribunal de Grande Instance de Ndjamena</w:t>
      </w:r>
    </w:p>
    <w:p w:rsidR="00BD18D0" w:rsidRPr="00E8631B" w:rsidRDefault="00CD387A" w:rsidP="00CD387A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E8631B">
        <w:rPr>
          <w:rFonts w:cs="Arial"/>
          <w:color w:val="000000" w:themeColor="text1"/>
          <w:sz w:val="16"/>
          <w:szCs w:val="16"/>
        </w:rPr>
        <w:t xml:space="preserve">Email: </w:t>
      </w:r>
      <w:hyperlink r:id="rId11" w:history="1">
        <w:r w:rsidR="00BD18D0" w:rsidRPr="00E8631B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msyoussouf6@gmail.com</w:t>
        </w:r>
      </w:hyperlink>
    </w:p>
    <w:p w:rsidR="00C719D3" w:rsidRDefault="00BD18D0" w:rsidP="00C719D3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  <w:lang w:val="en-US"/>
        </w:rPr>
      </w:pPr>
      <w:r w:rsidRPr="00E8631B">
        <w:rPr>
          <w:rFonts w:cs="Arial"/>
          <w:color w:val="000000" w:themeColor="text1"/>
          <w:sz w:val="16"/>
          <w:szCs w:val="16"/>
        </w:rPr>
        <w:t xml:space="preserve">Salutation: </w:t>
      </w:r>
      <w:r w:rsidRPr="00E8631B">
        <w:rPr>
          <w:rFonts w:cs="Arial"/>
          <w:color w:val="000000" w:themeColor="text1"/>
          <w:sz w:val="16"/>
          <w:szCs w:val="16"/>
          <w:lang w:val="en-US"/>
        </w:rPr>
        <w:t>Dear Prosecutor</w:t>
      </w:r>
    </w:p>
    <w:p w:rsidR="00C719D3" w:rsidRDefault="00C719D3" w:rsidP="00C719D3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  <w:u w:val="single"/>
        </w:rPr>
      </w:pPr>
    </w:p>
    <w:p w:rsidR="00C719D3" w:rsidRDefault="00CD387A" w:rsidP="00C719D3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  <w:u w:val="single"/>
        </w:rPr>
      </w:pPr>
      <w:r w:rsidRPr="00C719D3">
        <w:rPr>
          <w:rFonts w:cs="Arial"/>
          <w:b w:val="0"/>
          <w:sz w:val="16"/>
          <w:szCs w:val="16"/>
          <w:u w:val="single"/>
        </w:rPr>
        <w:t xml:space="preserve">His Excellency Ambassador Mahamat Nasser Hassane, </w:t>
      </w:r>
    </w:p>
    <w:p w:rsidR="00CD387A" w:rsidRPr="00C719D3" w:rsidRDefault="00CD387A" w:rsidP="00C719D3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  <w:u w:val="single"/>
        </w:rPr>
      </w:pPr>
      <w:r w:rsidRPr="00C719D3">
        <w:rPr>
          <w:rFonts w:cs="Arial"/>
          <w:b w:val="0"/>
          <w:sz w:val="16"/>
          <w:szCs w:val="16"/>
          <w:u w:val="single"/>
        </w:rPr>
        <w:t>Embassy of the Republic of Chad</w:t>
      </w:r>
    </w:p>
    <w:p w:rsidR="00CD387A" w:rsidRPr="00CD387A" w:rsidRDefault="00CD387A" w:rsidP="00F226C4">
      <w:pPr>
        <w:pStyle w:val="PlainText"/>
        <w:rPr>
          <w:rFonts w:ascii="Arial" w:hAnsi="Arial" w:cs="Arial"/>
          <w:sz w:val="16"/>
          <w:szCs w:val="16"/>
        </w:rPr>
      </w:pPr>
      <w:r w:rsidRPr="00CD387A">
        <w:rPr>
          <w:rFonts w:ascii="Arial" w:hAnsi="Arial" w:cs="Arial"/>
          <w:sz w:val="16"/>
          <w:szCs w:val="16"/>
        </w:rPr>
        <w:t>2401 Massachusetts Ave NW, Washington, DC 20008</w:t>
      </w:r>
    </w:p>
    <w:p w:rsidR="00CD387A" w:rsidRPr="00E8631B" w:rsidRDefault="00CD387A" w:rsidP="00F226C4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D387A">
        <w:rPr>
          <w:rFonts w:ascii="Arial" w:hAnsi="Arial" w:cs="Arial"/>
          <w:sz w:val="16"/>
          <w:szCs w:val="16"/>
        </w:rPr>
        <w:t>Phone: (</w:t>
      </w:r>
      <w:r w:rsidRPr="00E8631B">
        <w:rPr>
          <w:rFonts w:ascii="Arial" w:hAnsi="Arial" w:cs="Arial"/>
          <w:color w:val="000000" w:themeColor="text1"/>
          <w:sz w:val="16"/>
          <w:szCs w:val="16"/>
        </w:rPr>
        <w:t>202) 652-1312 I Fax: (202) 265-1937</w:t>
      </w:r>
    </w:p>
    <w:p w:rsidR="00CD387A" w:rsidRPr="00E8631B" w:rsidRDefault="00CD387A" w:rsidP="00F226C4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8631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E8631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info@chadembassy.us</w:t>
        </w:r>
      </w:hyperlink>
    </w:p>
    <w:p w:rsidR="00CD387A" w:rsidRPr="00E8631B" w:rsidRDefault="00CD387A" w:rsidP="00F226C4">
      <w:pPr>
        <w:pStyle w:val="PlainText"/>
        <w:rPr>
          <w:rFonts w:ascii="Arial" w:hAnsi="Arial" w:cs="Arial"/>
          <w:b/>
          <w:sz w:val="16"/>
          <w:szCs w:val="16"/>
        </w:rPr>
        <w:sectPr w:rsidR="00CD387A" w:rsidRPr="00E8631B" w:rsidSect="00CD387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E8631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  <w:bookmarkStart w:id="0" w:name="_GoBack"/>
      <w:bookmarkEnd w:id="0"/>
    </w:p>
    <w:p w:rsidR="00CD387A" w:rsidRPr="00F226C4" w:rsidRDefault="00CD387A" w:rsidP="00F226C4">
      <w:pPr>
        <w:pStyle w:val="PlainText"/>
        <w:rPr>
          <w:rFonts w:ascii="Courier New" w:hAnsi="Courier New" w:cs="Courier New"/>
        </w:rPr>
      </w:pPr>
    </w:p>
    <w:p w:rsidR="00E8631B" w:rsidRPr="009B1268" w:rsidRDefault="00E8631B" w:rsidP="00E8631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E8631B" w:rsidRPr="009B1268" w:rsidRDefault="00E8631B" w:rsidP="00E863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44.18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E8631B" w:rsidRPr="00C27E96" w:rsidRDefault="00E8631B" w:rsidP="00E8631B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E8631B" w:rsidRPr="005D159E" w:rsidRDefault="00E8631B" w:rsidP="00CD387A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837121" w:rsidRPr="00837121" w:rsidRDefault="00837121" w:rsidP="00CD387A">
      <w:pPr>
        <w:rPr>
          <w:rFonts w:ascii="Arial" w:hAnsi="Arial" w:cs="Arial"/>
          <w:b/>
          <w:sz w:val="16"/>
          <w:szCs w:val="16"/>
          <w:lang w:val="en-US" w:eastAsia="en-US"/>
        </w:rPr>
      </w:pPr>
    </w:p>
    <w:p w:rsidR="00C65C8F" w:rsidRPr="00EC6A60" w:rsidRDefault="00C65C8F" w:rsidP="00CD387A">
      <w:pPr>
        <w:pStyle w:val="AITextSmallNoLineSpacing"/>
        <w:spacing w:line="240" w:lineRule="auto"/>
        <w:rPr>
          <w:rFonts w:cs="Arial"/>
          <w:bCs/>
        </w:rPr>
      </w:pPr>
    </w:p>
    <w:p w:rsidR="0026766F" w:rsidRDefault="0026766F" w:rsidP="00CD387A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F61A8D" w:rsidRPr="00956560" w:rsidRDefault="00956560" w:rsidP="00CD387A">
      <w:pPr>
        <w:rPr>
          <w:rStyle w:val="AIHeadline"/>
          <w:rFonts w:cs="Arial"/>
          <w:snapToGrid w:val="0"/>
          <w:sz w:val="36"/>
          <w:szCs w:val="36"/>
        </w:rPr>
      </w:pPr>
      <w:r w:rsidRPr="00956560">
        <w:rPr>
          <w:rStyle w:val="AIHeadline"/>
          <w:rFonts w:cs="Arial"/>
          <w:snapToGrid w:val="0"/>
          <w:sz w:val="36"/>
          <w:szCs w:val="36"/>
        </w:rPr>
        <w:t xml:space="preserve">DETAINED CHADIAN YOUTH ACTIVIST ALLEGES TORTURE </w:t>
      </w:r>
      <w:r w:rsidR="00674442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CD387A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D52C7D" w:rsidRPr="00D52C7D" w:rsidRDefault="00EB5836" w:rsidP="00CD387A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In</w:t>
      </w:r>
      <w:r w:rsidRPr="00D52C7D">
        <w:rPr>
          <w:rFonts w:cs="Arial"/>
        </w:rPr>
        <w:t xml:space="preserve"> </w:t>
      </w:r>
      <w:r w:rsidR="00D52C7D" w:rsidRPr="00D52C7D">
        <w:rPr>
          <w:rFonts w:cs="Arial"/>
        </w:rPr>
        <w:t xml:space="preserve">2015, Chad’s economy </w:t>
      </w:r>
      <w:r w:rsidR="00D80699">
        <w:rPr>
          <w:rFonts w:cs="Arial"/>
        </w:rPr>
        <w:t xml:space="preserve">was </w:t>
      </w:r>
      <w:r>
        <w:rPr>
          <w:rFonts w:cs="Arial"/>
        </w:rPr>
        <w:t>affected</w:t>
      </w:r>
      <w:r w:rsidR="00D52C7D" w:rsidRPr="00D52C7D">
        <w:rPr>
          <w:rFonts w:cs="Arial"/>
        </w:rPr>
        <w:t xml:space="preserve"> by low international prices of crude</w:t>
      </w:r>
      <w:r>
        <w:rPr>
          <w:rFonts w:cs="Arial"/>
        </w:rPr>
        <w:t xml:space="preserve"> oil which resulted in a</w:t>
      </w:r>
      <w:r w:rsidR="00D52C7D" w:rsidRPr="00D52C7D">
        <w:rPr>
          <w:rFonts w:cs="Arial"/>
        </w:rPr>
        <w:t xml:space="preserve"> negative growth of -3% in 2016. </w:t>
      </w:r>
    </w:p>
    <w:p w:rsidR="0026766F" w:rsidRDefault="00D52C7D" w:rsidP="00CD387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D52C7D">
        <w:rPr>
          <w:rFonts w:cs="Arial"/>
        </w:rPr>
        <w:t>To reduce the</w:t>
      </w:r>
      <w:r w:rsidR="00EB5836">
        <w:rPr>
          <w:rFonts w:cs="Arial"/>
        </w:rPr>
        <w:t xml:space="preserve"> negative</w:t>
      </w:r>
      <w:r w:rsidRPr="00D52C7D">
        <w:rPr>
          <w:rFonts w:cs="Arial"/>
        </w:rPr>
        <w:t xml:space="preserve"> impact</w:t>
      </w:r>
      <w:r w:rsidR="00EB5836">
        <w:rPr>
          <w:rFonts w:cs="Arial"/>
        </w:rPr>
        <w:t xml:space="preserve"> of the economic cris</w:t>
      </w:r>
      <w:r w:rsidR="000E37B6">
        <w:rPr>
          <w:rFonts w:cs="Arial"/>
        </w:rPr>
        <w:t>i</w:t>
      </w:r>
      <w:r w:rsidR="00EB5836">
        <w:rPr>
          <w:rFonts w:cs="Arial"/>
        </w:rPr>
        <w:t>s</w:t>
      </w:r>
      <w:r w:rsidRPr="00D52C7D">
        <w:rPr>
          <w:rFonts w:cs="Arial"/>
        </w:rPr>
        <w:t xml:space="preserve">, </w:t>
      </w:r>
      <w:r w:rsidR="00EB5836" w:rsidRPr="00D52C7D">
        <w:rPr>
          <w:rFonts w:cs="Arial"/>
        </w:rPr>
        <w:t>in August 2016</w:t>
      </w:r>
      <w:r w:rsidR="00EB5836">
        <w:rPr>
          <w:rFonts w:cs="Arial"/>
        </w:rPr>
        <w:t xml:space="preserve"> </w:t>
      </w:r>
      <w:r w:rsidRPr="00D52C7D">
        <w:rPr>
          <w:rFonts w:cs="Arial"/>
        </w:rPr>
        <w:t>the government adopted 16 emergency</w:t>
      </w:r>
      <w:r w:rsidR="00EB5836">
        <w:rPr>
          <w:rFonts w:cs="Arial"/>
        </w:rPr>
        <w:t xml:space="preserve"> austerity</w:t>
      </w:r>
      <w:r w:rsidRPr="00D52C7D">
        <w:rPr>
          <w:rFonts w:cs="Arial"/>
        </w:rPr>
        <w:t xml:space="preserve"> reform measures, including cancelling scholarships for university students in the countryside.</w:t>
      </w:r>
    </w:p>
    <w:p w:rsidR="00B64F28" w:rsidRPr="00B64F28" w:rsidRDefault="00B64F28" w:rsidP="00CD387A">
      <w:pPr>
        <w:pStyle w:val="AIAdditionalinformationtext"/>
        <w:spacing w:line="240" w:lineRule="auto"/>
        <w:rPr>
          <w:rFonts w:cs="Arial"/>
        </w:rPr>
      </w:pPr>
      <w:r w:rsidRPr="00B64F28">
        <w:rPr>
          <w:rFonts w:cs="Arial"/>
        </w:rPr>
        <w:t>The austerity measures imposed on the population in August</w:t>
      </w:r>
      <w:r w:rsidR="00EB5836">
        <w:rPr>
          <w:rFonts w:cs="Arial"/>
        </w:rPr>
        <w:t xml:space="preserve"> 2016</w:t>
      </w:r>
      <w:r w:rsidRPr="00B64F28">
        <w:rPr>
          <w:rFonts w:cs="Arial"/>
        </w:rPr>
        <w:t xml:space="preserve"> by the government sparked widespread sector strikes including civil servants, students and opposition groups in main cities including N’Djamena, Sarh, Pala and Bongor</w:t>
      </w:r>
      <w:r w:rsidR="00956560">
        <w:rPr>
          <w:rFonts w:cs="Arial"/>
        </w:rPr>
        <w:t xml:space="preserve"> as the cost of living began to rise</w:t>
      </w:r>
      <w:r w:rsidRPr="00B64F28">
        <w:rPr>
          <w:rFonts w:cs="Arial"/>
        </w:rPr>
        <w:t xml:space="preserve">. </w:t>
      </w:r>
    </w:p>
    <w:p w:rsidR="00BE326A" w:rsidRPr="00BE326A" w:rsidRDefault="00BE326A" w:rsidP="00CD387A">
      <w:pPr>
        <w:pStyle w:val="AIAdditionalinformationtext"/>
        <w:spacing w:line="240" w:lineRule="auto"/>
        <w:rPr>
          <w:rFonts w:cs="Arial"/>
        </w:rPr>
      </w:pPr>
      <w:r w:rsidRPr="00BE326A">
        <w:rPr>
          <w:rFonts w:cs="Arial"/>
        </w:rPr>
        <w:t xml:space="preserve">Throughout 2016 till September 2017, a number of protests were banned while others – for which organisers did not request </w:t>
      </w:r>
      <w:r w:rsidR="00EB5836">
        <w:rPr>
          <w:rFonts w:cs="Arial"/>
        </w:rPr>
        <w:t>for</w:t>
      </w:r>
      <w:r w:rsidRPr="00BE326A">
        <w:rPr>
          <w:rFonts w:cs="Arial"/>
        </w:rPr>
        <w:t xml:space="preserve"> authorization – were interrupted by security forces. In April 2017, two member</w:t>
      </w:r>
      <w:r w:rsidR="00E0350E">
        <w:rPr>
          <w:rFonts w:cs="Arial"/>
        </w:rPr>
        <w:t>s</w:t>
      </w:r>
      <w:r w:rsidRPr="00BE326A">
        <w:rPr>
          <w:rFonts w:cs="Arial"/>
        </w:rPr>
        <w:t xml:space="preserve"> of IYINA, Nadjo Kaina and Bertrand Solloh were detained </w:t>
      </w:r>
      <w:r w:rsidR="00EB5836" w:rsidRPr="00BE326A">
        <w:rPr>
          <w:rFonts w:cs="Arial"/>
        </w:rPr>
        <w:t xml:space="preserve">incommunicado </w:t>
      </w:r>
      <w:r w:rsidRPr="00BE326A">
        <w:rPr>
          <w:rFonts w:cs="Arial"/>
        </w:rPr>
        <w:t xml:space="preserve">for almost two weeks and </w:t>
      </w:r>
      <w:r w:rsidR="0082102C">
        <w:rPr>
          <w:rFonts w:cs="Arial"/>
        </w:rPr>
        <w:t>ill-treated</w:t>
      </w:r>
      <w:r w:rsidR="0082102C" w:rsidRPr="00BE326A">
        <w:rPr>
          <w:rFonts w:cs="Arial"/>
        </w:rPr>
        <w:t xml:space="preserve"> </w:t>
      </w:r>
      <w:r w:rsidRPr="00BE326A">
        <w:rPr>
          <w:rFonts w:cs="Arial"/>
        </w:rPr>
        <w:t xml:space="preserve">by the </w:t>
      </w:r>
      <w:r w:rsidR="009A3DBE">
        <w:rPr>
          <w:rFonts w:cs="Arial"/>
        </w:rPr>
        <w:t>National Security Agency (Agence Nationale de Sécurité-</w:t>
      </w:r>
      <w:r w:rsidRPr="00BE326A">
        <w:rPr>
          <w:rFonts w:cs="Arial"/>
        </w:rPr>
        <w:t>ANS</w:t>
      </w:r>
      <w:r w:rsidR="00057679">
        <w:rPr>
          <w:rFonts w:cs="Arial"/>
        </w:rPr>
        <w:t>)</w:t>
      </w:r>
      <w:r w:rsidRPr="00BE326A">
        <w:rPr>
          <w:rFonts w:cs="Arial"/>
        </w:rPr>
        <w:t>. The two activists were arrested and charged with conspiracy and calling an unauthorized gathering. Nadjo Kaina and Bertrand Sollo</w:t>
      </w:r>
      <w:r w:rsidR="005260F5">
        <w:rPr>
          <w:rFonts w:cs="Arial"/>
        </w:rPr>
        <w:t>h</w:t>
      </w:r>
      <w:r w:rsidRPr="00BE326A">
        <w:rPr>
          <w:rFonts w:cs="Arial"/>
        </w:rPr>
        <w:t xml:space="preserve"> </w:t>
      </w:r>
      <w:r w:rsidR="00EB5836">
        <w:rPr>
          <w:rFonts w:cs="Arial"/>
        </w:rPr>
        <w:t>were given</w:t>
      </w:r>
      <w:r w:rsidRPr="00BE326A">
        <w:rPr>
          <w:rFonts w:cs="Arial"/>
        </w:rPr>
        <w:t xml:space="preserve"> a six-month suspended prison sentence. On 28 November 2017, security forces prevented a citizen concert organised by IYINA</w:t>
      </w:r>
      <w:r w:rsidR="0086434D">
        <w:rPr>
          <w:rFonts w:cs="Arial"/>
        </w:rPr>
        <w:t xml:space="preserve"> to raise awareness on the values of the country and denounce poor governance in the country</w:t>
      </w:r>
      <w:r w:rsidRPr="00BE326A">
        <w:rPr>
          <w:rFonts w:cs="Arial"/>
        </w:rPr>
        <w:t xml:space="preserve">. Police officers and gendarmes were positioned around the venue and prevented participants </w:t>
      </w:r>
      <w:r w:rsidR="00EB5836">
        <w:rPr>
          <w:rFonts w:cs="Arial"/>
        </w:rPr>
        <w:t>from entering</w:t>
      </w:r>
      <w:r w:rsidRPr="00BE326A">
        <w:rPr>
          <w:rFonts w:cs="Arial"/>
        </w:rPr>
        <w:t xml:space="preserve"> the venue </w:t>
      </w:r>
      <w:r w:rsidR="00EB5836">
        <w:rPr>
          <w:rFonts w:cs="Arial"/>
        </w:rPr>
        <w:t>for</w:t>
      </w:r>
      <w:r w:rsidRPr="00BE326A">
        <w:rPr>
          <w:rFonts w:cs="Arial"/>
        </w:rPr>
        <w:t xml:space="preserve"> the concert.</w:t>
      </w:r>
    </w:p>
    <w:p w:rsidR="00D52C7D" w:rsidRDefault="000747E7" w:rsidP="00CD387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0747E7">
        <w:rPr>
          <w:rFonts w:cs="Arial"/>
        </w:rPr>
        <w:t>On 16 January</w:t>
      </w:r>
      <w:r>
        <w:rPr>
          <w:rFonts w:cs="Arial"/>
        </w:rPr>
        <w:t xml:space="preserve"> 2018</w:t>
      </w:r>
      <w:r w:rsidRPr="000747E7">
        <w:rPr>
          <w:rFonts w:cs="Arial"/>
        </w:rPr>
        <w:t>, security forces dispersed protestors using tear gas during a student’s demonstration against new university subscription fees of XAF 50,000</w:t>
      </w:r>
      <w:r w:rsidR="00057679">
        <w:rPr>
          <w:rFonts w:cs="Arial"/>
        </w:rPr>
        <w:t xml:space="preserve"> (around USD 94)</w:t>
      </w:r>
      <w:r w:rsidRPr="000747E7">
        <w:rPr>
          <w:rFonts w:cs="Arial"/>
        </w:rPr>
        <w:t xml:space="preserve">. The next day, on 17 January, students organised another protest </w:t>
      </w:r>
      <w:r w:rsidR="00EB5836">
        <w:rPr>
          <w:rFonts w:cs="Arial"/>
        </w:rPr>
        <w:t>which</w:t>
      </w:r>
      <w:r w:rsidRPr="000747E7">
        <w:rPr>
          <w:rFonts w:cs="Arial"/>
        </w:rPr>
        <w:t xml:space="preserve"> the authorities</w:t>
      </w:r>
      <w:r w:rsidR="00EB5836">
        <w:rPr>
          <w:rFonts w:cs="Arial"/>
        </w:rPr>
        <w:t xml:space="preserve"> dispersed in the same way</w:t>
      </w:r>
      <w:r w:rsidRPr="000747E7">
        <w:rPr>
          <w:rFonts w:cs="Arial"/>
        </w:rPr>
        <w:t>.</w:t>
      </w:r>
      <w:r w:rsidR="00CC5849" w:rsidRPr="00CC5849">
        <w:t xml:space="preserve"> </w:t>
      </w:r>
      <w:r w:rsidR="00CC5849">
        <w:rPr>
          <w:rFonts w:cs="Arial"/>
        </w:rPr>
        <w:t>A</w:t>
      </w:r>
      <w:r w:rsidR="00CC5849" w:rsidRPr="00CC5849">
        <w:rPr>
          <w:rFonts w:cs="Arial"/>
        </w:rPr>
        <w:t xml:space="preserve"> peaceful demonstration </w:t>
      </w:r>
      <w:r w:rsidR="00CC5849">
        <w:rPr>
          <w:rFonts w:cs="Arial"/>
        </w:rPr>
        <w:t xml:space="preserve">organized by civil society organizations </w:t>
      </w:r>
      <w:r w:rsidR="00CC5849" w:rsidRPr="00CC5849">
        <w:rPr>
          <w:rFonts w:cs="Arial"/>
        </w:rPr>
        <w:t>on 25 January</w:t>
      </w:r>
      <w:r w:rsidR="00EB5836">
        <w:rPr>
          <w:rFonts w:cs="Arial"/>
        </w:rPr>
        <w:t xml:space="preserve"> 2018</w:t>
      </w:r>
      <w:r w:rsidR="00CC5849" w:rsidRPr="00CC5849">
        <w:rPr>
          <w:rFonts w:cs="Arial"/>
        </w:rPr>
        <w:t xml:space="preserve"> to protest against the high and incr</w:t>
      </w:r>
      <w:r w:rsidR="00CC5849">
        <w:rPr>
          <w:rFonts w:cs="Arial"/>
        </w:rPr>
        <w:t>easing cost of living in Chad was also met with repression and excessive use of force.</w:t>
      </w:r>
    </w:p>
    <w:p w:rsidR="0086434D" w:rsidRDefault="00EB5836" w:rsidP="00CD387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B64F28">
        <w:rPr>
          <w:rFonts w:cs="Arial"/>
        </w:rPr>
        <w:t xml:space="preserve">In December 2017, in the same dynamic of reducing </w:t>
      </w:r>
      <w:r w:rsidR="00956560">
        <w:rPr>
          <w:rFonts w:cs="Arial"/>
        </w:rPr>
        <w:t>s</w:t>
      </w:r>
      <w:r w:rsidRPr="00B64F28">
        <w:rPr>
          <w:rFonts w:cs="Arial"/>
        </w:rPr>
        <w:t xml:space="preserve">tate expenses, the Government announced that there will be a decrease in public salaries of up to 45%. </w:t>
      </w:r>
      <w:r w:rsidR="00C4387C">
        <w:rPr>
          <w:rFonts w:cs="Arial"/>
        </w:rPr>
        <w:t xml:space="preserve">On </w:t>
      </w:r>
      <w:r w:rsidR="00956560">
        <w:rPr>
          <w:rFonts w:cs="Arial"/>
        </w:rPr>
        <w:t xml:space="preserve">29 </w:t>
      </w:r>
      <w:r w:rsidR="00C4387C">
        <w:rPr>
          <w:rFonts w:cs="Arial"/>
        </w:rPr>
        <w:t xml:space="preserve">January </w:t>
      </w:r>
      <w:r>
        <w:rPr>
          <w:rFonts w:cs="Arial"/>
        </w:rPr>
        <w:t>2018</w:t>
      </w:r>
      <w:r w:rsidR="00C4387C">
        <w:rPr>
          <w:rFonts w:cs="Arial"/>
        </w:rPr>
        <w:t xml:space="preserve">, </w:t>
      </w:r>
      <w:r>
        <w:rPr>
          <w:rFonts w:cs="Arial"/>
        </w:rPr>
        <w:t xml:space="preserve">trade </w:t>
      </w:r>
      <w:r w:rsidR="00C4387C">
        <w:rPr>
          <w:rFonts w:cs="Arial"/>
        </w:rPr>
        <w:t xml:space="preserve">unions </w:t>
      </w:r>
      <w:r w:rsidR="00C4387C" w:rsidRPr="00C4387C">
        <w:rPr>
          <w:rFonts w:cs="Arial"/>
        </w:rPr>
        <w:t xml:space="preserve">launched a general strike of civil servants as a result of the reduction of salaries </w:t>
      </w:r>
      <w:r w:rsidR="00956560">
        <w:rPr>
          <w:rFonts w:cs="Arial"/>
        </w:rPr>
        <w:t>for</w:t>
      </w:r>
      <w:r w:rsidR="00C4387C" w:rsidRPr="00C4387C">
        <w:rPr>
          <w:rFonts w:cs="Arial"/>
        </w:rPr>
        <w:t xml:space="preserve"> state agents and the increase </w:t>
      </w:r>
      <w:r w:rsidR="00956560">
        <w:rPr>
          <w:rFonts w:cs="Arial"/>
        </w:rPr>
        <w:t>in</w:t>
      </w:r>
      <w:r w:rsidR="00C4387C" w:rsidRPr="00C4387C">
        <w:rPr>
          <w:rFonts w:cs="Arial"/>
        </w:rPr>
        <w:t xml:space="preserve"> income tax.</w:t>
      </w:r>
      <w:r w:rsidR="0048615C">
        <w:rPr>
          <w:rFonts w:cs="Arial"/>
        </w:rPr>
        <w:t xml:space="preserve"> </w:t>
      </w:r>
    </w:p>
    <w:p w:rsidR="00C4387C" w:rsidRDefault="0048615C" w:rsidP="00CD387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On 6 February</w:t>
      </w:r>
      <w:r w:rsidR="00EB5836">
        <w:rPr>
          <w:rFonts w:cs="Arial"/>
        </w:rPr>
        <w:t>,</w:t>
      </w:r>
      <w:r>
        <w:rPr>
          <w:rFonts w:cs="Arial"/>
        </w:rPr>
        <w:t xml:space="preserve"> the Minister of Security threatened to ban any organization which </w:t>
      </w:r>
      <w:r w:rsidR="0086434D">
        <w:rPr>
          <w:rFonts w:cs="Arial"/>
        </w:rPr>
        <w:t>organised</w:t>
      </w:r>
      <w:r>
        <w:rPr>
          <w:rFonts w:cs="Arial"/>
        </w:rPr>
        <w:t xml:space="preserve"> demonstrations</w:t>
      </w:r>
      <w:r w:rsidR="0086434D">
        <w:rPr>
          <w:rFonts w:cs="Arial"/>
        </w:rPr>
        <w:t xml:space="preserve"> in the country. Two days later,</w:t>
      </w:r>
      <w:r>
        <w:rPr>
          <w:rFonts w:cs="Arial"/>
        </w:rPr>
        <w:t xml:space="preserve"> </w:t>
      </w:r>
      <w:r w:rsidR="0086434D">
        <w:rPr>
          <w:rFonts w:cs="Arial"/>
        </w:rPr>
        <w:t>the minister suspended</w:t>
      </w:r>
      <w:r>
        <w:rPr>
          <w:rFonts w:cs="Arial"/>
        </w:rPr>
        <w:t xml:space="preserve"> t</w:t>
      </w:r>
      <w:r w:rsidRPr="0048615C">
        <w:rPr>
          <w:rFonts w:cs="Arial"/>
        </w:rPr>
        <w:t>en opposition parties for "</w:t>
      </w:r>
      <w:r>
        <w:rPr>
          <w:rFonts w:cs="Arial"/>
        </w:rPr>
        <w:t>disturbing public order" after they organized a demonstration</w:t>
      </w:r>
      <w:r w:rsidR="0086434D">
        <w:rPr>
          <w:rFonts w:cs="Arial"/>
        </w:rPr>
        <w:t xml:space="preserve"> against the</w:t>
      </w:r>
      <w:r w:rsidR="00674442">
        <w:rPr>
          <w:rFonts w:cs="Arial"/>
        </w:rPr>
        <w:t xml:space="preserve"> austerity measures put in place by the government resulting in the</w:t>
      </w:r>
      <w:r w:rsidR="0086434D">
        <w:rPr>
          <w:rFonts w:cs="Arial"/>
        </w:rPr>
        <w:t xml:space="preserve"> ris</w:t>
      </w:r>
      <w:r w:rsidR="00674442">
        <w:rPr>
          <w:rFonts w:cs="Arial"/>
        </w:rPr>
        <w:t>e in the</w:t>
      </w:r>
      <w:r w:rsidR="0086434D">
        <w:rPr>
          <w:rFonts w:cs="Arial"/>
        </w:rPr>
        <w:t xml:space="preserve"> cost of living</w:t>
      </w:r>
      <w:r>
        <w:rPr>
          <w:rFonts w:cs="Arial"/>
        </w:rPr>
        <w:t>.</w:t>
      </w:r>
    </w:p>
    <w:p w:rsidR="00674442" w:rsidRPr="00956560" w:rsidRDefault="00674442" w:rsidP="00CD387A">
      <w:pPr>
        <w:pStyle w:val="CommentText"/>
        <w:rPr>
          <w:rFonts w:ascii="Arial" w:hAnsi="Arial" w:cs="Arial"/>
          <w:sz w:val="18"/>
          <w:szCs w:val="18"/>
        </w:rPr>
      </w:pPr>
      <w:r w:rsidRPr="00956560">
        <w:rPr>
          <w:rFonts w:ascii="Arial" w:hAnsi="Arial" w:cs="Arial"/>
          <w:sz w:val="18"/>
          <w:szCs w:val="18"/>
        </w:rPr>
        <w:t>IYINA is a youth movement that brings together students, artists and young activists who raise awareness on governance and democracy</w:t>
      </w:r>
    </w:p>
    <w:p w:rsidR="00D52C7D" w:rsidRDefault="00D52C7D" w:rsidP="00CD387A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</w:p>
    <w:p w:rsidR="0026766F" w:rsidRPr="00F95961" w:rsidRDefault="0026766F" w:rsidP="00CD387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F4129">
        <w:rPr>
          <w:rFonts w:ascii="Arial" w:hAnsi="Arial" w:cs="Arial"/>
          <w:sz w:val="16"/>
          <w:szCs w:val="16"/>
        </w:rPr>
        <w:t xml:space="preserve"> Alain Didah Kemba</w:t>
      </w:r>
    </w:p>
    <w:p w:rsidR="0026766F" w:rsidRPr="00F95961" w:rsidRDefault="0026766F" w:rsidP="00CD387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F4129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D387A">
      <w:pPr>
        <w:rPr>
          <w:rFonts w:ascii="Arial" w:hAnsi="Arial" w:cs="Arial"/>
        </w:rPr>
      </w:pPr>
    </w:p>
    <w:p w:rsidR="0026766F" w:rsidRPr="00F95961" w:rsidRDefault="0026766F" w:rsidP="00CD387A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D387A">
          <w:footerReference w:type="default" r:id="rId18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CD387A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CD387A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CD387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DD022B">
        <w:rPr>
          <w:rFonts w:ascii="Arial" w:hAnsi="Arial" w:cs="Arial"/>
          <w:sz w:val="16"/>
          <w:szCs w:val="16"/>
        </w:rPr>
        <w:t>44/18</w:t>
      </w:r>
      <w:r w:rsidR="00DD022B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DD022B" w:rsidRPr="00E22C4B">
        <w:rPr>
          <w:rFonts w:ascii="Arial" w:hAnsi="Arial" w:cs="Arial"/>
          <w:sz w:val="16"/>
          <w:szCs w:val="16"/>
        </w:rPr>
        <w:t>AFR 20/7933/2018</w:t>
      </w:r>
      <w:r w:rsidR="00DD022B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D022B">
        <w:rPr>
          <w:rFonts w:ascii="Arial" w:hAnsi="Arial" w:cs="Arial"/>
          <w:sz w:val="16"/>
          <w:szCs w:val="16"/>
        </w:rPr>
        <w:t>22 February 2018</w:t>
      </w:r>
    </w:p>
    <w:p w:rsidR="0026766F" w:rsidRPr="00F95961" w:rsidRDefault="0026766F" w:rsidP="00CD387A">
      <w:pPr>
        <w:rPr>
          <w:rFonts w:ascii="Arial" w:hAnsi="Arial" w:cs="Arial"/>
          <w:sz w:val="16"/>
          <w:szCs w:val="16"/>
        </w:rPr>
      </w:pPr>
    </w:p>
    <w:sectPr w:rsidR="0026766F" w:rsidRPr="00F95961" w:rsidSect="00CD387A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10" w:rsidRDefault="00BF7510">
      <w:r>
        <w:separator/>
      </w:r>
    </w:p>
  </w:endnote>
  <w:endnote w:type="continuationSeparator" w:id="0">
    <w:p w:rsidR="00BF7510" w:rsidRDefault="00BF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D0" w:rsidRPr="00D0106D" w:rsidRDefault="00BD18D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D0" w:rsidRDefault="00BF7510">
    <w:pPr>
      <w:pStyle w:val="Footer"/>
    </w:pPr>
    <w:r w:rsidRPr="00BF751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BF7510">
    <w:pPr>
      <w:pStyle w:val="Footer"/>
    </w:pPr>
    <w:r w:rsidRPr="00BF751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1B" w:rsidRPr="002C2F2D" w:rsidRDefault="00E8631B" w:rsidP="00E8631B">
    <w:pPr>
      <w:pStyle w:val="Default"/>
      <w:rPr>
        <w:rFonts w:ascii="Arial" w:hAnsi="Arial" w:cs="Arial"/>
      </w:rPr>
    </w:pPr>
  </w:p>
  <w:p w:rsidR="00E8631B" w:rsidRPr="00D158C3" w:rsidRDefault="00E8631B" w:rsidP="00E8631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E8631B" w:rsidRPr="00D158C3" w:rsidRDefault="00E8631B" w:rsidP="00E8631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8631B" w:rsidRPr="00D0106D" w:rsidRDefault="00E8631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10" w:rsidRDefault="00BF7510">
      <w:r>
        <w:separator/>
      </w:r>
    </w:p>
  </w:footnote>
  <w:footnote w:type="continuationSeparator" w:id="0">
    <w:p w:rsidR="00BF7510" w:rsidRDefault="00BF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D0" w:rsidRPr="00D0106D" w:rsidRDefault="00BD18D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D0" w:rsidRDefault="00BD18D0"/>
  <w:p w:rsidR="00BD18D0" w:rsidRDefault="00BD18D0"/>
  <w:p w:rsidR="00BD18D0" w:rsidRPr="00674442" w:rsidRDefault="00BD18D0" w:rsidP="00B4432F">
    <w:pPr>
      <w:tabs>
        <w:tab w:val="right" w:pos="10203"/>
      </w:tabs>
      <w:rPr>
        <w:rFonts w:ascii="Arial" w:hAnsi="Arial" w:cs="Arial"/>
        <w:color w:val="FFFFFF"/>
      </w:rPr>
    </w:pPr>
    <w:r w:rsidRPr="00674442">
      <w:rPr>
        <w:rFonts w:ascii="Arial" w:hAnsi="Arial" w:cs="Arial"/>
        <w:sz w:val="16"/>
        <w:szCs w:val="16"/>
      </w:rPr>
      <w:t xml:space="preserve">UA: </w:t>
    </w:r>
    <w:r w:rsidR="00DD022B" w:rsidRPr="00674442">
      <w:rPr>
        <w:rFonts w:ascii="Arial" w:hAnsi="Arial" w:cs="Arial"/>
        <w:sz w:val="16"/>
        <w:szCs w:val="16"/>
      </w:rPr>
      <w:t xml:space="preserve">44/18 </w:t>
    </w:r>
    <w:r w:rsidRPr="00674442">
      <w:rPr>
        <w:rFonts w:ascii="Arial" w:hAnsi="Arial" w:cs="Arial"/>
        <w:sz w:val="16"/>
        <w:szCs w:val="16"/>
      </w:rPr>
      <w:t xml:space="preserve">Index: </w:t>
    </w:r>
    <w:r w:rsidR="00DD022B" w:rsidRPr="00EB5836">
      <w:rPr>
        <w:rFonts w:ascii="Arial" w:hAnsi="Arial" w:cs="Arial"/>
        <w:sz w:val="16"/>
        <w:szCs w:val="16"/>
      </w:rPr>
      <w:t>AFR 20/7933/2018</w:t>
    </w:r>
    <w:r w:rsidR="00DD022B" w:rsidRPr="00674442">
      <w:rPr>
        <w:rFonts w:ascii="Arial" w:hAnsi="Arial" w:cs="Arial"/>
        <w:color w:val="444444"/>
        <w:sz w:val="20"/>
        <w:szCs w:val="20"/>
      </w:rPr>
      <w:t xml:space="preserve"> </w:t>
    </w:r>
    <w:r w:rsidR="00DD022B" w:rsidRPr="00674442">
      <w:rPr>
        <w:rStyle w:val="CommentReference"/>
        <w:rFonts w:ascii="Arial" w:hAnsi="Arial" w:cs="Arial"/>
        <w:szCs w:val="16"/>
      </w:rPr>
      <w:t/>
    </w:r>
    <w:r w:rsidR="00DD022B" w:rsidRPr="00674442">
      <w:rPr>
        <w:rFonts w:ascii="Arial" w:hAnsi="Arial" w:cs="Arial"/>
        <w:sz w:val="16"/>
        <w:szCs w:val="16"/>
      </w:rPr>
      <w:t>Chad</w:t>
    </w:r>
    <w:r w:rsidRPr="00674442">
      <w:rPr>
        <w:rFonts w:ascii="Arial" w:hAnsi="Arial" w:cs="Arial"/>
        <w:sz w:val="16"/>
        <w:szCs w:val="16"/>
      </w:rPr>
      <w:tab/>
      <w:t xml:space="preserve">Date: </w:t>
    </w:r>
    <w:r w:rsidR="00DD022B" w:rsidRPr="00674442">
      <w:rPr>
        <w:rFonts w:ascii="Arial" w:hAnsi="Arial" w:cs="Arial"/>
        <w:sz w:val="16"/>
        <w:szCs w:val="16"/>
      </w:rPr>
      <w:t>22 February 2018</w:t>
    </w:r>
  </w:p>
  <w:p w:rsidR="00BD18D0" w:rsidRDefault="00BD18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1F5242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>UA Index:</w:t>
    </w:r>
    <w:r w:rsidR="00C476C5">
      <w:rPr>
        <w:rFonts w:ascii="Amnesty Trade Gothic" w:hAnsi="Amnesty Trade Gothic"/>
        <w:sz w:val="16"/>
        <w:szCs w:val="16"/>
      </w:rPr>
      <w:t xml:space="preserve"> AFR20/</w:t>
    </w:r>
    <w:r>
      <w:rPr>
        <w:rFonts w:ascii="Amnesty Trade Gothic" w:hAnsi="Amnesty Trade Gothic"/>
        <w:sz w:val="16"/>
        <w:szCs w:val="16"/>
      </w:rPr>
      <w:t>7928/2018 Chad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D4387E">
      <w:rPr>
        <w:rFonts w:ascii="Amnesty Trade Gothic" w:hAnsi="Amnesty Trade Gothic"/>
        <w:sz w:val="16"/>
        <w:szCs w:val="16"/>
      </w:rPr>
      <w:t>20/02/2018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283D46"/>
    <w:multiLevelType w:val="hybridMultilevel"/>
    <w:tmpl w:val="04429CEA"/>
    <w:lvl w:ilvl="0" w:tplc="3BD480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EFD1E9D"/>
    <w:multiLevelType w:val="hybridMultilevel"/>
    <w:tmpl w:val="1BC823F4"/>
    <w:lvl w:ilvl="0" w:tplc="3BD480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616D"/>
    <w:rsid w:val="000163B3"/>
    <w:rsid w:val="00020B1F"/>
    <w:rsid w:val="00023EE0"/>
    <w:rsid w:val="00046480"/>
    <w:rsid w:val="00057679"/>
    <w:rsid w:val="00061C2F"/>
    <w:rsid w:val="00063322"/>
    <w:rsid w:val="000747E7"/>
    <w:rsid w:val="000829DE"/>
    <w:rsid w:val="000B23F7"/>
    <w:rsid w:val="000B3F3B"/>
    <w:rsid w:val="000B7003"/>
    <w:rsid w:val="000D6327"/>
    <w:rsid w:val="000E0CCE"/>
    <w:rsid w:val="000E37B6"/>
    <w:rsid w:val="000F11B8"/>
    <w:rsid w:val="00114598"/>
    <w:rsid w:val="001411BF"/>
    <w:rsid w:val="00143628"/>
    <w:rsid w:val="001624EA"/>
    <w:rsid w:val="001671E0"/>
    <w:rsid w:val="00175738"/>
    <w:rsid w:val="00177B9D"/>
    <w:rsid w:val="001951FB"/>
    <w:rsid w:val="00196F3C"/>
    <w:rsid w:val="001973F9"/>
    <w:rsid w:val="001A6045"/>
    <w:rsid w:val="001B7B2B"/>
    <w:rsid w:val="001C352A"/>
    <w:rsid w:val="001C597E"/>
    <w:rsid w:val="001C67B3"/>
    <w:rsid w:val="001E0993"/>
    <w:rsid w:val="001F5242"/>
    <w:rsid w:val="0022767B"/>
    <w:rsid w:val="002315E2"/>
    <w:rsid w:val="00255860"/>
    <w:rsid w:val="0026766F"/>
    <w:rsid w:val="0027166B"/>
    <w:rsid w:val="0027607F"/>
    <w:rsid w:val="0028429F"/>
    <w:rsid w:val="002923B7"/>
    <w:rsid w:val="002932CE"/>
    <w:rsid w:val="002E72C6"/>
    <w:rsid w:val="00310926"/>
    <w:rsid w:val="00316A90"/>
    <w:rsid w:val="00322767"/>
    <w:rsid w:val="00326E7E"/>
    <w:rsid w:val="003327FD"/>
    <w:rsid w:val="00347243"/>
    <w:rsid w:val="00347AE2"/>
    <w:rsid w:val="00390D35"/>
    <w:rsid w:val="003A2A73"/>
    <w:rsid w:val="003A39BD"/>
    <w:rsid w:val="003C1B9B"/>
    <w:rsid w:val="003D377A"/>
    <w:rsid w:val="003E519D"/>
    <w:rsid w:val="003E6A49"/>
    <w:rsid w:val="003F4129"/>
    <w:rsid w:val="00415A74"/>
    <w:rsid w:val="0046248F"/>
    <w:rsid w:val="00475586"/>
    <w:rsid w:val="00476445"/>
    <w:rsid w:val="004824B1"/>
    <w:rsid w:val="00483E30"/>
    <w:rsid w:val="0048615C"/>
    <w:rsid w:val="004D19C7"/>
    <w:rsid w:val="004D1D85"/>
    <w:rsid w:val="004E21C2"/>
    <w:rsid w:val="004E6A6E"/>
    <w:rsid w:val="005040F2"/>
    <w:rsid w:val="005149A9"/>
    <w:rsid w:val="005260F5"/>
    <w:rsid w:val="0053584A"/>
    <w:rsid w:val="005507F3"/>
    <w:rsid w:val="005534BC"/>
    <w:rsid w:val="00563C30"/>
    <w:rsid w:val="00595D27"/>
    <w:rsid w:val="005B3864"/>
    <w:rsid w:val="005B5311"/>
    <w:rsid w:val="005C2CBA"/>
    <w:rsid w:val="005C41FB"/>
    <w:rsid w:val="005C7072"/>
    <w:rsid w:val="005D159E"/>
    <w:rsid w:val="005E3947"/>
    <w:rsid w:val="005E4ED4"/>
    <w:rsid w:val="005F0D06"/>
    <w:rsid w:val="005F29C5"/>
    <w:rsid w:val="00601B98"/>
    <w:rsid w:val="00606C38"/>
    <w:rsid w:val="00647C6E"/>
    <w:rsid w:val="00674442"/>
    <w:rsid w:val="006814D6"/>
    <w:rsid w:val="006820E8"/>
    <w:rsid w:val="006C2190"/>
    <w:rsid w:val="006C3DE2"/>
    <w:rsid w:val="006D02B1"/>
    <w:rsid w:val="006D3338"/>
    <w:rsid w:val="006D43E2"/>
    <w:rsid w:val="006D7103"/>
    <w:rsid w:val="006E3D55"/>
    <w:rsid w:val="00715D74"/>
    <w:rsid w:val="007179E8"/>
    <w:rsid w:val="00736B40"/>
    <w:rsid w:val="00746CAC"/>
    <w:rsid w:val="007479B8"/>
    <w:rsid w:val="007620A6"/>
    <w:rsid w:val="0076481F"/>
    <w:rsid w:val="00772106"/>
    <w:rsid w:val="0077354F"/>
    <w:rsid w:val="00795D45"/>
    <w:rsid w:val="007A1959"/>
    <w:rsid w:val="007A58FC"/>
    <w:rsid w:val="007A5DA8"/>
    <w:rsid w:val="007C2028"/>
    <w:rsid w:val="007E0CAD"/>
    <w:rsid w:val="007E0D32"/>
    <w:rsid w:val="007E57A7"/>
    <w:rsid w:val="007E612E"/>
    <w:rsid w:val="00815508"/>
    <w:rsid w:val="00817483"/>
    <w:rsid w:val="0082102C"/>
    <w:rsid w:val="00821595"/>
    <w:rsid w:val="00822424"/>
    <w:rsid w:val="008224D0"/>
    <w:rsid w:val="008241AB"/>
    <w:rsid w:val="00837121"/>
    <w:rsid w:val="00855313"/>
    <w:rsid w:val="0086100E"/>
    <w:rsid w:val="0086363D"/>
    <w:rsid w:val="0086434D"/>
    <w:rsid w:val="00875E19"/>
    <w:rsid w:val="008C6392"/>
    <w:rsid w:val="008E48B0"/>
    <w:rsid w:val="008F64FC"/>
    <w:rsid w:val="00903B33"/>
    <w:rsid w:val="009144AA"/>
    <w:rsid w:val="00946781"/>
    <w:rsid w:val="00950C7F"/>
    <w:rsid w:val="009544E5"/>
    <w:rsid w:val="00955320"/>
    <w:rsid w:val="00956560"/>
    <w:rsid w:val="0095795E"/>
    <w:rsid w:val="009624A5"/>
    <w:rsid w:val="00963CA3"/>
    <w:rsid w:val="00966408"/>
    <w:rsid w:val="00967B0F"/>
    <w:rsid w:val="00985339"/>
    <w:rsid w:val="00987C31"/>
    <w:rsid w:val="009971C5"/>
    <w:rsid w:val="009A3DBE"/>
    <w:rsid w:val="009B0970"/>
    <w:rsid w:val="009B7096"/>
    <w:rsid w:val="009C0950"/>
    <w:rsid w:val="009C0BC3"/>
    <w:rsid w:val="009D5F0B"/>
    <w:rsid w:val="009E0910"/>
    <w:rsid w:val="009E7F41"/>
    <w:rsid w:val="009F4BB3"/>
    <w:rsid w:val="00A45FD4"/>
    <w:rsid w:val="00A5734B"/>
    <w:rsid w:val="00A7036A"/>
    <w:rsid w:val="00AD6EE4"/>
    <w:rsid w:val="00AF4CF9"/>
    <w:rsid w:val="00B043D9"/>
    <w:rsid w:val="00B06E79"/>
    <w:rsid w:val="00B17AD1"/>
    <w:rsid w:val="00B22D7A"/>
    <w:rsid w:val="00B3000D"/>
    <w:rsid w:val="00B4432F"/>
    <w:rsid w:val="00B55F0B"/>
    <w:rsid w:val="00B60FB0"/>
    <w:rsid w:val="00B64F28"/>
    <w:rsid w:val="00B811E7"/>
    <w:rsid w:val="00B846ED"/>
    <w:rsid w:val="00B84EF8"/>
    <w:rsid w:val="00B9147D"/>
    <w:rsid w:val="00BA31FC"/>
    <w:rsid w:val="00BD18D0"/>
    <w:rsid w:val="00BE326A"/>
    <w:rsid w:val="00BE4AEB"/>
    <w:rsid w:val="00BF7510"/>
    <w:rsid w:val="00C03F2C"/>
    <w:rsid w:val="00C264C5"/>
    <w:rsid w:val="00C4387C"/>
    <w:rsid w:val="00C476C5"/>
    <w:rsid w:val="00C5516C"/>
    <w:rsid w:val="00C64997"/>
    <w:rsid w:val="00C65C8F"/>
    <w:rsid w:val="00C6723A"/>
    <w:rsid w:val="00C719D3"/>
    <w:rsid w:val="00CB1067"/>
    <w:rsid w:val="00CC5849"/>
    <w:rsid w:val="00CD387A"/>
    <w:rsid w:val="00CE15E4"/>
    <w:rsid w:val="00CE6658"/>
    <w:rsid w:val="00D0106D"/>
    <w:rsid w:val="00D03746"/>
    <w:rsid w:val="00D20DEB"/>
    <w:rsid w:val="00D4387E"/>
    <w:rsid w:val="00D511C0"/>
    <w:rsid w:val="00D52C7D"/>
    <w:rsid w:val="00D60239"/>
    <w:rsid w:val="00D63AA5"/>
    <w:rsid w:val="00D6401F"/>
    <w:rsid w:val="00D80699"/>
    <w:rsid w:val="00D85FE8"/>
    <w:rsid w:val="00DB32CE"/>
    <w:rsid w:val="00DC0091"/>
    <w:rsid w:val="00DC5FB0"/>
    <w:rsid w:val="00DC6865"/>
    <w:rsid w:val="00DD022B"/>
    <w:rsid w:val="00DD777F"/>
    <w:rsid w:val="00DE3223"/>
    <w:rsid w:val="00DF0C26"/>
    <w:rsid w:val="00DF4523"/>
    <w:rsid w:val="00E0350E"/>
    <w:rsid w:val="00E22C4B"/>
    <w:rsid w:val="00E23769"/>
    <w:rsid w:val="00E2387F"/>
    <w:rsid w:val="00E601DC"/>
    <w:rsid w:val="00E61033"/>
    <w:rsid w:val="00E6735E"/>
    <w:rsid w:val="00E73640"/>
    <w:rsid w:val="00E82A1E"/>
    <w:rsid w:val="00E8631B"/>
    <w:rsid w:val="00E96397"/>
    <w:rsid w:val="00E97E64"/>
    <w:rsid w:val="00EA7847"/>
    <w:rsid w:val="00EB3D70"/>
    <w:rsid w:val="00EB5836"/>
    <w:rsid w:val="00EC130D"/>
    <w:rsid w:val="00EC2C85"/>
    <w:rsid w:val="00EC6A60"/>
    <w:rsid w:val="00ED4733"/>
    <w:rsid w:val="00ED61F1"/>
    <w:rsid w:val="00EE09DD"/>
    <w:rsid w:val="00EF2F0A"/>
    <w:rsid w:val="00F11C40"/>
    <w:rsid w:val="00F20743"/>
    <w:rsid w:val="00F25545"/>
    <w:rsid w:val="00F40315"/>
    <w:rsid w:val="00F44D73"/>
    <w:rsid w:val="00F52F96"/>
    <w:rsid w:val="00F54365"/>
    <w:rsid w:val="00F612CB"/>
    <w:rsid w:val="00F61A8D"/>
    <w:rsid w:val="00F666AA"/>
    <w:rsid w:val="00F70B73"/>
    <w:rsid w:val="00F7781E"/>
    <w:rsid w:val="00F92017"/>
    <w:rsid w:val="00F93CEE"/>
    <w:rsid w:val="00F95961"/>
    <w:rsid w:val="00FA1BD0"/>
    <w:rsid w:val="00FC4E86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56DD5C-C2B2-4F26-BBE7-499EC9A7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6D02B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DD022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D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022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022B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DD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022B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D38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387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387A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E863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hadembassy.us" TargetMode="External"/><Relationship Id="rId17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youssouf6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1108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 Team</cp:lastModifiedBy>
  <cp:revision>2</cp:revision>
  <cp:lastPrinted>2018-02-22T19:37:00Z</cp:lastPrinted>
  <dcterms:created xsi:type="dcterms:W3CDTF">2018-02-22T19:49:00Z</dcterms:created>
  <dcterms:modified xsi:type="dcterms:W3CDTF">2018-02-22T19:49:00Z</dcterms:modified>
</cp:coreProperties>
</file>