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00FE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63671" w:rsidRDefault="0099543F" w:rsidP="00200FE6">
      <w:pPr>
        <w:rPr>
          <w:rStyle w:val="AIHeadline"/>
          <w:rFonts w:cs="Arial"/>
          <w:snapToGrid w:val="0"/>
          <w:sz w:val="38"/>
          <w:szCs w:val="38"/>
        </w:rPr>
      </w:pPr>
      <w:r w:rsidRPr="00EF31E2">
        <w:rPr>
          <w:rStyle w:val="AIHeadline"/>
          <w:rFonts w:cs="Arial"/>
          <w:snapToGrid w:val="0"/>
          <w:sz w:val="38"/>
          <w:szCs w:val="38"/>
        </w:rPr>
        <w:t>HUNDREDS</w:t>
      </w:r>
      <w:r w:rsidRPr="00E63671">
        <w:rPr>
          <w:rStyle w:val="AIHeadline"/>
          <w:rFonts w:cs="Arial"/>
          <w:snapToGrid w:val="0"/>
          <w:sz w:val="38"/>
          <w:szCs w:val="38"/>
        </w:rPr>
        <w:t xml:space="preserve"> ARREST</w:t>
      </w:r>
      <w:r w:rsidRPr="00EF31E2">
        <w:rPr>
          <w:rStyle w:val="AIHeadline"/>
          <w:rFonts w:cs="Arial"/>
          <w:snapToGrid w:val="0"/>
          <w:sz w:val="38"/>
          <w:szCs w:val="38"/>
        </w:rPr>
        <w:t>ED, WHEREABOUTS UNKNOWN</w:t>
      </w:r>
    </w:p>
    <w:p w:rsidR="00325CAF" w:rsidRDefault="00FD782A" w:rsidP="00200FE6">
      <w:pPr>
        <w:pStyle w:val="AIintropara"/>
        <w:spacing w:line="240" w:lineRule="auto"/>
        <w:rPr>
          <w:rStyle w:val="StyleAIBodytextAsianSimSunChar"/>
          <w:rFonts w:cs="Arial"/>
        </w:rPr>
      </w:pPr>
      <w:r w:rsidRPr="00FD782A">
        <w:rPr>
          <w:rFonts w:cs="Arial"/>
        </w:rPr>
        <w:t xml:space="preserve">At least </w:t>
      </w:r>
      <w:r>
        <w:rPr>
          <w:rFonts w:cs="Arial"/>
        </w:rPr>
        <w:t>140</w:t>
      </w:r>
      <w:r w:rsidRPr="00FD782A">
        <w:rPr>
          <w:rFonts w:cs="Arial"/>
        </w:rPr>
        <w:t xml:space="preserve"> opposition party members, human rights defenders, students and women </w:t>
      </w:r>
      <w:r w:rsidR="0003291E">
        <w:rPr>
          <w:rFonts w:cs="Arial"/>
        </w:rPr>
        <w:t xml:space="preserve">rights </w:t>
      </w:r>
      <w:r w:rsidRPr="00FD782A">
        <w:rPr>
          <w:rFonts w:cs="Arial"/>
        </w:rPr>
        <w:t xml:space="preserve">activists </w:t>
      </w:r>
      <w:r w:rsidR="00DE61F3">
        <w:rPr>
          <w:rFonts w:cs="Arial"/>
        </w:rPr>
        <w:t>were</w:t>
      </w:r>
      <w:r w:rsidRPr="00FD782A">
        <w:rPr>
          <w:rFonts w:cs="Arial"/>
        </w:rPr>
        <w:t xml:space="preserve"> arrested and detained by the Sudanese National Intelligence and Security Services (NISS) between 6 January and 10 February.</w:t>
      </w:r>
      <w:r w:rsidR="0099543F">
        <w:rPr>
          <w:rFonts w:cs="Arial"/>
        </w:rPr>
        <w:t xml:space="preserve"> This is in connection with sporadic protests around Sudan over the rise in the cost of food and medicine</w:t>
      </w:r>
      <w:r w:rsidR="00AA0240">
        <w:rPr>
          <w:rFonts w:cs="Arial"/>
        </w:rPr>
        <w:t>s</w:t>
      </w:r>
      <w:r w:rsidR="0099543F">
        <w:rPr>
          <w:rFonts w:cs="Arial"/>
        </w:rPr>
        <w:t>.</w:t>
      </w:r>
      <w:r w:rsidRPr="00FD782A">
        <w:rPr>
          <w:rFonts w:cs="Arial"/>
        </w:rPr>
        <w:t xml:space="preserve"> Their whereabouts are unknown. </w:t>
      </w:r>
    </w:p>
    <w:p w:rsidR="00A00992" w:rsidRPr="00200FE6" w:rsidRDefault="00BC61AB" w:rsidP="00200FE6">
      <w:pPr>
        <w:pStyle w:val="AIBodytext"/>
        <w:spacing w:after="0" w:line="240" w:lineRule="auto"/>
        <w:rPr>
          <w:rFonts w:cs="Arial"/>
          <w:sz w:val="19"/>
          <w:szCs w:val="19"/>
        </w:rPr>
      </w:pPr>
      <w:r w:rsidRPr="00200FE6">
        <w:rPr>
          <w:rStyle w:val="StyleAIBodytextAsianSimSunChar"/>
          <w:rFonts w:cs="Arial"/>
          <w:sz w:val="19"/>
          <w:szCs w:val="19"/>
        </w:rPr>
        <w:t>W</w:t>
      </w:r>
      <w:r w:rsidR="00FB5F02" w:rsidRPr="00200FE6">
        <w:rPr>
          <w:rStyle w:val="StyleAIBodytextAsianSimSunChar"/>
          <w:rFonts w:cs="Arial"/>
          <w:sz w:val="19"/>
          <w:szCs w:val="19"/>
        </w:rPr>
        <w:t xml:space="preserve">omen human rights defenders </w:t>
      </w:r>
      <w:r w:rsidR="00FD782A" w:rsidRPr="00200FE6">
        <w:rPr>
          <w:rStyle w:val="StyleAIBodytextAsianSimSunChar"/>
          <w:rFonts w:cs="Arial"/>
          <w:b/>
          <w:bCs/>
          <w:sz w:val="19"/>
          <w:szCs w:val="19"/>
        </w:rPr>
        <w:t>Amel Habani</w:t>
      </w:r>
      <w:r w:rsidR="00FD782A" w:rsidRPr="00200FE6">
        <w:rPr>
          <w:rStyle w:val="StyleAIBodytextAsianSimSunChar"/>
          <w:rFonts w:cs="Arial"/>
          <w:sz w:val="19"/>
          <w:szCs w:val="19"/>
        </w:rPr>
        <w:t xml:space="preserve">, a journalist and a recipient of the 2015 Amnesty International Ginetta Sagan Award, </w:t>
      </w:r>
      <w:r w:rsidR="00FD782A" w:rsidRPr="00200FE6">
        <w:rPr>
          <w:rStyle w:val="StyleAIBodytextAsianSimSunChar"/>
          <w:rFonts w:cs="Arial"/>
          <w:b/>
          <w:bCs/>
          <w:sz w:val="19"/>
          <w:szCs w:val="19"/>
        </w:rPr>
        <w:t>Nahid Jabrallah</w:t>
      </w:r>
      <w:r w:rsidR="00FD782A" w:rsidRPr="00200FE6">
        <w:rPr>
          <w:rStyle w:val="StyleAIBodytextAsianSimSunChar"/>
          <w:rFonts w:cs="Arial"/>
          <w:sz w:val="19"/>
          <w:szCs w:val="19"/>
        </w:rPr>
        <w:t xml:space="preserve">, the director of Sima Centre for Training and Protection of Women and Children's Rights, </w:t>
      </w:r>
      <w:r w:rsidR="003819EF" w:rsidRPr="00200FE6">
        <w:rPr>
          <w:rStyle w:val="StyleAIBodytextAsianSimSunChar"/>
          <w:rFonts w:cs="Arial"/>
          <w:b/>
          <w:bCs/>
          <w:sz w:val="19"/>
          <w:szCs w:val="19"/>
        </w:rPr>
        <w:t>Egbal Mohamed Ali</w:t>
      </w:r>
      <w:r w:rsidRPr="00200FE6">
        <w:rPr>
          <w:rStyle w:val="StyleAIBodytextAsianSimSunChar"/>
          <w:rFonts w:cs="Arial"/>
          <w:b/>
          <w:bCs/>
          <w:sz w:val="19"/>
          <w:szCs w:val="19"/>
        </w:rPr>
        <w:t>,</w:t>
      </w:r>
      <w:r w:rsidRPr="00200FE6">
        <w:rPr>
          <w:rStyle w:val="StyleAIBodytextAsianSimSunChar"/>
          <w:rFonts w:cs="Arial"/>
          <w:sz w:val="19"/>
          <w:szCs w:val="19"/>
        </w:rPr>
        <w:t xml:space="preserve"> and</w:t>
      </w:r>
      <w:r w:rsidRPr="00200FE6">
        <w:rPr>
          <w:rStyle w:val="StyleAIBodytextAsianSimSunChar"/>
          <w:rFonts w:cs="Arial"/>
          <w:b/>
          <w:bCs/>
          <w:sz w:val="19"/>
          <w:szCs w:val="19"/>
        </w:rPr>
        <w:t xml:space="preserve"> Hanan</w:t>
      </w:r>
      <w:r w:rsidR="00642308" w:rsidRPr="00200FE6">
        <w:rPr>
          <w:rStyle w:val="StyleAIBodytextAsianSimSunChar"/>
          <w:rFonts w:cs="Arial"/>
          <w:b/>
          <w:bCs/>
          <w:sz w:val="19"/>
          <w:szCs w:val="19"/>
        </w:rPr>
        <w:t xml:space="preserve"> Hassan Hussein</w:t>
      </w:r>
      <w:r w:rsidR="00642308" w:rsidRPr="00200FE6">
        <w:rPr>
          <w:rStyle w:val="StyleAIBodytextAsianSimSunChar"/>
          <w:rFonts w:cs="Arial"/>
          <w:sz w:val="19"/>
          <w:szCs w:val="19"/>
        </w:rPr>
        <w:t>, members of the Sudanese Congress Party (SCP)</w:t>
      </w:r>
      <w:r w:rsidR="00D245BA" w:rsidRPr="00200FE6">
        <w:rPr>
          <w:rStyle w:val="StyleAIBodytextAsianSimSunChar"/>
          <w:rFonts w:cs="Arial"/>
          <w:sz w:val="19"/>
          <w:szCs w:val="19"/>
        </w:rPr>
        <w:t xml:space="preserve"> </w:t>
      </w:r>
      <w:r w:rsidR="002B6DE8" w:rsidRPr="00200FE6">
        <w:rPr>
          <w:rStyle w:val="StyleAIBodytextAsianSimSunChar"/>
          <w:rFonts w:cs="Arial"/>
          <w:sz w:val="19"/>
          <w:szCs w:val="19"/>
        </w:rPr>
        <w:t xml:space="preserve">and </w:t>
      </w:r>
      <w:r w:rsidR="00FD782A" w:rsidRPr="00200FE6">
        <w:rPr>
          <w:rStyle w:val="StyleAIBodytextAsianSimSunChar"/>
          <w:rFonts w:cs="Arial"/>
          <w:b/>
          <w:bCs/>
          <w:sz w:val="19"/>
          <w:szCs w:val="19"/>
        </w:rPr>
        <w:t>Sarah Nugdallah</w:t>
      </w:r>
      <w:r w:rsidR="00FD782A" w:rsidRPr="00200FE6">
        <w:rPr>
          <w:rStyle w:val="StyleAIBodytextAsianSimSunChar"/>
          <w:rFonts w:cs="Arial"/>
          <w:sz w:val="19"/>
          <w:szCs w:val="19"/>
        </w:rPr>
        <w:t>, the secretary general of the National Umma Party</w:t>
      </w:r>
      <w:r w:rsidR="00FB5F02" w:rsidRPr="00200FE6">
        <w:rPr>
          <w:rStyle w:val="StyleAIBodytextAsianSimSunChar"/>
          <w:rFonts w:cs="Arial"/>
          <w:sz w:val="19"/>
          <w:szCs w:val="19"/>
        </w:rPr>
        <w:t>,</w:t>
      </w:r>
      <w:r w:rsidR="00325CAF" w:rsidRPr="00200FE6">
        <w:rPr>
          <w:rFonts w:cs="Arial"/>
          <w:sz w:val="19"/>
          <w:szCs w:val="19"/>
        </w:rPr>
        <w:t xml:space="preserve"> were </w:t>
      </w:r>
      <w:r w:rsidR="00FB5F02" w:rsidRPr="00200FE6">
        <w:rPr>
          <w:rFonts w:cs="Arial"/>
          <w:sz w:val="19"/>
          <w:szCs w:val="19"/>
        </w:rPr>
        <w:t xml:space="preserve">arbitrarily </w:t>
      </w:r>
      <w:r w:rsidR="00325CAF" w:rsidRPr="00200FE6">
        <w:rPr>
          <w:rFonts w:cs="Arial"/>
          <w:sz w:val="19"/>
          <w:szCs w:val="19"/>
        </w:rPr>
        <w:t>arrested and detained between 16 and 17 January.</w:t>
      </w:r>
    </w:p>
    <w:p w:rsidR="009D615C" w:rsidRPr="00200FE6" w:rsidRDefault="009D615C" w:rsidP="00200FE6">
      <w:pPr>
        <w:pStyle w:val="AIBodytext"/>
        <w:spacing w:after="0" w:line="240" w:lineRule="auto"/>
        <w:rPr>
          <w:rFonts w:cs="Arial"/>
          <w:sz w:val="19"/>
          <w:szCs w:val="19"/>
        </w:rPr>
      </w:pPr>
    </w:p>
    <w:p w:rsidR="001C24A3" w:rsidRPr="00200FE6" w:rsidRDefault="00FD782A" w:rsidP="00200FE6">
      <w:pPr>
        <w:pStyle w:val="AIBodytext"/>
        <w:spacing w:after="0" w:line="240" w:lineRule="auto"/>
        <w:rPr>
          <w:rStyle w:val="StyleAIBodytextAsianSimSunChar"/>
          <w:rFonts w:cs="Arial"/>
          <w:sz w:val="19"/>
          <w:szCs w:val="19"/>
        </w:rPr>
      </w:pPr>
      <w:r w:rsidRPr="00200FE6">
        <w:rPr>
          <w:rStyle w:val="StyleAIBodytextAsianSimSunChar"/>
          <w:rFonts w:cs="Arial"/>
          <w:sz w:val="19"/>
          <w:szCs w:val="19"/>
        </w:rPr>
        <w:t>Between 7 and 8 January</w:t>
      </w:r>
      <w:r w:rsidR="00325CAF" w:rsidRPr="00200FE6">
        <w:rPr>
          <w:rStyle w:val="StyleAIBodytextAsianSimSunChar"/>
          <w:rFonts w:cs="Arial"/>
          <w:sz w:val="19"/>
          <w:szCs w:val="19"/>
        </w:rPr>
        <w:t>,</w:t>
      </w:r>
      <w:r w:rsidR="000C632B" w:rsidRPr="00200FE6">
        <w:rPr>
          <w:rStyle w:val="StyleAIBodytextAsianSimSunChar"/>
          <w:rFonts w:cs="Arial"/>
          <w:sz w:val="19"/>
          <w:szCs w:val="19"/>
        </w:rPr>
        <w:t xml:space="preserve"> three</w:t>
      </w:r>
      <w:r w:rsidRPr="00200FE6">
        <w:rPr>
          <w:rStyle w:val="StyleAIBodytextAsianSimSunChar"/>
          <w:rFonts w:cs="Arial"/>
          <w:sz w:val="19"/>
          <w:szCs w:val="19"/>
        </w:rPr>
        <w:t xml:space="preserve"> SCP </w:t>
      </w:r>
      <w:r w:rsidR="0023131B" w:rsidRPr="00200FE6">
        <w:rPr>
          <w:rStyle w:val="StyleAIBodytextAsianSimSunChar"/>
          <w:rFonts w:cs="Arial"/>
          <w:sz w:val="19"/>
          <w:szCs w:val="19"/>
        </w:rPr>
        <w:t xml:space="preserve">leaders </w:t>
      </w:r>
      <w:r w:rsidRPr="00200FE6">
        <w:rPr>
          <w:rStyle w:val="StyleAIBodytextAsianSimSunChar"/>
          <w:rFonts w:cs="Arial"/>
          <w:sz w:val="19"/>
          <w:szCs w:val="19"/>
        </w:rPr>
        <w:t xml:space="preserve">were </w:t>
      </w:r>
      <w:r w:rsidR="00FB5F02" w:rsidRPr="00200FE6">
        <w:rPr>
          <w:rStyle w:val="StyleAIBodytextAsianSimSunChar"/>
          <w:rFonts w:cs="Arial"/>
          <w:sz w:val="19"/>
          <w:szCs w:val="19"/>
        </w:rPr>
        <w:t xml:space="preserve">also arbitrarily </w:t>
      </w:r>
      <w:r w:rsidRPr="00200FE6">
        <w:rPr>
          <w:rStyle w:val="StyleAIBodytextAsianSimSunChar"/>
          <w:rFonts w:cs="Arial"/>
          <w:sz w:val="19"/>
          <w:szCs w:val="19"/>
        </w:rPr>
        <w:t>arrested</w:t>
      </w:r>
      <w:r w:rsidR="009D615C" w:rsidRPr="00200FE6">
        <w:rPr>
          <w:rStyle w:val="StyleAIBodytextAsianSimSunChar"/>
          <w:rFonts w:cs="Arial"/>
          <w:sz w:val="19"/>
          <w:szCs w:val="19"/>
        </w:rPr>
        <w:t xml:space="preserve"> and detained</w:t>
      </w:r>
      <w:r w:rsidRPr="00200FE6">
        <w:rPr>
          <w:rStyle w:val="StyleAIBodytextAsianSimSunChar"/>
          <w:rFonts w:cs="Arial"/>
          <w:sz w:val="19"/>
          <w:szCs w:val="19"/>
        </w:rPr>
        <w:t xml:space="preserve"> including </w:t>
      </w:r>
      <w:r w:rsidRPr="00200FE6">
        <w:rPr>
          <w:rStyle w:val="StyleAIBodytextAsianSimSunChar"/>
          <w:rFonts w:cs="Arial"/>
          <w:b/>
          <w:bCs/>
          <w:sz w:val="19"/>
          <w:szCs w:val="19"/>
        </w:rPr>
        <w:t>Omer Yousef El Digair</w:t>
      </w:r>
      <w:r w:rsidRPr="00200FE6">
        <w:rPr>
          <w:rStyle w:val="StyleAIBodytextAsianSimSunChar"/>
          <w:rFonts w:cs="Arial"/>
          <w:sz w:val="19"/>
          <w:szCs w:val="19"/>
        </w:rPr>
        <w:t xml:space="preserve">, </w:t>
      </w:r>
      <w:r w:rsidR="00325CAF" w:rsidRPr="00200FE6">
        <w:rPr>
          <w:rStyle w:val="StyleAIBodytextAsianSimSunChar"/>
          <w:rFonts w:cs="Arial"/>
          <w:sz w:val="19"/>
          <w:szCs w:val="19"/>
        </w:rPr>
        <w:t>the chairperson, and</w:t>
      </w:r>
      <w:r w:rsidRPr="00200FE6">
        <w:rPr>
          <w:rStyle w:val="StyleAIBodytextAsianSimSunChar"/>
          <w:rFonts w:cs="Arial"/>
          <w:sz w:val="19"/>
          <w:szCs w:val="19"/>
        </w:rPr>
        <w:t xml:space="preserve"> </w:t>
      </w:r>
      <w:r w:rsidRPr="00200FE6">
        <w:rPr>
          <w:rStyle w:val="StyleAIBodytextAsianSimSunChar"/>
          <w:rFonts w:cs="Arial"/>
          <w:b/>
          <w:bCs/>
          <w:sz w:val="19"/>
          <w:szCs w:val="19"/>
        </w:rPr>
        <w:t>Almahi Suliman</w:t>
      </w:r>
      <w:r w:rsidR="00325CAF" w:rsidRPr="00200FE6">
        <w:rPr>
          <w:rStyle w:val="StyleAIBodytextAsianSimSunChar"/>
          <w:rFonts w:cs="Arial"/>
          <w:b/>
          <w:bCs/>
          <w:sz w:val="19"/>
          <w:szCs w:val="19"/>
        </w:rPr>
        <w:t>,</w:t>
      </w:r>
      <w:r w:rsidRPr="00200FE6">
        <w:rPr>
          <w:rStyle w:val="StyleAIBodytextAsianSimSunChar"/>
          <w:rFonts w:cs="Arial"/>
          <w:sz w:val="19"/>
          <w:szCs w:val="19"/>
        </w:rPr>
        <w:t xml:space="preserve"> the cha</w:t>
      </w:r>
      <w:r w:rsidR="00D1464E" w:rsidRPr="00200FE6">
        <w:rPr>
          <w:rStyle w:val="StyleAIBodytextAsianSimSunChar"/>
          <w:rFonts w:cs="Arial"/>
          <w:sz w:val="19"/>
          <w:szCs w:val="19"/>
        </w:rPr>
        <w:t>irperson of SCP in Sennar State</w:t>
      </w:r>
      <w:r w:rsidR="000C632B" w:rsidRPr="00200FE6">
        <w:rPr>
          <w:rStyle w:val="StyleAIBodytextAsianSimSunChar"/>
          <w:rFonts w:cs="Arial"/>
          <w:sz w:val="19"/>
          <w:szCs w:val="19"/>
        </w:rPr>
        <w:t xml:space="preserve">. </w:t>
      </w:r>
      <w:r w:rsidRPr="00200FE6">
        <w:rPr>
          <w:rStyle w:val="StyleAIBodytextAsianSimSunChar"/>
          <w:rFonts w:cs="Arial"/>
          <w:sz w:val="19"/>
          <w:szCs w:val="19"/>
        </w:rPr>
        <w:t>Other opposition party leaders were arrested</w:t>
      </w:r>
      <w:r w:rsidR="001C24A3" w:rsidRPr="00200FE6">
        <w:rPr>
          <w:rStyle w:val="StyleAIBodytextAsianSimSunChar"/>
          <w:rFonts w:cs="Arial"/>
          <w:sz w:val="19"/>
          <w:szCs w:val="19"/>
        </w:rPr>
        <w:t xml:space="preserve"> between 16 January and 1 February</w:t>
      </w:r>
      <w:r w:rsidR="0099543F" w:rsidRPr="00200FE6">
        <w:rPr>
          <w:rStyle w:val="StyleAIBodytextAsianSimSunChar"/>
          <w:rFonts w:cs="Arial"/>
          <w:sz w:val="19"/>
          <w:szCs w:val="19"/>
        </w:rPr>
        <w:t>.</w:t>
      </w:r>
      <w:r w:rsidR="001C24A3" w:rsidRPr="00200FE6">
        <w:rPr>
          <w:rStyle w:val="StyleAIBodytextAsianSimSunChar"/>
          <w:rFonts w:cs="Arial"/>
          <w:sz w:val="19"/>
          <w:szCs w:val="19"/>
        </w:rPr>
        <w:t xml:space="preserve"> </w:t>
      </w:r>
      <w:r w:rsidR="0099543F" w:rsidRPr="00200FE6">
        <w:rPr>
          <w:rStyle w:val="StyleAIBodytextAsianSimSunChar"/>
          <w:rFonts w:cs="Arial"/>
          <w:sz w:val="19"/>
          <w:szCs w:val="19"/>
        </w:rPr>
        <w:t>T</w:t>
      </w:r>
      <w:r w:rsidR="001C24A3" w:rsidRPr="00200FE6">
        <w:rPr>
          <w:rStyle w:val="StyleAIBodytextAsianSimSunChar"/>
          <w:rFonts w:cs="Arial"/>
          <w:sz w:val="19"/>
          <w:szCs w:val="19"/>
        </w:rPr>
        <w:t>hey include</w:t>
      </w:r>
      <w:r w:rsidRPr="00200FE6">
        <w:rPr>
          <w:rStyle w:val="StyleAIBodytextAsianSimSunChar"/>
          <w:rFonts w:cs="Arial"/>
          <w:sz w:val="19"/>
          <w:szCs w:val="19"/>
        </w:rPr>
        <w:t xml:space="preserve"> </w:t>
      </w:r>
      <w:r w:rsidRPr="00200FE6">
        <w:rPr>
          <w:rStyle w:val="StyleAIBodytextAsianSimSunChar"/>
          <w:rFonts w:cs="Arial"/>
          <w:b/>
          <w:bCs/>
          <w:sz w:val="19"/>
          <w:szCs w:val="19"/>
        </w:rPr>
        <w:t>Mohamed Mukhtar al Khatib</w:t>
      </w:r>
      <w:r w:rsidR="00640F4B" w:rsidRPr="00200FE6">
        <w:rPr>
          <w:rStyle w:val="StyleAIBodytextAsianSimSunChar"/>
          <w:rFonts w:cs="Arial"/>
          <w:sz w:val="19"/>
          <w:szCs w:val="19"/>
        </w:rPr>
        <w:t>, the</w:t>
      </w:r>
      <w:r w:rsidRPr="00200FE6">
        <w:rPr>
          <w:rStyle w:val="StyleAIBodytextAsianSimSunChar"/>
          <w:rFonts w:cs="Arial"/>
          <w:sz w:val="19"/>
          <w:szCs w:val="19"/>
        </w:rPr>
        <w:t xml:space="preserve"> political secretary of the Sudanese Communist Part</w:t>
      </w:r>
      <w:r w:rsidR="00D1464E" w:rsidRPr="00200FE6">
        <w:rPr>
          <w:rStyle w:val="StyleAIBodytextAsianSimSunChar"/>
          <w:rFonts w:cs="Arial"/>
          <w:sz w:val="19"/>
          <w:szCs w:val="19"/>
        </w:rPr>
        <w:t>y</w:t>
      </w:r>
      <w:r w:rsidR="001C24A3" w:rsidRPr="00200FE6">
        <w:rPr>
          <w:rStyle w:val="StyleAIBodytextAsianSimSunChar"/>
          <w:rFonts w:cs="Arial"/>
          <w:sz w:val="19"/>
          <w:szCs w:val="19"/>
        </w:rPr>
        <w:t>;</w:t>
      </w:r>
      <w:r w:rsidR="001C24A3" w:rsidRPr="00200FE6">
        <w:rPr>
          <w:rFonts w:cs="Arial"/>
          <w:b/>
          <w:bCs/>
          <w:sz w:val="19"/>
          <w:szCs w:val="19"/>
        </w:rPr>
        <w:t xml:space="preserve"> Mohamed Abdalla Aldoma</w:t>
      </w:r>
      <w:r w:rsidR="001C24A3" w:rsidRPr="00200FE6">
        <w:rPr>
          <w:rFonts w:cs="Arial"/>
          <w:sz w:val="19"/>
          <w:szCs w:val="19"/>
        </w:rPr>
        <w:t xml:space="preserve">, the deputy chairperson of the National Umma Party; </w:t>
      </w:r>
      <w:r w:rsidR="001C24A3" w:rsidRPr="00200FE6">
        <w:rPr>
          <w:rStyle w:val="StyleAIBodytextAsianSimSunChar"/>
          <w:rFonts w:cs="Arial"/>
          <w:b/>
          <w:bCs/>
          <w:sz w:val="19"/>
          <w:szCs w:val="19"/>
        </w:rPr>
        <w:t>Mohamed</w:t>
      </w:r>
      <w:r w:rsidR="001C24A3" w:rsidRPr="00200FE6">
        <w:rPr>
          <w:rFonts w:cs="Arial"/>
          <w:b/>
          <w:bCs/>
          <w:sz w:val="19"/>
          <w:szCs w:val="19"/>
        </w:rPr>
        <w:t xml:space="preserve"> Farouk Salman</w:t>
      </w:r>
      <w:r w:rsidR="001C24A3" w:rsidRPr="00200FE6">
        <w:rPr>
          <w:rFonts w:cs="Arial"/>
          <w:sz w:val="19"/>
          <w:szCs w:val="19"/>
        </w:rPr>
        <w:t>, a leading member of Sudan National Alliance – Forces;</w:t>
      </w:r>
      <w:r w:rsidR="00642308" w:rsidRPr="00200FE6">
        <w:rPr>
          <w:rFonts w:cs="Arial"/>
          <w:sz w:val="19"/>
          <w:szCs w:val="19"/>
        </w:rPr>
        <w:t xml:space="preserve"> </w:t>
      </w:r>
      <w:r w:rsidR="000C632B" w:rsidRPr="00200FE6">
        <w:rPr>
          <w:rStyle w:val="StyleAIBodytextAsianSimSunChar"/>
          <w:rFonts w:cs="Arial"/>
          <w:sz w:val="19"/>
          <w:szCs w:val="19"/>
        </w:rPr>
        <w:t>and</w:t>
      </w:r>
      <w:r w:rsidR="00A0056D" w:rsidRPr="00200FE6">
        <w:rPr>
          <w:rStyle w:val="StyleAIBodytextAsianSimSunChar"/>
          <w:rFonts w:cs="Arial"/>
          <w:sz w:val="19"/>
          <w:szCs w:val="19"/>
        </w:rPr>
        <w:t xml:space="preserve"> two members of the </w:t>
      </w:r>
      <w:r w:rsidR="002B6DE8" w:rsidRPr="00200FE6">
        <w:rPr>
          <w:rStyle w:val="StyleAIBodytextAsianSimSunChar"/>
          <w:rFonts w:cs="Arial"/>
          <w:sz w:val="19"/>
          <w:szCs w:val="19"/>
        </w:rPr>
        <w:t>Sudanese Communist Party</w:t>
      </w:r>
      <w:r w:rsidR="002B6DE8" w:rsidRPr="00200FE6">
        <w:rPr>
          <w:rFonts w:cs="Arial"/>
          <w:sz w:val="19"/>
          <w:szCs w:val="19"/>
        </w:rPr>
        <w:t xml:space="preserve"> </w:t>
      </w:r>
      <w:r w:rsidR="00A0056D" w:rsidRPr="00200FE6">
        <w:rPr>
          <w:rFonts w:cs="Arial"/>
          <w:sz w:val="19"/>
          <w:szCs w:val="19"/>
        </w:rPr>
        <w:t xml:space="preserve">central committee </w:t>
      </w:r>
      <w:r w:rsidR="000C632B" w:rsidRPr="00200FE6">
        <w:rPr>
          <w:rStyle w:val="StyleAIBodytextAsianSimSunChar"/>
          <w:rFonts w:cs="Arial"/>
          <w:b/>
          <w:bCs/>
          <w:sz w:val="19"/>
          <w:szCs w:val="19"/>
        </w:rPr>
        <w:t>Mohieldeen Eljalad</w:t>
      </w:r>
      <w:r w:rsidR="00A0056D" w:rsidRPr="00200FE6">
        <w:rPr>
          <w:rStyle w:val="StyleAIBodytextAsianSimSunChar"/>
          <w:rFonts w:cs="Arial"/>
          <w:b/>
          <w:bCs/>
          <w:sz w:val="19"/>
          <w:szCs w:val="19"/>
        </w:rPr>
        <w:t xml:space="preserve"> </w:t>
      </w:r>
      <w:r w:rsidR="00A0056D" w:rsidRPr="00200FE6">
        <w:rPr>
          <w:rStyle w:val="StyleAIBodytextAsianSimSunChar"/>
          <w:rFonts w:cs="Arial"/>
          <w:sz w:val="19"/>
          <w:szCs w:val="19"/>
        </w:rPr>
        <w:t xml:space="preserve">and </w:t>
      </w:r>
      <w:r w:rsidR="002C37A2" w:rsidRPr="00200FE6">
        <w:rPr>
          <w:rStyle w:val="StyleAIBodytextAsianSimSunChar"/>
          <w:rFonts w:cs="Arial"/>
          <w:b/>
          <w:bCs/>
          <w:sz w:val="19"/>
          <w:szCs w:val="19"/>
        </w:rPr>
        <w:t>Sidgi Kaball</w:t>
      </w:r>
      <w:r w:rsidR="00A0056D" w:rsidRPr="00200FE6">
        <w:rPr>
          <w:rStyle w:val="StyleAIBodytextAsianSimSunChar"/>
          <w:rFonts w:cs="Arial"/>
          <w:b/>
          <w:bCs/>
          <w:sz w:val="19"/>
          <w:szCs w:val="19"/>
        </w:rPr>
        <w:t>o.</w:t>
      </w:r>
      <w:r w:rsidRPr="00200FE6">
        <w:rPr>
          <w:rStyle w:val="StyleAIBodytextAsianSimSunChar"/>
          <w:rFonts w:cs="Arial"/>
          <w:sz w:val="19"/>
          <w:szCs w:val="19"/>
        </w:rPr>
        <w:t xml:space="preserve"> </w:t>
      </w:r>
    </w:p>
    <w:p w:rsidR="009D615C" w:rsidRPr="00200FE6" w:rsidRDefault="009D615C" w:rsidP="00200FE6">
      <w:pPr>
        <w:pStyle w:val="AIBodytext"/>
        <w:spacing w:after="0" w:line="240" w:lineRule="auto"/>
        <w:rPr>
          <w:rStyle w:val="StyleAIBodytextAsianSimSunChar"/>
          <w:rFonts w:cs="Arial"/>
          <w:sz w:val="19"/>
          <w:szCs w:val="19"/>
        </w:rPr>
      </w:pPr>
    </w:p>
    <w:p w:rsidR="0099543F" w:rsidRPr="00200FE6" w:rsidRDefault="0023131B" w:rsidP="00200FE6">
      <w:pPr>
        <w:pStyle w:val="AIBodytext"/>
        <w:spacing w:line="240" w:lineRule="auto"/>
        <w:rPr>
          <w:rStyle w:val="StyleAIBodytextAsianSimSunChar"/>
          <w:rFonts w:cs="Arial"/>
          <w:sz w:val="19"/>
          <w:szCs w:val="19"/>
        </w:rPr>
      </w:pPr>
      <w:r w:rsidRPr="00200FE6">
        <w:rPr>
          <w:rStyle w:val="StyleAIBodytextAsianSimSunChar"/>
          <w:rFonts w:cs="Arial"/>
          <w:bCs/>
          <w:sz w:val="19"/>
          <w:szCs w:val="19"/>
        </w:rPr>
        <w:t>Three human rights defenders;</w:t>
      </w:r>
      <w:r w:rsidRPr="00200FE6">
        <w:rPr>
          <w:rStyle w:val="StyleAIBodytextAsianSimSunChar"/>
          <w:rFonts w:cs="Arial"/>
          <w:b/>
          <w:bCs/>
          <w:sz w:val="19"/>
          <w:szCs w:val="19"/>
        </w:rPr>
        <w:t xml:space="preserve"> </w:t>
      </w:r>
      <w:r w:rsidR="0099543F" w:rsidRPr="00200FE6">
        <w:rPr>
          <w:rStyle w:val="StyleAIBodytextAsianSimSunChar"/>
          <w:rFonts w:cs="Arial"/>
          <w:b/>
          <w:bCs/>
          <w:sz w:val="19"/>
          <w:szCs w:val="19"/>
        </w:rPr>
        <w:t>Amjed Farid</w:t>
      </w:r>
      <w:r w:rsidRPr="00200FE6">
        <w:rPr>
          <w:rStyle w:val="StyleAIBodytextAsianSimSunChar"/>
          <w:rFonts w:cs="Arial"/>
          <w:sz w:val="19"/>
          <w:szCs w:val="19"/>
        </w:rPr>
        <w:t>, also a</w:t>
      </w:r>
      <w:r w:rsidR="0099543F" w:rsidRPr="00200FE6">
        <w:rPr>
          <w:rStyle w:val="StyleAIBodytextAsianSimSunChar"/>
          <w:rFonts w:cs="Arial"/>
          <w:sz w:val="19"/>
          <w:szCs w:val="19"/>
        </w:rPr>
        <w:t xml:space="preserve"> medical doctor </w:t>
      </w:r>
      <w:r w:rsidRPr="00200FE6">
        <w:rPr>
          <w:rStyle w:val="StyleAIBodytextAsianSimSunChar"/>
          <w:rFonts w:cs="Arial"/>
          <w:sz w:val="19"/>
          <w:szCs w:val="19"/>
        </w:rPr>
        <w:t>was arrested on 18 January,</w:t>
      </w:r>
      <w:r w:rsidR="0099543F" w:rsidRPr="00200FE6">
        <w:rPr>
          <w:rStyle w:val="StyleAIBodytextAsianSimSunChar"/>
          <w:rFonts w:cs="Arial"/>
          <w:sz w:val="19"/>
          <w:szCs w:val="19"/>
        </w:rPr>
        <w:t xml:space="preserve"> </w:t>
      </w:r>
      <w:r w:rsidR="00BC61AB" w:rsidRPr="00200FE6">
        <w:rPr>
          <w:rFonts w:cs="Arial"/>
          <w:b/>
          <w:bCs/>
          <w:sz w:val="19"/>
          <w:szCs w:val="19"/>
        </w:rPr>
        <w:t>Omer Ushari</w:t>
      </w:r>
      <w:r w:rsidR="00BC61AB" w:rsidRPr="00200FE6">
        <w:rPr>
          <w:rFonts w:cs="Arial"/>
          <w:sz w:val="19"/>
          <w:szCs w:val="19"/>
        </w:rPr>
        <w:t xml:space="preserve">, </w:t>
      </w:r>
      <w:r w:rsidR="00BC61AB" w:rsidRPr="00200FE6">
        <w:rPr>
          <w:rStyle w:val="StyleAIBodytextAsianSimSunChar"/>
          <w:rFonts w:cs="Arial"/>
          <w:sz w:val="19"/>
          <w:szCs w:val="19"/>
        </w:rPr>
        <w:t xml:space="preserve">was arrested on </w:t>
      </w:r>
      <w:r w:rsidR="00C440D5" w:rsidRPr="00200FE6">
        <w:rPr>
          <w:rStyle w:val="StyleAIBodytextAsianSimSunChar"/>
          <w:rFonts w:cs="Arial"/>
          <w:sz w:val="19"/>
          <w:szCs w:val="19"/>
        </w:rPr>
        <w:t>16 January</w:t>
      </w:r>
      <w:r w:rsidRPr="00200FE6">
        <w:rPr>
          <w:rStyle w:val="StyleAIBodytextAsianSimSunChar"/>
          <w:rFonts w:cs="Arial"/>
          <w:b/>
          <w:bCs/>
          <w:sz w:val="19"/>
          <w:szCs w:val="19"/>
        </w:rPr>
        <w:t xml:space="preserve"> </w:t>
      </w:r>
      <w:r w:rsidRPr="00200FE6">
        <w:rPr>
          <w:rStyle w:val="StyleAIBodytextAsianSimSunChar"/>
          <w:rFonts w:cs="Arial"/>
          <w:bCs/>
          <w:sz w:val="19"/>
          <w:szCs w:val="19"/>
        </w:rPr>
        <w:t>and</w:t>
      </w:r>
      <w:r w:rsidR="00C440D5" w:rsidRPr="00200FE6">
        <w:rPr>
          <w:rStyle w:val="StyleAIBodytextAsianSimSunChar"/>
          <w:rFonts w:cs="Arial"/>
          <w:b/>
          <w:bCs/>
          <w:sz w:val="19"/>
          <w:szCs w:val="19"/>
        </w:rPr>
        <w:t xml:space="preserve"> </w:t>
      </w:r>
      <w:r w:rsidR="00FD782A" w:rsidRPr="00200FE6">
        <w:rPr>
          <w:rStyle w:val="StyleAIBodytextAsianSimSunChar"/>
          <w:rFonts w:cs="Arial"/>
          <w:b/>
          <w:bCs/>
          <w:sz w:val="19"/>
          <w:szCs w:val="19"/>
        </w:rPr>
        <w:t>Salih Mahmoud Osman</w:t>
      </w:r>
      <w:r w:rsidR="00FD782A" w:rsidRPr="00200FE6">
        <w:rPr>
          <w:rStyle w:val="StyleAIBodytextAsianSimSunChar"/>
          <w:rFonts w:cs="Arial"/>
          <w:sz w:val="19"/>
          <w:szCs w:val="19"/>
        </w:rPr>
        <w:t xml:space="preserve">, </w:t>
      </w:r>
      <w:r w:rsidR="0099543F" w:rsidRPr="00200FE6">
        <w:rPr>
          <w:rStyle w:val="StyleAIBodytextAsianSimSunChar"/>
          <w:rFonts w:cs="Arial"/>
          <w:sz w:val="19"/>
          <w:szCs w:val="19"/>
        </w:rPr>
        <w:t>a</w:t>
      </w:r>
      <w:r w:rsidRPr="00200FE6">
        <w:rPr>
          <w:rStyle w:val="StyleAIBodytextAsianSimSunChar"/>
          <w:rFonts w:cs="Arial"/>
          <w:sz w:val="19"/>
          <w:szCs w:val="19"/>
        </w:rPr>
        <w:t>lso a</w:t>
      </w:r>
      <w:r w:rsidR="0099543F" w:rsidRPr="00200FE6">
        <w:rPr>
          <w:rStyle w:val="StyleAIBodytextAsianSimSunChar"/>
          <w:rFonts w:cs="Arial"/>
          <w:sz w:val="19"/>
          <w:szCs w:val="19"/>
        </w:rPr>
        <w:t xml:space="preserve"> </w:t>
      </w:r>
      <w:r w:rsidR="00FD782A" w:rsidRPr="00200FE6">
        <w:rPr>
          <w:rStyle w:val="StyleAIBodytextAsianSimSunChar"/>
          <w:rFonts w:cs="Arial"/>
          <w:sz w:val="19"/>
          <w:szCs w:val="19"/>
        </w:rPr>
        <w:t>Vice-Chairperson of the Darfur Bar Association</w:t>
      </w:r>
      <w:r w:rsidR="00FB5F02" w:rsidRPr="00200FE6">
        <w:rPr>
          <w:rStyle w:val="StyleAIBodytextAsianSimSunChar"/>
          <w:rFonts w:cs="Arial"/>
          <w:sz w:val="19"/>
          <w:szCs w:val="19"/>
        </w:rPr>
        <w:t>,</w:t>
      </w:r>
      <w:r w:rsidR="002B6DE8" w:rsidRPr="00200FE6">
        <w:rPr>
          <w:rStyle w:val="StyleAIBodytextAsianSimSunChar"/>
          <w:rFonts w:cs="Arial"/>
          <w:sz w:val="19"/>
          <w:szCs w:val="19"/>
        </w:rPr>
        <w:t xml:space="preserve"> and </w:t>
      </w:r>
      <w:r w:rsidR="0099543F" w:rsidRPr="00200FE6">
        <w:rPr>
          <w:rStyle w:val="StyleAIBodytextAsianSimSunChar"/>
          <w:rFonts w:cs="Arial"/>
          <w:sz w:val="19"/>
          <w:szCs w:val="19"/>
        </w:rPr>
        <w:t xml:space="preserve">a </w:t>
      </w:r>
      <w:r w:rsidR="00FD782A" w:rsidRPr="00200FE6">
        <w:rPr>
          <w:rStyle w:val="StyleAIBodytextAsianSimSunChar"/>
          <w:rFonts w:cs="Arial"/>
          <w:sz w:val="19"/>
          <w:szCs w:val="19"/>
        </w:rPr>
        <w:t>recipient of many human rights awards was arrested on 1 February</w:t>
      </w:r>
      <w:r w:rsidR="0099543F" w:rsidRPr="00200FE6">
        <w:rPr>
          <w:rStyle w:val="StyleAIBodytextAsianSimSunChar"/>
          <w:rFonts w:cs="Arial"/>
          <w:sz w:val="19"/>
          <w:szCs w:val="19"/>
        </w:rPr>
        <w:t>.</w:t>
      </w:r>
      <w:r w:rsidR="00FD782A" w:rsidRPr="00200FE6">
        <w:rPr>
          <w:rStyle w:val="StyleAIBodytextAsianSimSunChar"/>
          <w:rFonts w:cs="Arial"/>
          <w:sz w:val="19"/>
          <w:szCs w:val="19"/>
        </w:rPr>
        <w:t xml:space="preserve"> </w:t>
      </w:r>
    </w:p>
    <w:p w:rsidR="0099543F" w:rsidRPr="00200FE6" w:rsidRDefault="0099543F" w:rsidP="00200FE6">
      <w:pPr>
        <w:pStyle w:val="AIBodytext"/>
        <w:spacing w:line="240" w:lineRule="auto"/>
        <w:rPr>
          <w:rFonts w:cs="Arial"/>
          <w:sz w:val="19"/>
          <w:szCs w:val="19"/>
        </w:rPr>
      </w:pPr>
      <w:r w:rsidRPr="00200FE6">
        <w:rPr>
          <w:rStyle w:val="StyleAIBodytextAsianSimSunChar"/>
          <w:rFonts w:cs="Arial"/>
          <w:sz w:val="19"/>
          <w:szCs w:val="19"/>
        </w:rPr>
        <w:t xml:space="preserve">They are among </w:t>
      </w:r>
      <w:r w:rsidRPr="00200FE6">
        <w:rPr>
          <w:rStyle w:val="StyleAIBodytextAsianSimSunChar"/>
          <w:rFonts w:cs="Arial"/>
          <w:bCs/>
          <w:sz w:val="19"/>
          <w:szCs w:val="19"/>
        </w:rPr>
        <w:t xml:space="preserve">at least 140 </w:t>
      </w:r>
      <w:r w:rsidRPr="00200FE6">
        <w:rPr>
          <w:rFonts w:cs="Arial"/>
          <w:bCs/>
          <w:sz w:val="19"/>
          <w:szCs w:val="19"/>
        </w:rPr>
        <w:t xml:space="preserve">opposition party members, human rights defenders, students and women </w:t>
      </w:r>
      <w:r w:rsidR="00FB5F02" w:rsidRPr="00200FE6">
        <w:rPr>
          <w:rFonts w:cs="Arial"/>
          <w:bCs/>
          <w:sz w:val="19"/>
          <w:szCs w:val="19"/>
        </w:rPr>
        <w:t xml:space="preserve">rights </w:t>
      </w:r>
      <w:r w:rsidRPr="00200FE6">
        <w:rPr>
          <w:rFonts w:cs="Arial"/>
          <w:bCs/>
          <w:sz w:val="19"/>
          <w:szCs w:val="19"/>
        </w:rPr>
        <w:t>activists</w:t>
      </w:r>
      <w:r w:rsidRPr="00200FE6">
        <w:rPr>
          <w:rStyle w:val="StyleAIBodytextAsianSimSunChar"/>
          <w:rFonts w:cs="Arial"/>
          <w:sz w:val="19"/>
          <w:szCs w:val="19"/>
        </w:rPr>
        <w:t xml:space="preserve"> </w:t>
      </w:r>
      <w:r w:rsidRPr="00200FE6">
        <w:rPr>
          <w:rFonts w:cs="Arial"/>
          <w:sz w:val="19"/>
          <w:szCs w:val="19"/>
        </w:rPr>
        <w:t>arrested by the NISS in connection with sporadic protests organised by opposition activists condemning the rise in the cost of food and medicine</w:t>
      </w:r>
      <w:r w:rsidR="00AA0240" w:rsidRPr="00200FE6">
        <w:rPr>
          <w:rFonts w:cs="Arial"/>
          <w:sz w:val="19"/>
          <w:szCs w:val="19"/>
        </w:rPr>
        <w:t>s</w:t>
      </w:r>
      <w:r w:rsidRPr="00200FE6">
        <w:rPr>
          <w:rFonts w:cs="Arial"/>
          <w:sz w:val="19"/>
          <w:szCs w:val="19"/>
        </w:rPr>
        <w:t xml:space="preserve"> since the beginning of January. The </w:t>
      </w:r>
      <w:r w:rsidR="00FB5F02" w:rsidRPr="00200FE6">
        <w:rPr>
          <w:rFonts w:cs="Arial"/>
          <w:sz w:val="19"/>
          <w:szCs w:val="19"/>
        </w:rPr>
        <w:t xml:space="preserve">authorities have not revealed their </w:t>
      </w:r>
      <w:r w:rsidRPr="00200FE6">
        <w:rPr>
          <w:rStyle w:val="StyleAIBodytextAsianSimSunChar"/>
          <w:rFonts w:cs="Arial"/>
          <w:sz w:val="19"/>
          <w:szCs w:val="19"/>
        </w:rPr>
        <w:t xml:space="preserve">whereabouts </w:t>
      </w:r>
      <w:r w:rsidR="00FB5F02" w:rsidRPr="00200FE6">
        <w:rPr>
          <w:rFonts w:cs="Arial"/>
          <w:sz w:val="19"/>
          <w:szCs w:val="19"/>
        </w:rPr>
        <w:t>after several inquiries by their relatives</w:t>
      </w:r>
      <w:r w:rsidRPr="00200FE6">
        <w:rPr>
          <w:rFonts w:cs="Arial"/>
          <w:sz w:val="19"/>
          <w:szCs w:val="19"/>
        </w:rPr>
        <w:t>.</w:t>
      </w:r>
    </w:p>
    <w:p w:rsidR="00200FE6" w:rsidRPr="00200FE6" w:rsidRDefault="00200FE6" w:rsidP="00200FE6">
      <w:pPr>
        <w:rPr>
          <w:rFonts w:ascii="Arial" w:eastAsia="Calibri" w:hAnsi="Arial" w:cs="Arial"/>
          <w:b/>
          <w:sz w:val="19"/>
          <w:szCs w:val="19"/>
        </w:rPr>
      </w:pPr>
      <w:r w:rsidRPr="00200FE6">
        <w:rPr>
          <w:rFonts w:ascii="Arial" w:eastAsia="Calibri" w:hAnsi="Arial" w:cs="Arial"/>
          <w:b/>
          <w:sz w:val="19"/>
          <w:szCs w:val="19"/>
        </w:rPr>
        <w:t>1) TAKE ACTION</w:t>
      </w:r>
    </w:p>
    <w:p w:rsidR="00200FE6" w:rsidRPr="00200FE6" w:rsidRDefault="00200FE6" w:rsidP="00200FE6">
      <w:pPr>
        <w:rPr>
          <w:rFonts w:ascii="Arial" w:eastAsia="Calibri" w:hAnsi="Arial" w:cs="Arial"/>
          <w:b/>
          <w:sz w:val="19"/>
          <w:szCs w:val="19"/>
        </w:rPr>
      </w:pPr>
      <w:r w:rsidRPr="00200FE6">
        <w:rPr>
          <w:rFonts w:ascii="Arial" w:eastAsia="Calibri" w:hAnsi="Arial" w:cs="Arial"/>
          <w:b/>
          <w:sz w:val="19"/>
          <w:szCs w:val="19"/>
        </w:rPr>
        <w:t>Write a letter, send an email, call, fax or tweet:</w:t>
      </w:r>
    </w:p>
    <w:p w:rsidR="00F04AD0" w:rsidRPr="00200FE6" w:rsidRDefault="00F04AD0" w:rsidP="00200FE6">
      <w:pPr>
        <w:numPr>
          <w:ilvl w:val="0"/>
          <w:numId w:val="2"/>
        </w:numPr>
        <w:rPr>
          <w:rFonts w:ascii="Arial" w:hAnsi="Arial" w:cs="Arial"/>
          <w:sz w:val="19"/>
          <w:szCs w:val="19"/>
        </w:rPr>
      </w:pPr>
      <w:r w:rsidRPr="00200FE6">
        <w:rPr>
          <w:rFonts w:ascii="Arial" w:hAnsi="Arial" w:cs="Arial"/>
          <w:sz w:val="19"/>
          <w:szCs w:val="19"/>
        </w:rPr>
        <w:t>Urging the Sudanese authorities to immediately and unconditionally release all those arrested detained solely for peacefully exercising their right to freedom of expression and peaceful assembly, and abandon any criminal proceedings against them;</w:t>
      </w:r>
    </w:p>
    <w:p w:rsidR="00325CAF" w:rsidRPr="00200FE6" w:rsidRDefault="003847C0" w:rsidP="00200FE6">
      <w:pPr>
        <w:numPr>
          <w:ilvl w:val="0"/>
          <w:numId w:val="2"/>
        </w:numPr>
        <w:rPr>
          <w:rFonts w:ascii="Arial" w:hAnsi="Arial" w:cs="Arial"/>
          <w:sz w:val="19"/>
          <w:szCs w:val="19"/>
        </w:rPr>
      </w:pPr>
      <w:r w:rsidRPr="00200FE6">
        <w:rPr>
          <w:rFonts w:ascii="Arial" w:hAnsi="Arial" w:cs="Arial"/>
          <w:sz w:val="19"/>
          <w:szCs w:val="19"/>
        </w:rPr>
        <w:t>Urging the</w:t>
      </w:r>
      <w:r w:rsidR="002B6DE8" w:rsidRPr="00200FE6">
        <w:rPr>
          <w:rFonts w:ascii="Arial" w:hAnsi="Arial" w:cs="Arial"/>
          <w:sz w:val="19"/>
          <w:szCs w:val="19"/>
        </w:rPr>
        <w:t>m</w:t>
      </w:r>
      <w:r w:rsidRPr="00200FE6">
        <w:rPr>
          <w:rFonts w:ascii="Arial" w:hAnsi="Arial" w:cs="Arial"/>
          <w:sz w:val="19"/>
          <w:szCs w:val="19"/>
        </w:rPr>
        <w:t xml:space="preserve"> to </w:t>
      </w:r>
      <w:r w:rsidR="00325CAF" w:rsidRPr="00200FE6">
        <w:rPr>
          <w:rFonts w:ascii="Arial" w:hAnsi="Arial" w:cs="Arial"/>
          <w:sz w:val="19"/>
          <w:szCs w:val="19"/>
        </w:rPr>
        <w:t>reveal the whereabouts of all those arrested and ensure they have access t</w:t>
      </w:r>
      <w:r w:rsidR="0099543F" w:rsidRPr="00200FE6">
        <w:rPr>
          <w:rFonts w:ascii="Arial" w:hAnsi="Arial" w:cs="Arial"/>
          <w:sz w:val="19"/>
          <w:szCs w:val="19"/>
        </w:rPr>
        <w:t xml:space="preserve">o lawyers of their choosing, </w:t>
      </w:r>
      <w:r w:rsidR="00325CAF" w:rsidRPr="00200FE6">
        <w:rPr>
          <w:rFonts w:ascii="Arial" w:hAnsi="Arial" w:cs="Arial"/>
          <w:sz w:val="19"/>
          <w:szCs w:val="19"/>
        </w:rPr>
        <w:t>family visits</w:t>
      </w:r>
      <w:r w:rsidR="0099543F" w:rsidRPr="00200FE6">
        <w:rPr>
          <w:rFonts w:ascii="Arial" w:hAnsi="Arial" w:cs="Arial"/>
          <w:sz w:val="19"/>
          <w:szCs w:val="19"/>
        </w:rPr>
        <w:t xml:space="preserve"> and any medical treatment they may require</w:t>
      </w:r>
      <w:r w:rsidR="00325CAF" w:rsidRPr="00200FE6">
        <w:rPr>
          <w:rFonts w:ascii="Arial" w:hAnsi="Arial" w:cs="Arial"/>
          <w:sz w:val="19"/>
          <w:szCs w:val="19"/>
        </w:rPr>
        <w:t>;</w:t>
      </w:r>
    </w:p>
    <w:p w:rsidR="003847C0" w:rsidRPr="00200FE6" w:rsidRDefault="00325CAF" w:rsidP="00200FE6">
      <w:pPr>
        <w:numPr>
          <w:ilvl w:val="0"/>
          <w:numId w:val="2"/>
        </w:numPr>
        <w:rPr>
          <w:rFonts w:ascii="Arial" w:hAnsi="Arial" w:cs="Arial"/>
          <w:sz w:val="19"/>
          <w:szCs w:val="19"/>
        </w:rPr>
      </w:pPr>
      <w:r w:rsidRPr="00200FE6">
        <w:rPr>
          <w:rFonts w:ascii="Arial" w:hAnsi="Arial" w:cs="Arial"/>
          <w:sz w:val="19"/>
          <w:szCs w:val="19"/>
        </w:rPr>
        <w:t xml:space="preserve">Calling on them </w:t>
      </w:r>
      <w:r w:rsidR="003847C0" w:rsidRPr="00200FE6">
        <w:rPr>
          <w:rFonts w:ascii="Arial" w:hAnsi="Arial" w:cs="Arial"/>
          <w:sz w:val="19"/>
          <w:szCs w:val="19"/>
        </w:rPr>
        <w:t>ensure that they are not subjected to torture and other i</w:t>
      </w:r>
      <w:r w:rsidR="009D615C" w:rsidRPr="00200FE6">
        <w:rPr>
          <w:rFonts w:ascii="Arial" w:hAnsi="Arial" w:cs="Arial"/>
          <w:sz w:val="19"/>
          <w:szCs w:val="19"/>
        </w:rPr>
        <w:t>ll-treatment while in detention.</w:t>
      </w:r>
    </w:p>
    <w:p w:rsidR="00DE61F3" w:rsidRDefault="00DE61F3" w:rsidP="00200FE6">
      <w:pPr>
        <w:pStyle w:val="AITableHeading"/>
        <w:tabs>
          <w:tab w:val="clear" w:pos="567"/>
        </w:tabs>
      </w:pPr>
    </w:p>
    <w:p w:rsidR="00200FE6" w:rsidRDefault="00200FE6" w:rsidP="00200FE6">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29 March</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200FE6">
      <w:pPr>
        <w:pStyle w:val="AIAddressText"/>
        <w:tabs>
          <w:tab w:val="clear" w:pos="567"/>
        </w:tabs>
        <w:spacing w:line="240" w:lineRule="auto"/>
        <w:rPr>
          <w:rFonts w:cs="Arial"/>
          <w:sz w:val="16"/>
          <w:szCs w:val="16"/>
        </w:rPr>
        <w:sectPr w:rsidR="005534BC" w:rsidSect="00200FE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3847C0" w:rsidRPr="00200FE6" w:rsidRDefault="003847C0" w:rsidP="00200FE6">
      <w:pPr>
        <w:pStyle w:val="AIAddressText"/>
        <w:tabs>
          <w:tab w:val="clear" w:pos="567"/>
        </w:tabs>
        <w:spacing w:line="240" w:lineRule="auto"/>
        <w:rPr>
          <w:rFonts w:cs="Arial"/>
          <w:sz w:val="16"/>
          <w:szCs w:val="16"/>
        </w:rPr>
      </w:pPr>
      <w:r w:rsidRPr="004B0361">
        <w:rPr>
          <w:rFonts w:cs="Arial"/>
          <w:sz w:val="16"/>
          <w:szCs w:val="16"/>
          <w:u w:val="single"/>
        </w:rPr>
        <w:t>President</w:t>
      </w:r>
      <w:r w:rsidR="00200FE6">
        <w:rPr>
          <w:rFonts w:cs="Arial"/>
          <w:sz w:val="16"/>
          <w:szCs w:val="16"/>
          <w:u w:val="single"/>
        </w:rPr>
        <w:tab/>
      </w:r>
      <w:r w:rsidR="00200FE6">
        <w:rPr>
          <w:rFonts w:cs="Arial"/>
          <w:sz w:val="16"/>
          <w:szCs w:val="16"/>
        </w:rPr>
        <w:tab/>
      </w:r>
      <w:r w:rsidR="00200FE6">
        <w:rPr>
          <w:rFonts w:cs="Arial"/>
          <w:sz w:val="16"/>
          <w:szCs w:val="16"/>
        </w:rPr>
        <w:tab/>
      </w:r>
      <w:r w:rsidR="00200FE6">
        <w:rPr>
          <w:rFonts w:cs="Arial"/>
          <w:sz w:val="16"/>
          <w:szCs w:val="16"/>
        </w:rPr>
        <w:tab/>
      </w:r>
      <w:r w:rsidR="00200FE6">
        <w:rPr>
          <w:rFonts w:cs="Arial"/>
          <w:sz w:val="16"/>
          <w:szCs w:val="16"/>
        </w:rPr>
        <w:tab/>
      </w:r>
      <w:r w:rsidR="00200FE6">
        <w:rPr>
          <w:rFonts w:cs="Arial"/>
          <w:sz w:val="16"/>
          <w:szCs w:val="16"/>
        </w:rPr>
        <w:tab/>
      </w:r>
      <w:r w:rsidR="00200FE6">
        <w:rPr>
          <w:rFonts w:cs="Arial"/>
          <w:sz w:val="16"/>
          <w:szCs w:val="16"/>
        </w:rPr>
        <w:tab/>
      </w:r>
    </w:p>
    <w:p w:rsidR="003847C0" w:rsidRPr="004B0361" w:rsidRDefault="003847C0" w:rsidP="00200FE6">
      <w:pPr>
        <w:pStyle w:val="AIAddressText"/>
        <w:tabs>
          <w:tab w:val="clear" w:pos="567"/>
        </w:tabs>
        <w:spacing w:line="240" w:lineRule="auto"/>
        <w:rPr>
          <w:rFonts w:cs="Arial"/>
          <w:sz w:val="16"/>
          <w:szCs w:val="16"/>
          <w:lang w:val="es-ES"/>
        </w:rPr>
      </w:pPr>
      <w:r w:rsidRPr="004B0361">
        <w:rPr>
          <w:rFonts w:cs="Arial"/>
          <w:sz w:val="16"/>
          <w:szCs w:val="16"/>
          <w:lang w:val="es-ES"/>
        </w:rPr>
        <w:t>HE Omar Hassan Ahmad al-Bashir</w:t>
      </w:r>
    </w:p>
    <w:p w:rsidR="003847C0" w:rsidRPr="00390D35" w:rsidRDefault="003847C0" w:rsidP="00200FE6">
      <w:pPr>
        <w:pStyle w:val="AIAddressText"/>
        <w:tabs>
          <w:tab w:val="clear" w:pos="567"/>
        </w:tabs>
        <w:spacing w:line="240" w:lineRule="auto"/>
      </w:pPr>
      <w:r>
        <w:rPr>
          <w:rFonts w:cs="Arial"/>
          <w:sz w:val="16"/>
          <w:szCs w:val="16"/>
        </w:rPr>
        <w:t>Office of the President</w:t>
      </w:r>
    </w:p>
    <w:p w:rsidR="003847C0" w:rsidRPr="005D159E" w:rsidRDefault="003847C0" w:rsidP="00200FE6">
      <w:pPr>
        <w:pStyle w:val="AIAddressText"/>
        <w:tabs>
          <w:tab w:val="clear" w:pos="567"/>
        </w:tabs>
        <w:spacing w:line="240" w:lineRule="auto"/>
        <w:rPr>
          <w:rFonts w:cs="Arial"/>
          <w:sz w:val="16"/>
          <w:szCs w:val="16"/>
        </w:rPr>
      </w:pPr>
      <w:r>
        <w:rPr>
          <w:rFonts w:cs="Arial"/>
          <w:sz w:val="16"/>
          <w:szCs w:val="16"/>
        </w:rPr>
        <w:t>People’s Palace</w:t>
      </w:r>
    </w:p>
    <w:p w:rsidR="003847C0" w:rsidRPr="005D159E" w:rsidRDefault="003847C0" w:rsidP="00200FE6">
      <w:pPr>
        <w:pStyle w:val="AIAddressText"/>
        <w:tabs>
          <w:tab w:val="clear" w:pos="567"/>
        </w:tabs>
        <w:spacing w:line="240" w:lineRule="auto"/>
        <w:rPr>
          <w:rFonts w:cs="Arial"/>
          <w:sz w:val="16"/>
          <w:szCs w:val="16"/>
        </w:rPr>
      </w:pPr>
      <w:r>
        <w:rPr>
          <w:rFonts w:cs="Arial"/>
          <w:sz w:val="16"/>
          <w:szCs w:val="16"/>
        </w:rPr>
        <w:t>PO Box 281</w:t>
      </w:r>
    </w:p>
    <w:p w:rsidR="003847C0" w:rsidRPr="005D159E" w:rsidRDefault="003847C0" w:rsidP="00200FE6">
      <w:pPr>
        <w:pStyle w:val="AIAddressText"/>
        <w:tabs>
          <w:tab w:val="clear" w:pos="567"/>
        </w:tabs>
        <w:spacing w:line="240" w:lineRule="auto"/>
        <w:rPr>
          <w:rFonts w:cs="Arial"/>
          <w:sz w:val="16"/>
          <w:szCs w:val="16"/>
        </w:rPr>
      </w:pPr>
      <w:r>
        <w:rPr>
          <w:rFonts w:cs="Arial"/>
          <w:sz w:val="16"/>
          <w:szCs w:val="16"/>
        </w:rPr>
        <w:t>Khartoum, Sudan</w:t>
      </w:r>
    </w:p>
    <w:p w:rsidR="00200FE6" w:rsidRDefault="003847C0" w:rsidP="00200FE6">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Your Excellency</w:t>
      </w:r>
    </w:p>
    <w:p w:rsidR="00200FE6" w:rsidRPr="00200FE6" w:rsidRDefault="00200FE6" w:rsidP="005F537D">
      <w:pPr>
        <w:pStyle w:val="PlainText"/>
        <w:rPr>
          <w:rFonts w:ascii="Arial" w:hAnsi="Arial" w:cs="Arial"/>
          <w:sz w:val="16"/>
          <w:szCs w:val="16"/>
          <w:u w:val="single"/>
        </w:rPr>
      </w:pPr>
      <w:r w:rsidRPr="00200FE6">
        <w:rPr>
          <w:rFonts w:ascii="Arial" w:hAnsi="Arial" w:cs="Arial"/>
          <w:sz w:val="16"/>
          <w:szCs w:val="16"/>
          <w:u w:val="single"/>
        </w:rPr>
        <w:t xml:space="preserve">Ambassador Maowia Osman Khalid, </w:t>
      </w:r>
    </w:p>
    <w:p w:rsidR="00200FE6" w:rsidRPr="00200FE6" w:rsidRDefault="00200FE6" w:rsidP="005F537D">
      <w:pPr>
        <w:pStyle w:val="PlainText"/>
        <w:rPr>
          <w:rFonts w:ascii="Arial" w:hAnsi="Arial" w:cs="Arial"/>
          <w:sz w:val="16"/>
          <w:szCs w:val="16"/>
          <w:u w:val="single"/>
        </w:rPr>
      </w:pPr>
      <w:r w:rsidRPr="00200FE6">
        <w:rPr>
          <w:rFonts w:ascii="Arial" w:hAnsi="Arial" w:cs="Arial"/>
          <w:sz w:val="16"/>
          <w:szCs w:val="16"/>
          <w:u w:val="single"/>
        </w:rPr>
        <w:t>Embassy of the Republic of Sudan</w:t>
      </w:r>
    </w:p>
    <w:p w:rsidR="00200FE6" w:rsidRPr="00200FE6" w:rsidRDefault="00200FE6" w:rsidP="005F537D">
      <w:pPr>
        <w:pStyle w:val="PlainText"/>
        <w:rPr>
          <w:rFonts w:ascii="Arial" w:hAnsi="Arial" w:cs="Arial"/>
          <w:sz w:val="16"/>
          <w:szCs w:val="16"/>
        </w:rPr>
      </w:pPr>
      <w:r w:rsidRPr="00200FE6">
        <w:rPr>
          <w:rFonts w:ascii="Arial" w:hAnsi="Arial" w:cs="Arial"/>
          <w:sz w:val="16"/>
          <w:szCs w:val="16"/>
        </w:rPr>
        <w:t>2210 Massachusetts Ave., Washington DC 20008</w:t>
      </w:r>
    </w:p>
    <w:p w:rsidR="00200FE6" w:rsidRPr="00200FE6" w:rsidRDefault="00200FE6" w:rsidP="005F537D">
      <w:pPr>
        <w:pStyle w:val="PlainText"/>
        <w:rPr>
          <w:rFonts w:ascii="Arial" w:hAnsi="Arial" w:cs="Arial"/>
          <w:color w:val="000000" w:themeColor="text1"/>
          <w:sz w:val="16"/>
          <w:szCs w:val="16"/>
        </w:rPr>
      </w:pPr>
      <w:r w:rsidRPr="00200FE6">
        <w:rPr>
          <w:rFonts w:ascii="Arial" w:hAnsi="Arial" w:cs="Arial"/>
          <w:sz w:val="16"/>
          <w:szCs w:val="16"/>
        </w:rPr>
        <w:t>Phone: 202 338 8565  I  Fax: 1 202 667 2406</w:t>
      </w:r>
    </w:p>
    <w:p w:rsidR="00200FE6" w:rsidRPr="00200FE6" w:rsidRDefault="00200FE6" w:rsidP="005F537D">
      <w:pPr>
        <w:pStyle w:val="PlainText"/>
        <w:rPr>
          <w:rFonts w:ascii="Arial" w:hAnsi="Arial" w:cs="Arial"/>
          <w:color w:val="000000" w:themeColor="text1"/>
          <w:sz w:val="16"/>
          <w:szCs w:val="16"/>
        </w:rPr>
      </w:pPr>
      <w:r w:rsidRPr="00200FE6">
        <w:rPr>
          <w:rFonts w:ascii="Arial" w:hAnsi="Arial" w:cs="Arial"/>
          <w:color w:val="000000" w:themeColor="text1"/>
          <w:sz w:val="16"/>
          <w:szCs w:val="16"/>
        </w:rPr>
        <w:t xml:space="preserve">Email: </w:t>
      </w:r>
      <w:hyperlink r:id="rId11" w:history="1">
        <w:r w:rsidRPr="00200FE6">
          <w:rPr>
            <w:rStyle w:val="Hyperlink"/>
            <w:rFonts w:ascii="Arial" w:hAnsi="Arial" w:cs="Arial"/>
            <w:color w:val="000000" w:themeColor="text1"/>
            <w:sz w:val="16"/>
            <w:szCs w:val="16"/>
          </w:rPr>
          <w:t>sudanembassydc@sudanembassy.org</w:t>
        </w:r>
      </w:hyperlink>
    </w:p>
    <w:p w:rsidR="00200FE6" w:rsidRPr="00200FE6" w:rsidRDefault="00200FE6" w:rsidP="005F537D">
      <w:pPr>
        <w:pStyle w:val="PlainText"/>
        <w:rPr>
          <w:rFonts w:ascii="Arial" w:hAnsi="Arial" w:cs="Arial"/>
          <w:b/>
          <w:color w:val="000000" w:themeColor="text1"/>
          <w:sz w:val="16"/>
          <w:szCs w:val="16"/>
        </w:rPr>
      </w:pPr>
      <w:r w:rsidRPr="00200FE6">
        <w:rPr>
          <w:rFonts w:ascii="Arial" w:hAnsi="Arial" w:cs="Arial"/>
          <w:b/>
          <w:color w:val="000000" w:themeColor="text1"/>
          <w:sz w:val="16"/>
          <w:szCs w:val="16"/>
        </w:rPr>
        <w:t>Salutation: Dear Ambassador</w:t>
      </w:r>
    </w:p>
    <w:p w:rsidR="00200FE6" w:rsidRPr="00200FE6" w:rsidRDefault="00200FE6" w:rsidP="005F537D">
      <w:pPr>
        <w:pStyle w:val="PlainText"/>
        <w:rPr>
          <w:rFonts w:ascii="Arial" w:hAnsi="Arial" w:cs="Arial"/>
          <w:b/>
          <w:color w:val="000000" w:themeColor="text1"/>
          <w:sz w:val="16"/>
          <w:szCs w:val="16"/>
        </w:rPr>
      </w:pPr>
    </w:p>
    <w:p w:rsidR="00200FE6" w:rsidRPr="00200FE6" w:rsidRDefault="00200FE6" w:rsidP="005F537D">
      <w:pPr>
        <w:pStyle w:val="PlainText"/>
        <w:rPr>
          <w:rFonts w:ascii="Courier New" w:hAnsi="Courier New" w:cs="Courier New"/>
          <w:color w:val="000000" w:themeColor="text1"/>
        </w:rPr>
        <w:sectPr w:rsidR="00200FE6" w:rsidRPr="00200FE6" w:rsidSect="00200FE6">
          <w:type w:val="continuous"/>
          <w:pgSz w:w="12240" w:h="15840" w:code="1"/>
          <w:pgMar w:top="720" w:right="720" w:bottom="2160" w:left="720" w:header="0" w:footer="567" w:gutter="0"/>
          <w:cols w:num="2" w:space="567"/>
          <w:titlePg/>
          <w:docGrid w:linePitch="360"/>
        </w:sectPr>
      </w:pPr>
    </w:p>
    <w:p w:rsidR="00200FE6" w:rsidRPr="005F537D" w:rsidRDefault="00200FE6" w:rsidP="005F537D">
      <w:pPr>
        <w:pStyle w:val="PlainText"/>
        <w:rPr>
          <w:rFonts w:ascii="Courier New" w:hAnsi="Courier New" w:cs="Courier New"/>
        </w:rPr>
      </w:pPr>
    </w:p>
    <w:p w:rsidR="00200FE6" w:rsidRDefault="00200FE6" w:rsidP="00200FE6">
      <w:pPr>
        <w:pStyle w:val="AITableHeading"/>
        <w:tabs>
          <w:tab w:val="clear" w:pos="567"/>
        </w:tabs>
        <w:rPr>
          <w:rFonts w:cs="Arial"/>
          <w:sz w:val="16"/>
          <w:szCs w:val="16"/>
        </w:rPr>
      </w:pPr>
    </w:p>
    <w:p w:rsidR="00200FE6" w:rsidRPr="00200FE6" w:rsidRDefault="00200FE6" w:rsidP="00200FE6">
      <w:pPr>
        <w:autoSpaceDE w:val="0"/>
        <w:autoSpaceDN w:val="0"/>
        <w:adjustRightInd w:val="0"/>
        <w:rPr>
          <w:rFonts w:ascii="Arial" w:hAnsi="Arial" w:cs="Arial"/>
          <w:b/>
          <w:color w:val="000000"/>
          <w:sz w:val="19"/>
          <w:szCs w:val="19"/>
        </w:rPr>
      </w:pPr>
      <w:r w:rsidRPr="00200FE6">
        <w:rPr>
          <w:rFonts w:ascii="Arial" w:hAnsi="Arial" w:cs="Arial"/>
          <w:b/>
          <w:color w:val="000000"/>
          <w:sz w:val="19"/>
          <w:szCs w:val="19"/>
        </w:rPr>
        <w:t xml:space="preserve">2) LET US KNOW YOU TOOK ACTION </w:t>
      </w:r>
    </w:p>
    <w:p w:rsidR="00200FE6" w:rsidRPr="00200FE6" w:rsidRDefault="00200FE6" w:rsidP="00200FE6">
      <w:pPr>
        <w:autoSpaceDE w:val="0"/>
        <w:autoSpaceDN w:val="0"/>
        <w:adjustRightInd w:val="0"/>
        <w:rPr>
          <w:rFonts w:ascii="Arial" w:hAnsi="Arial" w:cs="Arial"/>
          <w:color w:val="000000"/>
          <w:sz w:val="19"/>
          <w:szCs w:val="19"/>
        </w:rPr>
      </w:pPr>
      <w:hyperlink r:id="rId12" w:history="1">
        <w:r w:rsidRPr="00200FE6">
          <w:rPr>
            <w:rStyle w:val="Hyperlink"/>
            <w:rFonts w:ascii="Arial" w:hAnsi="Arial" w:cs="Arial"/>
            <w:sz w:val="19"/>
            <w:szCs w:val="19"/>
          </w:rPr>
          <w:t>Click here</w:t>
        </w:r>
      </w:hyperlink>
      <w:r w:rsidRPr="00200FE6">
        <w:rPr>
          <w:rFonts w:ascii="Arial" w:hAnsi="Arial" w:cs="Arial"/>
          <w:color w:val="000000"/>
          <w:sz w:val="19"/>
          <w:szCs w:val="19"/>
        </w:rPr>
        <w:t xml:space="preserve"> to let us know if you took action on this case! </w:t>
      </w:r>
      <w:r w:rsidRPr="00200FE6">
        <w:rPr>
          <w:rFonts w:ascii="Arial" w:hAnsi="Arial" w:cs="Arial"/>
          <w:i/>
          <w:iCs/>
          <w:color w:val="000000"/>
          <w:sz w:val="19"/>
          <w:szCs w:val="19"/>
        </w:rPr>
        <w:t xml:space="preserve">This is Urgent Action </w:t>
      </w:r>
      <w:r w:rsidRPr="00200FE6">
        <w:rPr>
          <w:rFonts w:ascii="Arial" w:hAnsi="Arial" w:cs="Arial"/>
          <w:i/>
          <w:iCs/>
          <w:color w:val="000000"/>
          <w:sz w:val="19"/>
          <w:szCs w:val="19"/>
        </w:rPr>
        <w:t>35.18</w:t>
      </w:r>
      <w:r w:rsidRPr="00200FE6">
        <w:rPr>
          <w:rFonts w:ascii="Arial" w:hAnsi="Arial" w:cs="Arial"/>
          <w:i/>
          <w:iCs/>
          <w:color w:val="000000"/>
          <w:sz w:val="19"/>
          <w:szCs w:val="19"/>
        </w:rPr>
        <w:t xml:space="preserve"> </w:t>
      </w:r>
    </w:p>
    <w:p w:rsidR="00200FE6" w:rsidRPr="00200FE6" w:rsidRDefault="00200FE6" w:rsidP="00200FE6">
      <w:pPr>
        <w:rPr>
          <w:rFonts w:ascii="Arial" w:hAnsi="Arial" w:cs="Arial"/>
          <w:color w:val="000000"/>
          <w:sz w:val="19"/>
          <w:szCs w:val="19"/>
        </w:rPr>
      </w:pPr>
      <w:r w:rsidRPr="00200FE6">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00FE6" w:rsidRPr="00200FE6" w:rsidRDefault="00200FE6" w:rsidP="00200FE6">
      <w:pPr>
        <w:rPr>
          <w:rFonts w:ascii="Arial" w:hAnsi="Arial" w:cs="Arial"/>
          <w:color w:val="000000"/>
          <w:sz w:val="19"/>
          <w:szCs w:val="19"/>
        </w:rPr>
      </w:pPr>
    </w:p>
    <w:p w:rsidR="00200FE6" w:rsidRPr="005D159E" w:rsidRDefault="00200FE6" w:rsidP="00200FE6">
      <w:pPr>
        <w:pStyle w:val="AITableHeading"/>
        <w:tabs>
          <w:tab w:val="clear" w:pos="567"/>
        </w:tabs>
        <w:rPr>
          <w:rFonts w:cs="Arial"/>
          <w:sz w:val="16"/>
          <w:szCs w:val="16"/>
        </w:rPr>
      </w:pPr>
    </w:p>
    <w:p w:rsidR="0026766F" w:rsidRPr="00F95961" w:rsidRDefault="0026766F" w:rsidP="00200FE6">
      <w:pPr>
        <w:pStyle w:val="AIUASecondHeading"/>
        <w:spacing w:line="240" w:lineRule="auto"/>
        <w:rPr>
          <w:rFonts w:ascii="Arial" w:hAnsi="Arial" w:cs="Arial"/>
        </w:rPr>
      </w:pPr>
      <w:r w:rsidRPr="00F95961">
        <w:rPr>
          <w:rFonts w:ascii="Arial" w:hAnsi="Arial" w:cs="Arial"/>
        </w:rPr>
        <w:t>URGENT ACTION</w:t>
      </w:r>
    </w:p>
    <w:p w:rsidR="0026766F" w:rsidRPr="000F0AF1" w:rsidRDefault="0099543F" w:rsidP="00200FE6">
      <w:pPr>
        <w:rPr>
          <w:rStyle w:val="AIHeadline"/>
          <w:rFonts w:cs="Arial"/>
          <w:snapToGrid w:val="0"/>
          <w:sz w:val="38"/>
          <w:szCs w:val="38"/>
        </w:rPr>
      </w:pPr>
      <w:r w:rsidRPr="00345120">
        <w:rPr>
          <w:rStyle w:val="AIHeadline"/>
          <w:rFonts w:cs="Arial"/>
          <w:snapToGrid w:val="0"/>
          <w:sz w:val="38"/>
          <w:szCs w:val="38"/>
        </w:rPr>
        <w:t>HUNDREDS ARRESTED, WHEREABOUTS UNKNOWN</w:t>
      </w:r>
    </w:p>
    <w:p w:rsidR="0026766F" w:rsidRPr="00F95961" w:rsidRDefault="0026766F" w:rsidP="00200FE6">
      <w:pPr>
        <w:pStyle w:val="Heading2"/>
        <w:spacing w:before="120" w:after="120" w:line="240" w:lineRule="auto"/>
        <w:rPr>
          <w:rFonts w:ascii="Arial" w:hAnsi="Arial" w:cs="Arial"/>
        </w:rPr>
      </w:pPr>
      <w:r w:rsidRPr="00F95961">
        <w:rPr>
          <w:rFonts w:ascii="Arial" w:hAnsi="Arial" w:cs="Arial"/>
        </w:rPr>
        <w:t>ADditional Information</w:t>
      </w:r>
    </w:p>
    <w:p w:rsidR="0023131B" w:rsidRDefault="0023131B" w:rsidP="00200FE6">
      <w:pPr>
        <w:pStyle w:val="AIAdditionalinformationtext"/>
        <w:tabs>
          <w:tab w:val="clear" w:pos="567"/>
        </w:tabs>
        <w:spacing w:line="240" w:lineRule="auto"/>
        <w:rPr>
          <w:rFonts w:cs="Arial"/>
        </w:rPr>
      </w:pPr>
      <w:r w:rsidRPr="00E259AD">
        <w:rPr>
          <w:rStyle w:val="StyleAIBodytextAsianSimSunChar"/>
          <w:rFonts w:cs="Arial"/>
          <w:bCs/>
        </w:rPr>
        <w:t>Salih Mahmoud Osman</w:t>
      </w:r>
      <w:r w:rsidRPr="00FD782A">
        <w:rPr>
          <w:rStyle w:val="StyleAIBodytextAsianSimSunChar"/>
          <w:rFonts w:cs="Arial"/>
        </w:rPr>
        <w:t xml:space="preserve">, </w:t>
      </w:r>
      <w:r>
        <w:rPr>
          <w:rStyle w:val="StyleAIBodytextAsianSimSunChar"/>
          <w:rFonts w:cs="Arial"/>
        </w:rPr>
        <w:t xml:space="preserve">a human rights defender and the </w:t>
      </w:r>
      <w:r w:rsidRPr="00FD782A">
        <w:rPr>
          <w:rStyle w:val="StyleAIBodytextAsianSimSunChar"/>
          <w:rFonts w:cs="Arial"/>
        </w:rPr>
        <w:t>Vice-Chairperson of the Darfur Bar Association</w:t>
      </w:r>
      <w:r w:rsidR="00E259AD">
        <w:rPr>
          <w:rStyle w:val="StyleAIBodytextAsianSimSunChar"/>
          <w:rFonts w:cs="Arial"/>
        </w:rPr>
        <w:t xml:space="preserve"> is</w:t>
      </w:r>
      <w:r>
        <w:rPr>
          <w:rStyle w:val="StyleAIBodytextAsianSimSunChar"/>
          <w:rFonts w:cs="Arial"/>
        </w:rPr>
        <w:t xml:space="preserve"> </w:t>
      </w:r>
      <w:r w:rsidR="00E259AD">
        <w:rPr>
          <w:rStyle w:val="StyleAIBodytextAsianSimSunChar"/>
          <w:rFonts w:cs="Arial"/>
        </w:rPr>
        <w:t>the</w:t>
      </w:r>
      <w:r>
        <w:rPr>
          <w:rStyle w:val="StyleAIBodytextAsianSimSunChar"/>
          <w:rFonts w:cs="Arial"/>
        </w:rPr>
        <w:t xml:space="preserve"> </w:t>
      </w:r>
      <w:r w:rsidRPr="00FD782A">
        <w:rPr>
          <w:rStyle w:val="StyleAIBodytextAsianSimSunChar"/>
          <w:rFonts w:cs="Arial"/>
        </w:rPr>
        <w:t>recipient of many human rights awards including the European Parliament's annual Sakharov Prize</w:t>
      </w:r>
      <w:r w:rsidR="00E259AD">
        <w:rPr>
          <w:rStyle w:val="StyleAIBodytextAsianSimSunChar"/>
          <w:rFonts w:cs="Arial"/>
        </w:rPr>
        <w:t>.</w:t>
      </w:r>
    </w:p>
    <w:p w:rsidR="00E63671" w:rsidRPr="00515F73" w:rsidRDefault="005F249E" w:rsidP="00200FE6">
      <w:pPr>
        <w:pStyle w:val="AIAdditionalinformationtext"/>
        <w:tabs>
          <w:tab w:val="clear" w:pos="567"/>
        </w:tabs>
        <w:spacing w:line="240" w:lineRule="auto"/>
        <w:rPr>
          <w:rFonts w:cs="Arial"/>
        </w:rPr>
      </w:pPr>
      <w:r w:rsidRPr="005F249E">
        <w:rPr>
          <w:rFonts w:cs="Arial"/>
        </w:rPr>
        <w:t xml:space="preserve">By the end of 2017, the </w:t>
      </w:r>
      <w:r w:rsidR="00FB5F02">
        <w:rPr>
          <w:rFonts w:cs="Arial"/>
        </w:rPr>
        <w:t>Sudanese g</w:t>
      </w:r>
      <w:r w:rsidRPr="005F249E">
        <w:rPr>
          <w:rFonts w:cs="Arial"/>
        </w:rPr>
        <w:t>overnment endorsed a new National Budget for 2018</w:t>
      </w:r>
      <w:r w:rsidR="00FB5F02">
        <w:rPr>
          <w:rFonts w:cs="Arial"/>
        </w:rPr>
        <w:t>,</w:t>
      </w:r>
      <w:r w:rsidRPr="005F249E">
        <w:rPr>
          <w:rFonts w:cs="Arial"/>
        </w:rPr>
        <w:t xml:space="preserve"> which includes more economic austerity measures and cuts in spending on health and education while increasing </w:t>
      </w:r>
      <w:r w:rsidR="00E63671">
        <w:rPr>
          <w:rFonts w:cs="Arial"/>
        </w:rPr>
        <w:t>spending</w:t>
      </w:r>
      <w:r w:rsidR="00E63671" w:rsidRPr="005F249E">
        <w:rPr>
          <w:rFonts w:cs="Arial"/>
        </w:rPr>
        <w:t xml:space="preserve"> </w:t>
      </w:r>
      <w:r w:rsidRPr="005F249E">
        <w:rPr>
          <w:rFonts w:cs="Arial"/>
        </w:rPr>
        <w:t>on</w:t>
      </w:r>
      <w:r w:rsidR="00E63671">
        <w:rPr>
          <w:rFonts w:cs="Arial"/>
        </w:rPr>
        <w:t xml:space="preserve"> the</w:t>
      </w:r>
      <w:r w:rsidRPr="005F249E">
        <w:rPr>
          <w:rFonts w:cs="Arial"/>
        </w:rPr>
        <w:t xml:space="preserve"> security sector. The new measure</w:t>
      </w:r>
      <w:r w:rsidR="002B6DE8">
        <w:rPr>
          <w:rFonts w:cs="Arial"/>
        </w:rPr>
        <w:t xml:space="preserve">s have significantly increased </w:t>
      </w:r>
      <w:r w:rsidRPr="005F249E">
        <w:rPr>
          <w:rFonts w:cs="Arial"/>
        </w:rPr>
        <w:t>food</w:t>
      </w:r>
      <w:r w:rsidR="002B6DE8">
        <w:rPr>
          <w:rFonts w:cs="Arial"/>
        </w:rPr>
        <w:t xml:space="preserve"> and</w:t>
      </w:r>
      <w:r w:rsidRPr="005F249E">
        <w:rPr>
          <w:rFonts w:cs="Arial"/>
        </w:rPr>
        <w:t xml:space="preserve"> medicine prices. The price of a loaf of bread rose from 50 cents to 1 Sudanese pound</w:t>
      </w:r>
      <w:r w:rsidR="00E63671">
        <w:rPr>
          <w:rFonts w:cs="Arial"/>
        </w:rPr>
        <w:t xml:space="preserve"> </w:t>
      </w:r>
      <w:r w:rsidR="00E63671" w:rsidRPr="005F249E">
        <w:rPr>
          <w:rFonts w:cs="Arial"/>
        </w:rPr>
        <w:t>(SDG)</w:t>
      </w:r>
      <w:r w:rsidR="00E351F9">
        <w:rPr>
          <w:rFonts w:cs="Arial"/>
        </w:rPr>
        <w:t xml:space="preserve"> </w:t>
      </w:r>
      <w:r w:rsidR="00E351F9" w:rsidRPr="00E351F9">
        <w:rPr>
          <w:rFonts w:cs="Arial"/>
        </w:rPr>
        <w:t xml:space="preserve">equivalent to </w:t>
      </w:r>
      <w:r w:rsidR="00E351F9">
        <w:rPr>
          <w:rFonts w:cs="Arial"/>
        </w:rPr>
        <w:t>0.055</w:t>
      </w:r>
      <w:r w:rsidR="00E351F9" w:rsidRPr="00E351F9">
        <w:rPr>
          <w:rFonts w:cs="Arial"/>
        </w:rPr>
        <w:t xml:space="preserve"> US dollar</w:t>
      </w:r>
      <w:r w:rsidR="00E351F9">
        <w:rPr>
          <w:rFonts w:cs="Arial"/>
        </w:rPr>
        <w:t xml:space="preserve"> (official rate). </w:t>
      </w:r>
      <w:r w:rsidR="00E63671">
        <w:rPr>
          <w:rFonts w:cs="Arial"/>
        </w:rPr>
        <w:t>This increase in the</w:t>
      </w:r>
      <w:r w:rsidR="00E63671" w:rsidRPr="005F249E">
        <w:rPr>
          <w:rFonts w:cs="Arial"/>
        </w:rPr>
        <w:t xml:space="preserve"> cost of living has sparked numerous public protests in several cities</w:t>
      </w:r>
      <w:r w:rsidR="00E63671">
        <w:rPr>
          <w:rFonts w:cs="Arial"/>
        </w:rPr>
        <w:t>.</w:t>
      </w:r>
      <w:r w:rsidR="00E63671" w:rsidRPr="005F249E">
        <w:rPr>
          <w:rFonts w:cs="Arial"/>
        </w:rPr>
        <w:t xml:space="preserve"> Since the </w:t>
      </w:r>
      <w:r w:rsidR="00E63671">
        <w:rPr>
          <w:rFonts w:cs="Arial"/>
        </w:rPr>
        <w:t xml:space="preserve">start </w:t>
      </w:r>
      <w:r w:rsidR="00E63671" w:rsidRPr="005F249E">
        <w:rPr>
          <w:rFonts w:cs="Arial"/>
        </w:rPr>
        <w:t xml:space="preserve">of the protests </w:t>
      </w:r>
      <w:r w:rsidR="00E63671">
        <w:rPr>
          <w:rFonts w:cs="Arial"/>
        </w:rPr>
        <w:t xml:space="preserve">at the beginning of January, </w:t>
      </w:r>
      <w:r w:rsidR="00E63671" w:rsidRPr="005F249E">
        <w:rPr>
          <w:rFonts w:cs="Arial"/>
        </w:rPr>
        <w:t xml:space="preserve">over </w:t>
      </w:r>
      <w:r w:rsidR="00E63671">
        <w:rPr>
          <w:rFonts w:cs="Arial"/>
        </w:rPr>
        <w:t>319</w:t>
      </w:r>
      <w:r w:rsidR="00E63671" w:rsidRPr="005F249E">
        <w:rPr>
          <w:rFonts w:cs="Arial"/>
        </w:rPr>
        <w:t xml:space="preserve"> </w:t>
      </w:r>
      <w:r w:rsidR="00E63671">
        <w:rPr>
          <w:rFonts w:cs="Arial"/>
        </w:rPr>
        <w:t>people have been</w:t>
      </w:r>
      <w:r w:rsidR="00E63671" w:rsidRPr="005F249E">
        <w:rPr>
          <w:rFonts w:cs="Arial"/>
        </w:rPr>
        <w:t xml:space="preserve"> arrested across Sudan</w:t>
      </w:r>
      <w:r w:rsidR="00E63671">
        <w:rPr>
          <w:rFonts w:cs="Arial"/>
        </w:rPr>
        <w:t>. At least 140 of them are still in detention</w:t>
      </w:r>
      <w:r w:rsidR="00FB5F02">
        <w:rPr>
          <w:rFonts w:cs="Arial"/>
        </w:rPr>
        <w:t xml:space="preserve"> and</w:t>
      </w:r>
      <w:r w:rsidR="00E63671">
        <w:rPr>
          <w:rFonts w:cs="Arial"/>
        </w:rPr>
        <w:t xml:space="preserve"> their whereabouts </w:t>
      </w:r>
      <w:r w:rsidR="00FB5F02">
        <w:rPr>
          <w:rFonts w:cs="Arial"/>
        </w:rPr>
        <w:t xml:space="preserve">remain </w:t>
      </w:r>
      <w:r w:rsidR="00E63671">
        <w:rPr>
          <w:rFonts w:cs="Arial"/>
        </w:rPr>
        <w:t xml:space="preserve">unknown. </w:t>
      </w:r>
    </w:p>
    <w:p w:rsidR="005F249E" w:rsidRPr="005F249E" w:rsidRDefault="005F249E" w:rsidP="00200FE6">
      <w:pPr>
        <w:pStyle w:val="AIAdditionalinformationtext"/>
        <w:tabs>
          <w:tab w:val="clear" w:pos="567"/>
        </w:tabs>
        <w:spacing w:line="240" w:lineRule="auto"/>
        <w:rPr>
          <w:rFonts w:cs="Arial"/>
        </w:rPr>
      </w:pPr>
      <w:r w:rsidRPr="005F249E">
        <w:rPr>
          <w:rFonts w:cs="Arial"/>
        </w:rPr>
        <w:t>Since the announcement</w:t>
      </w:r>
      <w:r w:rsidR="00E63671">
        <w:rPr>
          <w:rFonts w:cs="Arial"/>
        </w:rPr>
        <w:t xml:space="preserve"> of the new National Budget 2018,</w:t>
      </w:r>
      <w:r w:rsidRPr="005F249E">
        <w:rPr>
          <w:rFonts w:cs="Arial"/>
        </w:rPr>
        <w:t xml:space="preserve"> the </w:t>
      </w:r>
      <w:r w:rsidR="00E63671" w:rsidRPr="005F249E">
        <w:rPr>
          <w:rFonts w:cs="Arial"/>
        </w:rPr>
        <w:t>Sudanese pound</w:t>
      </w:r>
      <w:r w:rsidR="00E63671">
        <w:rPr>
          <w:rFonts w:cs="Arial"/>
        </w:rPr>
        <w:t xml:space="preserve"> value has </w:t>
      </w:r>
      <w:r w:rsidRPr="005F249E">
        <w:rPr>
          <w:rFonts w:cs="Arial"/>
        </w:rPr>
        <w:t>continued to depreciate</w:t>
      </w:r>
      <w:r w:rsidR="00E63671">
        <w:rPr>
          <w:rFonts w:cs="Arial"/>
        </w:rPr>
        <w:t>.</w:t>
      </w:r>
      <w:r w:rsidRPr="005F249E">
        <w:rPr>
          <w:rFonts w:cs="Arial"/>
        </w:rPr>
        <w:t xml:space="preserve"> </w:t>
      </w:r>
      <w:r w:rsidR="00E63671" w:rsidRPr="005F249E">
        <w:rPr>
          <w:rFonts w:cs="Arial"/>
        </w:rPr>
        <w:t>The</w:t>
      </w:r>
      <w:r w:rsidRPr="005F249E">
        <w:rPr>
          <w:rFonts w:cs="Arial"/>
        </w:rPr>
        <w:t xml:space="preserve"> exchange rate of the US dollar </w:t>
      </w:r>
      <w:r w:rsidR="00E63671">
        <w:rPr>
          <w:rFonts w:cs="Arial"/>
        </w:rPr>
        <w:t>has gone</w:t>
      </w:r>
      <w:r w:rsidR="00E63671" w:rsidRPr="005F249E">
        <w:rPr>
          <w:rFonts w:cs="Arial"/>
        </w:rPr>
        <w:t xml:space="preserve"> </w:t>
      </w:r>
      <w:r w:rsidRPr="005F249E">
        <w:rPr>
          <w:rFonts w:cs="Arial"/>
        </w:rPr>
        <w:t xml:space="preserve">up from 24 to </w:t>
      </w:r>
      <w:r w:rsidR="003A5B8C">
        <w:rPr>
          <w:rFonts w:cs="Arial"/>
        </w:rPr>
        <w:t>34</w:t>
      </w:r>
      <w:r w:rsidRPr="005F249E">
        <w:rPr>
          <w:rFonts w:cs="Arial"/>
        </w:rPr>
        <w:t xml:space="preserve"> Sudanese poun</w:t>
      </w:r>
      <w:r w:rsidR="003A5B8C">
        <w:rPr>
          <w:rFonts w:cs="Arial"/>
        </w:rPr>
        <w:t>d o</w:t>
      </w:r>
      <w:r w:rsidR="003A5B8C" w:rsidRPr="003A5B8C">
        <w:rPr>
          <w:rFonts w:cs="Arial"/>
        </w:rPr>
        <w:t>n the parallel market</w:t>
      </w:r>
      <w:r w:rsidR="003A5B8C">
        <w:rPr>
          <w:rFonts w:cs="Arial"/>
        </w:rPr>
        <w:t xml:space="preserve"> </w:t>
      </w:r>
      <w:r w:rsidRPr="005F249E">
        <w:rPr>
          <w:rFonts w:cs="Arial"/>
        </w:rPr>
        <w:t xml:space="preserve">since the beginning of February 2018. </w:t>
      </w:r>
    </w:p>
    <w:p w:rsidR="00777EAE" w:rsidRPr="00777EAE" w:rsidRDefault="005F249E" w:rsidP="00777EAE">
      <w:pPr>
        <w:pStyle w:val="AIAdditionalinformationtext"/>
        <w:spacing w:line="240" w:lineRule="auto"/>
        <w:rPr>
          <w:rFonts w:cs="Arial"/>
          <w:szCs w:val="18"/>
        </w:rPr>
      </w:pPr>
      <w:r w:rsidRPr="00EE3CD0">
        <w:rPr>
          <w:rFonts w:cs="Arial"/>
          <w:szCs w:val="18"/>
        </w:rPr>
        <w:t xml:space="preserve">The NISS maintains broad powers of arrest and detention under the National Security Act 2010 (NSA), which allows </w:t>
      </w:r>
      <w:r>
        <w:rPr>
          <w:rFonts w:cs="Arial"/>
          <w:szCs w:val="18"/>
        </w:rPr>
        <w:t xml:space="preserve">the NISS to detain </w:t>
      </w:r>
      <w:r w:rsidRPr="00EE3CD0">
        <w:rPr>
          <w:rFonts w:cs="Arial"/>
          <w:szCs w:val="18"/>
        </w:rPr>
        <w:t xml:space="preserve">suspects for up to four-and-a-half months without judicial review. NISS officials often use these powers to arbitrarily arrest and detain individuals, many of whom are then subjected to torture </w:t>
      </w:r>
      <w:r>
        <w:rPr>
          <w:rFonts w:cs="Arial"/>
          <w:szCs w:val="18"/>
        </w:rPr>
        <w:t xml:space="preserve">or </w:t>
      </w:r>
      <w:r w:rsidRPr="00EE3CD0">
        <w:rPr>
          <w:rFonts w:cs="Arial"/>
          <w:szCs w:val="18"/>
        </w:rPr>
        <w:t>other ill-treatment. Under the same Act, NISS agents are provided with protection from prosecution for any act committed in the course of their work, which has resulted in a pervasive culture of impunity. The amendment to Article 151</w:t>
      </w:r>
      <w:r>
        <w:rPr>
          <w:rFonts w:cs="Arial"/>
          <w:szCs w:val="18"/>
        </w:rPr>
        <w:t xml:space="preserve"> of the constitution</w:t>
      </w:r>
      <w:r w:rsidRPr="00EE3CD0">
        <w:rPr>
          <w:rFonts w:cs="Arial"/>
          <w:szCs w:val="18"/>
        </w:rPr>
        <w:t xml:space="preserve"> passed on 5 January 2015 that expanded the mandate of the NISS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r>
        <w:rPr>
          <w:rFonts w:cs="Arial"/>
          <w:szCs w:val="18"/>
        </w:rPr>
        <w:t xml:space="preserve"> </w:t>
      </w:r>
      <w:bookmarkStart w:id="0" w:name="_GoBack"/>
      <w:bookmarkEnd w:id="0"/>
    </w:p>
    <w:p w:rsidR="00BC61AB" w:rsidRPr="00BC61AB" w:rsidRDefault="0026766F" w:rsidP="00200FE6">
      <w:pPr>
        <w:pStyle w:val="AIAdditionalinformationtext"/>
        <w:spacing w:line="240" w:lineRule="auto"/>
        <w:rPr>
          <w:rFonts w:cs="Arial"/>
          <w:sz w:val="16"/>
          <w:szCs w:val="16"/>
        </w:rPr>
      </w:pPr>
      <w:r w:rsidRPr="00BC61AB">
        <w:rPr>
          <w:rFonts w:cs="Arial"/>
          <w:sz w:val="16"/>
          <w:szCs w:val="16"/>
        </w:rPr>
        <w:t>Name:</w:t>
      </w:r>
      <w:r w:rsidR="002B6DE8" w:rsidRPr="00BC61AB">
        <w:rPr>
          <w:rFonts w:cs="Arial"/>
          <w:color w:val="000000"/>
          <w:sz w:val="16"/>
          <w:szCs w:val="16"/>
        </w:rPr>
        <w:t xml:space="preserve"> </w:t>
      </w:r>
      <w:r w:rsidR="00BC61AB" w:rsidRPr="00BC61AB">
        <w:rPr>
          <w:rFonts w:cs="Arial"/>
          <w:sz w:val="16"/>
          <w:szCs w:val="16"/>
        </w:rPr>
        <w:t>Amel Habani,</w:t>
      </w:r>
      <w:r w:rsidR="00BC61AB" w:rsidRPr="00BC61AB">
        <w:rPr>
          <w:rFonts w:cs="Arial"/>
          <w:sz w:val="16"/>
          <w:szCs w:val="16"/>
          <w:lang w:val="x-none"/>
        </w:rPr>
        <w:t xml:space="preserve"> </w:t>
      </w:r>
      <w:r w:rsidR="00BC61AB" w:rsidRPr="00BC61AB">
        <w:rPr>
          <w:rFonts w:cs="Arial"/>
          <w:sz w:val="16"/>
          <w:szCs w:val="16"/>
        </w:rPr>
        <w:t>Nahid Jabrallah, Egbal Mohamed Ali, Hanan Hassan Hussein, S</w:t>
      </w:r>
      <w:r w:rsidR="00973D4A">
        <w:rPr>
          <w:rFonts w:cs="Arial"/>
          <w:sz w:val="16"/>
          <w:szCs w:val="16"/>
        </w:rPr>
        <w:t>arah Nugdallah,</w:t>
      </w:r>
      <w:r w:rsidR="00F04AD0">
        <w:rPr>
          <w:rFonts w:cs="Arial"/>
          <w:sz w:val="16"/>
          <w:szCs w:val="16"/>
        </w:rPr>
        <w:t xml:space="preserve"> Omer Yousif El Digair,</w:t>
      </w:r>
      <w:r w:rsidR="00BC61AB" w:rsidRPr="00BC61AB">
        <w:rPr>
          <w:rFonts w:cs="Arial"/>
          <w:sz w:val="16"/>
          <w:szCs w:val="16"/>
        </w:rPr>
        <w:t xml:space="preserve"> Almahi Suliman, Mohamed Mukhtar al Khatib, </w:t>
      </w:r>
      <w:r w:rsidR="00973D4A">
        <w:rPr>
          <w:rFonts w:cs="Arial"/>
          <w:sz w:val="16"/>
          <w:szCs w:val="16"/>
        </w:rPr>
        <w:t xml:space="preserve">Mohamed Farouq Salman, </w:t>
      </w:r>
      <w:r w:rsidR="00BC61AB" w:rsidRPr="00BC61AB">
        <w:rPr>
          <w:rFonts w:cs="Arial"/>
          <w:sz w:val="16"/>
          <w:szCs w:val="16"/>
        </w:rPr>
        <w:t>Mohamed Abdalla Aldoma, Omer Ushari</w:t>
      </w:r>
      <w:r w:rsidR="00973D4A">
        <w:rPr>
          <w:rFonts w:cs="Arial"/>
          <w:sz w:val="16"/>
          <w:szCs w:val="16"/>
        </w:rPr>
        <w:t>,</w:t>
      </w:r>
      <w:r w:rsidR="00597CE3">
        <w:rPr>
          <w:rFonts w:cs="Arial"/>
          <w:sz w:val="16"/>
          <w:szCs w:val="16"/>
        </w:rPr>
        <w:t xml:space="preserve"> Mohieldeen Eljalad, Sidgi Kabal</w:t>
      </w:r>
      <w:r w:rsidR="00BC61AB" w:rsidRPr="00BC61AB">
        <w:rPr>
          <w:rFonts w:cs="Arial"/>
          <w:sz w:val="16"/>
          <w:szCs w:val="16"/>
        </w:rPr>
        <w:t>lo, Salih Mahmoud Osman,</w:t>
      </w:r>
      <w:r w:rsidR="00BC61AB" w:rsidRPr="00BC61AB">
        <w:rPr>
          <w:rFonts w:cs="Arial"/>
          <w:sz w:val="16"/>
          <w:szCs w:val="16"/>
          <w:lang w:val="x-none"/>
        </w:rPr>
        <w:t xml:space="preserve"> </w:t>
      </w:r>
      <w:r w:rsidR="00BC61AB" w:rsidRPr="00BC61AB">
        <w:rPr>
          <w:rFonts w:cs="Arial"/>
          <w:sz w:val="16"/>
          <w:szCs w:val="16"/>
        </w:rPr>
        <w:t>Amjed Farid and others</w:t>
      </w:r>
    </w:p>
    <w:p w:rsidR="0026766F" w:rsidRPr="00F95961" w:rsidRDefault="0026766F" w:rsidP="00200FE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B6DE8">
        <w:rPr>
          <w:rFonts w:ascii="Arial" w:hAnsi="Arial" w:cs="Arial"/>
          <w:sz w:val="16"/>
          <w:szCs w:val="16"/>
        </w:rPr>
        <w:t xml:space="preserve"> </w:t>
      </w:r>
      <w:r w:rsidR="00DE61F3">
        <w:rPr>
          <w:rFonts w:ascii="Arial" w:hAnsi="Arial" w:cs="Arial"/>
          <w:sz w:val="16"/>
          <w:szCs w:val="16"/>
        </w:rPr>
        <w:t>Both</w:t>
      </w:r>
    </w:p>
    <w:p w:rsidR="0026766F" w:rsidRPr="00F95961" w:rsidRDefault="0026766F" w:rsidP="00200FE6">
      <w:pPr>
        <w:rPr>
          <w:rFonts w:ascii="Arial" w:hAnsi="Arial" w:cs="Arial"/>
        </w:rPr>
      </w:pPr>
    </w:p>
    <w:p w:rsidR="0026766F" w:rsidRPr="00F95961" w:rsidRDefault="0026766F" w:rsidP="00200FE6">
      <w:pPr>
        <w:pStyle w:val="AITextSmallNoLineSpacing"/>
        <w:spacing w:line="240" w:lineRule="auto"/>
        <w:rPr>
          <w:rStyle w:val="StyleAIBodytextAsianSimSunChar"/>
          <w:rFonts w:cs="Arial"/>
          <w:sz w:val="18"/>
          <w:szCs w:val="18"/>
        </w:rPr>
        <w:sectPr w:rsidR="0026766F" w:rsidRPr="00F95961" w:rsidSect="00200FE6">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200FE6">
      <w:pPr>
        <w:pStyle w:val="AITextSmallNoLineSpacing"/>
        <w:spacing w:line="240" w:lineRule="auto"/>
        <w:jc w:val="right"/>
        <w:rPr>
          <w:rFonts w:cs="Arial"/>
          <w:sz w:val="18"/>
        </w:rPr>
      </w:pPr>
    </w:p>
    <w:p w:rsidR="0026766F" w:rsidRPr="00F95961" w:rsidRDefault="0026766F" w:rsidP="00200FE6">
      <w:pPr>
        <w:pStyle w:val="AITextSmallNoLineSpacing"/>
        <w:spacing w:line="240" w:lineRule="auto"/>
        <w:jc w:val="right"/>
        <w:rPr>
          <w:rFonts w:cs="Arial"/>
          <w:sz w:val="18"/>
        </w:rPr>
      </w:pPr>
    </w:p>
    <w:p w:rsidR="0026766F" w:rsidRPr="00F95961" w:rsidRDefault="0026766F" w:rsidP="00200FE6">
      <w:pPr>
        <w:rPr>
          <w:rFonts w:ascii="Arial" w:hAnsi="Arial" w:cs="Arial"/>
          <w:sz w:val="16"/>
          <w:szCs w:val="16"/>
        </w:rPr>
      </w:pPr>
      <w:r w:rsidRPr="00F95961">
        <w:rPr>
          <w:rFonts w:ascii="Arial" w:hAnsi="Arial" w:cs="Arial"/>
          <w:sz w:val="16"/>
          <w:szCs w:val="16"/>
        </w:rPr>
        <w:t xml:space="preserve">UA: </w:t>
      </w:r>
      <w:r w:rsidR="00DE61F3">
        <w:rPr>
          <w:rFonts w:ascii="Arial" w:hAnsi="Arial" w:cs="Arial"/>
          <w:sz w:val="16"/>
          <w:szCs w:val="16"/>
        </w:rPr>
        <w:t>35/18</w:t>
      </w:r>
      <w:r w:rsidR="00DE61F3" w:rsidRPr="00F95961">
        <w:rPr>
          <w:rFonts w:ascii="Arial" w:hAnsi="Arial" w:cs="Arial"/>
          <w:sz w:val="16"/>
          <w:szCs w:val="16"/>
        </w:rPr>
        <w:t xml:space="preserve"> </w:t>
      </w:r>
      <w:r w:rsidRPr="00F95961">
        <w:rPr>
          <w:rFonts w:ascii="Arial" w:hAnsi="Arial" w:cs="Arial"/>
          <w:sz w:val="16"/>
          <w:szCs w:val="16"/>
        </w:rPr>
        <w:t xml:space="preserve">Index: </w:t>
      </w:r>
      <w:r w:rsidR="00DE61F3" w:rsidRPr="00EF31E2">
        <w:rPr>
          <w:rFonts w:ascii="Arial" w:hAnsi="Arial" w:cs="Arial"/>
          <w:sz w:val="16"/>
          <w:szCs w:val="16"/>
        </w:rPr>
        <w:t>AFR 54/7886/2018</w:t>
      </w:r>
      <w:r w:rsidRPr="00F95961">
        <w:rPr>
          <w:rFonts w:ascii="Arial" w:hAnsi="Arial" w:cs="Arial"/>
          <w:sz w:val="16"/>
          <w:szCs w:val="16"/>
        </w:rPr>
        <w:t xml:space="preserve"> Issue Date: </w:t>
      </w:r>
      <w:r w:rsidR="00DE61F3">
        <w:rPr>
          <w:rFonts w:ascii="Arial" w:hAnsi="Arial" w:cs="Arial"/>
          <w:sz w:val="16"/>
          <w:szCs w:val="16"/>
        </w:rPr>
        <w:t>1</w:t>
      </w:r>
      <w:r w:rsidR="00EA3519">
        <w:rPr>
          <w:rFonts w:ascii="Arial" w:hAnsi="Arial" w:cs="Arial"/>
          <w:sz w:val="16"/>
          <w:szCs w:val="16"/>
        </w:rPr>
        <w:t>5</w:t>
      </w:r>
      <w:r w:rsidR="00DE61F3">
        <w:rPr>
          <w:rFonts w:ascii="Arial" w:hAnsi="Arial" w:cs="Arial"/>
          <w:sz w:val="16"/>
          <w:szCs w:val="16"/>
        </w:rPr>
        <w:t xml:space="preserve"> February 2018</w:t>
      </w:r>
    </w:p>
    <w:sectPr w:rsidR="0026766F" w:rsidRPr="00F95961" w:rsidSect="00200FE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C7" w:rsidRDefault="00D304C7">
      <w:r>
        <w:separator/>
      </w:r>
    </w:p>
  </w:endnote>
  <w:endnote w:type="continuationSeparator" w:id="0">
    <w:p w:rsidR="00D304C7" w:rsidRDefault="00D3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304C7">
    <w:pPr>
      <w:pStyle w:val="Footer"/>
    </w:pPr>
    <w:r w:rsidRPr="00D304C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E6" w:rsidRPr="00D158C3" w:rsidRDefault="00200FE6" w:rsidP="00200FE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00FE6" w:rsidRPr="00D0106D" w:rsidRDefault="00200FE6" w:rsidP="00200FE6">
    <w:pPr>
      <w:pStyle w:val="Footer"/>
      <w:tabs>
        <w:tab w:val="clear" w:pos="2268"/>
        <w:tab w:val="clear" w:pos="2835"/>
        <w:tab w:val="clear" w:pos="4320"/>
        <w:tab w:val="clear" w:pos="8640"/>
      </w:tabs>
      <w:jc w:val="center"/>
    </w:pPr>
    <w:r w:rsidRPr="00D158C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C7" w:rsidRDefault="00D304C7">
      <w:r>
        <w:separator/>
      </w:r>
    </w:p>
  </w:footnote>
  <w:footnote w:type="continuationSeparator" w:id="0">
    <w:p w:rsidR="00D304C7" w:rsidRDefault="00D30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F31E2" w:rsidRDefault="0026766F" w:rsidP="00B4432F">
    <w:pPr>
      <w:tabs>
        <w:tab w:val="right" w:pos="10203"/>
      </w:tabs>
      <w:rPr>
        <w:rFonts w:ascii="Arial" w:hAnsi="Arial" w:cs="Arial"/>
        <w:color w:val="FFFFFF"/>
      </w:rPr>
    </w:pPr>
    <w:r w:rsidRPr="00EF31E2">
      <w:rPr>
        <w:rFonts w:ascii="Arial" w:hAnsi="Arial" w:cs="Arial"/>
        <w:sz w:val="16"/>
        <w:szCs w:val="16"/>
      </w:rPr>
      <w:t>UA:</w:t>
    </w:r>
    <w:r w:rsidR="009C3B95" w:rsidRPr="00EF31E2">
      <w:rPr>
        <w:rFonts w:ascii="Arial" w:hAnsi="Arial" w:cs="Arial"/>
        <w:sz w:val="16"/>
        <w:szCs w:val="16"/>
      </w:rPr>
      <w:t xml:space="preserve"> </w:t>
    </w:r>
    <w:r w:rsidR="00DE61F3" w:rsidRPr="00EF31E2">
      <w:rPr>
        <w:rFonts w:ascii="Arial" w:hAnsi="Arial" w:cs="Arial"/>
        <w:sz w:val="16"/>
        <w:szCs w:val="16"/>
      </w:rPr>
      <w:t xml:space="preserve">35/18 </w:t>
    </w:r>
    <w:r w:rsidR="009C3B95" w:rsidRPr="00EF31E2">
      <w:rPr>
        <w:rFonts w:ascii="Arial" w:hAnsi="Arial" w:cs="Arial"/>
        <w:sz w:val="16"/>
        <w:szCs w:val="16"/>
      </w:rPr>
      <w:t xml:space="preserve">Index: </w:t>
    </w:r>
    <w:r w:rsidR="00DE61F3" w:rsidRPr="00E63671">
      <w:rPr>
        <w:rFonts w:ascii="Arial" w:hAnsi="Arial" w:cs="Arial"/>
        <w:sz w:val="16"/>
        <w:szCs w:val="16"/>
      </w:rPr>
      <w:t xml:space="preserve">AFR 54/7886/2018 </w:t>
    </w:r>
    <w:r w:rsidR="00DE61F3" w:rsidRPr="00EF31E2">
      <w:rPr>
        <w:rFonts w:ascii="Arial" w:hAnsi="Arial" w:cs="Arial"/>
        <w:sz w:val="16"/>
        <w:szCs w:val="16"/>
      </w:rPr>
      <w:t>Sudan</w:t>
    </w:r>
    <w:r w:rsidRPr="00EF31E2">
      <w:rPr>
        <w:rFonts w:ascii="Arial" w:hAnsi="Arial" w:cs="Arial"/>
        <w:sz w:val="16"/>
        <w:szCs w:val="16"/>
      </w:rPr>
      <w:tab/>
      <w:t xml:space="preserve">Date: </w:t>
    </w:r>
    <w:r w:rsidR="0023131B">
      <w:rPr>
        <w:rFonts w:ascii="Arial" w:hAnsi="Arial" w:cs="Arial"/>
        <w:sz w:val="16"/>
        <w:szCs w:val="16"/>
      </w:rPr>
      <w:t>15</w:t>
    </w:r>
    <w:r w:rsidR="00DE61F3" w:rsidRPr="00EF31E2">
      <w:rPr>
        <w:rFonts w:ascii="Arial" w:hAnsi="Arial" w:cs="Arial"/>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3291E"/>
    <w:rsid w:val="0008518E"/>
    <w:rsid w:val="000B23F7"/>
    <w:rsid w:val="000C632B"/>
    <w:rsid w:val="000F0AF1"/>
    <w:rsid w:val="000F11B8"/>
    <w:rsid w:val="000F730A"/>
    <w:rsid w:val="00114598"/>
    <w:rsid w:val="00126BF0"/>
    <w:rsid w:val="001411BF"/>
    <w:rsid w:val="001624EA"/>
    <w:rsid w:val="001671E0"/>
    <w:rsid w:val="001951FB"/>
    <w:rsid w:val="00196F3C"/>
    <w:rsid w:val="001B08D6"/>
    <w:rsid w:val="001B77C1"/>
    <w:rsid w:val="001B7B2B"/>
    <w:rsid w:val="001C24A3"/>
    <w:rsid w:val="001D5600"/>
    <w:rsid w:val="001E0993"/>
    <w:rsid w:val="001F406D"/>
    <w:rsid w:val="00200FE6"/>
    <w:rsid w:val="00217168"/>
    <w:rsid w:val="0023131B"/>
    <w:rsid w:val="00261969"/>
    <w:rsid w:val="0026766F"/>
    <w:rsid w:val="0027166B"/>
    <w:rsid w:val="00276FDB"/>
    <w:rsid w:val="002923B7"/>
    <w:rsid w:val="002932CE"/>
    <w:rsid w:val="002B6DE8"/>
    <w:rsid w:val="002C16A2"/>
    <w:rsid w:val="002C37A2"/>
    <w:rsid w:val="002F6C91"/>
    <w:rsid w:val="00310926"/>
    <w:rsid w:val="003212CE"/>
    <w:rsid w:val="00325CAF"/>
    <w:rsid w:val="00345120"/>
    <w:rsid w:val="00347243"/>
    <w:rsid w:val="003819EF"/>
    <w:rsid w:val="003847C0"/>
    <w:rsid w:val="003878A0"/>
    <w:rsid w:val="00390D35"/>
    <w:rsid w:val="003A2A73"/>
    <w:rsid w:val="003A5B8C"/>
    <w:rsid w:val="003D377A"/>
    <w:rsid w:val="003D3B36"/>
    <w:rsid w:val="00405C55"/>
    <w:rsid w:val="00415A74"/>
    <w:rsid w:val="00474BD9"/>
    <w:rsid w:val="00475586"/>
    <w:rsid w:val="00483E30"/>
    <w:rsid w:val="004B0361"/>
    <w:rsid w:val="004B0666"/>
    <w:rsid w:val="004D19C7"/>
    <w:rsid w:val="004E6A6E"/>
    <w:rsid w:val="004F7876"/>
    <w:rsid w:val="005040F2"/>
    <w:rsid w:val="005149A9"/>
    <w:rsid w:val="00515F73"/>
    <w:rsid w:val="0053584A"/>
    <w:rsid w:val="005461FD"/>
    <w:rsid w:val="005534BC"/>
    <w:rsid w:val="00597CE3"/>
    <w:rsid w:val="005C2CBA"/>
    <w:rsid w:val="005C41FB"/>
    <w:rsid w:val="005D159E"/>
    <w:rsid w:val="005E3947"/>
    <w:rsid w:val="005F0CEE"/>
    <w:rsid w:val="005F0D06"/>
    <w:rsid w:val="005F249E"/>
    <w:rsid w:val="005F29C5"/>
    <w:rsid w:val="00606C38"/>
    <w:rsid w:val="00640F4B"/>
    <w:rsid w:val="00642308"/>
    <w:rsid w:val="006814D6"/>
    <w:rsid w:val="006820E8"/>
    <w:rsid w:val="00691B96"/>
    <w:rsid w:val="006A3809"/>
    <w:rsid w:val="006C2190"/>
    <w:rsid w:val="006C3DE2"/>
    <w:rsid w:val="006D21E5"/>
    <w:rsid w:val="006E1788"/>
    <w:rsid w:val="007179E8"/>
    <w:rsid w:val="00736B40"/>
    <w:rsid w:val="007479B8"/>
    <w:rsid w:val="0075701D"/>
    <w:rsid w:val="007620A6"/>
    <w:rsid w:val="0077354F"/>
    <w:rsid w:val="00777EAE"/>
    <w:rsid w:val="00782D43"/>
    <w:rsid w:val="00795D45"/>
    <w:rsid w:val="00795D58"/>
    <w:rsid w:val="007A1959"/>
    <w:rsid w:val="007A5DA8"/>
    <w:rsid w:val="007E0CAD"/>
    <w:rsid w:val="007E4E5A"/>
    <w:rsid w:val="007E57A7"/>
    <w:rsid w:val="00815508"/>
    <w:rsid w:val="008224D0"/>
    <w:rsid w:val="008241AB"/>
    <w:rsid w:val="0084427F"/>
    <w:rsid w:val="0086100E"/>
    <w:rsid w:val="0086363D"/>
    <w:rsid w:val="00875E19"/>
    <w:rsid w:val="008A03EF"/>
    <w:rsid w:val="008A537D"/>
    <w:rsid w:val="008C6392"/>
    <w:rsid w:val="008D344B"/>
    <w:rsid w:val="008E48B0"/>
    <w:rsid w:val="008F64FC"/>
    <w:rsid w:val="009144AA"/>
    <w:rsid w:val="00946781"/>
    <w:rsid w:val="00950C7F"/>
    <w:rsid w:val="00963CA3"/>
    <w:rsid w:val="00973D4A"/>
    <w:rsid w:val="00985339"/>
    <w:rsid w:val="00986F1A"/>
    <w:rsid w:val="00987C31"/>
    <w:rsid w:val="0099543F"/>
    <w:rsid w:val="009971C5"/>
    <w:rsid w:val="009B6CBB"/>
    <w:rsid w:val="009C0BC3"/>
    <w:rsid w:val="009C3B95"/>
    <w:rsid w:val="009D5F0B"/>
    <w:rsid w:val="009D615C"/>
    <w:rsid w:val="009E0910"/>
    <w:rsid w:val="009F4BB3"/>
    <w:rsid w:val="00A0056D"/>
    <w:rsid w:val="00A00992"/>
    <w:rsid w:val="00AA0240"/>
    <w:rsid w:val="00AF4CF9"/>
    <w:rsid w:val="00B043D9"/>
    <w:rsid w:val="00B06E79"/>
    <w:rsid w:val="00B22D7A"/>
    <w:rsid w:val="00B4432F"/>
    <w:rsid w:val="00B60FB0"/>
    <w:rsid w:val="00B811E7"/>
    <w:rsid w:val="00B833F6"/>
    <w:rsid w:val="00B84EF8"/>
    <w:rsid w:val="00B9147D"/>
    <w:rsid w:val="00B97883"/>
    <w:rsid w:val="00BA31FC"/>
    <w:rsid w:val="00BC4721"/>
    <w:rsid w:val="00BC61AB"/>
    <w:rsid w:val="00BE4AEB"/>
    <w:rsid w:val="00C12C9A"/>
    <w:rsid w:val="00C264C5"/>
    <w:rsid w:val="00C440D5"/>
    <w:rsid w:val="00C44EB2"/>
    <w:rsid w:val="00C64997"/>
    <w:rsid w:val="00C67EE0"/>
    <w:rsid w:val="00CE6658"/>
    <w:rsid w:val="00D0106D"/>
    <w:rsid w:val="00D03746"/>
    <w:rsid w:val="00D1464E"/>
    <w:rsid w:val="00D20DEB"/>
    <w:rsid w:val="00D245BA"/>
    <w:rsid w:val="00D304C7"/>
    <w:rsid w:val="00D43420"/>
    <w:rsid w:val="00D51687"/>
    <w:rsid w:val="00D63AA5"/>
    <w:rsid w:val="00D6401F"/>
    <w:rsid w:val="00D75F8A"/>
    <w:rsid w:val="00D85FE8"/>
    <w:rsid w:val="00D92D00"/>
    <w:rsid w:val="00DC5FB0"/>
    <w:rsid w:val="00DD777F"/>
    <w:rsid w:val="00DE61F3"/>
    <w:rsid w:val="00DF0C26"/>
    <w:rsid w:val="00E23769"/>
    <w:rsid w:val="00E2387F"/>
    <w:rsid w:val="00E259AD"/>
    <w:rsid w:val="00E351F9"/>
    <w:rsid w:val="00E431E2"/>
    <w:rsid w:val="00E601DC"/>
    <w:rsid w:val="00E63671"/>
    <w:rsid w:val="00E6735E"/>
    <w:rsid w:val="00E6779B"/>
    <w:rsid w:val="00E96397"/>
    <w:rsid w:val="00E97E64"/>
    <w:rsid w:val="00EA3519"/>
    <w:rsid w:val="00EA7847"/>
    <w:rsid w:val="00EB3D70"/>
    <w:rsid w:val="00EC130D"/>
    <w:rsid w:val="00EC2C85"/>
    <w:rsid w:val="00ED58AE"/>
    <w:rsid w:val="00ED61F1"/>
    <w:rsid w:val="00EE3CD0"/>
    <w:rsid w:val="00EF31E2"/>
    <w:rsid w:val="00F04AD0"/>
    <w:rsid w:val="00F13BE9"/>
    <w:rsid w:val="00F20743"/>
    <w:rsid w:val="00F25545"/>
    <w:rsid w:val="00F54365"/>
    <w:rsid w:val="00F54D1F"/>
    <w:rsid w:val="00F7781E"/>
    <w:rsid w:val="00F95961"/>
    <w:rsid w:val="00FB57CC"/>
    <w:rsid w:val="00FB5F02"/>
    <w:rsid w:val="00FD782A"/>
    <w:rsid w:val="00FD7E1E"/>
    <w:rsid w:val="00FE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DA8A9AC-5BCB-4AF4-8FEB-6E7F5105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6">
    <w:name w:val="heading 6"/>
    <w:basedOn w:val="Normal"/>
    <w:next w:val="Normal"/>
    <w:link w:val="Heading6Char"/>
    <w:uiPriority w:val="9"/>
    <w:semiHidden/>
    <w:unhideWhenUsed/>
    <w:qFormat/>
    <w:rsid w:val="002B6DE8"/>
    <w:pPr>
      <w:spacing w:before="240" w:after="60"/>
      <w:outlineLvl w:val="5"/>
    </w:pPr>
    <w:rPr>
      <w:rFonts w:ascii="Calibri" w:hAnsi="Calibri" w:cs="Arial"/>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6Char">
    <w:name w:val="Heading 6 Char"/>
    <w:basedOn w:val="DefaultParagraphFont"/>
    <w:link w:val="Heading6"/>
    <w:uiPriority w:val="9"/>
    <w:semiHidden/>
    <w:locked/>
    <w:rsid w:val="002B6DE8"/>
    <w:rPr>
      <w:rFonts w:ascii="Calibri" w:hAnsi="Calibri"/>
      <w:b/>
      <w:sz w:val="22"/>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E63671"/>
    <w:rPr>
      <w:rFonts w:ascii="Segoe UI" w:hAnsi="Segoe UI" w:cs="Segoe UI"/>
      <w:sz w:val="18"/>
      <w:szCs w:val="18"/>
    </w:rPr>
  </w:style>
  <w:style w:type="character" w:customStyle="1" w:styleId="BalloonTextChar">
    <w:name w:val="Balloon Text Char"/>
    <w:basedOn w:val="DefaultParagraphFont"/>
    <w:link w:val="BalloonText"/>
    <w:uiPriority w:val="99"/>
    <w:locked/>
    <w:rsid w:val="00E63671"/>
    <w:rPr>
      <w:rFonts w:ascii="Segoe UI" w:hAnsi="Segoe UI"/>
      <w:sz w:val="18"/>
      <w:lang w:val="en-GB" w:eastAsia="zh-CN"/>
    </w:rPr>
  </w:style>
  <w:style w:type="character" w:styleId="CommentReference">
    <w:name w:val="annotation reference"/>
    <w:basedOn w:val="DefaultParagraphFont"/>
    <w:uiPriority w:val="99"/>
    <w:rsid w:val="00FB5F02"/>
    <w:rPr>
      <w:sz w:val="16"/>
    </w:rPr>
  </w:style>
  <w:style w:type="paragraph" w:styleId="CommentText">
    <w:name w:val="annotation text"/>
    <w:basedOn w:val="Normal"/>
    <w:link w:val="CommentTextChar"/>
    <w:uiPriority w:val="99"/>
    <w:rsid w:val="00FB5F02"/>
    <w:rPr>
      <w:sz w:val="20"/>
      <w:szCs w:val="20"/>
    </w:rPr>
  </w:style>
  <w:style w:type="character" w:customStyle="1" w:styleId="CommentTextChar">
    <w:name w:val="Comment Text Char"/>
    <w:basedOn w:val="DefaultParagraphFont"/>
    <w:link w:val="CommentText"/>
    <w:uiPriority w:val="99"/>
    <w:locked/>
    <w:rsid w:val="00FB5F02"/>
    <w:rPr>
      <w:lang w:val="x-none" w:eastAsia="zh-CN"/>
    </w:rPr>
  </w:style>
  <w:style w:type="paragraph" w:styleId="CommentSubject">
    <w:name w:val="annotation subject"/>
    <w:basedOn w:val="CommentText"/>
    <w:next w:val="CommentText"/>
    <w:link w:val="CommentSubjectChar"/>
    <w:uiPriority w:val="99"/>
    <w:rsid w:val="00FB5F02"/>
    <w:rPr>
      <w:b/>
      <w:bCs/>
    </w:rPr>
  </w:style>
  <w:style w:type="character" w:customStyle="1" w:styleId="CommentSubjectChar">
    <w:name w:val="Comment Subject Char"/>
    <w:basedOn w:val="CommentTextChar"/>
    <w:link w:val="CommentSubject"/>
    <w:uiPriority w:val="99"/>
    <w:locked/>
    <w:rsid w:val="00FB5F02"/>
    <w:rPr>
      <w:b/>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200FE6"/>
    <w:pPr>
      <w:ind w:left="720"/>
      <w:contextualSpacing/>
    </w:pPr>
  </w:style>
  <w:style w:type="paragraph" w:styleId="PlainText">
    <w:name w:val="Plain Text"/>
    <w:basedOn w:val="Normal"/>
    <w:link w:val="PlainTextChar"/>
    <w:uiPriority w:val="99"/>
    <w:unhideWhenUsed/>
    <w:rsid w:val="00200FE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00FE6"/>
    <w:rPr>
      <w:rFonts w:ascii="Consolas" w:eastAsiaTheme="minorHAnsi" w:hAnsi="Consolas" w:cstheme="minorBidi"/>
      <w:sz w:val="21"/>
      <w:szCs w:val="21"/>
    </w:rPr>
  </w:style>
  <w:style w:type="character" w:styleId="Hyperlink">
    <w:name w:val="Hyperlink"/>
    <w:basedOn w:val="DefaultParagraphFont"/>
    <w:uiPriority w:val="99"/>
    <w:rsid w:val="00200FE6"/>
    <w:rPr>
      <w:color w:val="0563C1" w:themeColor="hyperlink"/>
      <w:u w:val="single"/>
    </w:rPr>
  </w:style>
  <w:style w:type="character" w:styleId="Strong">
    <w:name w:val="Strong"/>
    <w:basedOn w:val="DefaultParagraphFont"/>
    <w:uiPriority w:val="22"/>
    <w:qFormat/>
    <w:rsid w:val="00200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3304">
      <w:marLeft w:val="0"/>
      <w:marRight w:val="0"/>
      <w:marTop w:val="0"/>
      <w:marBottom w:val="0"/>
      <w:divBdr>
        <w:top w:val="none" w:sz="0" w:space="0" w:color="auto"/>
        <w:left w:val="none" w:sz="0" w:space="0" w:color="auto"/>
        <w:bottom w:val="none" w:sz="0" w:space="0" w:color="auto"/>
        <w:right w:val="none" w:sz="0" w:space="0" w:color="auto"/>
      </w:divBdr>
    </w:div>
    <w:div w:id="1019503305">
      <w:marLeft w:val="0"/>
      <w:marRight w:val="0"/>
      <w:marTop w:val="0"/>
      <w:marBottom w:val="0"/>
      <w:divBdr>
        <w:top w:val="none" w:sz="0" w:space="0" w:color="auto"/>
        <w:left w:val="none" w:sz="0" w:space="0" w:color="auto"/>
        <w:bottom w:val="none" w:sz="0" w:space="0" w:color="auto"/>
        <w:right w:val="none" w:sz="0" w:space="0" w:color="auto"/>
      </w:divBdr>
    </w:div>
    <w:div w:id="1019503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embassydc@sudanembass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996</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2018-02-15T15:53:00Z</cp:lastPrinted>
  <dcterms:created xsi:type="dcterms:W3CDTF">2018-02-15T16:10:00Z</dcterms:created>
  <dcterms:modified xsi:type="dcterms:W3CDTF">2018-02-15T16:10:00Z</dcterms:modified>
</cp:coreProperties>
</file>