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617302" w:rsidRDefault="000F5EB5" w:rsidP="00B5625F">
      <w:pPr>
        <w:pStyle w:val="AIUrgentActionTopHeading"/>
        <w:tabs>
          <w:tab w:val="clear" w:pos="567"/>
        </w:tabs>
        <w:spacing w:line="240" w:lineRule="auto"/>
        <w:rPr>
          <w:rFonts w:cs="Arial"/>
          <w:sz w:val="120"/>
          <w:szCs w:val="120"/>
        </w:rPr>
      </w:pPr>
      <w:r w:rsidRPr="00617302">
        <w:rPr>
          <w:rFonts w:cs="Arial"/>
          <w:sz w:val="120"/>
          <w:szCs w:val="120"/>
        </w:rPr>
        <w:t>URGENT ACTION</w:t>
      </w:r>
    </w:p>
    <w:p w:rsidR="00BE3FE3" w:rsidRPr="00481FDC" w:rsidRDefault="00BE3FE3" w:rsidP="00B5625F">
      <w:pPr>
        <w:rPr>
          <w:rStyle w:val="AIHeadline"/>
          <w:rFonts w:cs="Arial"/>
          <w:sz w:val="34"/>
          <w:szCs w:val="34"/>
        </w:rPr>
      </w:pPr>
      <w:r w:rsidRPr="00481FDC">
        <w:rPr>
          <w:rStyle w:val="AIHeadline"/>
          <w:rFonts w:cs="Arial"/>
          <w:sz w:val="34"/>
          <w:szCs w:val="34"/>
        </w:rPr>
        <w:t>Arbit</w:t>
      </w:r>
      <w:r w:rsidR="00481FDC" w:rsidRPr="00481FDC">
        <w:rPr>
          <w:rStyle w:val="AIHeadline"/>
          <w:rFonts w:cs="Arial"/>
          <w:sz w:val="34"/>
          <w:szCs w:val="34"/>
        </w:rPr>
        <w:t>R</w:t>
      </w:r>
      <w:r w:rsidRPr="00481FDC">
        <w:rPr>
          <w:rStyle w:val="AIHeadline"/>
          <w:rFonts w:cs="Arial"/>
          <w:sz w:val="34"/>
          <w:szCs w:val="34"/>
        </w:rPr>
        <w:t xml:space="preserve">ary arrests </w:t>
      </w:r>
      <w:r w:rsidR="00481FDC">
        <w:rPr>
          <w:rStyle w:val="AIHeadline"/>
          <w:rFonts w:cs="Arial"/>
          <w:sz w:val="34"/>
          <w:szCs w:val="34"/>
        </w:rPr>
        <w:t>FOLLOWING</w:t>
      </w:r>
      <w:r w:rsidR="00E218E8" w:rsidRPr="00481FDC">
        <w:rPr>
          <w:rStyle w:val="AIHeadline"/>
          <w:rFonts w:cs="Arial"/>
          <w:sz w:val="34"/>
          <w:szCs w:val="34"/>
        </w:rPr>
        <w:t xml:space="preserve"> state of emergency </w:t>
      </w:r>
    </w:p>
    <w:p w:rsidR="00AE0BC8" w:rsidRDefault="00AE0BC8" w:rsidP="00B5625F">
      <w:pPr>
        <w:rPr>
          <w:rFonts w:ascii="Arial" w:hAnsi="Arial" w:cs="Arial"/>
          <w:b/>
        </w:rPr>
      </w:pPr>
      <w:r>
        <w:rPr>
          <w:rFonts w:ascii="Arial" w:hAnsi="Arial" w:cs="Arial"/>
          <w:b/>
        </w:rPr>
        <w:t xml:space="preserve">Five people have been arrested since </w:t>
      </w:r>
      <w:r w:rsidR="00BE3FE3" w:rsidRPr="00617302">
        <w:rPr>
          <w:rFonts w:ascii="Arial" w:hAnsi="Arial" w:cs="Arial"/>
          <w:b/>
        </w:rPr>
        <w:t xml:space="preserve">the </w:t>
      </w:r>
      <w:r w:rsidR="00844836" w:rsidRPr="00617302">
        <w:rPr>
          <w:rFonts w:ascii="Arial" w:hAnsi="Arial" w:cs="Arial"/>
          <w:b/>
        </w:rPr>
        <w:t>G</w:t>
      </w:r>
      <w:r w:rsidR="00BE3FE3" w:rsidRPr="00617302">
        <w:rPr>
          <w:rFonts w:ascii="Arial" w:hAnsi="Arial" w:cs="Arial"/>
          <w:b/>
        </w:rPr>
        <w:t xml:space="preserve">overnment of Maldives declared </w:t>
      </w:r>
      <w:r w:rsidR="00844836" w:rsidRPr="00617302">
        <w:rPr>
          <w:rFonts w:ascii="Arial" w:hAnsi="Arial" w:cs="Arial"/>
          <w:b/>
        </w:rPr>
        <w:t xml:space="preserve">a </w:t>
      </w:r>
      <w:r w:rsidR="00BE3FE3" w:rsidRPr="00617302">
        <w:rPr>
          <w:rFonts w:ascii="Arial" w:hAnsi="Arial" w:cs="Arial"/>
          <w:b/>
        </w:rPr>
        <w:t>State of Emergency on</w:t>
      </w:r>
      <w:r w:rsidR="00844836" w:rsidRPr="00617302">
        <w:rPr>
          <w:rFonts w:ascii="Arial" w:hAnsi="Arial" w:cs="Arial"/>
          <w:b/>
        </w:rPr>
        <w:t xml:space="preserve"> </w:t>
      </w:r>
      <w:r w:rsidR="00BE3FE3" w:rsidRPr="00617302">
        <w:rPr>
          <w:rFonts w:ascii="Arial" w:hAnsi="Arial" w:cs="Arial"/>
          <w:b/>
        </w:rPr>
        <w:t>5</w:t>
      </w:r>
      <w:r w:rsidR="00844836" w:rsidRPr="00617302">
        <w:rPr>
          <w:rFonts w:ascii="Arial" w:hAnsi="Arial" w:cs="Arial"/>
          <w:b/>
        </w:rPr>
        <w:t xml:space="preserve"> </w:t>
      </w:r>
      <w:r w:rsidR="00BE3FE3" w:rsidRPr="00617302">
        <w:rPr>
          <w:rFonts w:ascii="Arial" w:hAnsi="Arial" w:cs="Arial"/>
          <w:b/>
        </w:rPr>
        <w:t>February</w:t>
      </w:r>
      <w:r w:rsidR="00F82315">
        <w:rPr>
          <w:rFonts w:ascii="Arial" w:hAnsi="Arial" w:cs="Arial"/>
          <w:b/>
        </w:rPr>
        <w:t xml:space="preserve"> 2018</w:t>
      </w:r>
      <w:r w:rsidR="00BE3FE3" w:rsidRPr="00617302">
        <w:rPr>
          <w:rFonts w:ascii="Arial" w:hAnsi="Arial" w:cs="Arial"/>
          <w:b/>
        </w:rPr>
        <w:t>,</w:t>
      </w:r>
      <w:r w:rsidR="004722DB">
        <w:rPr>
          <w:rFonts w:ascii="Arial" w:hAnsi="Arial" w:cs="Arial"/>
          <w:b/>
        </w:rPr>
        <w:t xml:space="preserve"> following</w:t>
      </w:r>
      <w:r w:rsidR="00BE3FE3" w:rsidRPr="00617302">
        <w:rPr>
          <w:rFonts w:ascii="Arial" w:hAnsi="Arial" w:cs="Arial"/>
          <w:b/>
        </w:rPr>
        <w:t xml:space="preserve"> </w:t>
      </w:r>
      <w:r w:rsidR="004722DB" w:rsidRPr="00617302">
        <w:rPr>
          <w:rFonts w:ascii="Arial" w:hAnsi="Arial" w:cs="Arial"/>
          <w:b/>
        </w:rPr>
        <w:t xml:space="preserve">a recent Supreme Court decision to release </w:t>
      </w:r>
      <w:r w:rsidR="00A20CA1">
        <w:rPr>
          <w:rFonts w:ascii="Arial" w:hAnsi="Arial" w:cs="Arial"/>
          <w:b/>
        </w:rPr>
        <w:t xml:space="preserve">and re-try </w:t>
      </w:r>
      <w:r w:rsidR="004722DB" w:rsidRPr="00617302">
        <w:rPr>
          <w:rFonts w:ascii="Arial" w:hAnsi="Arial" w:cs="Arial"/>
          <w:b/>
        </w:rPr>
        <w:t>imprisoned opposition leaders</w:t>
      </w:r>
      <w:r w:rsidR="00BE3FE3" w:rsidRPr="00617302">
        <w:rPr>
          <w:rFonts w:ascii="Arial" w:hAnsi="Arial" w:cs="Arial"/>
          <w:b/>
        </w:rPr>
        <w:t xml:space="preserve">. </w:t>
      </w:r>
      <w:r w:rsidR="00B520A0">
        <w:rPr>
          <w:rFonts w:ascii="Arial" w:hAnsi="Arial" w:cs="Arial"/>
          <w:b/>
        </w:rPr>
        <w:t xml:space="preserve">This appears to be </w:t>
      </w:r>
      <w:r w:rsidR="00F82315">
        <w:rPr>
          <w:rFonts w:ascii="Arial" w:hAnsi="Arial" w:cs="Arial"/>
          <w:b/>
        </w:rPr>
        <w:t>an</w:t>
      </w:r>
      <w:r w:rsidR="00B520A0">
        <w:rPr>
          <w:rFonts w:ascii="Arial" w:hAnsi="Arial" w:cs="Arial"/>
          <w:b/>
        </w:rPr>
        <w:t xml:space="preserve"> </w:t>
      </w:r>
      <w:r w:rsidR="00A20CA1">
        <w:rPr>
          <w:rFonts w:ascii="Arial" w:hAnsi="Arial" w:cs="Arial"/>
          <w:b/>
        </w:rPr>
        <w:t>act of</w:t>
      </w:r>
      <w:r w:rsidR="00B520A0">
        <w:rPr>
          <w:rFonts w:ascii="Arial" w:hAnsi="Arial" w:cs="Arial"/>
          <w:b/>
        </w:rPr>
        <w:t xml:space="preserve"> repression by the government to silence political </w:t>
      </w:r>
      <w:r w:rsidR="00895C70">
        <w:rPr>
          <w:rFonts w:ascii="Arial" w:hAnsi="Arial" w:cs="Arial"/>
          <w:b/>
        </w:rPr>
        <w:t>opposition</w:t>
      </w:r>
      <w:r w:rsidR="00B520A0">
        <w:rPr>
          <w:rFonts w:ascii="Arial" w:hAnsi="Arial" w:cs="Arial"/>
          <w:b/>
        </w:rPr>
        <w:t>.</w:t>
      </w:r>
    </w:p>
    <w:p w:rsidR="00BE3FE3" w:rsidRPr="005445CB" w:rsidRDefault="00BE3FE3" w:rsidP="00B5625F">
      <w:pPr>
        <w:rPr>
          <w:rFonts w:ascii="Arial" w:hAnsi="Arial" w:cs="Arial"/>
          <w:sz w:val="19"/>
          <w:szCs w:val="19"/>
        </w:rPr>
      </w:pPr>
    </w:p>
    <w:p w:rsidR="00A15962" w:rsidRPr="005445CB" w:rsidRDefault="00A15962" w:rsidP="00B5625F">
      <w:pPr>
        <w:spacing w:after="240"/>
        <w:rPr>
          <w:rFonts w:ascii="Arial" w:hAnsi="Arial" w:cs="Arial"/>
          <w:sz w:val="19"/>
          <w:szCs w:val="19"/>
        </w:rPr>
      </w:pPr>
      <w:r w:rsidRPr="005445CB">
        <w:rPr>
          <w:rFonts w:ascii="Arial" w:hAnsi="Arial" w:cs="Arial"/>
          <w:b/>
          <w:sz w:val="19"/>
          <w:szCs w:val="19"/>
        </w:rPr>
        <w:t>Chief Justice Abdulla Saeed</w:t>
      </w:r>
      <w:r w:rsidRPr="005445CB">
        <w:rPr>
          <w:rFonts w:ascii="Arial" w:hAnsi="Arial" w:cs="Arial"/>
          <w:sz w:val="19"/>
          <w:szCs w:val="19"/>
        </w:rPr>
        <w:t xml:space="preserve"> and </w:t>
      </w:r>
      <w:r w:rsidR="005E22C3" w:rsidRPr="005445CB">
        <w:rPr>
          <w:rFonts w:ascii="Arial" w:hAnsi="Arial" w:cs="Arial"/>
          <w:sz w:val="19"/>
          <w:szCs w:val="19"/>
        </w:rPr>
        <w:t>Supreme Court</w:t>
      </w:r>
      <w:r w:rsidR="005E22C3" w:rsidRPr="005445CB">
        <w:rPr>
          <w:rFonts w:ascii="Arial" w:hAnsi="Arial" w:cs="Arial"/>
          <w:b/>
          <w:sz w:val="19"/>
          <w:szCs w:val="19"/>
        </w:rPr>
        <w:t xml:space="preserve"> </w:t>
      </w:r>
      <w:r w:rsidRPr="005445CB">
        <w:rPr>
          <w:rFonts w:ascii="Arial" w:hAnsi="Arial" w:cs="Arial"/>
          <w:b/>
          <w:sz w:val="19"/>
          <w:szCs w:val="19"/>
        </w:rPr>
        <w:t>Justice Ali Hameed</w:t>
      </w:r>
      <w:r w:rsidRPr="005445CB">
        <w:rPr>
          <w:rFonts w:ascii="Arial" w:hAnsi="Arial" w:cs="Arial"/>
          <w:sz w:val="19"/>
          <w:szCs w:val="19"/>
        </w:rPr>
        <w:t xml:space="preserve"> were arrested </w:t>
      </w:r>
      <w:r w:rsidR="005E22C3" w:rsidRPr="005445CB">
        <w:rPr>
          <w:rFonts w:ascii="Arial" w:hAnsi="Arial" w:cs="Arial"/>
          <w:sz w:val="19"/>
          <w:szCs w:val="19"/>
        </w:rPr>
        <w:t xml:space="preserve">early on 6 February </w:t>
      </w:r>
      <w:r w:rsidR="00CF287B" w:rsidRPr="005445CB">
        <w:rPr>
          <w:rFonts w:ascii="Arial" w:hAnsi="Arial" w:cs="Arial"/>
          <w:sz w:val="19"/>
          <w:szCs w:val="19"/>
        </w:rPr>
        <w:t xml:space="preserve">2018 </w:t>
      </w:r>
      <w:r w:rsidR="005E22C3" w:rsidRPr="005445CB">
        <w:rPr>
          <w:rFonts w:ascii="Arial" w:hAnsi="Arial" w:cs="Arial"/>
          <w:sz w:val="19"/>
          <w:szCs w:val="19"/>
        </w:rPr>
        <w:t xml:space="preserve">when </w:t>
      </w:r>
      <w:r w:rsidRPr="005445CB">
        <w:rPr>
          <w:rFonts w:ascii="Arial" w:hAnsi="Arial" w:cs="Arial"/>
          <w:sz w:val="19"/>
          <w:szCs w:val="19"/>
        </w:rPr>
        <w:t>soldiers forced their way into the Supreme Court building</w:t>
      </w:r>
      <w:r w:rsidR="00574FE1" w:rsidRPr="005445CB">
        <w:rPr>
          <w:rFonts w:ascii="Arial" w:hAnsi="Arial" w:cs="Arial"/>
          <w:sz w:val="19"/>
          <w:szCs w:val="19"/>
        </w:rPr>
        <w:t xml:space="preserve">. The two judges </w:t>
      </w:r>
      <w:r w:rsidRPr="005445CB">
        <w:rPr>
          <w:rFonts w:ascii="Arial" w:hAnsi="Arial" w:cs="Arial"/>
          <w:sz w:val="19"/>
          <w:szCs w:val="19"/>
        </w:rPr>
        <w:t xml:space="preserve">were part of the </w:t>
      </w:r>
      <w:r w:rsidR="00E218E8" w:rsidRPr="005445CB">
        <w:rPr>
          <w:rFonts w:ascii="Arial" w:hAnsi="Arial" w:cs="Arial"/>
          <w:sz w:val="19"/>
          <w:szCs w:val="19"/>
        </w:rPr>
        <w:t>four-judge</w:t>
      </w:r>
      <w:r w:rsidR="005E22C3" w:rsidRPr="005445CB">
        <w:rPr>
          <w:rFonts w:ascii="Arial" w:hAnsi="Arial" w:cs="Arial"/>
          <w:sz w:val="19"/>
          <w:szCs w:val="19"/>
        </w:rPr>
        <w:t xml:space="preserve"> bench who or</w:t>
      </w:r>
      <w:r w:rsidR="00E218E8" w:rsidRPr="005445CB">
        <w:rPr>
          <w:rFonts w:ascii="Arial" w:hAnsi="Arial" w:cs="Arial"/>
          <w:sz w:val="19"/>
          <w:szCs w:val="19"/>
        </w:rPr>
        <w:t>dered the immediate release and re-trial of nine</w:t>
      </w:r>
      <w:r w:rsidR="005E22C3" w:rsidRPr="005445CB">
        <w:rPr>
          <w:rFonts w:ascii="Arial" w:hAnsi="Arial" w:cs="Arial"/>
          <w:sz w:val="19"/>
          <w:szCs w:val="19"/>
        </w:rPr>
        <w:t xml:space="preserve"> opposition leaders</w:t>
      </w:r>
      <w:r w:rsidR="00E218E8" w:rsidRPr="005445CB">
        <w:rPr>
          <w:rFonts w:ascii="Arial" w:hAnsi="Arial" w:cs="Arial"/>
          <w:sz w:val="19"/>
          <w:szCs w:val="19"/>
        </w:rPr>
        <w:t xml:space="preserve">, including former </w:t>
      </w:r>
      <w:r w:rsidR="00FF67EB" w:rsidRPr="005445CB">
        <w:rPr>
          <w:rFonts w:ascii="Arial" w:hAnsi="Arial" w:cs="Arial"/>
          <w:sz w:val="19"/>
          <w:szCs w:val="19"/>
        </w:rPr>
        <w:t>President Mohamed Nasheed</w:t>
      </w:r>
      <w:r w:rsidRPr="005445CB">
        <w:rPr>
          <w:rFonts w:ascii="Arial" w:hAnsi="Arial" w:cs="Arial"/>
          <w:sz w:val="19"/>
          <w:szCs w:val="19"/>
        </w:rPr>
        <w:t xml:space="preserve">. </w:t>
      </w:r>
      <w:r w:rsidR="004722DB" w:rsidRPr="005445CB">
        <w:rPr>
          <w:rFonts w:ascii="Arial" w:hAnsi="Arial" w:cs="Arial"/>
          <w:sz w:val="19"/>
          <w:szCs w:val="19"/>
        </w:rPr>
        <w:t xml:space="preserve">Early that same morning police also arrested Head of Department of Judicial Administration (DJA) chief </w:t>
      </w:r>
      <w:r w:rsidR="004722DB" w:rsidRPr="005445CB">
        <w:rPr>
          <w:rFonts w:ascii="Arial" w:hAnsi="Arial" w:cs="Arial"/>
          <w:b/>
          <w:sz w:val="19"/>
          <w:szCs w:val="19"/>
        </w:rPr>
        <w:t>Hassan Saeed</w:t>
      </w:r>
      <w:r w:rsidR="004722DB" w:rsidRPr="005445CB">
        <w:rPr>
          <w:rFonts w:ascii="Arial" w:hAnsi="Arial" w:cs="Arial"/>
          <w:sz w:val="19"/>
          <w:szCs w:val="19"/>
        </w:rPr>
        <w:t>.</w:t>
      </w:r>
    </w:p>
    <w:p w:rsidR="00A15962" w:rsidRPr="005445CB" w:rsidRDefault="00A15962" w:rsidP="00B5625F">
      <w:pPr>
        <w:spacing w:after="240"/>
        <w:rPr>
          <w:rFonts w:ascii="Arial" w:hAnsi="Arial" w:cs="Arial"/>
          <w:sz w:val="19"/>
          <w:szCs w:val="19"/>
        </w:rPr>
      </w:pPr>
      <w:r w:rsidRPr="005445CB">
        <w:rPr>
          <w:rFonts w:ascii="Arial" w:hAnsi="Arial" w:cs="Arial"/>
          <w:sz w:val="19"/>
          <w:szCs w:val="19"/>
        </w:rPr>
        <w:t xml:space="preserve">Former President of Maldives </w:t>
      </w:r>
      <w:r w:rsidRPr="005445CB">
        <w:rPr>
          <w:rFonts w:ascii="Arial" w:hAnsi="Arial" w:cs="Arial"/>
          <w:b/>
          <w:sz w:val="19"/>
          <w:szCs w:val="19"/>
        </w:rPr>
        <w:t>Maumoon Abdul Gayoom</w:t>
      </w:r>
      <w:r w:rsidRPr="005445CB">
        <w:rPr>
          <w:rFonts w:ascii="Arial" w:hAnsi="Arial" w:cs="Arial"/>
          <w:sz w:val="19"/>
          <w:szCs w:val="19"/>
        </w:rPr>
        <w:t xml:space="preserve"> was arrested around midnight on 5 February at his residence in Mal</w:t>
      </w:r>
      <w:r w:rsidR="00895C70" w:rsidRPr="005445CB">
        <w:rPr>
          <w:rFonts w:ascii="Arial" w:hAnsi="Arial" w:cs="Arial"/>
          <w:sz w:val="19"/>
          <w:szCs w:val="19"/>
        </w:rPr>
        <w:t>é</w:t>
      </w:r>
      <w:r w:rsidR="00AE0BC8" w:rsidRPr="005445CB">
        <w:rPr>
          <w:rFonts w:ascii="Arial" w:hAnsi="Arial" w:cs="Arial"/>
          <w:sz w:val="19"/>
          <w:szCs w:val="19"/>
        </w:rPr>
        <w:t>, a</w:t>
      </w:r>
      <w:r w:rsidRPr="005445CB">
        <w:rPr>
          <w:rFonts w:ascii="Arial" w:hAnsi="Arial" w:cs="Arial"/>
          <w:sz w:val="19"/>
          <w:szCs w:val="19"/>
        </w:rPr>
        <w:t>long with his son</w:t>
      </w:r>
      <w:r w:rsidR="00D91282" w:rsidRPr="005445CB">
        <w:rPr>
          <w:rFonts w:ascii="Arial" w:hAnsi="Arial" w:cs="Arial"/>
          <w:sz w:val="19"/>
          <w:szCs w:val="19"/>
        </w:rPr>
        <w:t>-</w:t>
      </w:r>
      <w:r w:rsidRPr="005445CB">
        <w:rPr>
          <w:rFonts w:ascii="Arial" w:hAnsi="Arial" w:cs="Arial"/>
          <w:sz w:val="19"/>
          <w:szCs w:val="19"/>
        </w:rPr>
        <w:t>in</w:t>
      </w:r>
      <w:r w:rsidR="00D91282" w:rsidRPr="005445CB">
        <w:rPr>
          <w:rFonts w:ascii="Arial" w:hAnsi="Arial" w:cs="Arial"/>
          <w:sz w:val="19"/>
          <w:szCs w:val="19"/>
        </w:rPr>
        <w:t>-</w:t>
      </w:r>
      <w:r w:rsidRPr="005445CB">
        <w:rPr>
          <w:rFonts w:ascii="Arial" w:hAnsi="Arial" w:cs="Arial"/>
          <w:sz w:val="19"/>
          <w:szCs w:val="19"/>
        </w:rPr>
        <w:t xml:space="preserve">law </w:t>
      </w:r>
      <w:r w:rsidRPr="005445CB">
        <w:rPr>
          <w:rFonts w:ascii="Arial" w:hAnsi="Arial" w:cs="Arial"/>
          <w:b/>
          <w:sz w:val="19"/>
          <w:szCs w:val="19"/>
        </w:rPr>
        <w:t>Mohamed Nadheem</w:t>
      </w:r>
      <w:r w:rsidRPr="005445CB">
        <w:rPr>
          <w:rFonts w:ascii="Arial" w:hAnsi="Arial" w:cs="Arial"/>
          <w:sz w:val="19"/>
          <w:szCs w:val="19"/>
        </w:rPr>
        <w:t xml:space="preserve">. </w:t>
      </w:r>
      <w:r w:rsidR="00AE0BC8" w:rsidRPr="005445CB">
        <w:rPr>
          <w:rFonts w:ascii="Arial" w:hAnsi="Arial" w:cs="Arial"/>
          <w:sz w:val="19"/>
          <w:szCs w:val="19"/>
        </w:rPr>
        <w:t>Maumoon Abdul</w:t>
      </w:r>
      <w:r w:rsidR="00AE0BC8" w:rsidRPr="005445CB">
        <w:rPr>
          <w:rFonts w:ascii="Arial" w:hAnsi="Arial" w:cs="Arial"/>
          <w:b/>
          <w:sz w:val="19"/>
          <w:szCs w:val="19"/>
        </w:rPr>
        <w:t xml:space="preserve"> </w:t>
      </w:r>
      <w:r w:rsidRPr="005445CB">
        <w:rPr>
          <w:rFonts w:ascii="Arial" w:hAnsi="Arial" w:cs="Arial"/>
          <w:sz w:val="19"/>
          <w:szCs w:val="19"/>
        </w:rPr>
        <w:t xml:space="preserve">Gayoom’s daughter was quoted in media saying that the armed forces broke into the house and arrested </w:t>
      </w:r>
      <w:r w:rsidR="00AE0BC8" w:rsidRPr="005445CB">
        <w:rPr>
          <w:rFonts w:ascii="Arial" w:hAnsi="Arial" w:cs="Arial"/>
          <w:sz w:val="19"/>
          <w:szCs w:val="19"/>
        </w:rPr>
        <w:t>him</w:t>
      </w:r>
      <w:r w:rsidRPr="005445CB">
        <w:rPr>
          <w:rFonts w:ascii="Arial" w:hAnsi="Arial" w:cs="Arial"/>
          <w:sz w:val="19"/>
          <w:szCs w:val="19"/>
        </w:rPr>
        <w:t>. He is currently</w:t>
      </w:r>
      <w:r w:rsidR="00D91282" w:rsidRPr="005445CB">
        <w:rPr>
          <w:rFonts w:ascii="Arial" w:hAnsi="Arial" w:cs="Arial"/>
          <w:sz w:val="19"/>
          <w:szCs w:val="19"/>
        </w:rPr>
        <w:t xml:space="preserve"> being held i</w:t>
      </w:r>
      <w:r w:rsidRPr="005445CB">
        <w:rPr>
          <w:rFonts w:ascii="Arial" w:hAnsi="Arial" w:cs="Arial"/>
          <w:sz w:val="19"/>
          <w:szCs w:val="19"/>
        </w:rPr>
        <w:t xml:space="preserve">n a detention centre </w:t>
      </w:r>
      <w:r w:rsidR="00D91282" w:rsidRPr="005445CB">
        <w:rPr>
          <w:rFonts w:ascii="Arial" w:hAnsi="Arial" w:cs="Arial"/>
          <w:sz w:val="19"/>
          <w:szCs w:val="19"/>
        </w:rPr>
        <w:t>o</w:t>
      </w:r>
      <w:r w:rsidRPr="005445CB">
        <w:rPr>
          <w:rFonts w:ascii="Arial" w:hAnsi="Arial" w:cs="Arial"/>
          <w:sz w:val="19"/>
          <w:szCs w:val="19"/>
        </w:rPr>
        <w:t>n an island near Mal</w:t>
      </w:r>
      <w:r w:rsidR="00895C70" w:rsidRPr="005445CB">
        <w:rPr>
          <w:rFonts w:ascii="Arial" w:hAnsi="Arial" w:cs="Arial"/>
          <w:sz w:val="19"/>
          <w:szCs w:val="19"/>
        </w:rPr>
        <w:t>é</w:t>
      </w:r>
      <w:r w:rsidRPr="005445CB">
        <w:rPr>
          <w:rFonts w:ascii="Arial" w:hAnsi="Arial" w:cs="Arial"/>
          <w:sz w:val="19"/>
          <w:szCs w:val="19"/>
        </w:rPr>
        <w:t xml:space="preserve">. The 80-year-old was president for 30 years until the </w:t>
      </w:r>
      <w:r w:rsidR="00895C70" w:rsidRPr="005445CB">
        <w:rPr>
          <w:rFonts w:ascii="Arial" w:hAnsi="Arial" w:cs="Arial"/>
          <w:sz w:val="19"/>
          <w:szCs w:val="19"/>
        </w:rPr>
        <w:t>2008 elections</w:t>
      </w:r>
      <w:r w:rsidR="00E218E8" w:rsidRPr="005445CB">
        <w:rPr>
          <w:rFonts w:ascii="Arial" w:hAnsi="Arial" w:cs="Arial"/>
          <w:sz w:val="19"/>
          <w:szCs w:val="19"/>
        </w:rPr>
        <w:t>.</w:t>
      </w:r>
    </w:p>
    <w:p w:rsidR="004722DB" w:rsidRPr="005445CB" w:rsidRDefault="004722DB" w:rsidP="00B5625F">
      <w:pPr>
        <w:spacing w:before="100" w:beforeAutospacing="1" w:after="240"/>
        <w:rPr>
          <w:rFonts w:ascii="Arial" w:hAnsi="Arial" w:cs="Arial"/>
          <w:color w:val="000000"/>
          <w:sz w:val="19"/>
          <w:szCs w:val="19"/>
          <w:lang w:val="en-US" w:eastAsia="en-US"/>
        </w:rPr>
      </w:pPr>
      <w:r w:rsidRPr="005445CB">
        <w:rPr>
          <w:rFonts w:ascii="Arial" w:hAnsi="Arial" w:cs="Arial"/>
          <w:color w:val="000000"/>
          <w:sz w:val="19"/>
          <w:szCs w:val="19"/>
          <w:lang w:val="en-US" w:eastAsia="en-US"/>
        </w:rPr>
        <w:t xml:space="preserve">The current political crisis was sparked by a surprise Supreme Court decision </w:t>
      </w:r>
      <w:r w:rsidR="00AE0BC8" w:rsidRPr="005445CB">
        <w:rPr>
          <w:rFonts w:ascii="Arial" w:hAnsi="Arial" w:cs="Arial"/>
          <w:color w:val="000000"/>
          <w:sz w:val="19"/>
          <w:szCs w:val="19"/>
          <w:lang w:val="en-US" w:eastAsia="en-US"/>
        </w:rPr>
        <w:t xml:space="preserve">on 1 February 2018 </w:t>
      </w:r>
      <w:r w:rsidRPr="005445CB">
        <w:rPr>
          <w:rFonts w:ascii="Arial" w:hAnsi="Arial" w:cs="Arial"/>
          <w:color w:val="000000"/>
          <w:sz w:val="19"/>
          <w:szCs w:val="19"/>
          <w:lang w:val="en-US" w:eastAsia="en-US"/>
        </w:rPr>
        <w:t xml:space="preserve">that overturned the conviction of former President Mohamed Nasheed and ordered the release and re-trial of other members of the political opposition. </w:t>
      </w:r>
    </w:p>
    <w:p w:rsidR="00CF287B" w:rsidRPr="005445CB" w:rsidRDefault="004722DB" w:rsidP="00B5625F">
      <w:pPr>
        <w:rPr>
          <w:rFonts w:ascii="Arial" w:hAnsi="Arial" w:cs="Arial"/>
          <w:color w:val="000000"/>
          <w:sz w:val="19"/>
          <w:szCs w:val="19"/>
          <w:lang w:val="en-US" w:eastAsia="en-US"/>
        </w:rPr>
      </w:pPr>
      <w:r w:rsidRPr="005445CB">
        <w:rPr>
          <w:rFonts w:ascii="Arial" w:hAnsi="Arial" w:cs="Arial"/>
          <w:color w:val="000000"/>
          <w:sz w:val="19"/>
          <w:szCs w:val="19"/>
          <w:lang w:val="en-US" w:eastAsia="en-US"/>
        </w:rPr>
        <w:t xml:space="preserve">Instead of implementing </w:t>
      </w:r>
      <w:r w:rsidR="00AE0BC8" w:rsidRPr="005445CB">
        <w:rPr>
          <w:rFonts w:ascii="Arial" w:hAnsi="Arial" w:cs="Arial"/>
          <w:color w:val="000000"/>
          <w:sz w:val="19"/>
          <w:szCs w:val="19"/>
          <w:lang w:val="en-US" w:eastAsia="en-US"/>
        </w:rPr>
        <w:t>the Supreme Court’s order, the G</w:t>
      </w:r>
      <w:r w:rsidRPr="005445CB">
        <w:rPr>
          <w:rFonts w:ascii="Arial" w:hAnsi="Arial" w:cs="Arial"/>
          <w:color w:val="000000"/>
          <w:sz w:val="19"/>
          <w:szCs w:val="19"/>
          <w:lang w:val="en-US" w:eastAsia="en-US"/>
        </w:rPr>
        <w:t xml:space="preserve">overnment of President Abdulla Yameen began arbitrarily detaining members of the political opposition. On 5 February 2018, President Yameen declared a State of Emergency, suspending several clauses of the constitution, </w:t>
      </w:r>
      <w:r w:rsidR="00CE4330" w:rsidRPr="005445CB">
        <w:rPr>
          <w:rFonts w:ascii="Arial" w:hAnsi="Arial" w:cs="Arial"/>
          <w:color w:val="000000"/>
          <w:sz w:val="19"/>
          <w:szCs w:val="19"/>
          <w:lang w:val="en-US" w:eastAsia="en-US"/>
        </w:rPr>
        <w:t xml:space="preserve">including protections for the right to freedom of assembly, and suspending basic safeguards around </w:t>
      </w:r>
      <w:r w:rsidRPr="005445CB">
        <w:rPr>
          <w:rFonts w:ascii="Arial" w:hAnsi="Arial" w:cs="Arial"/>
          <w:color w:val="000000"/>
          <w:sz w:val="19"/>
          <w:szCs w:val="19"/>
          <w:lang w:val="en-US" w:eastAsia="en-US"/>
        </w:rPr>
        <w:t>the security forces</w:t>
      </w:r>
      <w:r w:rsidR="00CE4330" w:rsidRPr="005445CB">
        <w:rPr>
          <w:rFonts w:ascii="Arial" w:hAnsi="Arial" w:cs="Arial"/>
          <w:color w:val="000000"/>
          <w:sz w:val="19"/>
          <w:szCs w:val="19"/>
          <w:lang w:val="en-US" w:eastAsia="en-US"/>
        </w:rPr>
        <w:t>’</w:t>
      </w:r>
      <w:r w:rsidRPr="005445CB">
        <w:rPr>
          <w:rFonts w:ascii="Arial" w:hAnsi="Arial" w:cs="Arial"/>
          <w:color w:val="000000"/>
          <w:sz w:val="19"/>
          <w:szCs w:val="19"/>
          <w:lang w:val="en-US" w:eastAsia="en-US"/>
        </w:rPr>
        <w:t xml:space="preserve"> powers to arrest, detain, seize and search property. President Yameen has justified the state of emergency by saying that the Supreme Court’s order would have disrupted “the system of checks and balances”.</w:t>
      </w:r>
    </w:p>
    <w:p w:rsidR="00A15962" w:rsidRPr="005445CB" w:rsidRDefault="00A15962" w:rsidP="00B5625F">
      <w:pPr>
        <w:rPr>
          <w:rFonts w:ascii="Arial" w:hAnsi="Arial" w:cs="Arial"/>
          <w:sz w:val="19"/>
          <w:szCs w:val="19"/>
        </w:rPr>
      </w:pPr>
    </w:p>
    <w:p w:rsidR="00B5625F" w:rsidRPr="005445CB" w:rsidRDefault="00B5625F" w:rsidP="00B5625F">
      <w:pPr>
        <w:rPr>
          <w:rFonts w:ascii="Arial" w:eastAsia="Calibri" w:hAnsi="Arial" w:cs="Arial"/>
          <w:b/>
          <w:sz w:val="19"/>
          <w:szCs w:val="19"/>
        </w:rPr>
      </w:pPr>
      <w:r w:rsidRPr="005445CB">
        <w:rPr>
          <w:rFonts w:ascii="Arial" w:eastAsia="Calibri" w:hAnsi="Arial" w:cs="Arial"/>
          <w:b/>
          <w:sz w:val="19"/>
          <w:szCs w:val="19"/>
        </w:rPr>
        <w:t>1) TAKE ACTION</w:t>
      </w:r>
    </w:p>
    <w:p w:rsidR="000F5EB5" w:rsidRPr="005445CB" w:rsidRDefault="00B5625F" w:rsidP="00B5625F">
      <w:pPr>
        <w:rPr>
          <w:rFonts w:ascii="Arial" w:eastAsia="Calibri" w:hAnsi="Arial" w:cs="Arial"/>
          <w:b/>
          <w:sz w:val="19"/>
          <w:szCs w:val="19"/>
        </w:rPr>
      </w:pPr>
      <w:r w:rsidRPr="005445CB">
        <w:rPr>
          <w:rFonts w:ascii="Arial" w:eastAsia="Calibri" w:hAnsi="Arial" w:cs="Arial"/>
          <w:b/>
          <w:sz w:val="19"/>
          <w:szCs w:val="19"/>
        </w:rPr>
        <w:t>Write a letter, send an email, call, fax or tweet:</w:t>
      </w:r>
    </w:p>
    <w:p w:rsidR="00CE4330" w:rsidRPr="005445CB" w:rsidRDefault="001D6EED" w:rsidP="00B5625F">
      <w:pPr>
        <w:numPr>
          <w:ilvl w:val="0"/>
          <w:numId w:val="4"/>
        </w:numPr>
        <w:tabs>
          <w:tab w:val="clear" w:pos="284"/>
        </w:tabs>
        <w:ind w:left="720" w:hanging="720"/>
        <w:rPr>
          <w:rFonts w:ascii="Arial" w:hAnsi="Arial" w:cs="Arial"/>
          <w:sz w:val="19"/>
          <w:szCs w:val="19"/>
        </w:rPr>
      </w:pPr>
      <w:r w:rsidRPr="005445CB">
        <w:rPr>
          <w:rFonts w:ascii="Arial" w:hAnsi="Arial" w:cs="Arial"/>
          <w:color w:val="000000"/>
          <w:sz w:val="19"/>
          <w:szCs w:val="19"/>
        </w:rPr>
        <w:t>O</w:t>
      </w:r>
      <w:r w:rsidR="005C36AB" w:rsidRPr="005445CB">
        <w:rPr>
          <w:rFonts w:ascii="Arial" w:hAnsi="Arial" w:cs="Arial"/>
          <w:color w:val="000000"/>
          <w:sz w:val="19"/>
          <w:szCs w:val="19"/>
        </w:rPr>
        <w:t xml:space="preserve">rder </w:t>
      </w:r>
      <w:r w:rsidR="00CE4330" w:rsidRPr="005445CB">
        <w:rPr>
          <w:rFonts w:ascii="Arial" w:hAnsi="Arial" w:cs="Arial"/>
          <w:color w:val="000000"/>
          <w:sz w:val="19"/>
          <w:szCs w:val="19"/>
        </w:rPr>
        <w:t xml:space="preserve">the </w:t>
      </w:r>
      <w:r w:rsidR="005C36AB" w:rsidRPr="005445CB">
        <w:rPr>
          <w:rFonts w:ascii="Arial" w:hAnsi="Arial" w:cs="Arial"/>
          <w:color w:val="000000"/>
          <w:sz w:val="19"/>
          <w:szCs w:val="19"/>
        </w:rPr>
        <w:t>im</w:t>
      </w:r>
      <w:r w:rsidR="00DB6A5C" w:rsidRPr="005445CB">
        <w:rPr>
          <w:rFonts w:ascii="Arial" w:hAnsi="Arial" w:cs="Arial"/>
          <w:color w:val="000000"/>
          <w:sz w:val="19"/>
          <w:szCs w:val="19"/>
        </w:rPr>
        <w:t>mediate</w:t>
      </w:r>
      <w:r w:rsidR="00574FE1" w:rsidRPr="005445CB">
        <w:rPr>
          <w:rFonts w:ascii="Arial" w:hAnsi="Arial" w:cs="Arial"/>
          <w:color w:val="000000"/>
          <w:sz w:val="19"/>
          <w:szCs w:val="19"/>
        </w:rPr>
        <w:t xml:space="preserve"> release of the five </w:t>
      </w:r>
      <w:r w:rsidR="00E218E8" w:rsidRPr="005445CB">
        <w:rPr>
          <w:rFonts w:ascii="Arial" w:hAnsi="Arial" w:cs="Arial"/>
          <w:color w:val="000000"/>
          <w:sz w:val="19"/>
          <w:szCs w:val="19"/>
        </w:rPr>
        <w:t xml:space="preserve">people </w:t>
      </w:r>
      <w:r w:rsidR="00574FE1" w:rsidRPr="005445CB">
        <w:rPr>
          <w:rFonts w:ascii="Arial" w:hAnsi="Arial" w:cs="Arial"/>
          <w:color w:val="000000"/>
          <w:sz w:val="19"/>
          <w:szCs w:val="19"/>
        </w:rPr>
        <w:t xml:space="preserve">who have been arbitrarily arrested </w:t>
      </w:r>
      <w:r w:rsidR="00CE4330" w:rsidRPr="005445CB">
        <w:rPr>
          <w:rFonts w:ascii="Arial" w:hAnsi="Arial" w:cs="Arial"/>
          <w:color w:val="000000"/>
          <w:sz w:val="19"/>
          <w:szCs w:val="19"/>
        </w:rPr>
        <w:t xml:space="preserve">unless they are to be charged with a recognizable criminal offence, in line with international law and standards; </w:t>
      </w:r>
    </w:p>
    <w:p w:rsidR="00574FE1" w:rsidRPr="005445CB" w:rsidRDefault="00CE4330" w:rsidP="00B5625F">
      <w:pPr>
        <w:numPr>
          <w:ilvl w:val="0"/>
          <w:numId w:val="4"/>
        </w:numPr>
        <w:tabs>
          <w:tab w:val="clear" w:pos="284"/>
        </w:tabs>
        <w:ind w:left="720" w:hanging="720"/>
        <w:rPr>
          <w:rFonts w:ascii="Arial" w:hAnsi="Arial" w:cs="Arial"/>
          <w:sz w:val="19"/>
          <w:szCs w:val="19"/>
        </w:rPr>
      </w:pPr>
      <w:r w:rsidRPr="005445CB">
        <w:rPr>
          <w:rFonts w:ascii="Arial" w:hAnsi="Arial" w:cs="Arial"/>
          <w:color w:val="000000"/>
          <w:sz w:val="19"/>
          <w:szCs w:val="19"/>
        </w:rPr>
        <w:t>U</w:t>
      </w:r>
      <w:r w:rsidR="00574FE1" w:rsidRPr="005445CB">
        <w:rPr>
          <w:rFonts w:ascii="Arial" w:hAnsi="Arial" w:cs="Arial"/>
          <w:color w:val="000000"/>
          <w:sz w:val="19"/>
          <w:szCs w:val="19"/>
        </w:rPr>
        <w:t xml:space="preserve">phold the Supreme Court decision to release </w:t>
      </w:r>
      <w:r w:rsidR="00E218E8" w:rsidRPr="005445CB">
        <w:rPr>
          <w:rFonts w:ascii="Arial" w:hAnsi="Arial" w:cs="Arial"/>
          <w:color w:val="000000"/>
          <w:sz w:val="19"/>
          <w:szCs w:val="19"/>
        </w:rPr>
        <w:t>and re-try members of the political opposition</w:t>
      </w:r>
      <w:r w:rsidR="00574FE1" w:rsidRPr="005445CB">
        <w:rPr>
          <w:rFonts w:ascii="Arial" w:hAnsi="Arial" w:cs="Arial"/>
          <w:color w:val="000000"/>
          <w:sz w:val="19"/>
          <w:szCs w:val="19"/>
        </w:rPr>
        <w:t>;</w:t>
      </w:r>
    </w:p>
    <w:p w:rsidR="00895C70" w:rsidRPr="005445CB" w:rsidRDefault="00CE4330" w:rsidP="00B5625F">
      <w:pPr>
        <w:numPr>
          <w:ilvl w:val="0"/>
          <w:numId w:val="3"/>
        </w:numPr>
        <w:ind w:left="720" w:hanging="720"/>
        <w:rPr>
          <w:rFonts w:ascii="Arial" w:hAnsi="Arial" w:cs="Arial"/>
          <w:color w:val="000000"/>
          <w:sz w:val="19"/>
          <w:szCs w:val="19"/>
        </w:rPr>
      </w:pPr>
      <w:r w:rsidRPr="005445CB">
        <w:rPr>
          <w:rFonts w:ascii="Arial" w:hAnsi="Arial" w:cs="Arial"/>
          <w:color w:val="000000"/>
          <w:sz w:val="19"/>
          <w:szCs w:val="19"/>
        </w:rPr>
        <w:t xml:space="preserve">        </w:t>
      </w:r>
      <w:r w:rsidR="001D6EED" w:rsidRPr="005445CB">
        <w:rPr>
          <w:rFonts w:ascii="Arial" w:hAnsi="Arial" w:cs="Arial"/>
          <w:color w:val="000000"/>
          <w:sz w:val="19"/>
          <w:szCs w:val="19"/>
        </w:rPr>
        <w:t>E</w:t>
      </w:r>
      <w:r w:rsidR="005C36AB" w:rsidRPr="005445CB">
        <w:rPr>
          <w:rFonts w:ascii="Arial" w:hAnsi="Arial" w:cs="Arial"/>
          <w:color w:val="000000"/>
          <w:sz w:val="19"/>
          <w:szCs w:val="19"/>
        </w:rPr>
        <w:t xml:space="preserve">nsure that activists, human rights defenders, journalists, academics and members of the political opposition are able to peacefully exercise their </w:t>
      </w:r>
      <w:r w:rsidRPr="005445CB">
        <w:rPr>
          <w:rFonts w:ascii="Arial" w:hAnsi="Arial" w:cs="Arial"/>
          <w:color w:val="000000"/>
          <w:sz w:val="19"/>
          <w:szCs w:val="19"/>
        </w:rPr>
        <w:t xml:space="preserve">human </w:t>
      </w:r>
      <w:r w:rsidR="005C36AB" w:rsidRPr="005445CB">
        <w:rPr>
          <w:rFonts w:ascii="Arial" w:hAnsi="Arial" w:cs="Arial"/>
          <w:color w:val="000000"/>
          <w:sz w:val="19"/>
          <w:szCs w:val="19"/>
        </w:rPr>
        <w:t xml:space="preserve">rights </w:t>
      </w:r>
      <w:r w:rsidRPr="005445CB">
        <w:rPr>
          <w:rFonts w:ascii="Arial" w:hAnsi="Arial" w:cs="Arial"/>
          <w:color w:val="000000"/>
          <w:sz w:val="19"/>
          <w:szCs w:val="19"/>
        </w:rPr>
        <w:t>without fear of punishment, reprisal or intimidation</w:t>
      </w:r>
      <w:r w:rsidR="00895C70" w:rsidRPr="005445CB">
        <w:rPr>
          <w:rFonts w:ascii="Arial" w:hAnsi="Arial" w:cs="Arial"/>
          <w:color w:val="000000"/>
          <w:sz w:val="19"/>
          <w:szCs w:val="19"/>
        </w:rPr>
        <w:t>.</w:t>
      </w:r>
    </w:p>
    <w:p w:rsidR="005C36AB" w:rsidRPr="005445CB" w:rsidRDefault="005C36AB" w:rsidP="00B5625F">
      <w:pPr>
        <w:ind w:left="720"/>
        <w:rPr>
          <w:rFonts w:ascii="Arial" w:hAnsi="Arial" w:cs="Arial"/>
          <w:color w:val="000000"/>
          <w:sz w:val="19"/>
          <w:szCs w:val="19"/>
          <w:lang w:val="it-IT"/>
        </w:rPr>
      </w:pPr>
    </w:p>
    <w:p w:rsidR="000F5EB5" w:rsidRPr="005445CB" w:rsidRDefault="00B5625F" w:rsidP="00B5625F">
      <w:pPr>
        <w:pStyle w:val="AITableHeading"/>
        <w:tabs>
          <w:tab w:val="clear" w:pos="567"/>
        </w:tabs>
        <w:rPr>
          <w:rFonts w:cs="Arial"/>
          <w:sz w:val="19"/>
          <w:szCs w:val="19"/>
        </w:rPr>
      </w:pPr>
      <w:r w:rsidRPr="005445CB">
        <w:rPr>
          <w:sz w:val="19"/>
          <w:szCs w:val="19"/>
        </w:rPr>
        <w:t>Conta</w:t>
      </w:r>
      <w:r w:rsidRPr="005445CB">
        <w:rPr>
          <w:sz w:val="19"/>
          <w:szCs w:val="19"/>
        </w:rPr>
        <w:t>ct these two officials before 21</w:t>
      </w:r>
      <w:r w:rsidRPr="005445CB">
        <w:rPr>
          <w:sz w:val="19"/>
          <w:szCs w:val="19"/>
        </w:rPr>
        <w:t xml:space="preserve"> March, 2018</w:t>
      </w:r>
      <w:r w:rsidR="000F5EB5" w:rsidRPr="005445CB">
        <w:rPr>
          <w:rFonts w:cs="Arial"/>
          <w:sz w:val="19"/>
          <w:szCs w:val="19"/>
        </w:rPr>
        <w:t>:</w:t>
      </w:r>
    </w:p>
    <w:p w:rsidR="000F5EB5" w:rsidRPr="00617302" w:rsidRDefault="000F5EB5" w:rsidP="00B5625F">
      <w:pPr>
        <w:pStyle w:val="AIAddressText"/>
        <w:tabs>
          <w:tab w:val="clear" w:pos="567"/>
        </w:tabs>
        <w:spacing w:line="240" w:lineRule="auto"/>
        <w:rPr>
          <w:rFonts w:cs="Arial"/>
          <w:sz w:val="16"/>
          <w:szCs w:val="16"/>
        </w:rPr>
        <w:sectPr w:rsidR="000F5EB5" w:rsidRPr="00617302" w:rsidSect="00B5625F">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A20CA1" w:rsidRDefault="00FF6AF6" w:rsidP="00B5625F">
      <w:pPr>
        <w:pStyle w:val="AIAddressText"/>
        <w:tabs>
          <w:tab w:val="clear" w:pos="567"/>
        </w:tabs>
        <w:spacing w:line="240" w:lineRule="auto"/>
        <w:rPr>
          <w:rFonts w:cs="Arial"/>
          <w:sz w:val="16"/>
          <w:szCs w:val="16"/>
          <w:u w:val="single"/>
        </w:rPr>
      </w:pPr>
      <w:r>
        <w:rPr>
          <w:rFonts w:cs="Arial"/>
          <w:sz w:val="16"/>
          <w:szCs w:val="16"/>
          <w:u w:val="single"/>
        </w:rPr>
        <w:t>Major General Ahmed Shiyam</w:t>
      </w:r>
    </w:p>
    <w:p w:rsidR="00574FE1" w:rsidRDefault="00FF6AF6" w:rsidP="00B5625F">
      <w:pPr>
        <w:pStyle w:val="AIAddressText"/>
        <w:spacing w:line="240" w:lineRule="auto"/>
        <w:rPr>
          <w:rFonts w:cs="Arial"/>
          <w:sz w:val="16"/>
          <w:szCs w:val="16"/>
        </w:rPr>
      </w:pPr>
      <w:r>
        <w:rPr>
          <w:rFonts w:cs="Arial"/>
          <w:sz w:val="16"/>
          <w:szCs w:val="16"/>
        </w:rPr>
        <w:t>Chief of Defence Force</w:t>
      </w:r>
    </w:p>
    <w:p w:rsidR="00FF6AF6" w:rsidRPr="00A20CA1" w:rsidRDefault="00FF6AF6" w:rsidP="00B5625F">
      <w:pPr>
        <w:pStyle w:val="AIAddressText"/>
        <w:spacing w:line="240" w:lineRule="auto"/>
        <w:rPr>
          <w:rFonts w:cs="Arial"/>
          <w:sz w:val="16"/>
          <w:szCs w:val="16"/>
        </w:rPr>
      </w:pPr>
      <w:r>
        <w:rPr>
          <w:rFonts w:cs="Arial"/>
          <w:sz w:val="16"/>
          <w:szCs w:val="16"/>
        </w:rPr>
        <w:t>Maldives National Defence Force</w:t>
      </w:r>
    </w:p>
    <w:p w:rsidR="001E295F" w:rsidRDefault="00FF6AF6" w:rsidP="00B5625F">
      <w:pPr>
        <w:pStyle w:val="AIAddressText"/>
        <w:tabs>
          <w:tab w:val="clear" w:pos="567"/>
        </w:tabs>
        <w:spacing w:line="240" w:lineRule="auto"/>
        <w:rPr>
          <w:rFonts w:cs="Arial"/>
          <w:color w:val="000000"/>
          <w:sz w:val="16"/>
          <w:szCs w:val="16"/>
        </w:rPr>
      </w:pPr>
      <w:r w:rsidRPr="00A20CA1">
        <w:rPr>
          <w:rFonts w:cs="Arial"/>
          <w:color w:val="000000"/>
          <w:sz w:val="16"/>
          <w:szCs w:val="16"/>
        </w:rPr>
        <w:t>Ameeruahumadhu magu</w:t>
      </w:r>
      <w:r w:rsidR="00481FDC">
        <w:rPr>
          <w:rFonts w:cs="Arial"/>
          <w:color w:val="000000"/>
          <w:sz w:val="16"/>
          <w:szCs w:val="16"/>
        </w:rPr>
        <w:t xml:space="preserve">, </w:t>
      </w:r>
      <w:r w:rsidR="001E295F">
        <w:rPr>
          <w:rFonts w:cs="Arial"/>
          <w:color w:val="000000"/>
          <w:sz w:val="16"/>
          <w:szCs w:val="16"/>
        </w:rPr>
        <w:t>Malé</w:t>
      </w:r>
    </w:p>
    <w:p w:rsidR="00FF6AF6" w:rsidRPr="005445CB" w:rsidRDefault="00FF6AF6" w:rsidP="00B5625F">
      <w:pPr>
        <w:pStyle w:val="AIAddressText"/>
        <w:spacing w:line="240" w:lineRule="auto"/>
        <w:rPr>
          <w:rFonts w:cs="Arial"/>
          <w:sz w:val="16"/>
          <w:szCs w:val="16"/>
        </w:rPr>
      </w:pPr>
      <w:r w:rsidRPr="005445CB">
        <w:rPr>
          <w:rFonts w:cs="Arial"/>
          <w:sz w:val="16"/>
          <w:szCs w:val="16"/>
        </w:rPr>
        <w:t>Republic of Maldives</w:t>
      </w:r>
    </w:p>
    <w:p w:rsidR="00FF6AF6" w:rsidRPr="005445CB" w:rsidRDefault="00FF6AF6" w:rsidP="00B5625F">
      <w:pPr>
        <w:pStyle w:val="AIAddressText"/>
        <w:tabs>
          <w:tab w:val="clear" w:pos="567"/>
        </w:tabs>
        <w:spacing w:line="240" w:lineRule="auto"/>
        <w:rPr>
          <w:rFonts w:cs="Arial"/>
          <w:sz w:val="16"/>
          <w:szCs w:val="16"/>
        </w:rPr>
      </w:pPr>
      <w:r w:rsidRPr="005445CB">
        <w:rPr>
          <w:rFonts w:cs="Arial"/>
          <w:sz w:val="16"/>
          <w:szCs w:val="16"/>
        </w:rPr>
        <w:t>Fax: +960 3325525</w:t>
      </w:r>
      <w:bookmarkStart w:id="0" w:name="_GoBack"/>
      <w:bookmarkEnd w:id="0"/>
    </w:p>
    <w:p w:rsidR="00FF6AF6" w:rsidRPr="005445CB" w:rsidRDefault="00FF6AF6" w:rsidP="00B5625F">
      <w:pPr>
        <w:pStyle w:val="AIAddressText"/>
        <w:tabs>
          <w:tab w:val="clear" w:pos="567"/>
        </w:tabs>
        <w:spacing w:line="240" w:lineRule="auto"/>
        <w:rPr>
          <w:rFonts w:cs="Arial"/>
          <w:sz w:val="16"/>
          <w:szCs w:val="16"/>
          <w:shd w:val="clear" w:color="auto" w:fill="FFFFFF"/>
        </w:rPr>
      </w:pPr>
      <w:r w:rsidRPr="005445CB">
        <w:rPr>
          <w:rFonts w:cs="Arial"/>
          <w:sz w:val="16"/>
          <w:szCs w:val="16"/>
        </w:rPr>
        <w:t xml:space="preserve">Email: </w:t>
      </w:r>
      <w:hyperlink r:id="rId17" w:history="1">
        <w:r w:rsidRPr="005445CB">
          <w:rPr>
            <w:rStyle w:val="Hyperlink"/>
            <w:rFonts w:cs="Arial"/>
            <w:color w:val="auto"/>
            <w:sz w:val="16"/>
            <w:szCs w:val="16"/>
          </w:rPr>
          <w:t>a</w:t>
        </w:r>
        <w:r w:rsidRPr="005445CB">
          <w:rPr>
            <w:rStyle w:val="Hyperlink"/>
            <w:rFonts w:cs="Arial"/>
            <w:color w:val="auto"/>
            <w:sz w:val="16"/>
            <w:szCs w:val="16"/>
            <w:shd w:val="clear" w:color="auto" w:fill="FFFFFF"/>
          </w:rPr>
          <w:t>dmin@defence.gov.mv</w:t>
        </w:r>
      </w:hyperlink>
    </w:p>
    <w:p w:rsidR="00FF6AF6" w:rsidRPr="005445CB" w:rsidRDefault="00FF6AF6" w:rsidP="00B5625F">
      <w:pPr>
        <w:pStyle w:val="AIAddressText"/>
        <w:tabs>
          <w:tab w:val="clear" w:pos="567"/>
        </w:tabs>
        <w:spacing w:line="240" w:lineRule="auto"/>
        <w:rPr>
          <w:rFonts w:cs="Arial"/>
          <w:sz w:val="16"/>
          <w:szCs w:val="16"/>
          <w:shd w:val="clear" w:color="auto" w:fill="FFFFFF"/>
        </w:rPr>
      </w:pPr>
      <w:r w:rsidRPr="005445CB">
        <w:rPr>
          <w:rFonts w:cs="Arial"/>
          <w:sz w:val="16"/>
          <w:szCs w:val="16"/>
          <w:shd w:val="clear" w:color="auto" w:fill="FFFFFF"/>
        </w:rPr>
        <w:t xml:space="preserve">Twitter: </w:t>
      </w:r>
      <w:hyperlink r:id="rId18" w:history="1">
        <w:r w:rsidRPr="005445CB">
          <w:rPr>
            <w:rStyle w:val="Hyperlink"/>
            <w:rFonts w:cs="Arial"/>
            <w:color w:val="auto"/>
            <w:sz w:val="16"/>
            <w:szCs w:val="16"/>
            <w:shd w:val="clear" w:color="auto" w:fill="FFFFFF"/>
          </w:rPr>
          <w:t>@MVDefence</w:t>
        </w:r>
      </w:hyperlink>
    </w:p>
    <w:p w:rsidR="00B5625F" w:rsidRPr="001B5C20" w:rsidRDefault="00FF6AF6" w:rsidP="004909EF">
      <w:pPr>
        <w:pStyle w:val="PlainText"/>
        <w:rPr>
          <w:rFonts w:ascii="Arial" w:hAnsi="Arial" w:cs="Arial"/>
        </w:rPr>
      </w:pPr>
      <w:r w:rsidRPr="001B5C20">
        <w:rPr>
          <w:rFonts w:ascii="Arial" w:hAnsi="Arial" w:cs="Arial"/>
          <w:b/>
          <w:sz w:val="16"/>
          <w:szCs w:val="16"/>
          <w:shd w:val="clear" w:color="auto" w:fill="FFFFFF"/>
        </w:rPr>
        <w:t>Salutation: Dear Major General</w:t>
      </w:r>
      <w:r w:rsidR="00B5625F" w:rsidRPr="001B5C20">
        <w:rPr>
          <w:rFonts w:ascii="Arial" w:hAnsi="Arial" w:cs="Arial"/>
          <w:b/>
          <w:sz w:val="16"/>
          <w:szCs w:val="16"/>
          <w:shd w:val="clear" w:color="auto" w:fill="FFFFFF"/>
        </w:rPr>
        <w:br/>
      </w:r>
    </w:p>
    <w:p w:rsidR="00B5625F" w:rsidRPr="005445CB" w:rsidRDefault="00B5625F" w:rsidP="00B5625F">
      <w:pPr>
        <w:pStyle w:val="PlainText"/>
        <w:rPr>
          <w:rFonts w:ascii="Arial" w:hAnsi="Arial" w:cs="Arial"/>
          <w:i/>
          <w:sz w:val="16"/>
          <w:szCs w:val="16"/>
        </w:rPr>
      </w:pPr>
      <w:r w:rsidRPr="005445CB">
        <w:rPr>
          <w:rFonts w:ascii="Arial" w:hAnsi="Arial" w:cs="Arial"/>
          <w:i/>
          <w:sz w:val="16"/>
          <w:szCs w:val="16"/>
        </w:rPr>
        <w:t>Maldives does not currently have an embassy to the US, please direct all correspondence to:</w:t>
      </w:r>
    </w:p>
    <w:p w:rsidR="00B5625F" w:rsidRPr="005445CB" w:rsidRDefault="00B5625F" w:rsidP="00B5625F">
      <w:pPr>
        <w:pStyle w:val="PlainText"/>
        <w:rPr>
          <w:rFonts w:ascii="Arial" w:hAnsi="Arial" w:cs="Arial"/>
          <w:sz w:val="16"/>
          <w:szCs w:val="16"/>
          <w:u w:val="single"/>
        </w:rPr>
      </w:pPr>
      <w:r w:rsidRPr="005445CB">
        <w:rPr>
          <w:rFonts w:ascii="Arial" w:hAnsi="Arial" w:cs="Arial"/>
          <w:sz w:val="16"/>
          <w:szCs w:val="16"/>
          <w:u w:val="single"/>
        </w:rPr>
        <w:t>H.E. Ambassador Ahmed Sareer, Permanent Mission of the Republic of Maldives to the United Nations</w:t>
      </w:r>
    </w:p>
    <w:p w:rsidR="00B5625F" w:rsidRPr="005445CB" w:rsidRDefault="00B5625F" w:rsidP="00B5625F">
      <w:pPr>
        <w:pStyle w:val="PlainText"/>
        <w:rPr>
          <w:rFonts w:ascii="Arial" w:hAnsi="Arial" w:cs="Arial"/>
          <w:sz w:val="16"/>
          <w:szCs w:val="16"/>
        </w:rPr>
      </w:pPr>
      <w:r w:rsidRPr="005445CB">
        <w:rPr>
          <w:rFonts w:ascii="Arial" w:hAnsi="Arial" w:cs="Arial"/>
          <w:sz w:val="16"/>
          <w:szCs w:val="16"/>
        </w:rPr>
        <w:t>800 Second Avenue, Suite 400E, New York, NY 10017</w:t>
      </w:r>
    </w:p>
    <w:p w:rsidR="00B5625F" w:rsidRPr="005445CB" w:rsidRDefault="00B5625F" w:rsidP="00B5625F">
      <w:pPr>
        <w:pStyle w:val="PlainText"/>
        <w:rPr>
          <w:rFonts w:ascii="Arial" w:hAnsi="Arial" w:cs="Arial"/>
          <w:sz w:val="16"/>
          <w:szCs w:val="16"/>
        </w:rPr>
      </w:pPr>
      <w:r w:rsidRPr="005445CB">
        <w:rPr>
          <w:rFonts w:ascii="Arial" w:hAnsi="Arial" w:cs="Arial"/>
          <w:sz w:val="16"/>
          <w:szCs w:val="16"/>
        </w:rPr>
        <w:t>Phone: 212 599 6195  I  Fax: 212 661 6405</w:t>
      </w:r>
    </w:p>
    <w:p w:rsidR="00B24C57" w:rsidRPr="005445CB" w:rsidRDefault="00B24C57" w:rsidP="00B5625F">
      <w:pPr>
        <w:pStyle w:val="PlainText"/>
        <w:rPr>
          <w:rFonts w:ascii="Arial" w:hAnsi="Arial" w:cs="Arial"/>
          <w:sz w:val="16"/>
          <w:szCs w:val="16"/>
        </w:rPr>
      </w:pPr>
      <w:r w:rsidRPr="005445CB">
        <w:rPr>
          <w:rFonts w:ascii="Arial" w:hAnsi="Arial" w:cs="Arial"/>
          <w:sz w:val="16"/>
          <w:szCs w:val="16"/>
        </w:rPr>
        <w:t xml:space="preserve">Contact form: </w:t>
      </w:r>
      <w:hyperlink r:id="rId19" w:history="1">
        <w:r w:rsidRPr="005445CB">
          <w:rPr>
            <w:rStyle w:val="Hyperlink"/>
            <w:rFonts w:ascii="Arial" w:hAnsi="Arial" w:cs="Arial"/>
            <w:color w:val="auto"/>
            <w:sz w:val="16"/>
            <w:szCs w:val="16"/>
          </w:rPr>
          <w:t>https://goo.gl/CmoXJM</w:t>
        </w:r>
      </w:hyperlink>
    </w:p>
    <w:p w:rsidR="00B5625F" w:rsidRPr="005445CB" w:rsidRDefault="00B5625F" w:rsidP="00B5625F">
      <w:pPr>
        <w:pStyle w:val="PlainText"/>
        <w:rPr>
          <w:rFonts w:ascii="Arial" w:hAnsi="Arial" w:cs="Arial"/>
          <w:b/>
          <w:sz w:val="16"/>
          <w:szCs w:val="16"/>
        </w:rPr>
      </w:pPr>
      <w:r w:rsidRPr="005445CB">
        <w:rPr>
          <w:rFonts w:ascii="Arial" w:hAnsi="Arial" w:cs="Arial"/>
          <w:b/>
          <w:sz w:val="16"/>
          <w:szCs w:val="16"/>
        </w:rPr>
        <w:t>Salutation: Dear Ambassador</w:t>
      </w:r>
    </w:p>
    <w:p w:rsidR="00B5625F" w:rsidRPr="005445CB" w:rsidRDefault="00B5625F" w:rsidP="004909EF">
      <w:pPr>
        <w:pStyle w:val="PlainText"/>
        <w:rPr>
          <w:rFonts w:ascii="Courier New" w:hAnsi="Courier New" w:cs="Courier New"/>
        </w:rPr>
      </w:pPr>
    </w:p>
    <w:p w:rsidR="00B5625F" w:rsidRPr="004909EF" w:rsidRDefault="00B5625F" w:rsidP="004909EF">
      <w:pPr>
        <w:pStyle w:val="PlainText"/>
        <w:rPr>
          <w:rFonts w:ascii="Courier New" w:hAnsi="Courier New" w:cs="Courier New"/>
        </w:rPr>
      </w:pPr>
    </w:p>
    <w:p w:rsidR="00B5625F" w:rsidRDefault="00B5625F" w:rsidP="004909EF">
      <w:pPr>
        <w:pStyle w:val="PlainText"/>
        <w:rPr>
          <w:rFonts w:ascii="Courier New" w:hAnsi="Courier New" w:cs="Courier New"/>
        </w:rPr>
        <w:sectPr w:rsidR="00B5625F" w:rsidSect="00B5625F">
          <w:type w:val="continuous"/>
          <w:pgSz w:w="12240" w:h="15840" w:code="1"/>
          <w:pgMar w:top="720" w:right="720" w:bottom="2160" w:left="720" w:header="0" w:footer="567" w:gutter="0"/>
          <w:cols w:num="2" w:space="567"/>
          <w:titlePg/>
          <w:docGrid w:linePitch="360"/>
        </w:sectPr>
      </w:pPr>
    </w:p>
    <w:p w:rsidR="005445CB" w:rsidRPr="005445CB" w:rsidRDefault="005445CB" w:rsidP="005445CB">
      <w:pPr>
        <w:autoSpaceDE w:val="0"/>
        <w:autoSpaceDN w:val="0"/>
        <w:adjustRightInd w:val="0"/>
        <w:rPr>
          <w:rFonts w:ascii="Arial" w:hAnsi="Arial" w:cs="Arial"/>
          <w:b/>
          <w:color w:val="000000"/>
          <w:sz w:val="19"/>
          <w:szCs w:val="19"/>
        </w:rPr>
      </w:pPr>
      <w:r w:rsidRPr="005445CB">
        <w:rPr>
          <w:rFonts w:ascii="Arial" w:hAnsi="Arial" w:cs="Arial"/>
          <w:b/>
          <w:color w:val="000000"/>
          <w:sz w:val="19"/>
          <w:szCs w:val="19"/>
        </w:rPr>
        <w:t xml:space="preserve">2) LET US KNOW YOU TOOK ACTION </w:t>
      </w:r>
    </w:p>
    <w:p w:rsidR="005445CB" w:rsidRPr="005445CB" w:rsidRDefault="005445CB" w:rsidP="005445CB">
      <w:pPr>
        <w:autoSpaceDE w:val="0"/>
        <w:autoSpaceDN w:val="0"/>
        <w:adjustRightInd w:val="0"/>
        <w:rPr>
          <w:rFonts w:ascii="Arial" w:hAnsi="Arial" w:cs="Arial"/>
          <w:color w:val="000000"/>
          <w:sz w:val="19"/>
          <w:szCs w:val="19"/>
        </w:rPr>
      </w:pPr>
      <w:hyperlink r:id="rId20" w:history="1">
        <w:r w:rsidRPr="005445CB">
          <w:rPr>
            <w:rStyle w:val="Hyperlink"/>
            <w:rFonts w:ascii="Arial" w:hAnsi="Arial" w:cs="Arial"/>
            <w:sz w:val="19"/>
            <w:szCs w:val="19"/>
          </w:rPr>
          <w:t>Click here</w:t>
        </w:r>
      </w:hyperlink>
      <w:r w:rsidRPr="005445CB">
        <w:rPr>
          <w:rFonts w:ascii="Arial" w:hAnsi="Arial" w:cs="Arial"/>
          <w:color w:val="000000"/>
          <w:sz w:val="19"/>
          <w:szCs w:val="19"/>
        </w:rPr>
        <w:t xml:space="preserve"> to let us know if you took action on this case! </w:t>
      </w:r>
      <w:r w:rsidRPr="005445CB">
        <w:rPr>
          <w:rFonts w:ascii="Arial" w:hAnsi="Arial" w:cs="Arial"/>
          <w:i/>
          <w:iCs/>
          <w:color w:val="000000"/>
          <w:sz w:val="19"/>
          <w:szCs w:val="19"/>
        </w:rPr>
        <w:t>This is Urgent Action 24.18</w:t>
      </w:r>
    </w:p>
    <w:p w:rsidR="005445CB" w:rsidRPr="005445CB" w:rsidRDefault="005445CB" w:rsidP="005445CB">
      <w:pPr>
        <w:rPr>
          <w:rFonts w:ascii="Arial" w:hAnsi="Arial" w:cs="Arial"/>
          <w:color w:val="000000"/>
          <w:sz w:val="19"/>
          <w:szCs w:val="19"/>
        </w:rPr>
      </w:pPr>
      <w:r w:rsidRPr="005445CB">
        <w:rPr>
          <w:rFonts w:ascii="Arial" w:hAnsi="Arial" w:cs="Arial"/>
          <w:color w:val="000000"/>
          <w:sz w:val="19"/>
          <w:szCs w:val="19"/>
        </w:rPr>
        <w:t>Here's why it is so important to report your actions: we record the actions taken on each case—letters, emails, calls and tweets—and use that information in our advocacy.</w:t>
      </w:r>
    </w:p>
    <w:p w:rsidR="00B5625F" w:rsidRDefault="00B5625F" w:rsidP="004909EF">
      <w:pPr>
        <w:pStyle w:val="PlainText"/>
        <w:rPr>
          <w:rFonts w:ascii="Courier New" w:hAnsi="Courier New" w:cs="Courier New"/>
        </w:rPr>
      </w:pPr>
    </w:p>
    <w:p w:rsidR="00FF6AF6" w:rsidRPr="00481FDC" w:rsidRDefault="00FF6AF6" w:rsidP="00B5625F">
      <w:pPr>
        <w:pStyle w:val="AIAddressText"/>
        <w:tabs>
          <w:tab w:val="clear" w:pos="567"/>
        </w:tabs>
        <w:spacing w:line="240" w:lineRule="auto"/>
        <w:rPr>
          <w:rFonts w:cs="Arial"/>
          <w:b/>
          <w:color w:val="000000"/>
          <w:sz w:val="16"/>
          <w:szCs w:val="16"/>
          <w:shd w:val="clear" w:color="auto" w:fill="FFFFFF"/>
        </w:rPr>
      </w:pPr>
    </w:p>
    <w:p w:rsidR="00B5625F" w:rsidRDefault="00B5625F" w:rsidP="00B5625F">
      <w:pPr>
        <w:pStyle w:val="AITextSmallNoLineSpacing"/>
        <w:spacing w:line="240" w:lineRule="auto"/>
        <w:rPr>
          <w:rFonts w:cs="Arial"/>
          <w:b/>
          <w:color w:val="000000"/>
        </w:rPr>
        <w:sectPr w:rsidR="00B5625F" w:rsidSect="00B5625F">
          <w:type w:val="continuous"/>
          <w:pgSz w:w="12240" w:h="15840" w:code="1"/>
          <w:pgMar w:top="720" w:right="720" w:bottom="2160" w:left="720" w:header="0" w:footer="567" w:gutter="0"/>
          <w:cols w:space="567"/>
          <w:titlePg/>
          <w:docGrid w:linePitch="360"/>
        </w:sectPr>
      </w:pPr>
    </w:p>
    <w:p w:rsidR="000F5EB5" w:rsidRPr="00617302" w:rsidRDefault="000F5EB5" w:rsidP="00B5625F">
      <w:pPr>
        <w:pStyle w:val="AIUASecondHeading"/>
        <w:spacing w:line="240" w:lineRule="auto"/>
        <w:rPr>
          <w:rFonts w:ascii="Arial" w:hAnsi="Arial" w:cs="Arial"/>
        </w:rPr>
      </w:pPr>
      <w:r w:rsidRPr="00617302">
        <w:rPr>
          <w:rFonts w:ascii="Arial" w:hAnsi="Arial" w:cs="Arial"/>
        </w:rPr>
        <w:br w:type="page"/>
      </w:r>
      <w:r w:rsidRPr="00617302">
        <w:rPr>
          <w:rFonts w:ascii="Arial" w:hAnsi="Arial" w:cs="Arial"/>
        </w:rPr>
        <w:lastRenderedPageBreak/>
        <w:t>URGENT ACTION</w:t>
      </w:r>
    </w:p>
    <w:p w:rsidR="00617302" w:rsidRPr="00617302" w:rsidRDefault="00617302" w:rsidP="00B5625F">
      <w:pPr>
        <w:rPr>
          <w:rStyle w:val="AIHeadline"/>
          <w:rFonts w:cs="Arial"/>
          <w:sz w:val="33"/>
          <w:szCs w:val="33"/>
        </w:rPr>
      </w:pPr>
      <w:r w:rsidRPr="00617302">
        <w:rPr>
          <w:rStyle w:val="AIHeadline"/>
          <w:rFonts w:cs="Arial"/>
          <w:sz w:val="33"/>
          <w:szCs w:val="33"/>
        </w:rPr>
        <w:t>Arbit</w:t>
      </w:r>
      <w:r w:rsidR="00481FDC">
        <w:rPr>
          <w:rStyle w:val="AIHeadline"/>
          <w:rFonts w:cs="Arial"/>
          <w:sz w:val="33"/>
          <w:szCs w:val="33"/>
        </w:rPr>
        <w:t>R</w:t>
      </w:r>
      <w:r w:rsidRPr="00617302">
        <w:rPr>
          <w:rStyle w:val="AIHeadline"/>
          <w:rFonts w:cs="Arial"/>
          <w:sz w:val="33"/>
          <w:szCs w:val="33"/>
        </w:rPr>
        <w:t xml:space="preserve">ary arrests </w:t>
      </w:r>
      <w:r w:rsidR="00481FDC">
        <w:rPr>
          <w:rStyle w:val="AIHeadline"/>
          <w:rFonts w:cs="Arial"/>
          <w:sz w:val="33"/>
          <w:szCs w:val="33"/>
        </w:rPr>
        <w:t>FOLLOWING</w:t>
      </w:r>
      <w:r w:rsidRPr="00617302">
        <w:rPr>
          <w:rStyle w:val="AIHeadline"/>
          <w:rFonts w:cs="Arial"/>
          <w:sz w:val="33"/>
          <w:szCs w:val="33"/>
        </w:rPr>
        <w:t xml:space="preserve"> state of emergency </w:t>
      </w:r>
    </w:p>
    <w:p w:rsidR="000F5EB5" w:rsidRPr="00617302" w:rsidRDefault="000F5EB5" w:rsidP="00B5625F">
      <w:pPr>
        <w:pStyle w:val="Heading2"/>
        <w:spacing w:before="120" w:after="120" w:line="240" w:lineRule="auto"/>
        <w:rPr>
          <w:rFonts w:ascii="Arial" w:hAnsi="Arial" w:cs="Arial"/>
        </w:rPr>
      </w:pPr>
      <w:r w:rsidRPr="00617302">
        <w:rPr>
          <w:rFonts w:ascii="Arial" w:hAnsi="Arial" w:cs="Arial"/>
        </w:rPr>
        <w:t>ADditional Information</w:t>
      </w:r>
    </w:p>
    <w:p w:rsidR="00C005E6" w:rsidRPr="00617302" w:rsidRDefault="00C005E6" w:rsidP="00B5625F">
      <w:pPr>
        <w:spacing w:after="240"/>
        <w:rPr>
          <w:rFonts w:ascii="Arial" w:hAnsi="Arial" w:cs="Arial"/>
          <w:color w:val="000000"/>
          <w:sz w:val="18"/>
          <w:szCs w:val="18"/>
          <w:lang w:val="en-US" w:eastAsia="en-US"/>
        </w:rPr>
      </w:pPr>
      <w:r w:rsidRPr="00617302">
        <w:rPr>
          <w:rFonts w:ascii="Arial" w:hAnsi="Arial" w:cs="Arial"/>
          <w:color w:val="000000"/>
          <w:sz w:val="18"/>
          <w:szCs w:val="18"/>
          <w:lang w:val="en-US" w:eastAsia="en-US"/>
        </w:rPr>
        <w:t xml:space="preserve">Ever since President Abdulla Yameen came to power in 2013, the Maldives has seen an unrelenting wave of repression. The most </w:t>
      </w:r>
      <w:r w:rsidR="008401C2">
        <w:rPr>
          <w:rFonts w:ascii="Arial" w:hAnsi="Arial" w:cs="Arial"/>
          <w:color w:val="000000"/>
          <w:sz w:val="18"/>
          <w:szCs w:val="18"/>
          <w:lang w:val="en-US" w:eastAsia="en-US"/>
        </w:rPr>
        <w:t xml:space="preserve">prominent </w:t>
      </w:r>
      <w:r w:rsidRPr="00617302">
        <w:rPr>
          <w:rFonts w:ascii="Arial" w:hAnsi="Arial" w:cs="Arial"/>
          <w:color w:val="000000"/>
          <w:sz w:val="18"/>
          <w:szCs w:val="18"/>
          <w:lang w:val="en-US" w:eastAsia="en-US"/>
        </w:rPr>
        <w:t>victim has been former President Mohamed Nasheed, who was convicted in March 2015 to 13 years in prison on ‘terrorism’ charges that flowed from a deeply flawed and politically-motivated trial. Nasheed is now in exile in Colombo, Sri Lanka, but other members of the political opposition are still languishing behind bars on the Indian Ocean island nation.</w:t>
      </w:r>
    </w:p>
    <w:p w:rsidR="00C005E6" w:rsidRPr="00617302" w:rsidRDefault="008401C2" w:rsidP="00B5625F">
      <w:pPr>
        <w:spacing w:after="240"/>
        <w:rPr>
          <w:rFonts w:ascii="Arial" w:hAnsi="Arial" w:cs="Arial"/>
          <w:color w:val="000000"/>
          <w:sz w:val="18"/>
          <w:szCs w:val="18"/>
          <w:lang w:val="en-US" w:eastAsia="en-US"/>
        </w:rPr>
      </w:pPr>
      <w:r>
        <w:rPr>
          <w:rFonts w:ascii="Arial" w:hAnsi="Arial" w:cs="Arial"/>
          <w:color w:val="000000"/>
          <w:sz w:val="18"/>
          <w:szCs w:val="18"/>
          <w:lang w:val="en-US" w:eastAsia="en-US"/>
        </w:rPr>
        <w:t>P</w:t>
      </w:r>
      <w:r w:rsidR="00C005E6" w:rsidRPr="00617302">
        <w:rPr>
          <w:rFonts w:ascii="Arial" w:hAnsi="Arial" w:cs="Arial"/>
          <w:color w:val="000000"/>
          <w:sz w:val="18"/>
          <w:szCs w:val="18"/>
          <w:lang w:val="en-US" w:eastAsia="en-US"/>
        </w:rPr>
        <w:t>olitical repression in the Maldives has gone little noticed in the international community. Drawing comfort from the fact that touris</w:t>
      </w:r>
      <w:r w:rsidR="00A20CA1">
        <w:rPr>
          <w:rFonts w:ascii="Arial" w:hAnsi="Arial" w:cs="Arial"/>
          <w:color w:val="000000"/>
          <w:sz w:val="18"/>
          <w:szCs w:val="18"/>
          <w:lang w:val="en-US" w:eastAsia="en-US"/>
        </w:rPr>
        <w:t>m has been unaffected</w:t>
      </w:r>
      <w:r w:rsidR="00C005E6" w:rsidRPr="00617302">
        <w:rPr>
          <w:rFonts w:ascii="Arial" w:hAnsi="Arial" w:cs="Arial"/>
          <w:color w:val="000000"/>
          <w:sz w:val="18"/>
          <w:szCs w:val="18"/>
          <w:lang w:val="en-US" w:eastAsia="en-US"/>
        </w:rPr>
        <w:t xml:space="preserve">, the government has proceeded to entrench itself by choking dissent, convicting members of the opposition </w:t>
      </w:r>
      <w:r w:rsidR="00A20CA1">
        <w:rPr>
          <w:rFonts w:ascii="Arial" w:hAnsi="Arial" w:cs="Arial"/>
          <w:color w:val="000000"/>
          <w:sz w:val="18"/>
          <w:szCs w:val="18"/>
          <w:lang w:val="en-US" w:eastAsia="en-US"/>
        </w:rPr>
        <w:t>in trials that are suspected to be politically-motivated and do not meet international standards</w:t>
      </w:r>
      <w:r w:rsidR="00C005E6" w:rsidRPr="00617302">
        <w:rPr>
          <w:rFonts w:ascii="Arial" w:hAnsi="Arial" w:cs="Arial"/>
          <w:color w:val="000000"/>
          <w:sz w:val="18"/>
          <w:szCs w:val="18"/>
          <w:lang w:val="en-US" w:eastAsia="en-US"/>
        </w:rPr>
        <w:t>.</w:t>
      </w:r>
    </w:p>
    <w:p w:rsidR="00C005E6" w:rsidRPr="00617302" w:rsidRDefault="00C005E6" w:rsidP="00B5625F">
      <w:pPr>
        <w:spacing w:after="240"/>
        <w:rPr>
          <w:rFonts w:ascii="Arial" w:hAnsi="Arial" w:cs="Arial"/>
          <w:color w:val="000000"/>
          <w:sz w:val="18"/>
          <w:szCs w:val="18"/>
          <w:lang w:val="en-US" w:eastAsia="en-US"/>
        </w:rPr>
      </w:pPr>
      <w:r w:rsidRPr="00617302">
        <w:rPr>
          <w:rFonts w:ascii="Arial" w:hAnsi="Arial" w:cs="Arial"/>
          <w:color w:val="000000"/>
          <w:sz w:val="18"/>
          <w:szCs w:val="18"/>
          <w:lang w:val="en-US" w:eastAsia="en-US"/>
        </w:rPr>
        <w:t xml:space="preserve">In October 2016, stung by criticism of its human rights record, the Maldivian government said that it had decided to “leave” the Commonwealth. In March 2017, there was a crackdown on protests on one of the Maldives’ atolls ahead of a visit by Saudi Arabian King Salman bin Abdul Aziz Al-Saud. Against the backdrop of hostility towards journalists and activists, the horrific April 2017 killing of the popular blogger Yameen Rasheed </w:t>
      </w:r>
      <w:r w:rsidR="00895C70">
        <w:rPr>
          <w:rFonts w:ascii="Arial" w:hAnsi="Arial" w:cs="Arial"/>
          <w:color w:val="000000"/>
          <w:sz w:val="18"/>
          <w:szCs w:val="18"/>
          <w:lang w:val="en-US" w:eastAsia="en-US"/>
        </w:rPr>
        <w:t>was not effectively investigated and the perpetrators were not brought to justice</w:t>
      </w:r>
      <w:r w:rsidRPr="00617302">
        <w:rPr>
          <w:rFonts w:ascii="Arial" w:hAnsi="Arial" w:cs="Arial"/>
          <w:color w:val="000000"/>
          <w:sz w:val="18"/>
          <w:szCs w:val="18"/>
          <w:lang w:val="en-US" w:eastAsia="en-US"/>
        </w:rPr>
        <w:t xml:space="preserve">. </w:t>
      </w:r>
    </w:p>
    <w:p w:rsidR="00C005E6" w:rsidRPr="00617302" w:rsidRDefault="00A20CA1" w:rsidP="00B5625F">
      <w:pPr>
        <w:spacing w:after="240"/>
        <w:rPr>
          <w:rFonts w:ascii="Arial" w:hAnsi="Arial" w:cs="Arial"/>
          <w:color w:val="000000"/>
          <w:sz w:val="18"/>
          <w:szCs w:val="18"/>
          <w:lang w:val="en-US" w:eastAsia="en-US"/>
        </w:rPr>
      </w:pPr>
      <w:r>
        <w:rPr>
          <w:rFonts w:ascii="Arial" w:hAnsi="Arial" w:cs="Arial"/>
          <w:color w:val="000000"/>
          <w:sz w:val="18"/>
          <w:szCs w:val="18"/>
          <w:lang w:val="en-US" w:eastAsia="en-US"/>
        </w:rPr>
        <w:t xml:space="preserve">Since </w:t>
      </w:r>
      <w:r w:rsidR="00C005E6" w:rsidRPr="00617302">
        <w:rPr>
          <w:rFonts w:ascii="Arial" w:hAnsi="Arial" w:cs="Arial"/>
          <w:color w:val="000000"/>
          <w:sz w:val="18"/>
          <w:szCs w:val="18"/>
          <w:lang w:val="en-US" w:eastAsia="en-US"/>
        </w:rPr>
        <w:t xml:space="preserve">June 2016, the Maldives has repeatedly announced plans to resume executions after more than 60 years, starting with three people convicted of murder in cases where there are serious fair trial concerns. And in September 2017, more than 50 lawyers were suspended from practicing in all courts, in what appeared to be a punitive response to a petition the lawyers were trying to submit, outlining serious concerns regarding the judiciary. At a stroke, a third of all lawyers, </w:t>
      </w:r>
      <w:r w:rsidR="008401C2">
        <w:rPr>
          <w:rFonts w:ascii="Arial" w:hAnsi="Arial" w:cs="Arial"/>
          <w:color w:val="000000"/>
          <w:sz w:val="18"/>
          <w:szCs w:val="18"/>
          <w:lang w:val="en-US" w:eastAsia="en-US"/>
        </w:rPr>
        <w:t xml:space="preserve">including </w:t>
      </w:r>
      <w:r w:rsidR="00C005E6" w:rsidRPr="00617302">
        <w:rPr>
          <w:rFonts w:ascii="Arial" w:hAnsi="Arial" w:cs="Arial"/>
          <w:color w:val="000000"/>
          <w:sz w:val="18"/>
          <w:szCs w:val="18"/>
          <w:lang w:val="en-US" w:eastAsia="en-US"/>
        </w:rPr>
        <w:t>half of all criminal lawyers and all human rights lawyers</w:t>
      </w:r>
      <w:r w:rsidR="008401C2">
        <w:rPr>
          <w:rFonts w:ascii="Arial" w:hAnsi="Arial" w:cs="Arial"/>
          <w:color w:val="000000"/>
          <w:sz w:val="18"/>
          <w:szCs w:val="18"/>
          <w:lang w:val="en-US" w:eastAsia="en-US"/>
        </w:rPr>
        <w:t>,</w:t>
      </w:r>
      <w:r w:rsidR="00C005E6" w:rsidRPr="00617302">
        <w:rPr>
          <w:rFonts w:ascii="Arial" w:hAnsi="Arial" w:cs="Arial"/>
          <w:color w:val="000000"/>
          <w:sz w:val="18"/>
          <w:szCs w:val="18"/>
          <w:lang w:val="en-US" w:eastAsia="en-US"/>
        </w:rPr>
        <w:t xml:space="preserve"> were barred from practicing.</w:t>
      </w:r>
    </w:p>
    <w:p w:rsidR="004722DB" w:rsidRPr="00481FDC" w:rsidRDefault="00B83638" w:rsidP="00B5625F">
      <w:pPr>
        <w:rPr>
          <w:rFonts w:ascii="Arial" w:hAnsi="Arial" w:cs="Arial"/>
          <w:color w:val="000000"/>
          <w:sz w:val="16"/>
          <w:szCs w:val="18"/>
          <w:lang w:val="en-US" w:eastAsia="en-US"/>
        </w:rPr>
      </w:pPr>
      <w:r w:rsidRPr="00481FDC">
        <w:rPr>
          <w:rFonts w:ascii="Arial" w:hAnsi="Arial" w:cs="Arial"/>
          <w:color w:val="000000"/>
          <w:sz w:val="16"/>
          <w:szCs w:val="18"/>
          <w:lang w:val="en-US" w:eastAsia="en-US"/>
        </w:rPr>
        <w:t xml:space="preserve">Name: </w:t>
      </w:r>
      <w:r w:rsidR="00114A4E" w:rsidRPr="00481FDC">
        <w:rPr>
          <w:rFonts w:ascii="Arial" w:hAnsi="Arial" w:cs="Arial"/>
          <w:color w:val="000000"/>
          <w:sz w:val="16"/>
          <w:szCs w:val="18"/>
          <w:lang w:val="en-US" w:eastAsia="en-US"/>
        </w:rPr>
        <w:t>Chief Justice Abdulla Saeed, Justice Ali Hameed, Maumoon Abdul Gayoom, Mohamed Nadheem, and Hassan Saeed.</w:t>
      </w:r>
    </w:p>
    <w:p w:rsidR="005C36AB" w:rsidRPr="00481FDC" w:rsidRDefault="005C36AB" w:rsidP="00B5625F">
      <w:pPr>
        <w:rPr>
          <w:rFonts w:ascii="Arial" w:hAnsi="Arial" w:cs="Arial"/>
          <w:color w:val="000000"/>
          <w:sz w:val="16"/>
          <w:szCs w:val="18"/>
          <w:lang w:val="en-US" w:eastAsia="en-US"/>
        </w:rPr>
      </w:pPr>
      <w:r w:rsidRPr="00481FDC">
        <w:rPr>
          <w:rFonts w:ascii="Arial" w:hAnsi="Arial" w:cs="Arial"/>
          <w:color w:val="000000"/>
          <w:sz w:val="16"/>
          <w:szCs w:val="18"/>
          <w:lang w:val="en-US" w:eastAsia="en-US"/>
        </w:rPr>
        <w:t>Gender: m</w:t>
      </w:r>
    </w:p>
    <w:p w:rsidR="005C36AB" w:rsidRPr="00617302" w:rsidRDefault="005C36AB" w:rsidP="00B5625F">
      <w:pPr>
        <w:rPr>
          <w:rFonts w:ascii="Arial" w:hAnsi="Arial" w:cs="Arial"/>
        </w:rPr>
      </w:pPr>
    </w:p>
    <w:p w:rsidR="005C36AB" w:rsidRPr="00617302" w:rsidRDefault="005C36AB" w:rsidP="00B5625F">
      <w:pPr>
        <w:pStyle w:val="AITextSmallNoLineSpacing"/>
        <w:spacing w:line="240" w:lineRule="auto"/>
        <w:rPr>
          <w:rStyle w:val="StyleAIBodytextAsianSimSunChar"/>
          <w:rFonts w:cs="Arial"/>
          <w:sz w:val="18"/>
          <w:szCs w:val="18"/>
        </w:rPr>
        <w:sectPr w:rsidR="005C36AB" w:rsidRPr="00617302" w:rsidSect="00B5625F">
          <w:footerReference w:type="default" r:id="rId21"/>
          <w:type w:val="continuous"/>
          <w:pgSz w:w="12240" w:h="15840" w:code="1"/>
          <w:pgMar w:top="720" w:right="720" w:bottom="2160" w:left="720" w:header="0" w:footer="567" w:gutter="0"/>
          <w:cols w:space="567"/>
          <w:titlePg/>
          <w:docGrid w:linePitch="360"/>
        </w:sectPr>
      </w:pPr>
    </w:p>
    <w:p w:rsidR="000F5EB5" w:rsidRPr="00617302" w:rsidRDefault="000F5EB5" w:rsidP="00B5625F">
      <w:pPr>
        <w:pStyle w:val="AITextSmallNoLineSpacing"/>
        <w:spacing w:line="240" w:lineRule="auto"/>
        <w:jc w:val="right"/>
        <w:rPr>
          <w:rFonts w:cs="Arial"/>
          <w:sz w:val="18"/>
        </w:rPr>
      </w:pPr>
    </w:p>
    <w:p w:rsidR="000F5EB5" w:rsidRPr="00617302" w:rsidRDefault="000F5EB5" w:rsidP="00B5625F">
      <w:pPr>
        <w:pStyle w:val="AITextSmallNoLineSpacing"/>
        <w:spacing w:line="240" w:lineRule="auto"/>
        <w:jc w:val="right"/>
        <w:rPr>
          <w:rFonts w:cs="Arial"/>
          <w:sz w:val="18"/>
        </w:rPr>
      </w:pPr>
    </w:p>
    <w:p w:rsidR="004722DB" w:rsidRPr="00817483" w:rsidRDefault="004722DB" w:rsidP="00B5625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24/18 Index: </w:t>
      </w:r>
      <w:r w:rsidRPr="004722DB">
        <w:rPr>
          <w:rFonts w:ascii="Amnesty Trade Gothic" w:hAnsi="Amnesty Trade Gothic"/>
          <w:sz w:val="16"/>
          <w:szCs w:val="16"/>
        </w:rPr>
        <w:t>ASA 29/7838/2018</w:t>
      </w:r>
      <w:r w:rsidR="00481FDC">
        <w:rPr>
          <w:rFonts w:ascii="Amnesty Trade Gothic" w:hAnsi="Amnesty Trade Gothic"/>
          <w:sz w:val="16"/>
          <w:szCs w:val="16"/>
        </w:rPr>
        <w:t xml:space="preserve"> Issue Date: 7</w:t>
      </w:r>
      <w:r>
        <w:rPr>
          <w:rFonts w:ascii="Amnesty Trade Gothic" w:hAnsi="Amnesty Trade Gothic"/>
          <w:sz w:val="16"/>
          <w:szCs w:val="16"/>
        </w:rPr>
        <w:t xml:space="preserve"> February 2018</w:t>
      </w:r>
    </w:p>
    <w:p w:rsidR="00B76E54" w:rsidRPr="00617302" w:rsidRDefault="00B76E54" w:rsidP="00B5625F">
      <w:pPr>
        <w:rPr>
          <w:rFonts w:ascii="Arial" w:hAnsi="Arial" w:cs="Arial"/>
          <w:sz w:val="16"/>
          <w:szCs w:val="16"/>
        </w:rPr>
      </w:pPr>
    </w:p>
    <w:sectPr w:rsidR="00B76E54" w:rsidRPr="00617302" w:rsidSect="00B5625F">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AE" w:rsidRDefault="00435FAE">
      <w:r>
        <w:separator/>
      </w:r>
    </w:p>
  </w:endnote>
  <w:endnote w:type="continuationSeparator" w:id="0">
    <w:p w:rsidR="00435FAE" w:rsidRDefault="0043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CB" w:rsidRPr="00D158C3" w:rsidRDefault="005445CB" w:rsidP="005445C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445CB" w:rsidRPr="00D158C3" w:rsidRDefault="005445CB" w:rsidP="005445CB">
    <w:pPr>
      <w:jc w:val="center"/>
      <w:rPr>
        <w:rFonts w:ascii="Arial" w:hAnsi="Arial" w:cs="Arial"/>
        <w:sz w:val="16"/>
        <w:szCs w:val="16"/>
      </w:rPr>
    </w:pPr>
    <w:r w:rsidRPr="00D158C3">
      <w:rPr>
        <w:rFonts w:ascii="Arial" w:hAnsi="Arial" w:cs="Arial"/>
        <w:sz w:val="16"/>
        <w:szCs w:val="16"/>
      </w:rPr>
      <w:t>T (212) 807- 8400 | uan@aiusa.org | www.amnestyusa.org/uan</w:t>
    </w:r>
  </w:p>
  <w:p w:rsidR="005445CB" w:rsidRDefault="005445CB" w:rsidP="005445CB">
    <w:pPr>
      <w:spacing w:line="300" w:lineRule="atLeast"/>
      <w:rPr>
        <w:rFonts w:ascii="Trebuchet MS" w:eastAsia="Times New Roman" w:hAnsi="Trebuchet MS"/>
        <w:b/>
        <w:bCs/>
        <w:sz w:val="20"/>
        <w:szCs w:val="20"/>
        <w:lang w:val="en"/>
      </w:rPr>
    </w:pPr>
  </w:p>
  <w:p w:rsidR="005445CB" w:rsidRPr="00D0106D" w:rsidRDefault="005445CB" w:rsidP="005445CB">
    <w:pPr>
      <w:pStyle w:val="Footer"/>
      <w:tabs>
        <w:tab w:val="clear" w:pos="2268"/>
        <w:tab w:val="clear" w:pos="2835"/>
        <w:tab w:val="clear" w:pos="4320"/>
        <w:tab w:val="clear" w:pos="8640"/>
      </w:tabs>
    </w:pPr>
  </w:p>
  <w:p w:rsidR="005445CB" w:rsidRPr="00D0106D" w:rsidRDefault="005445CB" w:rsidP="005445CB">
    <w:pPr>
      <w:pStyle w:val="Footer"/>
      <w:tabs>
        <w:tab w:val="clear" w:pos="2268"/>
        <w:tab w:val="clear" w:pos="2835"/>
        <w:tab w:val="clear" w:pos="4320"/>
        <w:tab w:val="clear" w:pos="8640"/>
      </w:tabs>
    </w:pP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5445CB">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CB" w:rsidRDefault="005445CB" w:rsidP="005445CB">
    <w:pPr>
      <w:rPr>
        <w:rFonts w:ascii="Arial" w:hAnsi="Arial" w:cs="Arial"/>
        <w:sz w:val="16"/>
        <w:szCs w:val="16"/>
      </w:rPr>
    </w:pPr>
  </w:p>
  <w:p w:rsidR="005445CB" w:rsidRPr="00D158C3" w:rsidRDefault="005445CB" w:rsidP="005445C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445CB" w:rsidRPr="00D158C3" w:rsidRDefault="005445CB" w:rsidP="005445CB">
    <w:pPr>
      <w:jc w:val="center"/>
      <w:rPr>
        <w:rFonts w:ascii="Arial" w:hAnsi="Arial" w:cs="Arial"/>
        <w:sz w:val="16"/>
        <w:szCs w:val="16"/>
      </w:rPr>
    </w:pPr>
    <w:r w:rsidRPr="00D158C3">
      <w:rPr>
        <w:rFonts w:ascii="Arial" w:hAnsi="Arial" w:cs="Arial"/>
        <w:sz w:val="16"/>
        <w:szCs w:val="16"/>
      </w:rPr>
      <w:t>T (212) 807- 8400 | uan@aiusa.org | www.amnestyusa.org/uan</w:t>
    </w:r>
  </w:p>
  <w:p w:rsidR="005445CB" w:rsidRDefault="005445CB" w:rsidP="005445CB">
    <w:pPr>
      <w:spacing w:line="300" w:lineRule="atLeast"/>
      <w:rPr>
        <w:rFonts w:ascii="Trebuchet MS" w:eastAsia="Times New Roman" w:hAnsi="Trebuchet MS"/>
        <w:b/>
        <w:bCs/>
        <w:sz w:val="20"/>
        <w:szCs w:val="20"/>
        <w:lang w:val="en"/>
      </w:rPr>
    </w:pPr>
  </w:p>
  <w:p w:rsidR="005445CB" w:rsidRPr="00D0106D" w:rsidRDefault="005445C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5445CB">
    <w:pPr>
      <w:pStyle w:val="Footer"/>
    </w:pPr>
    <w:r w:rsidRPr="00290BCB">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AE" w:rsidRDefault="00435FAE">
      <w:r>
        <w:separator/>
      </w:r>
    </w:p>
  </w:footnote>
  <w:footnote w:type="continuationSeparator" w:id="0">
    <w:p w:rsidR="00435FAE" w:rsidRDefault="0043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0E16B1">
      <w:rPr>
        <w:rFonts w:ascii="Amnesty Trade Gothic" w:hAnsi="Amnesty Trade Gothic"/>
        <w:sz w:val="16"/>
        <w:szCs w:val="16"/>
      </w:rPr>
      <w:t xml:space="preserve"> </w:t>
    </w:r>
    <w:r w:rsidR="004722DB">
      <w:rPr>
        <w:rFonts w:ascii="Amnesty Trade Gothic" w:hAnsi="Amnesty Trade Gothic"/>
        <w:sz w:val="16"/>
        <w:szCs w:val="16"/>
      </w:rPr>
      <w:t xml:space="preserve">24/18 Index: </w:t>
    </w:r>
    <w:r w:rsidR="004722DB" w:rsidRPr="004722DB">
      <w:rPr>
        <w:rFonts w:ascii="Amnesty Trade Gothic" w:hAnsi="Amnesty Trade Gothic"/>
        <w:sz w:val="16"/>
        <w:szCs w:val="16"/>
      </w:rPr>
      <w:t>ASA 29/7838/2018</w:t>
    </w:r>
    <w:r w:rsidR="004722DB">
      <w:rPr>
        <w:rFonts w:ascii="Amnesty Trade Gothic" w:hAnsi="Amnesty Trade Gothic"/>
        <w:sz w:val="16"/>
        <w:szCs w:val="16"/>
      </w:rPr>
      <w:t xml:space="preserve"> Maldives</w:t>
    </w:r>
    <w:r>
      <w:rPr>
        <w:rFonts w:ascii="Amnesty Trade Gothic" w:hAnsi="Amnesty Trade Gothic"/>
        <w:sz w:val="16"/>
        <w:szCs w:val="16"/>
      </w:rPr>
      <w:tab/>
      <w:t xml:space="preserve">Date: </w:t>
    </w:r>
    <w:r w:rsidR="00481FDC">
      <w:rPr>
        <w:rFonts w:ascii="Amnesty Trade Gothic" w:hAnsi="Amnesty Trade Gothic"/>
        <w:sz w:val="16"/>
        <w:szCs w:val="16"/>
      </w:rPr>
      <w:t>7</w:t>
    </w:r>
    <w:r w:rsidR="00E75DA1">
      <w:rPr>
        <w:rFonts w:ascii="Amnesty Trade Gothic" w:hAnsi="Amnesty Trade Gothic"/>
        <w:sz w:val="16"/>
        <w:szCs w:val="16"/>
      </w:rPr>
      <w:t xml:space="preserve"> February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F04B3"/>
    <w:multiLevelType w:val="multilevel"/>
    <w:tmpl w:val="F65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2E51"/>
    <w:rsid w:val="00023EE0"/>
    <w:rsid w:val="00024887"/>
    <w:rsid w:val="000325E6"/>
    <w:rsid w:val="000418EE"/>
    <w:rsid w:val="00043D13"/>
    <w:rsid w:val="00046272"/>
    <w:rsid w:val="00051FA3"/>
    <w:rsid w:val="000536E0"/>
    <w:rsid w:val="0005741D"/>
    <w:rsid w:val="000602FC"/>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16B1"/>
    <w:rsid w:val="000E47FE"/>
    <w:rsid w:val="000E4B89"/>
    <w:rsid w:val="000F0AF1"/>
    <w:rsid w:val="000F0FB9"/>
    <w:rsid w:val="000F11B8"/>
    <w:rsid w:val="000F3996"/>
    <w:rsid w:val="000F468E"/>
    <w:rsid w:val="000F4F1F"/>
    <w:rsid w:val="000F5771"/>
    <w:rsid w:val="000F5C1B"/>
    <w:rsid w:val="000F5EB5"/>
    <w:rsid w:val="000F6B35"/>
    <w:rsid w:val="00110016"/>
    <w:rsid w:val="001117D7"/>
    <w:rsid w:val="00114598"/>
    <w:rsid w:val="00114A4E"/>
    <w:rsid w:val="00117716"/>
    <w:rsid w:val="00124D88"/>
    <w:rsid w:val="00125500"/>
    <w:rsid w:val="00127130"/>
    <w:rsid w:val="00134316"/>
    <w:rsid w:val="001411BF"/>
    <w:rsid w:val="00151B33"/>
    <w:rsid w:val="0015385F"/>
    <w:rsid w:val="0015416A"/>
    <w:rsid w:val="00156029"/>
    <w:rsid w:val="00156420"/>
    <w:rsid w:val="0016037D"/>
    <w:rsid w:val="001624EA"/>
    <w:rsid w:val="00162D7D"/>
    <w:rsid w:val="001671E0"/>
    <w:rsid w:val="00167DAF"/>
    <w:rsid w:val="001701A1"/>
    <w:rsid w:val="00171155"/>
    <w:rsid w:val="001715B7"/>
    <w:rsid w:val="001737E5"/>
    <w:rsid w:val="00175C3B"/>
    <w:rsid w:val="00176600"/>
    <w:rsid w:val="00180C56"/>
    <w:rsid w:val="00182E2F"/>
    <w:rsid w:val="00183ED2"/>
    <w:rsid w:val="0018428E"/>
    <w:rsid w:val="0019380D"/>
    <w:rsid w:val="001951FB"/>
    <w:rsid w:val="0019564B"/>
    <w:rsid w:val="00196F3C"/>
    <w:rsid w:val="001A12ED"/>
    <w:rsid w:val="001A33FF"/>
    <w:rsid w:val="001A55CC"/>
    <w:rsid w:val="001A670B"/>
    <w:rsid w:val="001B056B"/>
    <w:rsid w:val="001B244C"/>
    <w:rsid w:val="001B5C20"/>
    <w:rsid w:val="001B7B2B"/>
    <w:rsid w:val="001C359A"/>
    <w:rsid w:val="001C6514"/>
    <w:rsid w:val="001C6C0C"/>
    <w:rsid w:val="001C7698"/>
    <w:rsid w:val="001C7C68"/>
    <w:rsid w:val="001D68B0"/>
    <w:rsid w:val="001D6CEA"/>
    <w:rsid w:val="001D6EED"/>
    <w:rsid w:val="001D7A1D"/>
    <w:rsid w:val="001E0993"/>
    <w:rsid w:val="001E165F"/>
    <w:rsid w:val="001E29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0F1B"/>
    <w:rsid w:val="002C431D"/>
    <w:rsid w:val="002C7156"/>
    <w:rsid w:val="002D4041"/>
    <w:rsid w:val="002E0CB9"/>
    <w:rsid w:val="002E16BA"/>
    <w:rsid w:val="002E6BA3"/>
    <w:rsid w:val="002F26A2"/>
    <w:rsid w:val="00302D8E"/>
    <w:rsid w:val="00304AAC"/>
    <w:rsid w:val="00304FA3"/>
    <w:rsid w:val="00310839"/>
    <w:rsid w:val="00310926"/>
    <w:rsid w:val="00311B06"/>
    <w:rsid w:val="00315EBE"/>
    <w:rsid w:val="003206E1"/>
    <w:rsid w:val="00327D90"/>
    <w:rsid w:val="00332276"/>
    <w:rsid w:val="003343A4"/>
    <w:rsid w:val="00345492"/>
    <w:rsid w:val="0034642C"/>
    <w:rsid w:val="00347243"/>
    <w:rsid w:val="00352E7B"/>
    <w:rsid w:val="00354A29"/>
    <w:rsid w:val="003553F8"/>
    <w:rsid w:val="003557E6"/>
    <w:rsid w:val="00355BAE"/>
    <w:rsid w:val="00355EAE"/>
    <w:rsid w:val="0035609C"/>
    <w:rsid w:val="003656FE"/>
    <w:rsid w:val="00373C67"/>
    <w:rsid w:val="00373FF8"/>
    <w:rsid w:val="00375E81"/>
    <w:rsid w:val="00385865"/>
    <w:rsid w:val="00385F28"/>
    <w:rsid w:val="00386454"/>
    <w:rsid w:val="003977DC"/>
    <w:rsid w:val="003A2A73"/>
    <w:rsid w:val="003A6617"/>
    <w:rsid w:val="003B20F7"/>
    <w:rsid w:val="003B4359"/>
    <w:rsid w:val="003B62B5"/>
    <w:rsid w:val="003C1E84"/>
    <w:rsid w:val="003C2C28"/>
    <w:rsid w:val="003C391E"/>
    <w:rsid w:val="003C3DB5"/>
    <w:rsid w:val="003C6274"/>
    <w:rsid w:val="003D377A"/>
    <w:rsid w:val="003D6B99"/>
    <w:rsid w:val="003E13BD"/>
    <w:rsid w:val="003E1E1A"/>
    <w:rsid w:val="003E3B8F"/>
    <w:rsid w:val="003E6AB3"/>
    <w:rsid w:val="003F5560"/>
    <w:rsid w:val="003F7C75"/>
    <w:rsid w:val="0040123D"/>
    <w:rsid w:val="004018B9"/>
    <w:rsid w:val="00402E82"/>
    <w:rsid w:val="00405AC8"/>
    <w:rsid w:val="00407D37"/>
    <w:rsid w:val="00410BC6"/>
    <w:rsid w:val="00411DDA"/>
    <w:rsid w:val="00414F83"/>
    <w:rsid w:val="00415A74"/>
    <w:rsid w:val="00423F28"/>
    <w:rsid w:val="00426D1C"/>
    <w:rsid w:val="004312FA"/>
    <w:rsid w:val="00435FAE"/>
    <w:rsid w:val="00437710"/>
    <w:rsid w:val="00447941"/>
    <w:rsid w:val="00462F25"/>
    <w:rsid w:val="00464642"/>
    <w:rsid w:val="004667B6"/>
    <w:rsid w:val="004722DB"/>
    <w:rsid w:val="00475586"/>
    <w:rsid w:val="00481FDC"/>
    <w:rsid w:val="00483E30"/>
    <w:rsid w:val="0048414A"/>
    <w:rsid w:val="004909FC"/>
    <w:rsid w:val="00495110"/>
    <w:rsid w:val="00496846"/>
    <w:rsid w:val="004A3ACC"/>
    <w:rsid w:val="004A74DB"/>
    <w:rsid w:val="004B3580"/>
    <w:rsid w:val="004B7261"/>
    <w:rsid w:val="004C0CA8"/>
    <w:rsid w:val="004C666A"/>
    <w:rsid w:val="004D19C7"/>
    <w:rsid w:val="004D2DB3"/>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1750"/>
    <w:rsid w:val="00513094"/>
    <w:rsid w:val="00513E94"/>
    <w:rsid w:val="005149A9"/>
    <w:rsid w:val="00516AFE"/>
    <w:rsid w:val="005170A4"/>
    <w:rsid w:val="0052048F"/>
    <w:rsid w:val="00522948"/>
    <w:rsid w:val="00524588"/>
    <w:rsid w:val="005263A0"/>
    <w:rsid w:val="005264BB"/>
    <w:rsid w:val="0053246B"/>
    <w:rsid w:val="00534491"/>
    <w:rsid w:val="0053584A"/>
    <w:rsid w:val="005445CB"/>
    <w:rsid w:val="005462CF"/>
    <w:rsid w:val="005534BC"/>
    <w:rsid w:val="0055767E"/>
    <w:rsid w:val="005636B1"/>
    <w:rsid w:val="00574FE1"/>
    <w:rsid w:val="00576569"/>
    <w:rsid w:val="00576926"/>
    <w:rsid w:val="005949D2"/>
    <w:rsid w:val="00595887"/>
    <w:rsid w:val="0059647C"/>
    <w:rsid w:val="005A080E"/>
    <w:rsid w:val="005A1308"/>
    <w:rsid w:val="005A3F57"/>
    <w:rsid w:val="005A58EB"/>
    <w:rsid w:val="005B0311"/>
    <w:rsid w:val="005B18FE"/>
    <w:rsid w:val="005B5CFE"/>
    <w:rsid w:val="005C2CBA"/>
    <w:rsid w:val="005C36AB"/>
    <w:rsid w:val="005C41FB"/>
    <w:rsid w:val="005C434D"/>
    <w:rsid w:val="005C767A"/>
    <w:rsid w:val="005D159E"/>
    <w:rsid w:val="005D19B4"/>
    <w:rsid w:val="005D3D9F"/>
    <w:rsid w:val="005D4401"/>
    <w:rsid w:val="005D5576"/>
    <w:rsid w:val="005E07A6"/>
    <w:rsid w:val="005E22C3"/>
    <w:rsid w:val="005E2833"/>
    <w:rsid w:val="005E2EC8"/>
    <w:rsid w:val="005E3947"/>
    <w:rsid w:val="005E4EE6"/>
    <w:rsid w:val="005E6339"/>
    <w:rsid w:val="005E7BC1"/>
    <w:rsid w:val="005F0D06"/>
    <w:rsid w:val="005F29C5"/>
    <w:rsid w:val="005F67F2"/>
    <w:rsid w:val="00600EEA"/>
    <w:rsid w:val="006037BD"/>
    <w:rsid w:val="00606C38"/>
    <w:rsid w:val="0061673E"/>
    <w:rsid w:val="00617302"/>
    <w:rsid w:val="006219A0"/>
    <w:rsid w:val="00622B89"/>
    <w:rsid w:val="00624F9F"/>
    <w:rsid w:val="00647838"/>
    <w:rsid w:val="006615B3"/>
    <w:rsid w:val="00664C69"/>
    <w:rsid w:val="00667017"/>
    <w:rsid w:val="006730DE"/>
    <w:rsid w:val="00677BB5"/>
    <w:rsid w:val="006814D6"/>
    <w:rsid w:val="006820E8"/>
    <w:rsid w:val="006824FD"/>
    <w:rsid w:val="00691B41"/>
    <w:rsid w:val="006B1ECE"/>
    <w:rsid w:val="006B60A3"/>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2F46"/>
    <w:rsid w:val="007179E8"/>
    <w:rsid w:val="0072111E"/>
    <w:rsid w:val="007225C5"/>
    <w:rsid w:val="00723C07"/>
    <w:rsid w:val="007247F2"/>
    <w:rsid w:val="00726BFD"/>
    <w:rsid w:val="007277ED"/>
    <w:rsid w:val="00730F9D"/>
    <w:rsid w:val="0073536A"/>
    <w:rsid w:val="00736B40"/>
    <w:rsid w:val="00742A3F"/>
    <w:rsid w:val="00744786"/>
    <w:rsid w:val="007479B8"/>
    <w:rsid w:val="00752FBB"/>
    <w:rsid w:val="007620A6"/>
    <w:rsid w:val="00765FDB"/>
    <w:rsid w:val="0077354F"/>
    <w:rsid w:val="007749CD"/>
    <w:rsid w:val="00775460"/>
    <w:rsid w:val="0078257C"/>
    <w:rsid w:val="007827F7"/>
    <w:rsid w:val="00786023"/>
    <w:rsid w:val="00790AD6"/>
    <w:rsid w:val="00795D45"/>
    <w:rsid w:val="007A1959"/>
    <w:rsid w:val="007A1F62"/>
    <w:rsid w:val="007A5DA8"/>
    <w:rsid w:val="007B34AE"/>
    <w:rsid w:val="007B70B7"/>
    <w:rsid w:val="007B7B0E"/>
    <w:rsid w:val="007C4B9F"/>
    <w:rsid w:val="007C5E10"/>
    <w:rsid w:val="007C696A"/>
    <w:rsid w:val="007C7FCD"/>
    <w:rsid w:val="007D5AF7"/>
    <w:rsid w:val="007D75F2"/>
    <w:rsid w:val="007E0CAD"/>
    <w:rsid w:val="007E57A7"/>
    <w:rsid w:val="007E5A86"/>
    <w:rsid w:val="007E6C94"/>
    <w:rsid w:val="007F1204"/>
    <w:rsid w:val="007F2535"/>
    <w:rsid w:val="007F4786"/>
    <w:rsid w:val="007F5DA6"/>
    <w:rsid w:val="007F5DF9"/>
    <w:rsid w:val="00804AC7"/>
    <w:rsid w:val="0081177A"/>
    <w:rsid w:val="00814004"/>
    <w:rsid w:val="00815508"/>
    <w:rsid w:val="00816FB0"/>
    <w:rsid w:val="00817483"/>
    <w:rsid w:val="00820661"/>
    <w:rsid w:val="008224D0"/>
    <w:rsid w:val="00823D14"/>
    <w:rsid w:val="008241AB"/>
    <w:rsid w:val="00833E80"/>
    <w:rsid w:val="00833F6B"/>
    <w:rsid w:val="008401C2"/>
    <w:rsid w:val="00844836"/>
    <w:rsid w:val="00846A17"/>
    <w:rsid w:val="008603DC"/>
    <w:rsid w:val="0086100E"/>
    <w:rsid w:val="00862FF4"/>
    <w:rsid w:val="0086363D"/>
    <w:rsid w:val="00864ACF"/>
    <w:rsid w:val="008674E7"/>
    <w:rsid w:val="00870F66"/>
    <w:rsid w:val="00872646"/>
    <w:rsid w:val="00875998"/>
    <w:rsid w:val="00875E19"/>
    <w:rsid w:val="008810B0"/>
    <w:rsid w:val="00893986"/>
    <w:rsid w:val="00895C70"/>
    <w:rsid w:val="008967FA"/>
    <w:rsid w:val="008A329A"/>
    <w:rsid w:val="008A3DAB"/>
    <w:rsid w:val="008A43F9"/>
    <w:rsid w:val="008A4E10"/>
    <w:rsid w:val="008A6700"/>
    <w:rsid w:val="008B178B"/>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5EF4"/>
    <w:rsid w:val="00907C0E"/>
    <w:rsid w:val="00912209"/>
    <w:rsid w:val="00912F08"/>
    <w:rsid w:val="009144AA"/>
    <w:rsid w:val="0091790E"/>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1B35"/>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4803"/>
    <w:rsid w:val="00A05553"/>
    <w:rsid w:val="00A071B0"/>
    <w:rsid w:val="00A1368B"/>
    <w:rsid w:val="00A15962"/>
    <w:rsid w:val="00A1639D"/>
    <w:rsid w:val="00A20CA1"/>
    <w:rsid w:val="00A24893"/>
    <w:rsid w:val="00A40882"/>
    <w:rsid w:val="00A41F76"/>
    <w:rsid w:val="00A4311E"/>
    <w:rsid w:val="00A4773E"/>
    <w:rsid w:val="00A52F77"/>
    <w:rsid w:val="00A547B5"/>
    <w:rsid w:val="00A74F0B"/>
    <w:rsid w:val="00A76B63"/>
    <w:rsid w:val="00A7761D"/>
    <w:rsid w:val="00A80480"/>
    <w:rsid w:val="00A83AB0"/>
    <w:rsid w:val="00A852C7"/>
    <w:rsid w:val="00A929C7"/>
    <w:rsid w:val="00A93950"/>
    <w:rsid w:val="00AA5AAC"/>
    <w:rsid w:val="00AA5E82"/>
    <w:rsid w:val="00AB4379"/>
    <w:rsid w:val="00AC32EE"/>
    <w:rsid w:val="00AC4C54"/>
    <w:rsid w:val="00AC5736"/>
    <w:rsid w:val="00AC704F"/>
    <w:rsid w:val="00AD2793"/>
    <w:rsid w:val="00AD7EDC"/>
    <w:rsid w:val="00AE0BC8"/>
    <w:rsid w:val="00AE60FD"/>
    <w:rsid w:val="00AE68C1"/>
    <w:rsid w:val="00AF15BC"/>
    <w:rsid w:val="00AF43F7"/>
    <w:rsid w:val="00AF4CF9"/>
    <w:rsid w:val="00B043D9"/>
    <w:rsid w:val="00B06E79"/>
    <w:rsid w:val="00B12D4B"/>
    <w:rsid w:val="00B15E11"/>
    <w:rsid w:val="00B227CD"/>
    <w:rsid w:val="00B22D7A"/>
    <w:rsid w:val="00B24B0A"/>
    <w:rsid w:val="00B24C57"/>
    <w:rsid w:val="00B30C02"/>
    <w:rsid w:val="00B337E6"/>
    <w:rsid w:val="00B35919"/>
    <w:rsid w:val="00B376BA"/>
    <w:rsid w:val="00B404F1"/>
    <w:rsid w:val="00B4432F"/>
    <w:rsid w:val="00B452E3"/>
    <w:rsid w:val="00B46EFA"/>
    <w:rsid w:val="00B520A0"/>
    <w:rsid w:val="00B5625F"/>
    <w:rsid w:val="00B60FB0"/>
    <w:rsid w:val="00B667DE"/>
    <w:rsid w:val="00B70C75"/>
    <w:rsid w:val="00B71421"/>
    <w:rsid w:val="00B71EB4"/>
    <w:rsid w:val="00B736EC"/>
    <w:rsid w:val="00B74265"/>
    <w:rsid w:val="00B76E54"/>
    <w:rsid w:val="00B811E7"/>
    <w:rsid w:val="00B83638"/>
    <w:rsid w:val="00B84EF8"/>
    <w:rsid w:val="00B86229"/>
    <w:rsid w:val="00B86420"/>
    <w:rsid w:val="00B867EC"/>
    <w:rsid w:val="00B86B6B"/>
    <w:rsid w:val="00B9147D"/>
    <w:rsid w:val="00B9334D"/>
    <w:rsid w:val="00BA31FC"/>
    <w:rsid w:val="00BB54D8"/>
    <w:rsid w:val="00BC383F"/>
    <w:rsid w:val="00BC397C"/>
    <w:rsid w:val="00BC59E3"/>
    <w:rsid w:val="00BD36DA"/>
    <w:rsid w:val="00BE3FE3"/>
    <w:rsid w:val="00BE4AEB"/>
    <w:rsid w:val="00BE70DC"/>
    <w:rsid w:val="00BE74D0"/>
    <w:rsid w:val="00BF6C75"/>
    <w:rsid w:val="00C005E6"/>
    <w:rsid w:val="00C0395F"/>
    <w:rsid w:val="00C06BC7"/>
    <w:rsid w:val="00C10ED2"/>
    <w:rsid w:val="00C20821"/>
    <w:rsid w:val="00C24A12"/>
    <w:rsid w:val="00C264C5"/>
    <w:rsid w:val="00C27855"/>
    <w:rsid w:val="00C27D83"/>
    <w:rsid w:val="00C3478A"/>
    <w:rsid w:val="00C41169"/>
    <w:rsid w:val="00C42566"/>
    <w:rsid w:val="00C45BF8"/>
    <w:rsid w:val="00C50A9C"/>
    <w:rsid w:val="00C50E97"/>
    <w:rsid w:val="00C5339D"/>
    <w:rsid w:val="00C62EC7"/>
    <w:rsid w:val="00C6413E"/>
    <w:rsid w:val="00C64997"/>
    <w:rsid w:val="00C662FF"/>
    <w:rsid w:val="00C7240F"/>
    <w:rsid w:val="00C73548"/>
    <w:rsid w:val="00C76470"/>
    <w:rsid w:val="00C76BD8"/>
    <w:rsid w:val="00C817DF"/>
    <w:rsid w:val="00C906C7"/>
    <w:rsid w:val="00C9098A"/>
    <w:rsid w:val="00C92819"/>
    <w:rsid w:val="00C97FBA"/>
    <w:rsid w:val="00CA00DD"/>
    <w:rsid w:val="00CA0E47"/>
    <w:rsid w:val="00CA164A"/>
    <w:rsid w:val="00CA77FD"/>
    <w:rsid w:val="00CB0762"/>
    <w:rsid w:val="00CB76BB"/>
    <w:rsid w:val="00CC04F5"/>
    <w:rsid w:val="00CC0686"/>
    <w:rsid w:val="00CC0995"/>
    <w:rsid w:val="00CC1E4E"/>
    <w:rsid w:val="00CC2305"/>
    <w:rsid w:val="00CC2353"/>
    <w:rsid w:val="00CD1D89"/>
    <w:rsid w:val="00CD2CDE"/>
    <w:rsid w:val="00CD719E"/>
    <w:rsid w:val="00CD7CE1"/>
    <w:rsid w:val="00CE3D29"/>
    <w:rsid w:val="00CE4330"/>
    <w:rsid w:val="00CE6658"/>
    <w:rsid w:val="00CF04F8"/>
    <w:rsid w:val="00CF1FE3"/>
    <w:rsid w:val="00CF287A"/>
    <w:rsid w:val="00CF287B"/>
    <w:rsid w:val="00CF5FE4"/>
    <w:rsid w:val="00CF6846"/>
    <w:rsid w:val="00CF7729"/>
    <w:rsid w:val="00D00780"/>
    <w:rsid w:val="00D00AC1"/>
    <w:rsid w:val="00D0106D"/>
    <w:rsid w:val="00D01B82"/>
    <w:rsid w:val="00D03746"/>
    <w:rsid w:val="00D03CBF"/>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1282"/>
    <w:rsid w:val="00D92260"/>
    <w:rsid w:val="00D94646"/>
    <w:rsid w:val="00D958BE"/>
    <w:rsid w:val="00D97ABD"/>
    <w:rsid w:val="00D97C57"/>
    <w:rsid w:val="00DA2838"/>
    <w:rsid w:val="00DA5BD9"/>
    <w:rsid w:val="00DB6A5C"/>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7E91"/>
    <w:rsid w:val="00E21258"/>
    <w:rsid w:val="00E218E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7416A"/>
    <w:rsid w:val="00E75DA1"/>
    <w:rsid w:val="00E84846"/>
    <w:rsid w:val="00E94782"/>
    <w:rsid w:val="00E9483F"/>
    <w:rsid w:val="00E96397"/>
    <w:rsid w:val="00E968F6"/>
    <w:rsid w:val="00E97E64"/>
    <w:rsid w:val="00EA281B"/>
    <w:rsid w:val="00EA37AB"/>
    <w:rsid w:val="00EA5AB5"/>
    <w:rsid w:val="00EA7847"/>
    <w:rsid w:val="00EB0909"/>
    <w:rsid w:val="00EB122E"/>
    <w:rsid w:val="00EB15FF"/>
    <w:rsid w:val="00EB1840"/>
    <w:rsid w:val="00EB1DFC"/>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1E9C"/>
    <w:rsid w:val="00F16B8A"/>
    <w:rsid w:val="00F1703B"/>
    <w:rsid w:val="00F2057D"/>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3CB1"/>
    <w:rsid w:val="00F679CF"/>
    <w:rsid w:val="00F7781E"/>
    <w:rsid w:val="00F8095E"/>
    <w:rsid w:val="00F81CDF"/>
    <w:rsid w:val="00F82315"/>
    <w:rsid w:val="00F876C6"/>
    <w:rsid w:val="00F91190"/>
    <w:rsid w:val="00F95961"/>
    <w:rsid w:val="00FA5E75"/>
    <w:rsid w:val="00FD5CA9"/>
    <w:rsid w:val="00FE1E5B"/>
    <w:rsid w:val="00FE465E"/>
    <w:rsid w:val="00FE4E30"/>
    <w:rsid w:val="00FF1613"/>
    <w:rsid w:val="00FF4C89"/>
    <w:rsid w:val="00FF67EB"/>
    <w:rsid w:val="00FF6A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2AA4E7-173A-4089-8E4D-E539F3BC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FF6AF6"/>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5625F"/>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5625F"/>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99402">
      <w:marLeft w:val="0"/>
      <w:marRight w:val="0"/>
      <w:marTop w:val="0"/>
      <w:marBottom w:val="0"/>
      <w:divBdr>
        <w:top w:val="none" w:sz="0" w:space="0" w:color="auto"/>
        <w:left w:val="none" w:sz="0" w:space="0" w:color="auto"/>
        <w:bottom w:val="none" w:sz="0" w:space="0" w:color="auto"/>
        <w:right w:val="none" w:sz="0" w:space="0" w:color="auto"/>
      </w:divBdr>
    </w:div>
    <w:div w:id="1111899403">
      <w:marLeft w:val="0"/>
      <w:marRight w:val="0"/>
      <w:marTop w:val="0"/>
      <w:marBottom w:val="0"/>
      <w:divBdr>
        <w:top w:val="none" w:sz="0" w:space="0" w:color="auto"/>
        <w:left w:val="none" w:sz="0" w:space="0" w:color="auto"/>
        <w:bottom w:val="none" w:sz="0" w:space="0" w:color="auto"/>
        <w:right w:val="none" w:sz="0" w:space="0" w:color="auto"/>
      </w:divBdr>
    </w:div>
    <w:div w:id="1111899404">
      <w:marLeft w:val="0"/>
      <w:marRight w:val="0"/>
      <w:marTop w:val="0"/>
      <w:marBottom w:val="0"/>
      <w:divBdr>
        <w:top w:val="none" w:sz="0" w:space="0" w:color="auto"/>
        <w:left w:val="none" w:sz="0" w:space="0" w:color="auto"/>
        <w:bottom w:val="none" w:sz="0" w:space="0" w:color="auto"/>
        <w:right w:val="none" w:sz="0" w:space="0" w:color="auto"/>
      </w:divBdr>
    </w:div>
    <w:div w:id="1111899405">
      <w:marLeft w:val="0"/>
      <w:marRight w:val="0"/>
      <w:marTop w:val="0"/>
      <w:marBottom w:val="0"/>
      <w:divBdr>
        <w:top w:val="none" w:sz="0" w:space="0" w:color="auto"/>
        <w:left w:val="none" w:sz="0" w:space="0" w:color="auto"/>
        <w:bottom w:val="none" w:sz="0" w:space="0" w:color="auto"/>
        <w:right w:val="none" w:sz="0" w:space="0" w:color="auto"/>
      </w:divBdr>
    </w:div>
    <w:div w:id="1111899406">
      <w:marLeft w:val="0"/>
      <w:marRight w:val="0"/>
      <w:marTop w:val="0"/>
      <w:marBottom w:val="0"/>
      <w:divBdr>
        <w:top w:val="none" w:sz="0" w:space="0" w:color="auto"/>
        <w:left w:val="none" w:sz="0" w:space="0" w:color="auto"/>
        <w:bottom w:val="none" w:sz="0" w:space="0" w:color="auto"/>
        <w:right w:val="none" w:sz="0" w:space="0" w:color="auto"/>
      </w:divBdr>
    </w:div>
    <w:div w:id="1111899407">
      <w:marLeft w:val="0"/>
      <w:marRight w:val="0"/>
      <w:marTop w:val="0"/>
      <w:marBottom w:val="0"/>
      <w:divBdr>
        <w:top w:val="none" w:sz="0" w:space="0" w:color="auto"/>
        <w:left w:val="none" w:sz="0" w:space="0" w:color="auto"/>
        <w:bottom w:val="none" w:sz="0" w:space="0" w:color="auto"/>
        <w:right w:val="none" w:sz="0" w:space="0" w:color="auto"/>
      </w:divBdr>
    </w:div>
    <w:div w:id="1111899408">
      <w:marLeft w:val="0"/>
      <w:marRight w:val="0"/>
      <w:marTop w:val="0"/>
      <w:marBottom w:val="0"/>
      <w:divBdr>
        <w:top w:val="none" w:sz="0" w:space="0" w:color="auto"/>
        <w:left w:val="none" w:sz="0" w:space="0" w:color="auto"/>
        <w:bottom w:val="none" w:sz="0" w:space="0" w:color="auto"/>
        <w:right w:val="none" w:sz="0" w:space="0" w:color="auto"/>
      </w:divBdr>
    </w:div>
    <w:div w:id="1111899409">
      <w:marLeft w:val="0"/>
      <w:marRight w:val="0"/>
      <w:marTop w:val="0"/>
      <w:marBottom w:val="0"/>
      <w:divBdr>
        <w:top w:val="none" w:sz="0" w:space="0" w:color="auto"/>
        <w:left w:val="none" w:sz="0" w:space="0" w:color="auto"/>
        <w:bottom w:val="none" w:sz="0" w:space="0" w:color="auto"/>
        <w:right w:val="none" w:sz="0" w:space="0" w:color="auto"/>
      </w:divBdr>
    </w:div>
    <w:div w:id="1111899410">
      <w:marLeft w:val="0"/>
      <w:marRight w:val="0"/>
      <w:marTop w:val="0"/>
      <w:marBottom w:val="0"/>
      <w:divBdr>
        <w:top w:val="none" w:sz="0" w:space="0" w:color="auto"/>
        <w:left w:val="none" w:sz="0" w:space="0" w:color="auto"/>
        <w:bottom w:val="none" w:sz="0" w:space="0" w:color="auto"/>
        <w:right w:val="none" w:sz="0" w:space="0" w:color="auto"/>
      </w:divBdr>
    </w:div>
    <w:div w:id="1111899411">
      <w:marLeft w:val="0"/>
      <w:marRight w:val="0"/>
      <w:marTop w:val="0"/>
      <w:marBottom w:val="0"/>
      <w:divBdr>
        <w:top w:val="none" w:sz="0" w:space="0" w:color="auto"/>
        <w:left w:val="none" w:sz="0" w:space="0" w:color="auto"/>
        <w:bottom w:val="none" w:sz="0" w:space="0" w:color="auto"/>
        <w:right w:val="none" w:sz="0" w:space="0" w:color="auto"/>
      </w:divBdr>
    </w:div>
    <w:div w:id="1111899412">
      <w:marLeft w:val="0"/>
      <w:marRight w:val="0"/>
      <w:marTop w:val="0"/>
      <w:marBottom w:val="0"/>
      <w:divBdr>
        <w:top w:val="none" w:sz="0" w:space="0" w:color="auto"/>
        <w:left w:val="none" w:sz="0" w:space="0" w:color="auto"/>
        <w:bottom w:val="none" w:sz="0" w:space="0" w:color="auto"/>
        <w:right w:val="none" w:sz="0" w:space="0" w:color="auto"/>
      </w:divBdr>
    </w:div>
    <w:div w:id="1111899413">
      <w:marLeft w:val="0"/>
      <w:marRight w:val="0"/>
      <w:marTop w:val="0"/>
      <w:marBottom w:val="0"/>
      <w:divBdr>
        <w:top w:val="none" w:sz="0" w:space="0" w:color="auto"/>
        <w:left w:val="none" w:sz="0" w:space="0" w:color="auto"/>
        <w:bottom w:val="none" w:sz="0" w:space="0" w:color="auto"/>
        <w:right w:val="none" w:sz="0" w:space="0" w:color="auto"/>
      </w:divBdr>
    </w:div>
    <w:div w:id="1111899415">
      <w:marLeft w:val="0"/>
      <w:marRight w:val="0"/>
      <w:marTop w:val="0"/>
      <w:marBottom w:val="0"/>
      <w:divBdr>
        <w:top w:val="none" w:sz="0" w:space="0" w:color="auto"/>
        <w:left w:val="none" w:sz="0" w:space="0" w:color="auto"/>
        <w:bottom w:val="none" w:sz="0" w:space="0" w:color="auto"/>
        <w:right w:val="none" w:sz="0" w:space="0" w:color="auto"/>
      </w:divBdr>
    </w:div>
    <w:div w:id="1111899416">
      <w:marLeft w:val="0"/>
      <w:marRight w:val="0"/>
      <w:marTop w:val="0"/>
      <w:marBottom w:val="0"/>
      <w:divBdr>
        <w:top w:val="none" w:sz="0" w:space="0" w:color="auto"/>
        <w:left w:val="none" w:sz="0" w:space="0" w:color="auto"/>
        <w:bottom w:val="none" w:sz="0" w:space="0" w:color="auto"/>
        <w:right w:val="none" w:sz="0" w:space="0" w:color="auto"/>
      </w:divBdr>
    </w:div>
    <w:div w:id="1111899417">
      <w:marLeft w:val="0"/>
      <w:marRight w:val="0"/>
      <w:marTop w:val="0"/>
      <w:marBottom w:val="0"/>
      <w:divBdr>
        <w:top w:val="none" w:sz="0" w:space="0" w:color="auto"/>
        <w:left w:val="none" w:sz="0" w:space="0" w:color="auto"/>
        <w:bottom w:val="none" w:sz="0" w:space="0" w:color="auto"/>
        <w:right w:val="none" w:sz="0" w:space="0" w:color="auto"/>
      </w:divBdr>
    </w:div>
    <w:div w:id="1111899419">
      <w:marLeft w:val="0"/>
      <w:marRight w:val="0"/>
      <w:marTop w:val="0"/>
      <w:marBottom w:val="0"/>
      <w:divBdr>
        <w:top w:val="none" w:sz="0" w:space="0" w:color="auto"/>
        <w:left w:val="none" w:sz="0" w:space="0" w:color="auto"/>
        <w:bottom w:val="none" w:sz="0" w:space="0" w:color="auto"/>
        <w:right w:val="none" w:sz="0" w:space="0" w:color="auto"/>
      </w:divBdr>
      <w:divsChild>
        <w:div w:id="1111899414">
          <w:marLeft w:val="0"/>
          <w:marRight w:val="0"/>
          <w:marTop w:val="0"/>
          <w:marBottom w:val="0"/>
          <w:divBdr>
            <w:top w:val="none" w:sz="0" w:space="0" w:color="auto"/>
            <w:left w:val="none" w:sz="0" w:space="0" w:color="auto"/>
            <w:bottom w:val="none" w:sz="0" w:space="0" w:color="auto"/>
            <w:right w:val="none" w:sz="0" w:space="0" w:color="auto"/>
          </w:divBdr>
        </w:div>
      </w:divsChild>
    </w:div>
    <w:div w:id="1111899420">
      <w:marLeft w:val="0"/>
      <w:marRight w:val="0"/>
      <w:marTop w:val="0"/>
      <w:marBottom w:val="0"/>
      <w:divBdr>
        <w:top w:val="none" w:sz="0" w:space="0" w:color="auto"/>
        <w:left w:val="none" w:sz="0" w:space="0" w:color="auto"/>
        <w:bottom w:val="none" w:sz="0" w:space="0" w:color="auto"/>
        <w:right w:val="none" w:sz="0" w:space="0" w:color="auto"/>
      </w:divBdr>
      <w:divsChild>
        <w:div w:id="1111899418">
          <w:marLeft w:val="0"/>
          <w:marRight w:val="0"/>
          <w:marTop w:val="0"/>
          <w:marBottom w:val="0"/>
          <w:divBdr>
            <w:top w:val="none" w:sz="0" w:space="0" w:color="auto"/>
            <w:left w:val="none" w:sz="0" w:space="0" w:color="auto"/>
            <w:bottom w:val="none" w:sz="0" w:space="0" w:color="auto"/>
            <w:right w:val="none" w:sz="0" w:space="0" w:color="auto"/>
          </w:divBdr>
        </w:div>
      </w:divsChild>
    </w:div>
    <w:div w:id="1111899421">
      <w:marLeft w:val="0"/>
      <w:marRight w:val="0"/>
      <w:marTop w:val="0"/>
      <w:marBottom w:val="0"/>
      <w:divBdr>
        <w:top w:val="none" w:sz="0" w:space="0" w:color="auto"/>
        <w:left w:val="none" w:sz="0" w:space="0" w:color="auto"/>
        <w:bottom w:val="none" w:sz="0" w:space="0" w:color="auto"/>
        <w:right w:val="none" w:sz="0" w:space="0" w:color="auto"/>
      </w:divBdr>
    </w:div>
    <w:div w:id="1111899422">
      <w:marLeft w:val="0"/>
      <w:marRight w:val="0"/>
      <w:marTop w:val="0"/>
      <w:marBottom w:val="0"/>
      <w:divBdr>
        <w:top w:val="none" w:sz="0" w:space="0" w:color="auto"/>
        <w:left w:val="none" w:sz="0" w:space="0" w:color="auto"/>
        <w:bottom w:val="none" w:sz="0" w:space="0" w:color="auto"/>
        <w:right w:val="none" w:sz="0" w:space="0" w:color="auto"/>
      </w:divBdr>
    </w:div>
    <w:div w:id="1111899423">
      <w:marLeft w:val="0"/>
      <w:marRight w:val="0"/>
      <w:marTop w:val="0"/>
      <w:marBottom w:val="0"/>
      <w:divBdr>
        <w:top w:val="none" w:sz="0" w:space="0" w:color="auto"/>
        <w:left w:val="none" w:sz="0" w:space="0" w:color="auto"/>
        <w:bottom w:val="none" w:sz="0" w:space="0" w:color="auto"/>
        <w:right w:val="none" w:sz="0" w:space="0" w:color="auto"/>
      </w:divBdr>
    </w:div>
    <w:div w:id="1111899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file:///C:\Users\iar3team\AppData\Local\Microsoft\Windows\INetCache\Content.Outlook\47QF1R6R\twitter.com\MVDefe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dmin@defence.gov.mv"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goo.gl/CmoXJ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704691EA-366F-42BC-8C19-C768216060DD}">
  <ds:schemaRefs>
    <ds:schemaRef ds:uri="b9e52a15-8fce-43d3-9ff2-f6bd6a140a3c"/>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6.xml><?xml version="1.0" encoding="utf-8"?>
<ds:datastoreItem xmlns:ds="http://schemas.openxmlformats.org/officeDocument/2006/customXml" ds:itemID="{B0F5B62D-7BF0-4EDA-A863-0599572D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cp:lastPrinted>2018-02-07T17:28:00Z</cp:lastPrinted>
  <dcterms:created xsi:type="dcterms:W3CDTF">2018-02-07T17:28:00Z</dcterms:created>
  <dcterms:modified xsi:type="dcterms:W3CDTF">2018-02-07T17:28:00Z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