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150F8B">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D668A2" w:rsidRDefault="00D854AD" w:rsidP="00150F8B">
      <w:pPr>
        <w:rPr>
          <w:rStyle w:val="AIHeadline"/>
          <w:rFonts w:cs="Arial"/>
          <w:sz w:val="34"/>
          <w:szCs w:val="34"/>
        </w:rPr>
      </w:pPr>
      <w:r w:rsidRPr="00D668A2">
        <w:rPr>
          <w:rStyle w:val="AIHeadline"/>
          <w:rFonts w:cs="Arial"/>
          <w:sz w:val="34"/>
          <w:szCs w:val="34"/>
        </w:rPr>
        <w:t xml:space="preserve">HEALTH FEARS FOR DETAINED HONG KONG BOOKSELLER </w:t>
      </w:r>
    </w:p>
    <w:p w:rsidR="000F5EB5" w:rsidRPr="00F95961" w:rsidRDefault="00F86FF3" w:rsidP="00150F8B">
      <w:pPr>
        <w:pStyle w:val="AIintropara"/>
        <w:spacing w:line="240" w:lineRule="auto"/>
        <w:rPr>
          <w:rFonts w:cs="Arial"/>
        </w:rPr>
      </w:pPr>
      <w:r>
        <w:rPr>
          <w:rFonts w:cs="Arial"/>
        </w:rPr>
        <w:t>Gui Minhai</w:t>
      </w:r>
      <w:r w:rsidR="00994109">
        <w:rPr>
          <w:rFonts w:cs="Arial"/>
        </w:rPr>
        <w:t xml:space="preserve"> </w:t>
      </w:r>
      <w:r>
        <w:rPr>
          <w:rFonts w:cs="Arial"/>
        </w:rPr>
        <w:t xml:space="preserve">was on a train headed to Beijing </w:t>
      </w:r>
      <w:r w:rsidR="00572CE3">
        <w:rPr>
          <w:rFonts w:cs="Arial"/>
        </w:rPr>
        <w:t>with</w:t>
      </w:r>
      <w:r>
        <w:rPr>
          <w:rFonts w:cs="Arial"/>
        </w:rPr>
        <w:t xml:space="preserve"> two Swedish diplomats </w:t>
      </w:r>
      <w:r w:rsidR="00DE466C">
        <w:rPr>
          <w:rFonts w:cs="Arial"/>
        </w:rPr>
        <w:t>to seek formal diagnosis for a neurological condition</w:t>
      </w:r>
      <w:r w:rsidR="00DE466C" w:rsidDel="00572CE3">
        <w:rPr>
          <w:rFonts w:cs="Arial"/>
        </w:rPr>
        <w:t xml:space="preserve"> </w:t>
      </w:r>
      <w:r>
        <w:rPr>
          <w:rFonts w:cs="Arial"/>
        </w:rPr>
        <w:t xml:space="preserve">when he was suddenly seized by </w:t>
      </w:r>
      <w:r w:rsidR="007210A4">
        <w:rPr>
          <w:rFonts w:cs="Arial"/>
        </w:rPr>
        <w:t xml:space="preserve">approximately </w:t>
      </w:r>
      <w:r>
        <w:rPr>
          <w:rFonts w:cs="Arial"/>
        </w:rPr>
        <w:t>ten plainclothes officers</w:t>
      </w:r>
      <w:r w:rsidR="000F5EB5" w:rsidRPr="00F95961">
        <w:rPr>
          <w:rFonts w:cs="Arial"/>
        </w:rPr>
        <w:t>.</w:t>
      </w:r>
      <w:r>
        <w:rPr>
          <w:rFonts w:cs="Arial"/>
        </w:rPr>
        <w:t xml:space="preserve"> </w:t>
      </w:r>
      <w:r w:rsidR="00FB70CA">
        <w:rPr>
          <w:rFonts w:cs="Arial"/>
        </w:rPr>
        <w:t xml:space="preserve">His </w:t>
      </w:r>
      <w:r>
        <w:rPr>
          <w:rFonts w:cs="Arial"/>
        </w:rPr>
        <w:t>current whereabouts</w:t>
      </w:r>
      <w:r w:rsidR="00994109">
        <w:rPr>
          <w:rFonts w:cs="Arial"/>
        </w:rPr>
        <w:t xml:space="preserve"> </w:t>
      </w:r>
      <w:r w:rsidR="00572CE3">
        <w:rPr>
          <w:rFonts w:cs="Arial"/>
        </w:rPr>
        <w:t xml:space="preserve">are </w:t>
      </w:r>
      <w:r>
        <w:rPr>
          <w:rFonts w:cs="Arial"/>
        </w:rPr>
        <w:t>unknown</w:t>
      </w:r>
      <w:r w:rsidR="00994109">
        <w:rPr>
          <w:rFonts w:cs="Arial"/>
        </w:rPr>
        <w:t xml:space="preserve">, </w:t>
      </w:r>
      <w:r w:rsidR="00FB70CA">
        <w:rPr>
          <w:rFonts w:cs="Arial"/>
        </w:rPr>
        <w:t>further increasing the</w:t>
      </w:r>
      <w:r>
        <w:rPr>
          <w:rFonts w:cs="Arial"/>
        </w:rPr>
        <w:t xml:space="preserve"> risk of torture and other ill-treatment</w:t>
      </w:r>
      <w:r w:rsidR="007210A4">
        <w:rPr>
          <w:rFonts w:cs="Arial"/>
        </w:rPr>
        <w:t xml:space="preserve"> and concerns for his health</w:t>
      </w:r>
      <w:r>
        <w:rPr>
          <w:rFonts w:cs="Arial"/>
        </w:rPr>
        <w:t>.</w:t>
      </w:r>
      <w:r w:rsidR="00DE466C">
        <w:rPr>
          <w:rFonts w:cs="Arial"/>
        </w:rPr>
        <w:t xml:space="preserve"> </w:t>
      </w:r>
    </w:p>
    <w:p w:rsidR="00FB70CA" w:rsidRDefault="006E08E3" w:rsidP="00150F8B">
      <w:pPr>
        <w:pStyle w:val="AIBodytext"/>
        <w:tabs>
          <w:tab w:val="clear" w:pos="567"/>
        </w:tabs>
        <w:spacing w:line="240" w:lineRule="auto"/>
        <w:rPr>
          <w:rStyle w:val="StyleAIBodytextAsianSimSunChar"/>
        </w:rPr>
      </w:pPr>
      <w:r w:rsidRPr="007210A4">
        <w:rPr>
          <w:rStyle w:val="StyleAIBodytextAsianSimSunChar"/>
          <w:rFonts w:cs="Arial"/>
          <w:b/>
        </w:rPr>
        <w:t>Gui Minhai</w:t>
      </w:r>
      <w:r>
        <w:rPr>
          <w:rStyle w:val="StyleAIBodytextAsianSimSunChar"/>
          <w:rFonts w:cs="Arial"/>
        </w:rPr>
        <w:t xml:space="preserve"> </w:t>
      </w:r>
      <w:r w:rsidRPr="007210A4">
        <w:rPr>
          <w:rStyle w:val="StyleAIBodytextAsianSimSunChar"/>
          <w:rFonts w:cs="Arial"/>
        </w:rPr>
        <w:t xml:space="preserve">was on </w:t>
      </w:r>
      <w:r w:rsidR="00FB70CA" w:rsidRPr="007210A4">
        <w:rPr>
          <w:rStyle w:val="StyleAIBodytextAsianSimSunChar"/>
          <w:rFonts w:cs="Arial"/>
        </w:rPr>
        <w:t>a train</w:t>
      </w:r>
      <w:r w:rsidRPr="007210A4">
        <w:rPr>
          <w:rStyle w:val="StyleAIBodytextAsianSimSunChar"/>
          <w:rFonts w:cs="Arial"/>
        </w:rPr>
        <w:t xml:space="preserve"> </w:t>
      </w:r>
      <w:r w:rsidR="00D62004" w:rsidRPr="007210A4">
        <w:rPr>
          <w:rStyle w:val="StyleAIBodytextAsianSimSunChar"/>
          <w:rFonts w:cs="Arial"/>
        </w:rPr>
        <w:t xml:space="preserve">from Ningbo to </w:t>
      </w:r>
      <w:r w:rsidRPr="007210A4">
        <w:rPr>
          <w:rStyle w:val="StyleAIBodytextAsianSimSunChar"/>
          <w:rFonts w:cs="Arial"/>
        </w:rPr>
        <w:t xml:space="preserve">Beijing </w:t>
      </w:r>
      <w:r w:rsidR="00D62004" w:rsidRPr="007210A4">
        <w:rPr>
          <w:rStyle w:val="StyleAIBodytextAsianSimSunChar"/>
          <w:rFonts w:cs="Arial"/>
        </w:rPr>
        <w:t>on 20 January</w:t>
      </w:r>
      <w:r w:rsidR="00D62004" w:rsidRPr="007210A4">
        <w:rPr>
          <w:rStyle w:val="CommentReference"/>
          <w:rFonts w:cs="Arial"/>
          <w:sz w:val="20"/>
          <w:lang w:eastAsia="zh-CN"/>
        </w:rPr>
        <w:t xml:space="preserve"> </w:t>
      </w:r>
      <w:r w:rsidR="00DE466C" w:rsidRPr="007210A4">
        <w:rPr>
          <w:rStyle w:val="CommentReference"/>
          <w:rFonts w:cs="Arial"/>
          <w:sz w:val="20"/>
          <w:lang w:eastAsia="zh-CN"/>
        </w:rPr>
        <w:t>2018</w:t>
      </w:r>
      <w:r w:rsidR="00DE466C">
        <w:rPr>
          <w:rStyle w:val="CommentReference"/>
          <w:rFonts w:cs="Arial"/>
          <w:sz w:val="20"/>
          <w:lang w:eastAsia="zh-CN"/>
        </w:rPr>
        <w:t>,</w:t>
      </w:r>
      <w:r w:rsidR="00DE466C" w:rsidRPr="007210A4">
        <w:rPr>
          <w:rStyle w:val="CommentReference"/>
          <w:rFonts w:cs="Arial"/>
          <w:sz w:val="20"/>
          <w:lang w:eastAsia="zh-CN"/>
        </w:rPr>
        <w:t xml:space="preserve"> </w:t>
      </w:r>
      <w:r w:rsidR="00DE466C">
        <w:rPr>
          <w:rStyle w:val="CommentReference"/>
          <w:rFonts w:cs="Arial"/>
          <w:sz w:val="20"/>
          <w:lang w:eastAsia="zh-CN"/>
        </w:rPr>
        <w:t>accompanied by</w:t>
      </w:r>
      <w:r w:rsidRPr="007210A4">
        <w:rPr>
          <w:rStyle w:val="StyleAIBodytextAsianSimSunChar"/>
          <w:rFonts w:cs="Arial"/>
        </w:rPr>
        <w:t xml:space="preserve"> two Swedish diplomats </w:t>
      </w:r>
      <w:r w:rsidR="00DE466C">
        <w:rPr>
          <w:rStyle w:val="StyleAIBodytextAsianSimSunChar"/>
          <w:rFonts w:cs="Arial"/>
        </w:rPr>
        <w:t xml:space="preserve">helping him to get medical care, </w:t>
      </w:r>
      <w:r w:rsidRPr="007210A4">
        <w:rPr>
          <w:rStyle w:val="StyleAIBodytextAsianSimSunChar"/>
          <w:rFonts w:cs="Arial"/>
        </w:rPr>
        <w:t>when he was</w:t>
      </w:r>
      <w:r w:rsidR="00F70D6A" w:rsidRPr="007210A4">
        <w:rPr>
          <w:rStyle w:val="StyleAIBodytextAsianSimSunChar"/>
          <w:rFonts w:cs="Arial"/>
        </w:rPr>
        <w:t xml:space="preserve"> suddenly</w:t>
      </w:r>
      <w:r w:rsidRPr="007210A4">
        <w:rPr>
          <w:rStyle w:val="StyleAIBodytextAsianSimSunChar"/>
          <w:rFonts w:cs="Arial"/>
        </w:rPr>
        <w:t xml:space="preserve"> taken away by </w:t>
      </w:r>
      <w:r w:rsidR="007210A4">
        <w:rPr>
          <w:rStyle w:val="StyleAIBodytextAsianSimSunChar"/>
          <w:rFonts w:cs="Arial"/>
        </w:rPr>
        <w:t>approximately</w:t>
      </w:r>
      <w:r w:rsidRPr="007210A4">
        <w:rPr>
          <w:rStyle w:val="StyleAIBodytextAsianSimSunChar"/>
          <w:rFonts w:cs="Arial"/>
        </w:rPr>
        <w:t xml:space="preserve"> ten plainclothes </w:t>
      </w:r>
      <w:r w:rsidR="007210A4">
        <w:rPr>
          <w:rStyle w:val="StyleAIBodytextAsianSimSunChar"/>
          <w:rFonts w:cs="Arial"/>
        </w:rPr>
        <w:t>officers</w:t>
      </w:r>
      <w:r w:rsidR="00F70D6A" w:rsidRPr="007210A4">
        <w:rPr>
          <w:rStyle w:val="StyleAIBodytextAsianSimSunChar"/>
          <w:rFonts w:cs="Arial"/>
        </w:rPr>
        <w:t>.</w:t>
      </w:r>
      <w:r w:rsidRPr="007210A4">
        <w:rPr>
          <w:rStyle w:val="StyleAIBodytextAsianSimSunChar"/>
          <w:rFonts w:cs="Arial"/>
        </w:rPr>
        <w:t xml:space="preserve"> </w:t>
      </w:r>
      <w:r w:rsidR="00DE466C">
        <w:rPr>
          <w:rFonts w:cs="Arial"/>
        </w:rPr>
        <w:t>Gui Minhai, a</w:t>
      </w:r>
      <w:r w:rsidR="00DE466C" w:rsidRPr="00DE466C">
        <w:rPr>
          <w:rFonts w:cs="Arial"/>
        </w:rPr>
        <w:t xml:space="preserve"> Swedish national who had once run a large Chinese language publishing business in Hong Kong</w:t>
      </w:r>
      <w:r w:rsidR="007210A4">
        <w:rPr>
          <w:rFonts w:cs="Arial"/>
        </w:rPr>
        <w:t xml:space="preserve"> known for books exposing political scandals of Chinese leaders</w:t>
      </w:r>
      <w:r w:rsidR="00DE466C" w:rsidRPr="00DE466C">
        <w:rPr>
          <w:rFonts w:cs="Arial"/>
        </w:rPr>
        <w:t xml:space="preserve">, </w:t>
      </w:r>
      <w:r w:rsidR="007210A4">
        <w:rPr>
          <w:rStyle w:val="StyleAIBodytextAsianSimSunChar"/>
          <w:rFonts w:cs="Arial"/>
        </w:rPr>
        <w:t>has so far been denied</w:t>
      </w:r>
      <w:r w:rsidR="00A230AD" w:rsidRPr="007210A4">
        <w:rPr>
          <w:rStyle w:val="StyleAIBodytextAsianSimSunChar"/>
          <w:rFonts w:cs="Arial"/>
        </w:rPr>
        <w:t xml:space="preserve"> </w:t>
      </w:r>
      <w:r w:rsidR="002131D5" w:rsidRPr="007210A4">
        <w:rPr>
          <w:rStyle w:val="StyleAIBodytextAsianSimSunChar"/>
          <w:rFonts w:cs="Arial"/>
        </w:rPr>
        <w:t>all</w:t>
      </w:r>
      <w:r w:rsidR="00FB70CA" w:rsidRPr="007210A4">
        <w:rPr>
          <w:rStyle w:val="StyleAIBodytextAsianSimSunChar"/>
          <w:rFonts w:cs="Arial"/>
        </w:rPr>
        <w:t xml:space="preserve"> </w:t>
      </w:r>
      <w:r w:rsidR="00A230AD" w:rsidRPr="007210A4">
        <w:rPr>
          <w:rStyle w:val="StyleAIBodytextAsianSimSunChar"/>
          <w:rFonts w:cs="Arial"/>
        </w:rPr>
        <w:t>access to</w:t>
      </w:r>
      <w:r w:rsidR="00DE466C">
        <w:rPr>
          <w:rStyle w:val="StyleAIBodytextAsianSimSunChar"/>
          <w:rFonts w:cs="Arial"/>
        </w:rPr>
        <w:t xml:space="preserve"> </w:t>
      </w:r>
      <w:r w:rsidR="00A230AD" w:rsidRPr="007210A4">
        <w:rPr>
          <w:rStyle w:val="StyleAIBodytextAsianSimSunChar"/>
          <w:rFonts w:cs="Arial"/>
        </w:rPr>
        <w:t xml:space="preserve">lawyers </w:t>
      </w:r>
      <w:r w:rsidR="002131D5" w:rsidRPr="007210A4">
        <w:rPr>
          <w:rStyle w:val="StyleAIBodytextAsianSimSunChar"/>
          <w:rFonts w:cs="Arial"/>
        </w:rPr>
        <w:t>and</w:t>
      </w:r>
      <w:r w:rsidR="00A230AD" w:rsidRPr="007210A4">
        <w:rPr>
          <w:rStyle w:val="StyleAIBodytextAsianSimSunChar"/>
          <w:rFonts w:cs="Arial"/>
        </w:rPr>
        <w:t xml:space="preserve"> consular officials.</w:t>
      </w:r>
      <w:r w:rsidR="00A230AD">
        <w:rPr>
          <w:rStyle w:val="StyleAIBodytextAsianSimSunChar"/>
        </w:rPr>
        <w:t xml:space="preserve"> </w:t>
      </w:r>
    </w:p>
    <w:p w:rsidR="00FB70CA" w:rsidRDefault="007210A4" w:rsidP="00150F8B">
      <w:pPr>
        <w:pStyle w:val="AIBodytext"/>
        <w:tabs>
          <w:tab w:val="clear" w:pos="567"/>
        </w:tabs>
        <w:spacing w:line="240" w:lineRule="auto"/>
        <w:rPr>
          <w:rStyle w:val="StyleAIBodytextAsianSimSunChar"/>
        </w:rPr>
      </w:pPr>
      <w:r>
        <w:rPr>
          <w:rStyle w:val="StyleAIBodytextAsianSimSunChar"/>
        </w:rPr>
        <w:t>His</w:t>
      </w:r>
      <w:r w:rsidR="00FB70CA" w:rsidRPr="003A2714">
        <w:rPr>
          <w:rStyle w:val="StyleAIBodytextAsianSimSunChar"/>
        </w:rPr>
        <w:t xml:space="preserve"> case drew international attention after he </w:t>
      </w:r>
      <w:r>
        <w:rPr>
          <w:rStyle w:val="StyleAIBodytextAsianSimSunChar"/>
        </w:rPr>
        <w:t xml:space="preserve">first </w:t>
      </w:r>
      <w:r w:rsidR="00FB70CA" w:rsidRPr="00F86FF3">
        <w:rPr>
          <w:rStyle w:val="StyleAIBodytextAsianSimSunChar"/>
        </w:rPr>
        <w:t>went missing in Thailand on 17 October 2015</w:t>
      </w:r>
      <w:r>
        <w:rPr>
          <w:rStyle w:val="StyleAIBodytextAsianSimSunChar"/>
        </w:rPr>
        <w:t>, about</w:t>
      </w:r>
      <w:r w:rsidR="000A6433">
        <w:rPr>
          <w:rStyle w:val="StyleAIBodytextAsianSimSunChar"/>
        </w:rPr>
        <w:t xml:space="preserve"> the same time that </w:t>
      </w:r>
      <w:r w:rsidR="00FB70CA">
        <w:rPr>
          <w:rStyle w:val="StyleAIBodytextAsianSimSunChar"/>
        </w:rPr>
        <w:t>three of his company</w:t>
      </w:r>
      <w:r>
        <w:rPr>
          <w:rStyle w:val="StyleAIBodytextAsianSimSunChar"/>
        </w:rPr>
        <w:t xml:space="preserve"> colleagues</w:t>
      </w:r>
      <w:r w:rsidR="00FB70CA">
        <w:rPr>
          <w:rStyle w:val="StyleAIBodytextAsianSimSunChar"/>
        </w:rPr>
        <w:t xml:space="preserve"> went missing</w:t>
      </w:r>
      <w:r w:rsidR="000A6433">
        <w:rPr>
          <w:rStyle w:val="StyleAIBodytextAsianSimSunChar"/>
        </w:rPr>
        <w:t xml:space="preserve">. </w:t>
      </w:r>
      <w:r w:rsidR="00FB70CA">
        <w:rPr>
          <w:rStyle w:val="StyleAIBodytextAsianSimSunChar"/>
        </w:rPr>
        <w:t xml:space="preserve"> </w:t>
      </w:r>
      <w:r w:rsidR="000A6433">
        <w:rPr>
          <w:rStyle w:val="StyleAIBodytextAsianSimSunChar"/>
        </w:rPr>
        <w:t>A</w:t>
      </w:r>
      <w:r w:rsidR="00FB70CA">
        <w:rPr>
          <w:rStyle w:val="StyleAIBodytextAsianSimSunChar"/>
        </w:rPr>
        <w:t>nother associate, Lee Bo, was taken away from Hong Kong on 30 December 2015. Gui Minhai later reappeared on Chinese state television</w:t>
      </w:r>
      <w:r w:rsidR="0087202A">
        <w:rPr>
          <w:rStyle w:val="StyleAIBodytextAsianSimSunChar"/>
        </w:rPr>
        <w:t xml:space="preserve"> in January 2016</w:t>
      </w:r>
      <w:r w:rsidR="00FB70CA">
        <w:rPr>
          <w:rStyle w:val="StyleAIBodytextAsianSimSunChar"/>
        </w:rPr>
        <w:t xml:space="preserve"> to give a </w:t>
      </w:r>
      <w:r w:rsidR="00FB70CA" w:rsidRPr="00EF27D2">
        <w:rPr>
          <w:rStyle w:val="StyleAIBodytextAsianSimSunChar"/>
        </w:rPr>
        <w:t>choreographed televised “confession</w:t>
      </w:r>
      <w:r w:rsidR="00FB70CA">
        <w:rPr>
          <w:rFonts w:cs="Arial"/>
          <w:color w:val="000000"/>
          <w:sz w:val="21"/>
          <w:szCs w:val="21"/>
        </w:rPr>
        <w:t>”</w:t>
      </w:r>
      <w:r w:rsidR="00FB70CA">
        <w:rPr>
          <w:rStyle w:val="StyleAIBodytextAsianSimSunChar"/>
        </w:rPr>
        <w:t xml:space="preserve"> regarding </w:t>
      </w:r>
      <w:r>
        <w:rPr>
          <w:rStyle w:val="StyleAIBodytextAsianSimSunChar"/>
        </w:rPr>
        <w:t>an</w:t>
      </w:r>
      <w:r w:rsidR="00FB70CA">
        <w:rPr>
          <w:rStyle w:val="StyleAIBodytextAsianSimSunChar"/>
        </w:rPr>
        <w:t xml:space="preserve"> </w:t>
      </w:r>
      <w:r w:rsidR="00450E13">
        <w:rPr>
          <w:rStyle w:val="StyleAIBodytextAsianSimSunChar"/>
        </w:rPr>
        <w:t>alleged</w:t>
      </w:r>
      <w:r w:rsidR="00FB70CA">
        <w:rPr>
          <w:rStyle w:val="StyleAIBodytextAsianSimSunChar"/>
        </w:rPr>
        <w:t xml:space="preserve"> traffic incident that took place </w:t>
      </w:r>
      <w:r w:rsidR="00450E13">
        <w:rPr>
          <w:rStyle w:val="StyleAIBodytextAsianSimSunChar"/>
        </w:rPr>
        <w:t>in 2003</w:t>
      </w:r>
      <w:r w:rsidR="00FB70CA">
        <w:rPr>
          <w:rStyle w:val="StyleAIBodytextAsianSimSunChar"/>
        </w:rPr>
        <w:t xml:space="preserve">. </w:t>
      </w:r>
      <w:r w:rsidR="000A6433">
        <w:rPr>
          <w:rStyle w:val="StyleAIBodytextAsianSimSunChar"/>
        </w:rPr>
        <w:t>Many</w:t>
      </w:r>
      <w:r w:rsidR="00FB70CA" w:rsidRPr="00A03D1A">
        <w:rPr>
          <w:rStyle w:val="StyleAIBodytextAsianSimSunChar"/>
        </w:rPr>
        <w:t xml:space="preserve"> </w:t>
      </w:r>
      <w:r w:rsidR="00FB70CA" w:rsidRPr="006E08E3">
        <w:rPr>
          <w:rStyle w:val="StyleAIBodytextAsianSimSunChar"/>
        </w:rPr>
        <w:t>believe</w:t>
      </w:r>
      <w:r w:rsidR="000A6433">
        <w:rPr>
          <w:rStyle w:val="StyleAIBodytextAsianSimSunChar"/>
        </w:rPr>
        <w:t xml:space="preserve"> that</w:t>
      </w:r>
      <w:r w:rsidR="00FB70CA" w:rsidRPr="00A03D1A">
        <w:rPr>
          <w:rStyle w:val="StyleAIBodytextAsianSimSunChar"/>
        </w:rPr>
        <w:t xml:space="preserve"> the drunk driving charge </w:t>
      </w:r>
      <w:r w:rsidR="00FB70CA">
        <w:rPr>
          <w:rStyle w:val="StyleAIBodytextAsianSimSunChar"/>
        </w:rPr>
        <w:t>was simply a pretence</w:t>
      </w:r>
      <w:r w:rsidR="00FB70CA" w:rsidRPr="00A03D1A">
        <w:rPr>
          <w:rStyle w:val="StyleAIBodytextAsianSimSunChar"/>
        </w:rPr>
        <w:t xml:space="preserve"> to d</w:t>
      </w:r>
      <w:r w:rsidR="00FB70CA">
        <w:rPr>
          <w:rStyle w:val="StyleAIBodytextAsianSimSunChar"/>
        </w:rPr>
        <w:t xml:space="preserve">etain </w:t>
      </w:r>
      <w:r w:rsidR="000A6433">
        <w:rPr>
          <w:rStyle w:val="StyleAIBodytextAsianSimSunChar"/>
        </w:rPr>
        <w:t>Gui Minhai</w:t>
      </w:r>
      <w:r w:rsidR="00FB70CA">
        <w:rPr>
          <w:rStyle w:val="StyleAIBodytextAsianSimSunChar"/>
        </w:rPr>
        <w:t xml:space="preserve"> and shu</w:t>
      </w:r>
      <w:r w:rsidR="00FB70CA" w:rsidRPr="00A03D1A">
        <w:rPr>
          <w:rStyle w:val="StyleAIBodytextAsianSimSunChar"/>
        </w:rPr>
        <w:t>t down his publishing busines</w:t>
      </w:r>
      <w:r w:rsidR="00D854AD">
        <w:rPr>
          <w:rStyle w:val="StyleAIBodytextAsianSimSunChar"/>
        </w:rPr>
        <w:t>s</w:t>
      </w:r>
      <w:r w:rsidR="00D854AD">
        <w:t>.</w:t>
      </w:r>
    </w:p>
    <w:p w:rsidR="003A2714" w:rsidRPr="00A5633E" w:rsidRDefault="00C503D1" w:rsidP="00150F8B">
      <w:pPr>
        <w:pStyle w:val="AIBodytext"/>
        <w:tabs>
          <w:tab w:val="clear" w:pos="567"/>
        </w:tabs>
        <w:spacing w:line="240" w:lineRule="auto"/>
      </w:pPr>
      <w:r>
        <w:rPr>
          <w:rStyle w:val="StyleAIBodytextAsianSimSunChar"/>
          <w:rFonts w:cs="Arial"/>
        </w:rPr>
        <w:t xml:space="preserve">In October 2017, </w:t>
      </w:r>
      <w:r w:rsidR="00F86FF3">
        <w:rPr>
          <w:rStyle w:val="StyleAIBodytextAsianSimSunChar"/>
          <w:rFonts w:cs="Arial"/>
        </w:rPr>
        <w:t>Gui Minhai</w:t>
      </w:r>
      <w:r>
        <w:rPr>
          <w:rStyle w:val="StyleAIBodytextAsianSimSunChar"/>
          <w:rFonts w:cs="Arial"/>
        </w:rPr>
        <w:t xml:space="preserve"> was </w:t>
      </w:r>
      <w:r w:rsidR="006E08E3">
        <w:rPr>
          <w:rStyle w:val="StyleAIBodytextAsianSimSunChar"/>
          <w:rFonts w:cs="Arial"/>
        </w:rPr>
        <w:t>“</w:t>
      </w:r>
      <w:r>
        <w:rPr>
          <w:rStyle w:val="StyleAIBodytextAsianSimSunChar"/>
          <w:rFonts w:cs="Arial"/>
        </w:rPr>
        <w:t>released</w:t>
      </w:r>
      <w:r w:rsidR="006E08E3">
        <w:rPr>
          <w:rStyle w:val="StyleAIBodytextAsianSimSunChar"/>
          <w:rFonts w:cs="Arial"/>
        </w:rPr>
        <w:t>”</w:t>
      </w:r>
      <w:r>
        <w:rPr>
          <w:rStyle w:val="StyleAIBodytextAsianSimSunChar"/>
          <w:rFonts w:cs="Arial"/>
        </w:rPr>
        <w:t xml:space="preserve"> </w:t>
      </w:r>
      <w:r w:rsidR="00450E13">
        <w:rPr>
          <w:rStyle w:val="StyleAIBodytextAsianSimSunChar"/>
          <w:rFonts w:cs="Arial"/>
        </w:rPr>
        <w:t xml:space="preserve">after he had, according to </w:t>
      </w:r>
      <w:r w:rsidR="002D6858">
        <w:rPr>
          <w:rStyle w:val="StyleAIBodytextAsianSimSunChar"/>
          <w:rFonts w:cs="Arial"/>
        </w:rPr>
        <w:t>th</w:t>
      </w:r>
      <w:r w:rsidR="003A2714">
        <w:rPr>
          <w:rStyle w:val="StyleAIBodytextAsianSimSunChar"/>
          <w:rFonts w:cs="Arial"/>
        </w:rPr>
        <w:t>e Chinese Foreign Ministry</w:t>
      </w:r>
      <w:r w:rsidR="00450E13">
        <w:rPr>
          <w:rStyle w:val="StyleAIBodytextAsianSimSunChar"/>
          <w:rFonts w:cs="Arial"/>
        </w:rPr>
        <w:t>,</w:t>
      </w:r>
      <w:r w:rsidR="003A2714">
        <w:rPr>
          <w:rStyle w:val="StyleAIBodytextAsianSimSunChar"/>
          <w:rFonts w:cs="Arial"/>
        </w:rPr>
        <w:t xml:space="preserve"> “</w:t>
      </w:r>
      <w:r w:rsidR="003A2714" w:rsidRPr="003A2714">
        <w:rPr>
          <w:rStyle w:val="StyleAIBodytextAsianSimSunChar"/>
        </w:rPr>
        <w:t>completely served the sentence imposed for a traffic offence</w:t>
      </w:r>
      <w:r w:rsidR="003A2714">
        <w:rPr>
          <w:rStyle w:val="StyleAIBodytextAsianSimSunChar"/>
        </w:rPr>
        <w:t>”</w:t>
      </w:r>
      <w:r w:rsidR="00FB70CA">
        <w:rPr>
          <w:rStyle w:val="StyleAIBodytextAsianSimSunChar"/>
        </w:rPr>
        <w:t>, h</w:t>
      </w:r>
      <w:r w:rsidR="003A2714">
        <w:rPr>
          <w:rStyle w:val="StyleAIBodytextAsianSimSunChar"/>
        </w:rPr>
        <w:t>owever his daughter</w:t>
      </w:r>
      <w:r w:rsidR="000A6433">
        <w:rPr>
          <w:rStyle w:val="StyleAIBodytextAsianSimSunChar"/>
        </w:rPr>
        <w:t xml:space="preserve"> has since </w:t>
      </w:r>
      <w:r w:rsidR="003A2714">
        <w:rPr>
          <w:rStyle w:val="StyleAIBodytextAsianSimSunChar"/>
        </w:rPr>
        <w:t xml:space="preserve">raised concerns that Gui Minhai </w:t>
      </w:r>
      <w:r w:rsidR="000A6433">
        <w:rPr>
          <w:rStyle w:val="StyleAIBodytextAsianSimSunChar"/>
        </w:rPr>
        <w:t>remained</w:t>
      </w:r>
      <w:r w:rsidR="003A2714">
        <w:rPr>
          <w:rStyle w:val="StyleAIBodytextAsianSimSunChar"/>
        </w:rPr>
        <w:t xml:space="preserve"> under state surveillance and monitoring after his </w:t>
      </w:r>
      <w:r w:rsidR="00167E97">
        <w:rPr>
          <w:rStyle w:val="StyleAIBodytextAsianSimSunChar"/>
        </w:rPr>
        <w:t xml:space="preserve">supposed </w:t>
      </w:r>
      <w:r w:rsidR="003A2714">
        <w:rPr>
          <w:rStyle w:val="StyleAIBodytextAsianSimSunChar"/>
        </w:rPr>
        <w:t>release.</w:t>
      </w:r>
      <w:r w:rsidR="00F86FF3">
        <w:rPr>
          <w:rFonts w:cs="Arial"/>
          <w:color w:val="666666"/>
          <w:sz w:val="23"/>
          <w:szCs w:val="23"/>
          <w:shd w:val="clear" w:color="auto" w:fill="FFFFFF"/>
        </w:rPr>
        <w:t xml:space="preserve"> </w:t>
      </w:r>
    </w:p>
    <w:p w:rsidR="0035482B" w:rsidRPr="00F86FF3" w:rsidRDefault="00FB70CA" w:rsidP="00150F8B">
      <w:pPr>
        <w:pStyle w:val="AIBodytext"/>
        <w:tabs>
          <w:tab w:val="clear" w:pos="567"/>
        </w:tabs>
        <w:spacing w:line="240" w:lineRule="auto"/>
        <w:rPr>
          <w:rStyle w:val="StyleAIBodytextAsianSimSunChar"/>
          <w:rFonts w:cs="Arial"/>
        </w:rPr>
      </w:pPr>
      <w:r>
        <w:rPr>
          <w:rStyle w:val="StyleAIBodytextAsianSimSunChar"/>
          <w:rFonts w:cs="Arial"/>
        </w:rPr>
        <w:t xml:space="preserve">Gui Minhai was going to Beijing to seek </w:t>
      </w:r>
      <w:r w:rsidR="000A6433">
        <w:rPr>
          <w:rStyle w:val="StyleAIBodytextAsianSimSunChar"/>
          <w:rFonts w:cs="Arial"/>
        </w:rPr>
        <w:t xml:space="preserve">official </w:t>
      </w:r>
      <w:r>
        <w:rPr>
          <w:rStyle w:val="StyleAIBodytextAsianSimSunChar"/>
          <w:rFonts w:cs="Arial"/>
        </w:rPr>
        <w:t>diagnosis for what</w:t>
      </w:r>
      <w:r w:rsidR="000A6433">
        <w:rPr>
          <w:rStyle w:val="StyleAIBodytextAsianSimSunChar"/>
          <w:rFonts w:cs="Arial"/>
        </w:rPr>
        <w:t xml:space="preserve"> is</w:t>
      </w:r>
      <w:r>
        <w:rPr>
          <w:rStyle w:val="StyleAIBodytextAsianSimSunChar"/>
          <w:rFonts w:cs="Arial"/>
        </w:rPr>
        <w:t xml:space="preserve"> believed to be ALS, a neurological condition also known as Lou Gehrig’s disease</w:t>
      </w:r>
      <w:r w:rsidR="000A6433">
        <w:rPr>
          <w:rStyle w:val="StyleAIBodytextAsianSimSunChar"/>
          <w:rFonts w:cs="Arial"/>
        </w:rPr>
        <w:t>, and</w:t>
      </w:r>
      <w:r w:rsidR="000A6433" w:rsidRPr="000A6433">
        <w:rPr>
          <w:rStyle w:val="StyleAIBodytextAsianSimSunChar"/>
        </w:rPr>
        <w:t xml:space="preserve"> </w:t>
      </w:r>
      <w:r w:rsidR="000A6433">
        <w:rPr>
          <w:rStyle w:val="StyleAIBodytextAsianSimSunChar"/>
        </w:rPr>
        <w:t>is in urgent need of medical care</w:t>
      </w:r>
      <w:r>
        <w:rPr>
          <w:rStyle w:val="StyleAIBodytextAsianSimSunChar"/>
          <w:rFonts w:cs="Arial"/>
        </w:rPr>
        <w:t xml:space="preserve">. </w:t>
      </w:r>
      <w:r w:rsidR="0035482B">
        <w:rPr>
          <w:rStyle w:val="StyleAIBodytextAsianSimSunChar"/>
        </w:rPr>
        <w:t xml:space="preserve">According to </w:t>
      </w:r>
      <w:r w:rsidR="000A6433">
        <w:rPr>
          <w:rStyle w:val="StyleAIBodytextAsianSimSunChar"/>
        </w:rPr>
        <w:t>his daughter</w:t>
      </w:r>
      <w:r w:rsidR="0035482B">
        <w:rPr>
          <w:rStyle w:val="StyleAIBodytextAsianSimSunChar"/>
        </w:rPr>
        <w:t xml:space="preserve">, </w:t>
      </w:r>
      <w:r w:rsidR="00876612">
        <w:rPr>
          <w:rStyle w:val="StyleAIBodytextAsianSimSunChar"/>
        </w:rPr>
        <w:t xml:space="preserve">due to his neurological condition, Gui </w:t>
      </w:r>
      <w:r w:rsidR="000A6433">
        <w:rPr>
          <w:rStyle w:val="StyleAIBodytextAsianSimSunChar"/>
        </w:rPr>
        <w:t xml:space="preserve">Minhai </w:t>
      </w:r>
      <w:r w:rsidR="00876612">
        <w:rPr>
          <w:rStyle w:val="StyleAIBodytextAsianSimSunChar"/>
        </w:rPr>
        <w:t>can no longer control his fingers on his left side, his right hand is experiencing problems, and he is now having difficulties walking.</w:t>
      </w:r>
      <w:r w:rsidR="006E08E3">
        <w:rPr>
          <w:rStyle w:val="StyleAIBodytextAsianSimSunChar"/>
        </w:rPr>
        <w:t xml:space="preserve"> </w:t>
      </w:r>
    </w:p>
    <w:p w:rsidR="00150F8B" w:rsidRPr="00E35808" w:rsidRDefault="00150F8B" w:rsidP="00150F8B">
      <w:pPr>
        <w:rPr>
          <w:rFonts w:ascii="Arial" w:eastAsia="Calibri" w:hAnsi="Arial" w:cs="Arial"/>
          <w:b/>
          <w:sz w:val="20"/>
          <w:szCs w:val="20"/>
        </w:rPr>
      </w:pPr>
      <w:r w:rsidRPr="00E35808">
        <w:rPr>
          <w:rFonts w:ascii="Arial" w:eastAsia="Calibri" w:hAnsi="Arial" w:cs="Arial"/>
          <w:b/>
          <w:sz w:val="20"/>
          <w:szCs w:val="20"/>
        </w:rPr>
        <w:t>1) TAKE ACTION</w:t>
      </w:r>
    </w:p>
    <w:p w:rsidR="00150F8B" w:rsidRPr="00E35808" w:rsidRDefault="00150F8B" w:rsidP="00150F8B">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0F5EB5" w:rsidRPr="00F95961" w:rsidRDefault="0045144B" w:rsidP="00150F8B">
      <w:pPr>
        <w:numPr>
          <w:ilvl w:val="0"/>
          <w:numId w:val="4"/>
        </w:numPr>
        <w:tabs>
          <w:tab w:val="clear" w:pos="284"/>
        </w:tabs>
        <w:ind w:left="720" w:hanging="720"/>
        <w:rPr>
          <w:rFonts w:ascii="Arial" w:hAnsi="Arial" w:cs="Arial"/>
          <w:sz w:val="20"/>
          <w:szCs w:val="20"/>
        </w:rPr>
      </w:pPr>
      <w:r w:rsidRPr="0045144B">
        <w:rPr>
          <w:rFonts w:ascii="Arial" w:hAnsi="Arial" w:cs="Arial"/>
          <w:sz w:val="20"/>
          <w:szCs w:val="20"/>
        </w:rPr>
        <w:t xml:space="preserve">Release Gui Minhai and drop the charges against him unless there is sufficient credible and admissible evidence that </w:t>
      </w:r>
      <w:r w:rsidR="00F84DBA">
        <w:rPr>
          <w:rFonts w:ascii="Arial" w:hAnsi="Arial" w:cs="Arial"/>
          <w:sz w:val="20"/>
          <w:szCs w:val="20"/>
        </w:rPr>
        <w:t>he has</w:t>
      </w:r>
      <w:r w:rsidRPr="0045144B">
        <w:rPr>
          <w:rFonts w:ascii="Arial" w:hAnsi="Arial" w:cs="Arial"/>
          <w:sz w:val="20"/>
          <w:szCs w:val="20"/>
        </w:rPr>
        <w:t xml:space="preserve"> committed an internationally recognized offence and </w:t>
      </w:r>
      <w:r w:rsidR="00F84DBA">
        <w:rPr>
          <w:rFonts w:ascii="Arial" w:hAnsi="Arial" w:cs="Arial"/>
          <w:sz w:val="20"/>
          <w:szCs w:val="20"/>
        </w:rPr>
        <w:t>is</w:t>
      </w:r>
      <w:r w:rsidRPr="0045144B">
        <w:rPr>
          <w:rFonts w:ascii="Arial" w:hAnsi="Arial" w:cs="Arial"/>
          <w:sz w:val="20"/>
          <w:szCs w:val="20"/>
        </w:rPr>
        <w:t xml:space="preserve"> granted a fair trial in line with international standards</w:t>
      </w:r>
      <w:r w:rsidR="00D854AD">
        <w:rPr>
          <w:rFonts w:ascii="Arial" w:hAnsi="Arial" w:cs="Arial"/>
          <w:sz w:val="20"/>
          <w:szCs w:val="20"/>
        </w:rPr>
        <w:t>;</w:t>
      </w:r>
    </w:p>
    <w:p w:rsidR="000F5EB5" w:rsidRPr="00F95961" w:rsidRDefault="00DB6E79" w:rsidP="00150F8B">
      <w:pPr>
        <w:numPr>
          <w:ilvl w:val="0"/>
          <w:numId w:val="4"/>
        </w:numPr>
        <w:tabs>
          <w:tab w:val="clear" w:pos="284"/>
        </w:tabs>
        <w:ind w:left="720" w:hanging="720"/>
        <w:rPr>
          <w:rFonts w:ascii="Arial" w:hAnsi="Arial" w:cs="Arial"/>
          <w:sz w:val="20"/>
          <w:szCs w:val="20"/>
        </w:rPr>
      </w:pPr>
      <w:r w:rsidRPr="00900940">
        <w:rPr>
          <w:rFonts w:ascii="Arial" w:hAnsi="Arial" w:cs="Arial"/>
          <w:sz w:val="20"/>
          <w:szCs w:val="20"/>
        </w:rPr>
        <w:t xml:space="preserve">Grant </w:t>
      </w:r>
      <w:r>
        <w:rPr>
          <w:rFonts w:ascii="Arial" w:hAnsi="Arial" w:cs="Arial"/>
          <w:sz w:val="20"/>
          <w:szCs w:val="20"/>
        </w:rPr>
        <w:t>Gui Minhai</w:t>
      </w:r>
      <w:r w:rsidRPr="00900940">
        <w:rPr>
          <w:rFonts w:ascii="Arial" w:hAnsi="Arial" w:cs="Arial"/>
          <w:sz w:val="20"/>
          <w:szCs w:val="20"/>
        </w:rPr>
        <w:t xml:space="preserve"> prompt, regular and unrestricted access to medical care on request or as necessary</w:t>
      </w:r>
      <w:r w:rsidR="00D854AD">
        <w:rPr>
          <w:rFonts w:ascii="Arial" w:hAnsi="Arial" w:cs="Arial"/>
          <w:sz w:val="20"/>
          <w:szCs w:val="20"/>
        </w:rPr>
        <w:t>;</w:t>
      </w:r>
    </w:p>
    <w:p w:rsidR="000F5EB5" w:rsidRPr="00F95961" w:rsidRDefault="009F0702" w:rsidP="00150F8B">
      <w:pPr>
        <w:numPr>
          <w:ilvl w:val="0"/>
          <w:numId w:val="3"/>
        </w:numPr>
        <w:tabs>
          <w:tab w:val="clear" w:pos="284"/>
        </w:tabs>
        <w:ind w:left="720" w:hanging="720"/>
        <w:rPr>
          <w:rFonts w:ascii="Arial" w:hAnsi="Arial" w:cs="Arial"/>
          <w:sz w:val="20"/>
          <w:szCs w:val="20"/>
          <w:lang w:val="it-IT"/>
        </w:rPr>
      </w:pPr>
      <w:r>
        <w:rPr>
          <w:rFonts w:ascii="Arial" w:hAnsi="Arial" w:cs="Arial"/>
          <w:sz w:val="20"/>
          <w:szCs w:val="20"/>
        </w:rPr>
        <w:t>Ensure that Gui Minhai</w:t>
      </w:r>
      <w:r w:rsidR="004C6CF1">
        <w:rPr>
          <w:rFonts w:ascii="Arial" w:hAnsi="Arial" w:cs="Arial"/>
          <w:sz w:val="20"/>
          <w:szCs w:val="20"/>
        </w:rPr>
        <w:t xml:space="preserve"> has </w:t>
      </w:r>
      <w:r w:rsidR="00DB6E79">
        <w:rPr>
          <w:rFonts w:ascii="Arial" w:hAnsi="Arial" w:cs="Arial"/>
          <w:sz w:val="20"/>
          <w:szCs w:val="20"/>
        </w:rPr>
        <w:t xml:space="preserve">unrestricted </w:t>
      </w:r>
      <w:r w:rsidR="004C6CF1">
        <w:rPr>
          <w:rFonts w:ascii="Arial" w:hAnsi="Arial" w:cs="Arial"/>
          <w:sz w:val="20"/>
          <w:szCs w:val="20"/>
        </w:rPr>
        <w:t>access to</w:t>
      </w:r>
      <w:r w:rsidR="00DB6E79">
        <w:rPr>
          <w:rFonts w:ascii="Arial" w:hAnsi="Arial" w:cs="Arial"/>
          <w:sz w:val="20"/>
          <w:szCs w:val="20"/>
        </w:rPr>
        <w:t xml:space="preserve"> consular officials,</w:t>
      </w:r>
      <w:r w:rsidR="004C6CF1">
        <w:rPr>
          <w:rFonts w:ascii="Arial" w:hAnsi="Arial" w:cs="Arial"/>
          <w:sz w:val="20"/>
          <w:szCs w:val="20"/>
        </w:rPr>
        <w:t xml:space="preserve"> a lawyer of his choice and his family</w:t>
      </w:r>
      <w:r w:rsidR="00D854AD">
        <w:rPr>
          <w:rFonts w:ascii="Arial" w:hAnsi="Arial" w:cs="Arial"/>
          <w:sz w:val="20"/>
          <w:szCs w:val="20"/>
        </w:rPr>
        <w:t>.</w:t>
      </w:r>
    </w:p>
    <w:p w:rsidR="000F5EB5" w:rsidRPr="00F95961" w:rsidRDefault="000F5EB5" w:rsidP="00150F8B">
      <w:pPr>
        <w:pStyle w:val="AITableHeading"/>
        <w:tabs>
          <w:tab w:val="clear" w:pos="567"/>
        </w:tabs>
        <w:rPr>
          <w:rFonts w:cs="Arial"/>
        </w:rPr>
      </w:pPr>
    </w:p>
    <w:p w:rsidR="00150F8B" w:rsidRDefault="00150F8B" w:rsidP="00150F8B">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15 March</w:t>
      </w:r>
      <w:r>
        <w:rPr>
          <w:rFonts w:ascii="Arial" w:eastAsia="Calibri" w:hAnsi="Arial" w:cs="Arial"/>
          <w:b/>
          <w:sz w:val="20"/>
          <w:szCs w:val="20"/>
        </w:rPr>
        <w:t>, 2018</w:t>
      </w:r>
      <w:r w:rsidRPr="00E35808">
        <w:rPr>
          <w:rFonts w:ascii="Arial" w:eastAsia="Calibri" w:hAnsi="Arial" w:cs="Arial"/>
          <w:b/>
          <w:sz w:val="20"/>
          <w:szCs w:val="20"/>
        </w:rPr>
        <w:t>:</w:t>
      </w:r>
    </w:p>
    <w:p w:rsidR="000F5EB5" w:rsidRDefault="000F5EB5" w:rsidP="00150F8B">
      <w:pPr>
        <w:pStyle w:val="AIAddressText"/>
        <w:tabs>
          <w:tab w:val="clear" w:pos="567"/>
        </w:tabs>
        <w:spacing w:line="240" w:lineRule="auto"/>
        <w:rPr>
          <w:rFonts w:cs="Arial"/>
          <w:sz w:val="16"/>
          <w:szCs w:val="16"/>
        </w:rPr>
        <w:sectPr w:rsidR="000F5EB5" w:rsidSect="00150F8B">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6637D6" w:rsidRPr="00150F8B" w:rsidRDefault="006637D6" w:rsidP="00150F8B">
      <w:pPr>
        <w:pStyle w:val="AIAddressText"/>
        <w:tabs>
          <w:tab w:val="clear" w:pos="567"/>
        </w:tabs>
        <w:spacing w:line="240" w:lineRule="auto"/>
        <w:rPr>
          <w:rFonts w:cs="Arial"/>
          <w:sz w:val="16"/>
          <w:szCs w:val="16"/>
          <w:u w:val="single"/>
        </w:rPr>
      </w:pPr>
      <w:r w:rsidRPr="00150F8B">
        <w:rPr>
          <w:rFonts w:cs="Arial"/>
          <w:sz w:val="16"/>
          <w:szCs w:val="16"/>
          <w:u w:val="single"/>
        </w:rPr>
        <w:t>Minister of State Security</w:t>
      </w:r>
    </w:p>
    <w:p w:rsidR="006637D6" w:rsidRPr="00150F8B" w:rsidRDefault="006637D6" w:rsidP="00150F8B">
      <w:pPr>
        <w:pStyle w:val="AIAddressText"/>
        <w:tabs>
          <w:tab w:val="clear" w:pos="567"/>
        </w:tabs>
        <w:spacing w:line="240" w:lineRule="auto"/>
        <w:rPr>
          <w:rFonts w:cs="Arial"/>
          <w:sz w:val="16"/>
          <w:szCs w:val="16"/>
        </w:rPr>
      </w:pPr>
      <w:r w:rsidRPr="00150F8B">
        <w:rPr>
          <w:rFonts w:cs="Arial"/>
          <w:sz w:val="16"/>
          <w:szCs w:val="16"/>
        </w:rPr>
        <w:t>Chen Wenqing</w:t>
      </w:r>
      <w:r w:rsidRPr="00150F8B">
        <w:rPr>
          <w:rFonts w:cs="Arial"/>
          <w:sz w:val="16"/>
          <w:szCs w:val="16"/>
        </w:rPr>
        <w:tab/>
      </w:r>
    </w:p>
    <w:p w:rsidR="006637D6" w:rsidRPr="00150F8B" w:rsidRDefault="006637D6" w:rsidP="00150F8B">
      <w:pPr>
        <w:pStyle w:val="AIAddressText"/>
        <w:tabs>
          <w:tab w:val="clear" w:pos="567"/>
        </w:tabs>
        <w:spacing w:line="240" w:lineRule="auto"/>
        <w:rPr>
          <w:rFonts w:cs="Arial"/>
          <w:sz w:val="16"/>
          <w:szCs w:val="16"/>
        </w:rPr>
      </w:pPr>
      <w:r w:rsidRPr="00150F8B">
        <w:rPr>
          <w:rFonts w:cs="Arial"/>
          <w:sz w:val="16"/>
          <w:szCs w:val="16"/>
        </w:rPr>
        <w:t>14 Dongchang’anjie</w:t>
      </w:r>
    </w:p>
    <w:p w:rsidR="006637D6" w:rsidRPr="00150F8B" w:rsidRDefault="006637D6" w:rsidP="00150F8B">
      <w:pPr>
        <w:pStyle w:val="AIAddressText"/>
        <w:tabs>
          <w:tab w:val="clear" w:pos="567"/>
        </w:tabs>
        <w:spacing w:line="240" w:lineRule="auto"/>
        <w:rPr>
          <w:rFonts w:eastAsia="PMingLiU" w:cs="Arial"/>
          <w:sz w:val="16"/>
          <w:szCs w:val="16"/>
          <w:lang w:eastAsia="zh-HK"/>
        </w:rPr>
      </w:pPr>
      <w:r w:rsidRPr="00150F8B">
        <w:rPr>
          <w:rFonts w:eastAsia="PMingLiU" w:cs="Arial"/>
          <w:sz w:val="16"/>
          <w:szCs w:val="16"/>
          <w:lang w:eastAsia="zh-HK"/>
        </w:rPr>
        <w:t>Dongchengqu</w:t>
      </w:r>
    </w:p>
    <w:p w:rsidR="006637D6" w:rsidRPr="00150F8B" w:rsidRDefault="006637D6" w:rsidP="00150F8B">
      <w:pPr>
        <w:pStyle w:val="AIAddressText"/>
        <w:tabs>
          <w:tab w:val="clear" w:pos="567"/>
        </w:tabs>
        <w:spacing w:line="240" w:lineRule="auto"/>
        <w:rPr>
          <w:rFonts w:cs="Arial"/>
          <w:sz w:val="16"/>
          <w:szCs w:val="16"/>
        </w:rPr>
      </w:pPr>
      <w:r w:rsidRPr="00150F8B">
        <w:rPr>
          <w:rFonts w:cs="Arial"/>
          <w:sz w:val="16"/>
          <w:szCs w:val="16"/>
        </w:rPr>
        <w:t>Beijing Shi 100741</w:t>
      </w:r>
      <w:r w:rsidRPr="00150F8B">
        <w:rPr>
          <w:rFonts w:cs="Arial"/>
          <w:sz w:val="16"/>
          <w:szCs w:val="16"/>
        </w:rPr>
        <w:tab/>
      </w:r>
    </w:p>
    <w:p w:rsidR="006637D6" w:rsidRPr="00150F8B" w:rsidRDefault="006637D6" w:rsidP="00150F8B">
      <w:pPr>
        <w:pStyle w:val="AIAddressText"/>
        <w:tabs>
          <w:tab w:val="clear" w:pos="567"/>
        </w:tabs>
        <w:spacing w:line="240" w:lineRule="auto"/>
        <w:rPr>
          <w:rFonts w:cs="Arial"/>
          <w:sz w:val="16"/>
          <w:szCs w:val="16"/>
        </w:rPr>
      </w:pPr>
      <w:r w:rsidRPr="00150F8B">
        <w:rPr>
          <w:rFonts w:cs="Arial"/>
          <w:sz w:val="16"/>
          <w:szCs w:val="16"/>
        </w:rPr>
        <w:t>People’s Republic of China</w:t>
      </w:r>
      <w:r w:rsidRPr="00150F8B">
        <w:rPr>
          <w:rFonts w:cs="Arial"/>
          <w:sz w:val="16"/>
          <w:szCs w:val="16"/>
        </w:rPr>
        <w:tab/>
      </w:r>
    </w:p>
    <w:p w:rsidR="006637D6" w:rsidRPr="00150F8B" w:rsidRDefault="006637D6" w:rsidP="00150F8B">
      <w:pPr>
        <w:pStyle w:val="AIAddressText"/>
        <w:tabs>
          <w:tab w:val="clear" w:pos="567"/>
        </w:tabs>
        <w:spacing w:line="240" w:lineRule="auto"/>
        <w:rPr>
          <w:rFonts w:cs="Arial"/>
          <w:sz w:val="16"/>
          <w:szCs w:val="16"/>
        </w:rPr>
      </w:pPr>
      <w:r w:rsidRPr="00150F8B">
        <w:rPr>
          <w:rFonts w:cs="Arial"/>
          <w:sz w:val="16"/>
          <w:szCs w:val="16"/>
        </w:rPr>
        <w:t>Tel: +86 10 66262114 (Chinese only)</w:t>
      </w:r>
    </w:p>
    <w:p w:rsidR="006637D6" w:rsidRPr="00150F8B" w:rsidRDefault="006637D6" w:rsidP="00150F8B">
      <w:pPr>
        <w:pStyle w:val="AITableHeading"/>
        <w:tabs>
          <w:tab w:val="clear" w:pos="567"/>
        </w:tabs>
        <w:rPr>
          <w:rFonts w:cs="Arial"/>
          <w:sz w:val="16"/>
          <w:szCs w:val="16"/>
        </w:rPr>
      </w:pPr>
      <w:r w:rsidRPr="00150F8B">
        <w:rPr>
          <w:rFonts w:cs="Arial"/>
          <w:sz w:val="16"/>
          <w:szCs w:val="16"/>
        </w:rPr>
        <w:t>Salutation: Dear Minister</w:t>
      </w:r>
    </w:p>
    <w:p w:rsidR="00150F8B" w:rsidRDefault="00150F8B" w:rsidP="00150F8B">
      <w:pPr>
        <w:pStyle w:val="PlainText"/>
        <w:rPr>
          <w:rFonts w:ascii="Arial" w:hAnsi="Arial" w:cs="Arial"/>
          <w:sz w:val="16"/>
          <w:szCs w:val="16"/>
          <w:u w:val="single"/>
        </w:rPr>
      </w:pPr>
      <w:bookmarkStart w:id="0" w:name="Text17"/>
      <w:r w:rsidRPr="00150F8B">
        <w:rPr>
          <w:rFonts w:ascii="Arial" w:hAnsi="Arial" w:cs="Arial"/>
          <w:sz w:val="16"/>
          <w:szCs w:val="16"/>
          <w:u w:val="single"/>
        </w:rPr>
        <w:t>Ambassador Cui Tiankai,</w:t>
      </w:r>
    </w:p>
    <w:p w:rsidR="00150F8B" w:rsidRPr="00150F8B" w:rsidRDefault="00150F8B" w:rsidP="00150F8B">
      <w:pPr>
        <w:pStyle w:val="PlainText"/>
        <w:rPr>
          <w:rFonts w:ascii="Arial" w:hAnsi="Arial" w:cs="Arial"/>
          <w:sz w:val="16"/>
          <w:szCs w:val="16"/>
          <w:u w:val="single"/>
        </w:rPr>
      </w:pPr>
      <w:r w:rsidRPr="00150F8B">
        <w:rPr>
          <w:rFonts w:ascii="Arial" w:hAnsi="Arial" w:cs="Arial"/>
          <w:sz w:val="16"/>
          <w:szCs w:val="16"/>
          <w:u w:val="single"/>
        </w:rPr>
        <w:t>Embassy of the People's Republic of China</w:t>
      </w:r>
    </w:p>
    <w:p w:rsidR="00150F8B" w:rsidRPr="00150F8B" w:rsidRDefault="00150F8B" w:rsidP="00150F8B">
      <w:pPr>
        <w:pStyle w:val="PlainText"/>
        <w:rPr>
          <w:rFonts w:ascii="Arial" w:hAnsi="Arial" w:cs="Arial"/>
          <w:sz w:val="16"/>
          <w:szCs w:val="16"/>
        </w:rPr>
      </w:pPr>
      <w:r w:rsidRPr="00150F8B">
        <w:rPr>
          <w:rFonts w:ascii="Arial" w:hAnsi="Arial" w:cs="Arial"/>
          <w:sz w:val="16"/>
          <w:szCs w:val="16"/>
        </w:rPr>
        <w:t>3505 International Place NW, Washington DC 20008</w:t>
      </w:r>
    </w:p>
    <w:p w:rsidR="00150F8B" w:rsidRPr="00150F8B" w:rsidRDefault="00150F8B" w:rsidP="00150F8B">
      <w:pPr>
        <w:pStyle w:val="PlainText"/>
        <w:rPr>
          <w:rFonts w:ascii="Arial" w:hAnsi="Arial" w:cs="Arial"/>
          <w:sz w:val="16"/>
          <w:szCs w:val="16"/>
        </w:rPr>
      </w:pPr>
      <w:r w:rsidRPr="00150F8B">
        <w:rPr>
          <w:rFonts w:ascii="Arial" w:hAnsi="Arial" w:cs="Arial"/>
          <w:sz w:val="16"/>
          <w:szCs w:val="16"/>
        </w:rPr>
        <w:t xml:space="preserve">Phone: 1 202 495 2266 I Fax: 1 202 495 2138 </w:t>
      </w:r>
    </w:p>
    <w:p w:rsidR="00150F8B" w:rsidRPr="00150F8B" w:rsidRDefault="00150F8B" w:rsidP="00150F8B">
      <w:pPr>
        <w:pStyle w:val="PlainText"/>
        <w:rPr>
          <w:rFonts w:ascii="Arial" w:hAnsi="Arial" w:cs="Arial"/>
          <w:sz w:val="16"/>
          <w:szCs w:val="16"/>
        </w:rPr>
      </w:pPr>
      <w:r w:rsidRPr="00150F8B">
        <w:rPr>
          <w:rFonts w:ascii="Arial" w:hAnsi="Arial" w:cs="Arial"/>
          <w:sz w:val="16"/>
          <w:szCs w:val="16"/>
        </w:rPr>
        <w:t xml:space="preserve">Email: </w:t>
      </w:r>
      <w:hyperlink r:id="rId17" w:history="1">
        <w:r w:rsidRPr="00150F8B">
          <w:rPr>
            <w:rStyle w:val="Hyperlink"/>
            <w:rFonts w:ascii="Arial" w:hAnsi="Arial" w:cs="Arial"/>
            <w:color w:val="000000" w:themeColor="text1"/>
            <w:sz w:val="16"/>
            <w:szCs w:val="16"/>
          </w:rPr>
          <w:t>chinaembpress_us@mfa.gov.cn</w:t>
        </w:r>
      </w:hyperlink>
      <w:r w:rsidRPr="00150F8B">
        <w:rPr>
          <w:rFonts w:ascii="Arial" w:hAnsi="Arial" w:cs="Arial"/>
          <w:color w:val="000000" w:themeColor="text1"/>
          <w:sz w:val="16"/>
          <w:szCs w:val="16"/>
        </w:rPr>
        <w:t xml:space="preserve"> OR </w:t>
      </w:r>
      <w:hyperlink r:id="rId18" w:history="1">
        <w:r w:rsidRPr="00150F8B">
          <w:rPr>
            <w:rStyle w:val="Hyperlink"/>
            <w:rFonts w:ascii="Arial" w:hAnsi="Arial" w:cs="Arial"/>
            <w:color w:val="000000" w:themeColor="text1"/>
            <w:sz w:val="16"/>
            <w:szCs w:val="16"/>
          </w:rPr>
          <w:t>chineseembassyspokesperson@gmail.com</w:t>
        </w:r>
      </w:hyperlink>
    </w:p>
    <w:p w:rsidR="00150F8B" w:rsidRPr="00150F8B" w:rsidRDefault="00150F8B" w:rsidP="00150F8B">
      <w:pPr>
        <w:pStyle w:val="PlainText"/>
        <w:rPr>
          <w:rFonts w:ascii="Arial" w:hAnsi="Arial" w:cs="Arial"/>
          <w:sz w:val="16"/>
          <w:szCs w:val="16"/>
        </w:rPr>
      </w:pPr>
      <w:r w:rsidRPr="00150F8B">
        <w:rPr>
          <w:rFonts w:ascii="Arial" w:hAnsi="Arial" w:cs="Arial"/>
          <w:sz w:val="16"/>
          <w:szCs w:val="16"/>
        </w:rPr>
        <w:t>(If you receive an error message, please try calling instead!)</w:t>
      </w:r>
    </w:p>
    <w:p w:rsidR="00150F8B" w:rsidRPr="00150F8B" w:rsidRDefault="00150F8B" w:rsidP="00150F8B">
      <w:pPr>
        <w:pStyle w:val="PlainText"/>
        <w:rPr>
          <w:rFonts w:ascii="Arial" w:hAnsi="Arial" w:cs="Arial"/>
          <w:b/>
          <w:sz w:val="16"/>
          <w:szCs w:val="16"/>
        </w:rPr>
        <w:sectPr w:rsidR="00150F8B" w:rsidRPr="00150F8B" w:rsidSect="00150F8B">
          <w:type w:val="continuous"/>
          <w:pgSz w:w="12240" w:h="15840" w:code="1"/>
          <w:pgMar w:top="720" w:right="720" w:bottom="2160" w:left="720" w:header="0" w:footer="567" w:gutter="0"/>
          <w:cols w:num="2" w:space="567"/>
          <w:titlePg/>
          <w:docGrid w:linePitch="360"/>
        </w:sectPr>
      </w:pPr>
      <w:r w:rsidRPr="00150F8B">
        <w:rPr>
          <w:rFonts w:ascii="Arial" w:hAnsi="Arial" w:cs="Arial"/>
          <w:b/>
          <w:sz w:val="16"/>
          <w:szCs w:val="16"/>
        </w:rPr>
        <w:t>Salutation: Dear Ambassador</w:t>
      </w:r>
    </w:p>
    <w:p w:rsidR="00150F8B" w:rsidRPr="00150F8B" w:rsidRDefault="00150F8B" w:rsidP="00150F8B">
      <w:pPr>
        <w:pStyle w:val="PlainText"/>
        <w:rPr>
          <w:rFonts w:ascii="Arial" w:hAnsi="Arial" w:cs="Arial"/>
          <w:sz w:val="16"/>
          <w:szCs w:val="16"/>
        </w:rPr>
      </w:pPr>
    </w:p>
    <w:p w:rsidR="00150F8B" w:rsidRPr="009B1268" w:rsidRDefault="00150F8B" w:rsidP="00150F8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50F8B" w:rsidRPr="009B1268" w:rsidRDefault="00150F8B" w:rsidP="00150F8B">
      <w:pPr>
        <w:autoSpaceDE w:val="0"/>
        <w:autoSpaceDN w:val="0"/>
        <w:adjustRightInd w:val="0"/>
        <w:rPr>
          <w:rFonts w:ascii="Arial" w:hAnsi="Arial" w:cs="Arial"/>
          <w:color w:val="000000"/>
          <w:sz w:val="20"/>
          <w:szCs w:val="20"/>
        </w:rPr>
      </w:pPr>
      <w:hyperlink r:id="rId19"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21.18</w:t>
      </w:r>
    </w:p>
    <w:p w:rsidR="00150F8B" w:rsidRPr="00C27E96" w:rsidRDefault="00150F8B" w:rsidP="00150F8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150F8B" w:rsidRPr="00C27E96" w:rsidRDefault="00150F8B" w:rsidP="00150F8B">
      <w:pPr>
        <w:rPr>
          <w:rFonts w:ascii="Arial" w:hAnsi="Arial" w:cs="Arial"/>
          <w:color w:val="000000"/>
          <w:sz w:val="20"/>
          <w:szCs w:val="20"/>
        </w:rPr>
      </w:pPr>
    </w:p>
    <w:p w:rsidR="00150F8B" w:rsidRPr="000774AE" w:rsidRDefault="00150F8B" w:rsidP="00150F8B">
      <w:pPr>
        <w:pStyle w:val="PlainText"/>
        <w:rPr>
          <w:rFonts w:ascii="Courier New" w:hAnsi="Courier New" w:cs="Courier New"/>
        </w:rPr>
      </w:pPr>
    </w:p>
    <w:bookmarkEnd w:id="0"/>
    <w:p w:rsidR="000F5EB5" w:rsidRPr="00F95961" w:rsidRDefault="000F5EB5" w:rsidP="00150F8B">
      <w:pPr>
        <w:pStyle w:val="AIUASecondHeading"/>
        <w:spacing w:line="240" w:lineRule="auto"/>
        <w:rPr>
          <w:rFonts w:ascii="Arial" w:hAnsi="Arial" w:cs="Arial"/>
        </w:rPr>
      </w:pPr>
      <w:r w:rsidRPr="00F95961">
        <w:rPr>
          <w:rFonts w:ascii="Arial" w:hAnsi="Arial" w:cs="Arial"/>
        </w:rPr>
        <w:t>URGENT ACTION</w:t>
      </w:r>
    </w:p>
    <w:p w:rsidR="00D854AD" w:rsidRPr="00FE48D5" w:rsidRDefault="00D854AD" w:rsidP="00150F8B">
      <w:pPr>
        <w:rPr>
          <w:rStyle w:val="AIHeadline"/>
          <w:rFonts w:cs="Arial"/>
          <w:sz w:val="34"/>
          <w:szCs w:val="34"/>
        </w:rPr>
      </w:pPr>
      <w:r w:rsidRPr="00FE48D5">
        <w:rPr>
          <w:rStyle w:val="AIHeadline"/>
          <w:rFonts w:cs="Arial"/>
          <w:sz w:val="34"/>
          <w:szCs w:val="34"/>
        </w:rPr>
        <w:t xml:space="preserve">HEALTH FEARS FOR DETAINED HONG KONG BOOKSELLER </w:t>
      </w:r>
    </w:p>
    <w:p w:rsidR="000F5EB5" w:rsidRPr="00F95961" w:rsidRDefault="000F5EB5" w:rsidP="00150F8B">
      <w:pPr>
        <w:pStyle w:val="Heading2"/>
        <w:spacing w:before="120" w:after="120" w:line="240" w:lineRule="auto"/>
        <w:rPr>
          <w:rFonts w:ascii="Arial" w:hAnsi="Arial" w:cs="Arial"/>
        </w:rPr>
      </w:pPr>
      <w:r w:rsidRPr="00F95961">
        <w:rPr>
          <w:rFonts w:ascii="Arial" w:hAnsi="Arial" w:cs="Arial"/>
        </w:rPr>
        <w:t>ADditional Information</w:t>
      </w:r>
    </w:p>
    <w:p w:rsidR="003D4A10" w:rsidRDefault="003D4A10" w:rsidP="00150F8B">
      <w:pPr>
        <w:pStyle w:val="AIAdditionalinformationtext"/>
        <w:tabs>
          <w:tab w:val="clear" w:pos="567"/>
        </w:tabs>
        <w:spacing w:line="240" w:lineRule="auto"/>
        <w:rPr>
          <w:rFonts w:cs="Arial"/>
        </w:rPr>
      </w:pPr>
      <w:r>
        <w:rPr>
          <w:rFonts w:cs="Arial"/>
          <w:color w:val="222222"/>
          <w:shd w:val="clear" w:color="auto" w:fill="FFFFFF"/>
        </w:rPr>
        <w:t xml:space="preserve">The </w:t>
      </w:r>
      <w:r w:rsidRPr="00050F93">
        <w:rPr>
          <w:rFonts w:cs="Arial"/>
          <w:i/>
          <w:color w:val="222222"/>
          <w:shd w:val="clear" w:color="auto" w:fill="FFFFFF"/>
        </w:rPr>
        <w:t xml:space="preserve">Mighty Current Media </w:t>
      </w:r>
      <w:r w:rsidRPr="00D854AD">
        <w:rPr>
          <w:rFonts w:cs="Arial"/>
          <w:color w:val="222222"/>
          <w:shd w:val="clear" w:color="auto" w:fill="FFFFFF"/>
        </w:rPr>
        <w:t>and the</w:t>
      </w:r>
      <w:r w:rsidRPr="00050F93">
        <w:rPr>
          <w:rFonts w:cs="Arial"/>
          <w:i/>
          <w:color w:val="222222"/>
          <w:shd w:val="clear" w:color="auto" w:fill="FFFFFF"/>
        </w:rPr>
        <w:t xml:space="preserve"> Causeway Bay Bookstore</w:t>
      </w:r>
      <w:r>
        <w:rPr>
          <w:rFonts w:cs="Arial"/>
          <w:color w:val="222222"/>
          <w:shd w:val="clear" w:color="auto" w:fill="FFFFFF"/>
        </w:rPr>
        <w:t xml:space="preserve"> that Gui Minhai led were known for their books on Chinese leaders and political scandals, which are banned in mainland China but are popular with mainland Chinese tourists visiting Hong Kong. The detention and disappearances of Gui Minhai and the other booksellers had a chilling effect on the climate for freedom of expression and publishing in Hong Kong and the Chinese-speaking world. </w:t>
      </w:r>
    </w:p>
    <w:p w:rsidR="009F0702" w:rsidRDefault="00D854AD" w:rsidP="00150F8B">
      <w:pPr>
        <w:pStyle w:val="AIAdditionalinformationtext"/>
        <w:tabs>
          <w:tab w:val="clear" w:pos="567"/>
        </w:tabs>
        <w:spacing w:line="240" w:lineRule="auto"/>
        <w:rPr>
          <w:rFonts w:cs="Arial"/>
        </w:rPr>
      </w:pPr>
      <w:r>
        <w:rPr>
          <w:rFonts w:cs="Arial"/>
        </w:rPr>
        <w:t xml:space="preserve">The detention of </w:t>
      </w:r>
      <w:r w:rsidR="00DB6E79">
        <w:rPr>
          <w:rFonts w:cs="Arial"/>
        </w:rPr>
        <w:t>Gui Minhai</w:t>
      </w:r>
      <w:r>
        <w:rPr>
          <w:rFonts w:cs="Arial"/>
        </w:rPr>
        <w:t xml:space="preserve"> </w:t>
      </w:r>
      <w:r w:rsidR="00DB6E79">
        <w:rPr>
          <w:rFonts w:cs="Arial"/>
        </w:rPr>
        <w:t xml:space="preserve">once again has raised </w:t>
      </w:r>
      <w:r w:rsidR="003D4A10">
        <w:rPr>
          <w:rFonts w:cs="Arial"/>
        </w:rPr>
        <w:t xml:space="preserve">serious </w:t>
      </w:r>
      <w:r w:rsidR="00DB6E79">
        <w:rPr>
          <w:rFonts w:cs="Arial"/>
        </w:rPr>
        <w:t>concerns in the international community.</w:t>
      </w:r>
      <w:r w:rsidR="003D4A10">
        <w:rPr>
          <w:rFonts w:cs="Arial"/>
        </w:rPr>
        <w:t xml:space="preserve"> The Swedish </w:t>
      </w:r>
      <w:r w:rsidR="003D4A10">
        <w:rPr>
          <w:rFonts w:cs="Arial"/>
          <w:color w:val="222222"/>
          <w:shd w:val="clear" w:color="auto" w:fill="FFFFFF"/>
        </w:rPr>
        <w:t xml:space="preserve">Minister for Foreign Affairs Margot Wallström issued a statement that called for the “immediate release of our fellow citizen, and that he be given the opportunity to meet Swedish diplomatic and medical staff”.  The European Union’s External Action Service reiterated Sweden’s expectation that Gui Minhai be released and called on the Chinese authorities to “…reunite with his family and to receive consular and medical support in line with his rights”.  The United States called on the Chinese authorities to </w:t>
      </w:r>
      <w:r w:rsidR="009F0702">
        <w:rPr>
          <w:rFonts w:cs="Arial"/>
          <w:color w:val="222222"/>
          <w:shd w:val="clear" w:color="auto" w:fill="FFFFFF"/>
        </w:rPr>
        <w:t xml:space="preserve">“to explain the reasons and legal basis for Mr. Gui’s arrest and detention, disclose his whereabouts, and allow him freedom of movement and the freedom to leave China”. </w:t>
      </w:r>
    </w:p>
    <w:p w:rsidR="000F5EB5" w:rsidRPr="00F95961" w:rsidRDefault="000F5EB5" w:rsidP="00150F8B">
      <w:pPr>
        <w:rPr>
          <w:rFonts w:ascii="Arial" w:hAnsi="Arial" w:cs="Arial"/>
          <w:sz w:val="16"/>
          <w:szCs w:val="16"/>
        </w:rPr>
      </w:pPr>
      <w:r w:rsidRPr="00F95961">
        <w:rPr>
          <w:rFonts w:ascii="Arial" w:hAnsi="Arial" w:cs="Arial"/>
          <w:sz w:val="16"/>
          <w:szCs w:val="16"/>
        </w:rPr>
        <w:t>Name:</w:t>
      </w:r>
      <w:r w:rsidR="00DB6E79">
        <w:rPr>
          <w:rFonts w:ascii="Arial" w:hAnsi="Arial" w:cs="Arial"/>
          <w:sz w:val="16"/>
          <w:szCs w:val="16"/>
        </w:rPr>
        <w:t xml:space="preserve"> Gui Minhai</w:t>
      </w:r>
    </w:p>
    <w:p w:rsidR="000F5EB5" w:rsidRPr="00F95961" w:rsidRDefault="00DB6E79" w:rsidP="00150F8B">
      <w:pPr>
        <w:rPr>
          <w:rFonts w:ascii="Arial" w:hAnsi="Arial" w:cs="Arial"/>
          <w:sz w:val="16"/>
          <w:szCs w:val="16"/>
        </w:rPr>
      </w:pPr>
      <w:r>
        <w:rPr>
          <w:rFonts w:ascii="Arial" w:hAnsi="Arial" w:cs="Arial"/>
          <w:sz w:val="16"/>
          <w:szCs w:val="16"/>
        </w:rPr>
        <w:t>Gender m</w:t>
      </w:r>
    </w:p>
    <w:p w:rsidR="000F5EB5" w:rsidRPr="00F95961" w:rsidRDefault="000F5EB5" w:rsidP="00150F8B">
      <w:pPr>
        <w:pStyle w:val="AITextSmallNoLineSpacing"/>
        <w:spacing w:line="240" w:lineRule="auto"/>
        <w:rPr>
          <w:rStyle w:val="StyleAIBodytextAsianSimSunChar"/>
          <w:rFonts w:cs="Arial"/>
          <w:sz w:val="18"/>
          <w:szCs w:val="18"/>
        </w:rPr>
        <w:sectPr w:rsidR="000F5EB5" w:rsidRPr="00F95961" w:rsidSect="00150F8B">
          <w:footerReference w:type="default" r:id="rId20"/>
          <w:type w:val="continuous"/>
          <w:pgSz w:w="12240" w:h="15840" w:code="1"/>
          <w:pgMar w:top="720" w:right="720" w:bottom="2160" w:left="720" w:header="0" w:footer="567" w:gutter="0"/>
          <w:cols w:space="567"/>
          <w:titlePg/>
          <w:docGrid w:linePitch="360"/>
        </w:sectPr>
      </w:pPr>
    </w:p>
    <w:p w:rsidR="000F5EB5" w:rsidRPr="00F95961" w:rsidRDefault="000F5EB5" w:rsidP="00150F8B">
      <w:pPr>
        <w:pStyle w:val="AITextSmallNoLineSpacing"/>
        <w:spacing w:line="240" w:lineRule="auto"/>
        <w:ind w:right="180"/>
        <w:jc w:val="right"/>
        <w:rPr>
          <w:rFonts w:cs="Arial"/>
          <w:sz w:val="18"/>
        </w:rPr>
      </w:pPr>
    </w:p>
    <w:p w:rsidR="000F5EB5" w:rsidRPr="00F95961" w:rsidRDefault="000F5EB5" w:rsidP="00150F8B">
      <w:pPr>
        <w:pStyle w:val="AITextSmallNoLineSpacing"/>
        <w:spacing w:line="240" w:lineRule="auto"/>
        <w:jc w:val="right"/>
        <w:rPr>
          <w:rFonts w:cs="Arial"/>
          <w:sz w:val="18"/>
        </w:rPr>
      </w:pPr>
    </w:p>
    <w:p w:rsidR="00994109" w:rsidRPr="00817483" w:rsidRDefault="00994109" w:rsidP="00150F8B">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21/18 Index: </w:t>
      </w:r>
      <w:r w:rsidRPr="00994109">
        <w:rPr>
          <w:rFonts w:ascii="Amnesty Trade Gothic" w:hAnsi="Amnesty Trade Gothic"/>
          <w:sz w:val="16"/>
          <w:szCs w:val="16"/>
        </w:rPr>
        <w:t>ASA 17/7817/2018</w:t>
      </w:r>
      <w:r w:rsidR="00DE466C">
        <w:rPr>
          <w:rFonts w:ascii="Amnesty Trade Gothic" w:hAnsi="Amnesty Trade Gothic"/>
          <w:sz w:val="16"/>
          <w:szCs w:val="16"/>
        </w:rPr>
        <w:t xml:space="preserve"> Issue Date: </w:t>
      </w:r>
      <w:r>
        <w:rPr>
          <w:rFonts w:ascii="Amnesty Trade Gothic" w:hAnsi="Amnesty Trade Gothic"/>
          <w:sz w:val="16"/>
          <w:szCs w:val="16"/>
        </w:rPr>
        <w:t xml:space="preserve">1 </w:t>
      </w:r>
      <w:r w:rsidR="00DE466C">
        <w:rPr>
          <w:rFonts w:ascii="Amnesty Trade Gothic" w:hAnsi="Amnesty Trade Gothic"/>
          <w:sz w:val="16"/>
          <w:szCs w:val="16"/>
        </w:rPr>
        <w:t>February</w:t>
      </w:r>
      <w:r>
        <w:rPr>
          <w:rFonts w:ascii="Amnesty Trade Gothic" w:hAnsi="Amnesty Trade Gothic"/>
          <w:sz w:val="16"/>
          <w:szCs w:val="16"/>
        </w:rPr>
        <w:t xml:space="preserve"> 2018</w:t>
      </w:r>
      <w:bookmarkStart w:id="1" w:name="_GoBack"/>
      <w:bookmarkEnd w:id="1"/>
    </w:p>
    <w:p w:rsidR="00B76E54" w:rsidRPr="005115A2" w:rsidRDefault="00B76E54" w:rsidP="00150F8B">
      <w:pPr>
        <w:rPr>
          <w:rFonts w:ascii="Arial" w:hAnsi="Arial" w:cs="Arial"/>
          <w:sz w:val="16"/>
          <w:szCs w:val="16"/>
        </w:rPr>
      </w:pPr>
    </w:p>
    <w:sectPr w:rsidR="00B76E54" w:rsidRPr="005115A2" w:rsidSect="00150F8B">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D0" w:rsidRDefault="00C428D0">
      <w:r>
        <w:separator/>
      </w:r>
    </w:p>
  </w:endnote>
  <w:endnote w:type="continuationSeparator" w:id="0">
    <w:p w:rsidR="00C428D0" w:rsidRDefault="00C4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150F8B">
    <w:pPr>
      <w:pStyle w:val="Footer"/>
    </w:pPr>
    <w:r>
      <w:rPr>
        <w:noProof/>
        <w:lang w:val="en-US"/>
      </w:rPr>
      <w:drawing>
        <wp:inline distT="0" distB="0" distL="0" distR="0">
          <wp:extent cx="6467475" cy="990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8B" w:rsidRPr="00D158C3" w:rsidRDefault="00150F8B" w:rsidP="00150F8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50F8B" w:rsidRPr="00D158C3" w:rsidRDefault="00150F8B" w:rsidP="00150F8B">
    <w:pPr>
      <w:jc w:val="center"/>
      <w:rPr>
        <w:rFonts w:ascii="Arial" w:hAnsi="Arial" w:cs="Arial"/>
        <w:sz w:val="16"/>
        <w:szCs w:val="16"/>
      </w:rPr>
    </w:pPr>
    <w:r w:rsidRPr="00D158C3">
      <w:rPr>
        <w:rFonts w:ascii="Arial" w:hAnsi="Arial" w:cs="Arial"/>
        <w:sz w:val="16"/>
        <w:szCs w:val="16"/>
      </w:rPr>
      <w:t>T (212) 807- 8400 | uan@aiusa.org | www.amnestyusa.org/uan</w:t>
    </w:r>
  </w:p>
  <w:p w:rsidR="00150F8B" w:rsidRDefault="00150F8B" w:rsidP="00150F8B">
    <w:pPr>
      <w:spacing w:line="300" w:lineRule="atLeast"/>
      <w:rPr>
        <w:rFonts w:ascii="Trebuchet MS" w:eastAsia="Times New Roman" w:hAnsi="Trebuchet MS"/>
        <w:b/>
        <w:bCs/>
        <w:sz w:val="20"/>
        <w:szCs w:val="20"/>
        <w:lang w:val="en"/>
      </w:rPr>
    </w:pPr>
  </w:p>
  <w:p w:rsidR="00150F8B" w:rsidRPr="00D0106D" w:rsidRDefault="00150F8B"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150F8B">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D0" w:rsidRDefault="00C428D0">
      <w:r>
        <w:separator/>
      </w:r>
    </w:p>
  </w:footnote>
  <w:footnote w:type="continuationSeparator" w:id="0">
    <w:p w:rsidR="00C428D0" w:rsidRDefault="00C4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7210A4" w:rsidP="007210A4">
    <w:pPr>
      <w:tabs>
        <w:tab w:val="left" w:pos="2610"/>
      </w:tabs>
    </w:pPr>
    <w:r>
      <w:tab/>
    </w:r>
  </w:p>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994109">
      <w:rPr>
        <w:rFonts w:ascii="Amnesty Trade Gothic" w:hAnsi="Amnesty Trade Gothic"/>
        <w:sz w:val="16"/>
        <w:szCs w:val="16"/>
      </w:rPr>
      <w:t xml:space="preserve">21/18 </w:t>
    </w:r>
    <w:r w:rsidR="005115A2">
      <w:rPr>
        <w:rFonts w:ascii="Amnesty Trade Gothic" w:hAnsi="Amnesty Trade Gothic"/>
        <w:sz w:val="16"/>
        <w:szCs w:val="16"/>
      </w:rPr>
      <w:t xml:space="preserve">Index: </w:t>
    </w:r>
    <w:r w:rsidR="00994109" w:rsidRPr="00994109">
      <w:rPr>
        <w:rFonts w:ascii="Amnesty Trade Gothic" w:hAnsi="Amnesty Trade Gothic"/>
        <w:sz w:val="16"/>
        <w:szCs w:val="16"/>
      </w:rPr>
      <w:t>ASA 17/7817/2018</w:t>
    </w:r>
    <w:r w:rsidR="00994109">
      <w:rPr>
        <w:rFonts w:ascii="Amnesty Trade Gothic" w:hAnsi="Amnesty Trade Gothic"/>
        <w:sz w:val="16"/>
        <w:szCs w:val="16"/>
      </w:rPr>
      <w:t xml:space="preserve"> China</w:t>
    </w:r>
    <w:r>
      <w:rPr>
        <w:rFonts w:ascii="Amnesty Trade Gothic" w:hAnsi="Amnesty Trade Gothic"/>
        <w:sz w:val="16"/>
        <w:szCs w:val="16"/>
      </w:rPr>
      <w:tab/>
      <w:t xml:space="preserve">Date: </w:t>
    </w:r>
    <w:r w:rsidR="00DE466C">
      <w:rPr>
        <w:rFonts w:ascii="Amnesty Trade Gothic" w:hAnsi="Amnesty Trade Gothic"/>
        <w:sz w:val="16"/>
        <w:szCs w:val="16"/>
      </w:rPr>
      <w:t>1 February</w:t>
    </w:r>
    <w:r w:rsidR="00994109">
      <w:rPr>
        <w:rFonts w:ascii="Amnesty Trade Gothic" w:hAnsi="Amnesty Trade Gothic"/>
        <w:sz w:val="16"/>
        <w:szCs w:val="16"/>
      </w:rPr>
      <w:t xml:space="preserve">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0F93"/>
    <w:rsid w:val="00051FA3"/>
    <w:rsid w:val="000536E0"/>
    <w:rsid w:val="0005741D"/>
    <w:rsid w:val="00060E8A"/>
    <w:rsid w:val="00064488"/>
    <w:rsid w:val="000664A2"/>
    <w:rsid w:val="00067212"/>
    <w:rsid w:val="000800B2"/>
    <w:rsid w:val="00086119"/>
    <w:rsid w:val="00091A32"/>
    <w:rsid w:val="000920C9"/>
    <w:rsid w:val="000927A2"/>
    <w:rsid w:val="000948C5"/>
    <w:rsid w:val="00094AD9"/>
    <w:rsid w:val="00095AE4"/>
    <w:rsid w:val="000A32A1"/>
    <w:rsid w:val="000A3554"/>
    <w:rsid w:val="000A3C08"/>
    <w:rsid w:val="000A6433"/>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0F8B"/>
    <w:rsid w:val="00151B33"/>
    <w:rsid w:val="0015385F"/>
    <w:rsid w:val="0015416A"/>
    <w:rsid w:val="00156420"/>
    <w:rsid w:val="0016037D"/>
    <w:rsid w:val="001624EA"/>
    <w:rsid w:val="00162D7D"/>
    <w:rsid w:val="001671E0"/>
    <w:rsid w:val="00167DAF"/>
    <w:rsid w:val="00167E97"/>
    <w:rsid w:val="001701A1"/>
    <w:rsid w:val="00171155"/>
    <w:rsid w:val="001715B7"/>
    <w:rsid w:val="001737E5"/>
    <w:rsid w:val="00176600"/>
    <w:rsid w:val="00180C56"/>
    <w:rsid w:val="00182E2F"/>
    <w:rsid w:val="00183ED2"/>
    <w:rsid w:val="0018428E"/>
    <w:rsid w:val="00194406"/>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3C86"/>
    <w:rsid w:val="0020048C"/>
    <w:rsid w:val="00203740"/>
    <w:rsid w:val="00212C22"/>
    <w:rsid w:val="002131D5"/>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33AF"/>
    <w:rsid w:val="002C431D"/>
    <w:rsid w:val="002C7156"/>
    <w:rsid w:val="002D4041"/>
    <w:rsid w:val="002D6858"/>
    <w:rsid w:val="002E0CB9"/>
    <w:rsid w:val="002E16BA"/>
    <w:rsid w:val="002F1385"/>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482B"/>
    <w:rsid w:val="003553F8"/>
    <w:rsid w:val="00355BAE"/>
    <w:rsid w:val="00355EAE"/>
    <w:rsid w:val="0035609C"/>
    <w:rsid w:val="003656FE"/>
    <w:rsid w:val="00373C67"/>
    <w:rsid w:val="00373FF8"/>
    <w:rsid w:val="00375E81"/>
    <w:rsid w:val="00385865"/>
    <w:rsid w:val="00386454"/>
    <w:rsid w:val="00390D35"/>
    <w:rsid w:val="003977DC"/>
    <w:rsid w:val="003A2714"/>
    <w:rsid w:val="003A2A73"/>
    <w:rsid w:val="003A6617"/>
    <w:rsid w:val="003B010A"/>
    <w:rsid w:val="003B4359"/>
    <w:rsid w:val="003B62B5"/>
    <w:rsid w:val="003C1E84"/>
    <w:rsid w:val="003C2C28"/>
    <w:rsid w:val="003C391E"/>
    <w:rsid w:val="003C3DB5"/>
    <w:rsid w:val="003D377A"/>
    <w:rsid w:val="003D4A10"/>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50E13"/>
    <w:rsid w:val="0045144B"/>
    <w:rsid w:val="00462F25"/>
    <w:rsid w:val="00464642"/>
    <w:rsid w:val="004667B6"/>
    <w:rsid w:val="00475586"/>
    <w:rsid w:val="00483E30"/>
    <w:rsid w:val="0048414A"/>
    <w:rsid w:val="00490066"/>
    <w:rsid w:val="004909FC"/>
    <w:rsid w:val="00495110"/>
    <w:rsid w:val="00496846"/>
    <w:rsid w:val="004A34A4"/>
    <w:rsid w:val="004A369A"/>
    <w:rsid w:val="004A3ACC"/>
    <w:rsid w:val="004A74DB"/>
    <w:rsid w:val="004B3580"/>
    <w:rsid w:val="004B7261"/>
    <w:rsid w:val="004C666A"/>
    <w:rsid w:val="004C6CF1"/>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15A2"/>
    <w:rsid w:val="00513094"/>
    <w:rsid w:val="00513712"/>
    <w:rsid w:val="00513E94"/>
    <w:rsid w:val="005149A9"/>
    <w:rsid w:val="00516AFE"/>
    <w:rsid w:val="005170A4"/>
    <w:rsid w:val="0052048F"/>
    <w:rsid w:val="00522948"/>
    <w:rsid w:val="00524588"/>
    <w:rsid w:val="005263A0"/>
    <w:rsid w:val="005264BB"/>
    <w:rsid w:val="00532130"/>
    <w:rsid w:val="0053246B"/>
    <w:rsid w:val="00534491"/>
    <w:rsid w:val="0053584A"/>
    <w:rsid w:val="005462CF"/>
    <w:rsid w:val="005534BC"/>
    <w:rsid w:val="0055767E"/>
    <w:rsid w:val="005636B1"/>
    <w:rsid w:val="00572CE3"/>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072"/>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5F78F9"/>
    <w:rsid w:val="00600EEA"/>
    <w:rsid w:val="006037BD"/>
    <w:rsid w:val="00606C38"/>
    <w:rsid w:val="0061673E"/>
    <w:rsid w:val="006219A0"/>
    <w:rsid w:val="00622B89"/>
    <w:rsid w:val="00647838"/>
    <w:rsid w:val="006615B3"/>
    <w:rsid w:val="006637D6"/>
    <w:rsid w:val="00664C69"/>
    <w:rsid w:val="006730DE"/>
    <w:rsid w:val="00677BB5"/>
    <w:rsid w:val="006814D6"/>
    <w:rsid w:val="006820E8"/>
    <w:rsid w:val="006824FD"/>
    <w:rsid w:val="006B1ECE"/>
    <w:rsid w:val="006B67C1"/>
    <w:rsid w:val="006C1A0E"/>
    <w:rsid w:val="006C2190"/>
    <w:rsid w:val="006C3DE2"/>
    <w:rsid w:val="006C522F"/>
    <w:rsid w:val="006C7151"/>
    <w:rsid w:val="006D0E18"/>
    <w:rsid w:val="006D2F48"/>
    <w:rsid w:val="006D4472"/>
    <w:rsid w:val="006D7E47"/>
    <w:rsid w:val="006E08E3"/>
    <w:rsid w:val="006E16F6"/>
    <w:rsid w:val="006F059C"/>
    <w:rsid w:val="006F0AE1"/>
    <w:rsid w:val="00703AC3"/>
    <w:rsid w:val="00703B60"/>
    <w:rsid w:val="0070730C"/>
    <w:rsid w:val="007114A2"/>
    <w:rsid w:val="007179E8"/>
    <w:rsid w:val="007210A4"/>
    <w:rsid w:val="0072111E"/>
    <w:rsid w:val="007225C5"/>
    <w:rsid w:val="00723C07"/>
    <w:rsid w:val="0072464F"/>
    <w:rsid w:val="007247F2"/>
    <w:rsid w:val="00726BFD"/>
    <w:rsid w:val="007277ED"/>
    <w:rsid w:val="00730F9D"/>
    <w:rsid w:val="0073536A"/>
    <w:rsid w:val="00736B40"/>
    <w:rsid w:val="00742A3F"/>
    <w:rsid w:val="007479B8"/>
    <w:rsid w:val="00761821"/>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02A"/>
    <w:rsid w:val="00872646"/>
    <w:rsid w:val="00875998"/>
    <w:rsid w:val="00875E19"/>
    <w:rsid w:val="00876612"/>
    <w:rsid w:val="008810B0"/>
    <w:rsid w:val="00893986"/>
    <w:rsid w:val="008967FA"/>
    <w:rsid w:val="008A329A"/>
    <w:rsid w:val="008A3DAB"/>
    <w:rsid w:val="008A43F9"/>
    <w:rsid w:val="008A4E10"/>
    <w:rsid w:val="008A6700"/>
    <w:rsid w:val="008B380B"/>
    <w:rsid w:val="008C16D8"/>
    <w:rsid w:val="008C422E"/>
    <w:rsid w:val="008C576C"/>
    <w:rsid w:val="008C6392"/>
    <w:rsid w:val="008C733C"/>
    <w:rsid w:val="008C7566"/>
    <w:rsid w:val="008D047B"/>
    <w:rsid w:val="008D57A8"/>
    <w:rsid w:val="008D7305"/>
    <w:rsid w:val="008E02B0"/>
    <w:rsid w:val="008E48B0"/>
    <w:rsid w:val="008E6015"/>
    <w:rsid w:val="008F2BC1"/>
    <w:rsid w:val="008F584D"/>
    <w:rsid w:val="008F64FC"/>
    <w:rsid w:val="00900940"/>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05C3"/>
    <w:rsid w:val="009713D4"/>
    <w:rsid w:val="00971F57"/>
    <w:rsid w:val="00977EE0"/>
    <w:rsid w:val="009847F5"/>
    <w:rsid w:val="00985339"/>
    <w:rsid w:val="00986A2C"/>
    <w:rsid w:val="00987C31"/>
    <w:rsid w:val="00987CD7"/>
    <w:rsid w:val="009926E3"/>
    <w:rsid w:val="00993429"/>
    <w:rsid w:val="00994109"/>
    <w:rsid w:val="009964CD"/>
    <w:rsid w:val="00996F28"/>
    <w:rsid w:val="009971C5"/>
    <w:rsid w:val="009A7F84"/>
    <w:rsid w:val="009B774C"/>
    <w:rsid w:val="009C0BC3"/>
    <w:rsid w:val="009C13A5"/>
    <w:rsid w:val="009C412F"/>
    <w:rsid w:val="009D132D"/>
    <w:rsid w:val="009D3CF4"/>
    <w:rsid w:val="009D5F0B"/>
    <w:rsid w:val="009D6466"/>
    <w:rsid w:val="009D6815"/>
    <w:rsid w:val="009D710A"/>
    <w:rsid w:val="009D7D29"/>
    <w:rsid w:val="009D7E4B"/>
    <w:rsid w:val="009E0910"/>
    <w:rsid w:val="009F0702"/>
    <w:rsid w:val="009F42D9"/>
    <w:rsid w:val="009F4BB3"/>
    <w:rsid w:val="009F5E63"/>
    <w:rsid w:val="00A02B06"/>
    <w:rsid w:val="00A03D1A"/>
    <w:rsid w:val="00A071B0"/>
    <w:rsid w:val="00A1368B"/>
    <w:rsid w:val="00A1639D"/>
    <w:rsid w:val="00A230AD"/>
    <w:rsid w:val="00A24893"/>
    <w:rsid w:val="00A40882"/>
    <w:rsid w:val="00A4773E"/>
    <w:rsid w:val="00A52F77"/>
    <w:rsid w:val="00A547B5"/>
    <w:rsid w:val="00A5633E"/>
    <w:rsid w:val="00A74F0B"/>
    <w:rsid w:val="00A76B63"/>
    <w:rsid w:val="00A7761D"/>
    <w:rsid w:val="00A80480"/>
    <w:rsid w:val="00A83AB0"/>
    <w:rsid w:val="00A852C7"/>
    <w:rsid w:val="00A93950"/>
    <w:rsid w:val="00AA5AAC"/>
    <w:rsid w:val="00AB4379"/>
    <w:rsid w:val="00AB4B55"/>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279B1"/>
    <w:rsid w:val="00B30C02"/>
    <w:rsid w:val="00B337E6"/>
    <w:rsid w:val="00B35919"/>
    <w:rsid w:val="00B376BA"/>
    <w:rsid w:val="00B404F1"/>
    <w:rsid w:val="00B4432F"/>
    <w:rsid w:val="00B452E3"/>
    <w:rsid w:val="00B46EFA"/>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A5231"/>
    <w:rsid w:val="00BA6004"/>
    <w:rsid w:val="00BB54D8"/>
    <w:rsid w:val="00BC397C"/>
    <w:rsid w:val="00BC59E3"/>
    <w:rsid w:val="00BD36DA"/>
    <w:rsid w:val="00BE4AEB"/>
    <w:rsid w:val="00BE70DC"/>
    <w:rsid w:val="00BE74D0"/>
    <w:rsid w:val="00BF6C75"/>
    <w:rsid w:val="00C0395F"/>
    <w:rsid w:val="00C06BC7"/>
    <w:rsid w:val="00C24A12"/>
    <w:rsid w:val="00C264C5"/>
    <w:rsid w:val="00C27855"/>
    <w:rsid w:val="00C3478A"/>
    <w:rsid w:val="00C41169"/>
    <w:rsid w:val="00C42566"/>
    <w:rsid w:val="00C428D0"/>
    <w:rsid w:val="00C45BF8"/>
    <w:rsid w:val="00C503D1"/>
    <w:rsid w:val="00C50A9C"/>
    <w:rsid w:val="00C50E97"/>
    <w:rsid w:val="00C5339D"/>
    <w:rsid w:val="00C62EC7"/>
    <w:rsid w:val="00C6413E"/>
    <w:rsid w:val="00C64997"/>
    <w:rsid w:val="00C662FF"/>
    <w:rsid w:val="00C7240F"/>
    <w:rsid w:val="00C73548"/>
    <w:rsid w:val="00C76BD8"/>
    <w:rsid w:val="00C817DF"/>
    <w:rsid w:val="00C9098A"/>
    <w:rsid w:val="00C91E28"/>
    <w:rsid w:val="00C92819"/>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22E93"/>
    <w:rsid w:val="00D22FB5"/>
    <w:rsid w:val="00D35FAD"/>
    <w:rsid w:val="00D41424"/>
    <w:rsid w:val="00D45091"/>
    <w:rsid w:val="00D468EC"/>
    <w:rsid w:val="00D54000"/>
    <w:rsid w:val="00D61460"/>
    <w:rsid w:val="00D62004"/>
    <w:rsid w:val="00D63AA5"/>
    <w:rsid w:val="00D6401F"/>
    <w:rsid w:val="00D655A8"/>
    <w:rsid w:val="00D668A2"/>
    <w:rsid w:val="00D70662"/>
    <w:rsid w:val="00D728C3"/>
    <w:rsid w:val="00D7707D"/>
    <w:rsid w:val="00D854AD"/>
    <w:rsid w:val="00D85FE8"/>
    <w:rsid w:val="00D862F1"/>
    <w:rsid w:val="00D878FD"/>
    <w:rsid w:val="00D91051"/>
    <w:rsid w:val="00D92260"/>
    <w:rsid w:val="00D94646"/>
    <w:rsid w:val="00D958BE"/>
    <w:rsid w:val="00D97ABD"/>
    <w:rsid w:val="00D97C57"/>
    <w:rsid w:val="00DA2838"/>
    <w:rsid w:val="00DA5BD9"/>
    <w:rsid w:val="00DB6E79"/>
    <w:rsid w:val="00DC06EA"/>
    <w:rsid w:val="00DC0AD8"/>
    <w:rsid w:val="00DC2E1B"/>
    <w:rsid w:val="00DC33B9"/>
    <w:rsid w:val="00DC38A5"/>
    <w:rsid w:val="00DC5FB0"/>
    <w:rsid w:val="00DD5A73"/>
    <w:rsid w:val="00DD777F"/>
    <w:rsid w:val="00DE0668"/>
    <w:rsid w:val="00DE1EE8"/>
    <w:rsid w:val="00DE466C"/>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D7DA5"/>
    <w:rsid w:val="00EE13F1"/>
    <w:rsid w:val="00EE6BC2"/>
    <w:rsid w:val="00EE7D42"/>
    <w:rsid w:val="00EF27D2"/>
    <w:rsid w:val="00F103EC"/>
    <w:rsid w:val="00F10A13"/>
    <w:rsid w:val="00F16B8A"/>
    <w:rsid w:val="00F1703B"/>
    <w:rsid w:val="00F20743"/>
    <w:rsid w:val="00F21A97"/>
    <w:rsid w:val="00F21EEE"/>
    <w:rsid w:val="00F21F6D"/>
    <w:rsid w:val="00F25545"/>
    <w:rsid w:val="00F2569F"/>
    <w:rsid w:val="00F26B53"/>
    <w:rsid w:val="00F364F4"/>
    <w:rsid w:val="00F36939"/>
    <w:rsid w:val="00F36A10"/>
    <w:rsid w:val="00F41544"/>
    <w:rsid w:val="00F470C1"/>
    <w:rsid w:val="00F53472"/>
    <w:rsid w:val="00F54365"/>
    <w:rsid w:val="00F56193"/>
    <w:rsid w:val="00F61E04"/>
    <w:rsid w:val="00F638DC"/>
    <w:rsid w:val="00F679CF"/>
    <w:rsid w:val="00F70D6A"/>
    <w:rsid w:val="00F7781E"/>
    <w:rsid w:val="00F8095E"/>
    <w:rsid w:val="00F81B48"/>
    <w:rsid w:val="00F81CDF"/>
    <w:rsid w:val="00F84DBA"/>
    <w:rsid w:val="00F86FF3"/>
    <w:rsid w:val="00F876C6"/>
    <w:rsid w:val="00F91190"/>
    <w:rsid w:val="00F95961"/>
    <w:rsid w:val="00FA5E75"/>
    <w:rsid w:val="00FB70CA"/>
    <w:rsid w:val="00FD5CA9"/>
    <w:rsid w:val="00FE0BBB"/>
    <w:rsid w:val="00FE1E5B"/>
    <w:rsid w:val="00FE465E"/>
    <w:rsid w:val="00FE48D5"/>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740965-4743-4159-833A-921AD840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50F8B"/>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50F8B"/>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44011">
      <w:marLeft w:val="0"/>
      <w:marRight w:val="0"/>
      <w:marTop w:val="0"/>
      <w:marBottom w:val="0"/>
      <w:divBdr>
        <w:top w:val="none" w:sz="0" w:space="0" w:color="auto"/>
        <w:left w:val="none" w:sz="0" w:space="0" w:color="auto"/>
        <w:bottom w:val="none" w:sz="0" w:space="0" w:color="auto"/>
        <w:right w:val="none" w:sz="0" w:space="0" w:color="auto"/>
      </w:divBdr>
    </w:div>
    <w:div w:id="387844012">
      <w:marLeft w:val="0"/>
      <w:marRight w:val="0"/>
      <w:marTop w:val="0"/>
      <w:marBottom w:val="0"/>
      <w:divBdr>
        <w:top w:val="none" w:sz="0" w:space="0" w:color="auto"/>
        <w:left w:val="none" w:sz="0" w:space="0" w:color="auto"/>
        <w:bottom w:val="none" w:sz="0" w:space="0" w:color="auto"/>
        <w:right w:val="none" w:sz="0" w:space="0" w:color="auto"/>
      </w:divBdr>
    </w:div>
    <w:div w:id="387844013">
      <w:marLeft w:val="0"/>
      <w:marRight w:val="0"/>
      <w:marTop w:val="0"/>
      <w:marBottom w:val="0"/>
      <w:divBdr>
        <w:top w:val="none" w:sz="0" w:space="0" w:color="auto"/>
        <w:left w:val="none" w:sz="0" w:space="0" w:color="auto"/>
        <w:bottom w:val="none" w:sz="0" w:space="0" w:color="auto"/>
        <w:right w:val="none" w:sz="0" w:space="0" w:color="auto"/>
      </w:divBdr>
    </w:div>
    <w:div w:id="387844014">
      <w:marLeft w:val="0"/>
      <w:marRight w:val="0"/>
      <w:marTop w:val="0"/>
      <w:marBottom w:val="0"/>
      <w:divBdr>
        <w:top w:val="none" w:sz="0" w:space="0" w:color="auto"/>
        <w:left w:val="none" w:sz="0" w:space="0" w:color="auto"/>
        <w:bottom w:val="none" w:sz="0" w:space="0" w:color="auto"/>
        <w:right w:val="none" w:sz="0" w:space="0" w:color="auto"/>
      </w:divBdr>
    </w:div>
    <w:div w:id="387844015">
      <w:marLeft w:val="0"/>
      <w:marRight w:val="0"/>
      <w:marTop w:val="0"/>
      <w:marBottom w:val="0"/>
      <w:divBdr>
        <w:top w:val="none" w:sz="0" w:space="0" w:color="auto"/>
        <w:left w:val="none" w:sz="0" w:space="0" w:color="auto"/>
        <w:bottom w:val="none" w:sz="0" w:space="0" w:color="auto"/>
        <w:right w:val="none" w:sz="0" w:space="0" w:color="auto"/>
      </w:divBdr>
    </w:div>
    <w:div w:id="387844016">
      <w:marLeft w:val="0"/>
      <w:marRight w:val="0"/>
      <w:marTop w:val="0"/>
      <w:marBottom w:val="0"/>
      <w:divBdr>
        <w:top w:val="none" w:sz="0" w:space="0" w:color="auto"/>
        <w:left w:val="none" w:sz="0" w:space="0" w:color="auto"/>
        <w:bottom w:val="none" w:sz="0" w:space="0" w:color="auto"/>
        <w:right w:val="none" w:sz="0" w:space="0" w:color="auto"/>
      </w:divBdr>
    </w:div>
    <w:div w:id="387844017">
      <w:marLeft w:val="0"/>
      <w:marRight w:val="0"/>
      <w:marTop w:val="0"/>
      <w:marBottom w:val="0"/>
      <w:divBdr>
        <w:top w:val="none" w:sz="0" w:space="0" w:color="auto"/>
        <w:left w:val="none" w:sz="0" w:space="0" w:color="auto"/>
        <w:bottom w:val="none" w:sz="0" w:space="0" w:color="auto"/>
        <w:right w:val="none" w:sz="0" w:space="0" w:color="auto"/>
      </w:divBdr>
    </w:div>
    <w:div w:id="387844018">
      <w:marLeft w:val="0"/>
      <w:marRight w:val="0"/>
      <w:marTop w:val="0"/>
      <w:marBottom w:val="0"/>
      <w:divBdr>
        <w:top w:val="none" w:sz="0" w:space="0" w:color="auto"/>
        <w:left w:val="none" w:sz="0" w:space="0" w:color="auto"/>
        <w:bottom w:val="none" w:sz="0" w:space="0" w:color="auto"/>
        <w:right w:val="none" w:sz="0" w:space="0" w:color="auto"/>
      </w:divBdr>
    </w:div>
    <w:div w:id="387844019">
      <w:marLeft w:val="0"/>
      <w:marRight w:val="0"/>
      <w:marTop w:val="0"/>
      <w:marBottom w:val="0"/>
      <w:divBdr>
        <w:top w:val="none" w:sz="0" w:space="0" w:color="auto"/>
        <w:left w:val="none" w:sz="0" w:space="0" w:color="auto"/>
        <w:bottom w:val="none" w:sz="0" w:space="0" w:color="auto"/>
        <w:right w:val="none" w:sz="0" w:space="0" w:color="auto"/>
      </w:divBdr>
    </w:div>
    <w:div w:id="387844020">
      <w:marLeft w:val="0"/>
      <w:marRight w:val="0"/>
      <w:marTop w:val="0"/>
      <w:marBottom w:val="0"/>
      <w:divBdr>
        <w:top w:val="none" w:sz="0" w:space="0" w:color="auto"/>
        <w:left w:val="none" w:sz="0" w:space="0" w:color="auto"/>
        <w:bottom w:val="none" w:sz="0" w:space="0" w:color="auto"/>
        <w:right w:val="none" w:sz="0" w:space="0" w:color="auto"/>
      </w:divBdr>
    </w:div>
    <w:div w:id="387844021">
      <w:marLeft w:val="0"/>
      <w:marRight w:val="0"/>
      <w:marTop w:val="0"/>
      <w:marBottom w:val="0"/>
      <w:divBdr>
        <w:top w:val="none" w:sz="0" w:space="0" w:color="auto"/>
        <w:left w:val="none" w:sz="0" w:space="0" w:color="auto"/>
        <w:bottom w:val="none" w:sz="0" w:space="0" w:color="auto"/>
        <w:right w:val="none" w:sz="0" w:space="0" w:color="auto"/>
      </w:divBdr>
    </w:div>
    <w:div w:id="3878440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ineseembassyspokesperson@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1856D-EB79-4B4E-A359-B0147857A4C4}">
  <ds:schemaRefs>
    <ds:schemaRef ds:uri="http://purl.org/dc/elements/1.1/"/>
    <ds:schemaRef ds:uri="http://schemas.microsoft.com/office/2006/metadata/properties"/>
    <ds:schemaRef ds:uri="http://schemas.microsoft.com/office/2006/documentManagement/types"/>
    <ds:schemaRef ds:uri="http://purl.org/dc/dcmitype/"/>
    <ds:schemaRef ds:uri="b9e52a15-8fce-43d3-9ff2-f6bd6a140a3c"/>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82AC40E8-7872-415A-BE81-C485B02E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4312</Characters>
  <Application>Microsoft Office Word</Application>
  <DocSecurity>4</DocSecurity>
  <Lines>35</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 Team</cp:lastModifiedBy>
  <cp:revision>2</cp:revision>
  <dcterms:created xsi:type="dcterms:W3CDTF">2018-02-01T14:58:00Z</dcterms:created>
  <dcterms:modified xsi:type="dcterms:W3CDTF">2018-02-01T14:58:00Z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