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C0DD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FC7D75" w:rsidRDefault="00E24C70" w:rsidP="00EC0DD5">
      <w:pPr>
        <w:rPr>
          <w:rStyle w:val="AIHeadline"/>
          <w:rFonts w:cs="Arial"/>
          <w:snapToGrid w:val="0"/>
          <w:sz w:val="34"/>
          <w:szCs w:val="34"/>
        </w:rPr>
      </w:pPr>
      <w:r>
        <w:rPr>
          <w:rFonts w:ascii="Arial" w:hAnsi="Arial" w:cs="Arial"/>
          <w:caps/>
          <w:snapToGrid w:val="0"/>
          <w:spacing w:val="-2"/>
          <w:kern w:val="40"/>
          <w:sz w:val="34"/>
          <w:szCs w:val="34"/>
        </w:rPr>
        <w:t>activist</w:t>
      </w:r>
      <w:r w:rsidRPr="009B67DF">
        <w:rPr>
          <w:rFonts w:ascii="Arial" w:hAnsi="Arial" w:cs="Arial"/>
          <w:caps/>
          <w:snapToGrid w:val="0"/>
          <w:spacing w:val="-2"/>
          <w:kern w:val="40"/>
          <w:sz w:val="34"/>
          <w:szCs w:val="34"/>
        </w:rPr>
        <w:t xml:space="preserve"> immediately </w:t>
      </w:r>
      <w:r>
        <w:rPr>
          <w:rFonts w:ascii="Arial" w:hAnsi="Arial" w:cs="Arial"/>
          <w:caps/>
          <w:snapToGrid w:val="0"/>
          <w:spacing w:val="-2"/>
          <w:kern w:val="40"/>
          <w:sz w:val="34"/>
          <w:szCs w:val="34"/>
        </w:rPr>
        <w:t>jailed</w:t>
      </w:r>
      <w:r w:rsidRPr="009B67DF">
        <w:rPr>
          <w:rFonts w:ascii="Arial" w:hAnsi="Arial" w:cs="Arial"/>
          <w:caps/>
          <w:snapToGrid w:val="0"/>
          <w:spacing w:val="-2"/>
          <w:kern w:val="40"/>
          <w:sz w:val="34"/>
          <w:szCs w:val="34"/>
        </w:rPr>
        <w:t xml:space="preserve"> after </w:t>
      </w:r>
      <w:r w:rsidRPr="009B67DF">
        <w:rPr>
          <w:rStyle w:val="AIHeadline"/>
          <w:rFonts w:cs="Arial"/>
          <w:snapToGrid w:val="0"/>
          <w:sz w:val="34"/>
          <w:szCs w:val="34"/>
        </w:rPr>
        <w:t xml:space="preserve">forcible return </w:t>
      </w:r>
    </w:p>
    <w:p w:rsidR="000C1549" w:rsidRPr="000C1549" w:rsidRDefault="0038417A" w:rsidP="00EC0DD5">
      <w:pPr>
        <w:pStyle w:val="AIintropara"/>
        <w:spacing w:line="240" w:lineRule="auto"/>
        <w:rPr>
          <w:rFonts w:cs="Arial"/>
          <w:b w:val="0"/>
          <w:bCs/>
          <w:sz w:val="20"/>
          <w:szCs w:val="20"/>
        </w:rPr>
      </w:pPr>
      <w:r>
        <w:rPr>
          <w:rFonts w:cs="Arial"/>
        </w:rPr>
        <w:t>S</w:t>
      </w:r>
      <w:r w:rsidR="008A2FA7">
        <w:rPr>
          <w:rFonts w:cs="Arial"/>
        </w:rPr>
        <w:t>a</w:t>
      </w:r>
      <w:r>
        <w:rPr>
          <w:rFonts w:cs="Arial"/>
        </w:rPr>
        <w:t>m Sokh</w:t>
      </w:r>
      <w:r w:rsidR="00784F3C">
        <w:rPr>
          <w:rFonts w:cs="Arial"/>
        </w:rPr>
        <w:t>a</w:t>
      </w:r>
      <w:r>
        <w:rPr>
          <w:rFonts w:cs="Arial"/>
        </w:rPr>
        <w:t xml:space="preserve">, </w:t>
      </w:r>
      <w:r w:rsidR="007A3F6D">
        <w:rPr>
          <w:rFonts w:cs="Arial"/>
        </w:rPr>
        <w:t>a</w:t>
      </w:r>
      <w:r w:rsidR="00814C16">
        <w:rPr>
          <w:rFonts w:cs="Arial"/>
        </w:rPr>
        <w:t xml:space="preserve"> </w:t>
      </w:r>
      <w:r w:rsidR="00197B4B">
        <w:rPr>
          <w:rFonts w:cs="Arial"/>
        </w:rPr>
        <w:t xml:space="preserve">UNHCR recognised </w:t>
      </w:r>
      <w:r w:rsidR="00814C16">
        <w:rPr>
          <w:rFonts w:cs="Arial"/>
        </w:rPr>
        <w:t>refugee</w:t>
      </w:r>
      <w:r>
        <w:rPr>
          <w:rFonts w:cs="Arial"/>
        </w:rPr>
        <w:t>,</w:t>
      </w:r>
      <w:r w:rsidR="001C5982">
        <w:rPr>
          <w:rFonts w:cs="Arial"/>
        </w:rPr>
        <w:t xml:space="preserve"> </w:t>
      </w:r>
      <w:r w:rsidR="008930E7">
        <w:rPr>
          <w:rFonts w:cs="Arial"/>
        </w:rPr>
        <w:t>was arrested</w:t>
      </w:r>
      <w:r w:rsidR="003C4C9E">
        <w:rPr>
          <w:rFonts w:cs="Arial"/>
        </w:rPr>
        <w:t xml:space="preserve"> </w:t>
      </w:r>
      <w:r w:rsidR="00EB2464">
        <w:rPr>
          <w:rFonts w:cs="Arial"/>
        </w:rPr>
        <w:t xml:space="preserve">and </w:t>
      </w:r>
      <w:r w:rsidR="00CE2A55">
        <w:rPr>
          <w:rFonts w:cs="Arial"/>
        </w:rPr>
        <w:t>detained</w:t>
      </w:r>
      <w:r w:rsidR="00EB2464">
        <w:rPr>
          <w:rFonts w:cs="Arial"/>
        </w:rPr>
        <w:t xml:space="preserve"> </w:t>
      </w:r>
      <w:r w:rsidR="008930E7">
        <w:rPr>
          <w:rFonts w:cs="Arial"/>
        </w:rPr>
        <w:t>by Cambodian authorities</w:t>
      </w:r>
      <w:r w:rsidR="00D94AA6">
        <w:rPr>
          <w:rFonts w:cs="Arial"/>
        </w:rPr>
        <w:t xml:space="preserve"> </w:t>
      </w:r>
      <w:r w:rsidR="00EB2464">
        <w:rPr>
          <w:rFonts w:cs="Arial"/>
        </w:rPr>
        <w:t xml:space="preserve">when </w:t>
      </w:r>
      <w:r w:rsidR="0082334B">
        <w:rPr>
          <w:rFonts w:cs="Arial"/>
        </w:rPr>
        <w:t>forcibl</w:t>
      </w:r>
      <w:r w:rsidR="00EB2464">
        <w:rPr>
          <w:rFonts w:cs="Arial"/>
        </w:rPr>
        <w:t>y</w:t>
      </w:r>
      <w:r w:rsidR="0082334B">
        <w:rPr>
          <w:rFonts w:cs="Arial"/>
        </w:rPr>
        <w:t xml:space="preserve"> return</w:t>
      </w:r>
      <w:r w:rsidR="00EB2464">
        <w:rPr>
          <w:rFonts w:cs="Arial"/>
        </w:rPr>
        <w:t>ed</w:t>
      </w:r>
      <w:r w:rsidR="00D94AA6">
        <w:rPr>
          <w:rFonts w:cs="Arial"/>
        </w:rPr>
        <w:t xml:space="preserve"> </w:t>
      </w:r>
      <w:r w:rsidR="00784F3C">
        <w:rPr>
          <w:rFonts w:cs="Arial"/>
        </w:rPr>
        <w:t xml:space="preserve">from Thailand </w:t>
      </w:r>
      <w:r w:rsidR="008D1937">
        <w:rPr>
          <w:rFonts w:cs="Arial"/>
        </w:rPr>
        <w:t>on 8 February</w:t>
      </w:r>
      <w:r w:rsidR="00E34EFE">
        <w:rPr>
          <w:rFonts w:cs="Arial"/>
        </w:rPr>
        <w:t>.</w:t>
      </w:r>
      <w:r w:rsidR="00A96959">
        <w:rPr>
          <w:rFonts w:cs="Arial"/>
        </w:rPr>
        <w:t xml:space="preserve"> </w:t>
      </w:r>
      <w:r w:rsidR="006A7D56">
        <w:rPr>
          <w:rFonts w:cs="Arial"/>
        </w:rPr>
        <w:t>S</w:t>
      </w:r>
      <w:r w:rsidR="00E14DC2">
        <w:rPr>
          <w:rFonts w:cs="Arial"/>
        </w:rPr>
        <w:t xml:space="preserve">he </w:t>
      </w:r>
      <w:r w:rsidR="00293E28">
        <w:rPr>
          <w:rFonts w:cs="Arial"/>
        </w:rPr>
        <w:t>had been</w:t>
      </w:r>
      <w:r w:rsidR="00E14DC2">
        <w:rPr>
          <w:rFonts w:cs="Arial"/>
        </w:rPr>
        <w:t xml:space="preserve"> convicted </w:t>
      </w:r>
      <w:r w:rsidR="006A7D56">
        <w:rPr>
          <w:rFonts w:cs="Arial"/>
        </w:rPr>
        <w:t xml:space="preserve">in absentia </w:t>
      </w:r>
      <w:r w:rsidR="00E14DC2">
        <w:rPr>
          <w:rFonts w:cs="Arial"/>
        </w:rPr>
        <w:t>of “incitement”</w:t>
      </w:r>
      <w:r w:rsidR="003B041A">
        <w:rPr>
          <w:rFonts w:cs="Arial"/>
        </w:rPr>
        <w:t xml:space="preserve"> for her </w:t>
      </w:r>
      <w:r w:rsidR="003F4281">
        <w:rPr>
          <w:rFonts w:cs="Arial"/>
        </w:rPr>
        <w:t xml:space="preserve">peaceful </w:t>
      </w:r>
      <w:r w:rsidR="003B041A">
        <w:rPr>
          <w:rFonts w:cs="Arial"/>
        </w:rPr>
        <w:t xml:space="preserve">political activism </w:t>
      </w:r>
      <w:r w:rsidR="00E14DC2">
        <w:rPr>
          <w:rFonts w:cs="Arial"/>
        </w:rPr>
        <w:t>and sentenced to</w:t>
      </w:r>
      <w:r w:rsidR="003B041A">
        <w:rPr>
          <w:rFonts w:cs="Arial"/>
        </w:rPr>
        <w:t xml:space="preserve"> </w:t>
      </w:r>
      <w:r w:rsidR="008930E7">
        <w:rPr>
          <w:rFonts w:cs="Arial"/>
        </w:rPr>
        <w:t xml:space="preserve">over </w:t>
      </w:r>
      <w:r w:rsidR="00B768B8">
        <w:rPr>
          <w:rFonts w:cs="Arial"/>
        </w:rPr>
        <w:t xml:space="preserve">two </w:t>
      </w:r>
      <w:r w:rsidR="008930E7">
        <w:rPr>
          <w:rFonts w:cs="Arial"/>
        </w:rPr>
        <w:t xml:space="preserve">years </w:t>
      </w:r>
      <w:r w:rsidR="00734D40">
        <w:rPr>
          <w:rFonts w:cs="Arial"/>
        </w:rPr>
        <w:t>imprisonment</w:t>
      </w:r>
      <w:r w:rsidR="001D2A5E">
        <w:rPr>
          <w:rFonts w:cs="Arial"/>
        </w:rPr>
        <w:t xml:space="preserve"> plus </w:t>
      </w:r>
      <w:r w:rsidR="00B768B8">
        <w:rPr>
          <w:rFonts w:cs="Arial"/>
        </w:rPr>
        <w:t xml:space="preserve">a </w:t>
      </w:r>
      <w:r w:rsidR="001D2A5E">
        <w:rPr>
          <w:rFonts w:cs="Arial"/>
        </w:rPr>
        <w:t>fine</w:t>
      </w:r>
      <w:r w:rsidR="00FC7D75">
        <w:rPr>
          <w:rFonts w:cs="Arial"/>
        </w:rPr>
        <w:t>.</w:t>
      </w:r>
      <w:r w:rsidR="008930E7">
        <w:rPr>
          <w:rFonts w:cs="Arial"/>
        </w:rPr>
        <w:t xml:space="preserve"> </w:t>
      </w:r>
      <w:r w:rsidR="00E44AD9">
        <w:rPr>
          <w:rFonts w:cs="Arial"/>
        </w:rPr>
        <w:t>Amnesty International considers her a prisoner of conscience.</w:t>
      </w:r>
    </w:p>
    <w:p w:rsidR="003C4C9E" w:rsidRPr="00EC0DD5" w:rsidRDefault="008D1937" w:rsidP="00EC0DD5">
      <w:pPr>
        <w:jc w:val="both"/>
        <w:rPr>
          <w:rFonts w:ascii="Arial" w:hAnsi="Arial" w:cs="Arial"/>
          <w:sz w:val="19"/>
          <w:szCs w:val="19"/>
        </w:rPr>
      </w:pPr>
      <w:r w:rsidRPr="00EC0DD5">
        <w:rPr>
          <w:rFonts w:ascii="Arial" w:hAnsi="Arial" w:cs="Arial"/>
          <w:b/>
          <w:sz w:val="19"/>
          <w:szCs w:val="19"/>
        </w:rPr>
        <w:t>Sam Sokha</w:t>
      </w:r>
      <w:r w:rsidR="00423490" w:rsidRPr="00EC0DD5">
        <w:rPr>
          <w:rFonts w:ascii="Arial" w:hAnsi="Arial" w:cs="Arial"/>
          <w:sz w:val="19"/>
          <w:szCs w:val="19"/>
        </w:rPr>
        <w:t>,</w:t>
      </w:r>
      <w:r w:rsidR="003C4C9E" w:rsidRPr="00EC0DD5">
        <w:rPr>
          <w:rFonts w:ascii="Arial" w:hAnsi="Arial" w:cs="Arial"/>
          <w:sz w:val="19"/>
          <w:szCs w:val="19"/>
        </w:rPr>
        <w:t xml:space="preserve"> </w:t>
      </w:r>
      <w:r w:rsidR="00423490" w:rsidRPr="00EC0DD5">
        <w:rPr>
          <w:rFonts w:ascii="Arial" w:hAnsi="Arial" w:cs="Arial"/>
          <w:sz w:val="19"/>
          <w:szCs w:val="19"/>
        </w:rPr>
        <w:t>a labour activist, was</w:t>
      </w:r>
      <w:r w:rsidR="003C4C9E" w:rsidRPr="00EC0DD5">
        <w:rPr>
          <w:rFonts w:ascii="Arial" w:hAnsi="Arial" w:cs="Arial"/>
          <w:sz w:val="19"/>
          <w:szCs w:val="19"/>
        </w:rPr>
        <w:t xml:space="preserve"> forcibly returned </w:t>
      </w:r>
      <w:r w:rsidR="00FB2A13" w:rsidRPr="00EC0DD5">
        <w:rPr>
          <w:rFonts w:ascii="Arial" w:hAnsi="Arial" w:cs="Arial"/>
          <w:sz w:val="19"/>
          <w:szCs w:val="19"/>
        </w:rPr>
        <w:t xml:space="preserve">to Cambodia </w:t>
      </w:r>
      <w:r w:rsidR="00423490" w:rsidRPr="00EC0DD5">
        <w:rPr>
          <w:rFonts w:ascii="Arial" w:hAnsi="Arial" w:cs="Arial"/>
          <w:sz w:val="19"/>
          <w:szCs w:val="19"/>
        </w:rPr>
        <w:t xml:space="preserve">by Thai authorities </w:t>
      </w:r>
      <w:r w:rsidR="00FC2EF8" w:rsidRPr="00EC0DD5">
        <w:rPr>
          <w:rFonts w:ascii="Arial" w:hAnsi="Arial" w:cs="Arial"/>
          <w:sz w:val="19"/>
          <w:szCs w:val="19"/>
        </w:rPr>
        <w:t>on 8 February 2018</w:t>
      </w:r>
      <w:r w:rsidR="00145C15" w:rsidRPr="00EC0DD5">
        <w:rPr>
          <w:rFonts w:ascii="Arial" w:hAnsi="Arial" w:cs="Arial"/>
          <w:sz w:val="19"/>
          <w:szCs w:val="19"/>
        </w:rPr>
        <w:t xml:space="preserve">. </w:t>
      </w:r>
      <w:r w:rsidR="00423490" w:rsidRPr="00EC0DD5">
        <w:rPr>
          <w:rFonts w:ascii="Arial" w:hAnsi="Arial" w:cs="Arial"/>
          <w:sz w:val="19"/>
          <w:szCs w:val="19"/>
        </w:rPr>
        <w:t xml:space="preserve">She had been recognised as a refugee in need of international protection by United Nations Refugee Agency (UNHCR) Thailand. </w:t>
      </w:r>
      <w:r w:rsidR="005D0017" w:rsidRPr="00EC0DD5">
        <w:rPr>
          <w:rFonts w:ascii="Arial" w:hAnsi="Arial" w:cs="Arial"/>
          <w:sz w:val="19"/>
          <w:szCs w:val="19"/>
        </w:rPr>
        <w:t xml:space="preserve">At the border, </w:t>
      </w:r>
      <w:r w:rsidR="00386F34" w:rsidRPr="00EC0DD5">
        <w:rPr>
          <w:rFonts w:ascii="Arial" w:hAnsi="Arial" w:cs="Arial"/>
          <w:sz w:val="19"/>
          <w:szCs w:val="19"/>
        </w:rPr>
        <w:t xml:space="preserve">Cambodia’s Ministry of Interior </w:t>
      </w:r>
      <w:r w:rsidR="00A73EB6" w:rsidRPr="00EC0DD5">
        <w:rPr>
          <w:rFonts w:ascii="Arial" w:hAnsi="Arial" w:cs="Arial"/>
          <w:sz w:val="19"/>
          <w:szCs w:val="19"/>
        </w:rPr>
        <w:t>police officers arrested her on arrival</w:t>
      </w:r>
      <w:r w:rsidR="00570D91" w:rsidRPr="00EC0DD5">
        <w:rPr>
          <w:rFonts w:ascii="Arial" w:hAnsi="Arial" w:cs="Arial"/>
          <w:sz w:val="19"/>
          <w:szCs w:val="19"/>
        </w:rPr>
        <w:t>.</w:t>
      </w:r>
      <w:r w:rsidR="00871273" w:rsidRPr="00EC0DD5">
        <w:rPr>
          <w:rFonts w:ascii="Arial" w:hAnsi="Arial" w:cs="Arial"/>
          <w:sz w:val="19"/>
          <w:szCs w:val="19"/>
        </w:rPr>
        <w:t xml:space="preserve"> </w:t>
      </w:r>
      <w:r w:rsidR="00E32116" w:rsidRPr="00EC0DD5">
        <w:rPr>
          <w:rFonts w:ascii="Arial" w:hAnsi="Arial" w:cs="Arial"/>
          <w:sz w:val="19"/>
          <w:szCs w:val="19"/>
        </w:rPr>
        <w:t>On 9 February, s</w:t>
      </w:r>
      <w:r w:rsidR="008313FB" w:rsidRPr="00EC0DD5">
        <w:rPr>
          <w:rFonts w:ascii="Arial" w:hAnsi="Arial" w:cs="Arial"/>
          <w:sz w:val="19"/>
          <w:szCs w:val="19"/>
        </w:rPr>
        <w:t xml:space="preserve">he </w:t>
      </w:r>
      <w:r w:rsidR="00E32116" w:rsidRPr="00EC0DD5">
        <w:rPr>
          <w:rFonts w:ascii="Arial" w:hAnsi="Arial" w:cs="Arial"/>
          <w:sz w:val="19"/>
          <w:szCs w:val="19"/>
        </w:rPr>
        <w:t>was</w:t>
      </w:r>
      <w:r w:rsidR="008313FB" w:rsidRPr="00EC0DD5">
        <w:rPr>
          <w:rFonts w:ascii="Arial" w:hAnsi="Arial" w:cs="Arial"/>
          <w:sz w:val="19"/>
          <w:szCs w:val="19"/>
        </w:rPr>
        <w:t xml:space="preserve"> transferred </w:t>
      </w:r>
      <w:r w:rsidR="00E32116" w:rsidRPr="00EC0DD5">
        <w:rPr>
          <w:rFonts w:ascii="Arial" w:hAnsi="Arial" w:cs="Arial"/>
          <w:sz w:val="19"/>
          <w:szCs w:val="19"/>
        </w:rPr>
        <w:t>to Kampong Sp</w:t>
      </w:r>
      <w:r w:rsidR="008313FB" w:rsidRPr="00EC0DD5">
        <w:rPr>
          <w:rFonts w:ascii="Arial" w:hAnsi="Arial" w:cs="Arial"/>
          <w:sz w:val="19"/>
          <w:szCs w:val="19"/>
        </w:rPr>
        <w:t>eu prison</w:t>
      </w:r>
      <w:r w:rsidR="006A7D56" w:rsidRPr="00EC0DD5">
        <w:rPr>
          <w:rFonts w:ascii="Arial" w:hAnsi="Arial" w:cs="Arial"/>
          <w:sz w:val="19"/>
          <w:szCs w:val="19"/>
        </w:rPr>
        <w:t xml:space="preserve"> to serve a </w:t>
      </w:r>
      <w:r w:rsidR="00401B0B" w:rsidRPr="00EC0DD5">
        <w:rPr>
          <w:rFonts w:ascii="Arial" w:hAnsi="Arial" w:cs="Arial"/>
          <w:sz w:val="19"/>
          <w:szCs w:val="19"/>
        </w:rPr>
        <w:t>two-year</w:t>
      </w:r>
      <w:r w:rsidR="006A7D56" w:rsidRPr="00EC0DD5">
        <w:rPr>
          <w:rFonts w:ascii="Arial" w:hAnsi="Arial" w:cs="Arial"/>
          <w:sz w:val="19"/>
          <w:szCs w:val="19"/>
        </w:rPr>
        <w:t xml:space="preserve"> prison sentence</w:t>
      </w:r>
      <w:r w:rsidR="008313FB" w:rsidRPr="00EC0DD5">
        <w:rPr>
          <w:rFonts w:ascii="Arial" w:hAnsi="Arial" w:cs="Arial"/>
          <w:sz w:val="19"/>
          <w:szCs w:val="19"/>
        </w:rPr>
        <w:t>.</w:t>
      </w:r>
      <w:r w:rsidR="006A7D56" w:rsidRPr="00EC0DD5">
        <w:rPr>
          <w:rFonts w:ascii="Arial" w:hAnsi="Arial" w:cs="Arial"/>
          <w:sz w:val="19"/>
          <w:szCs w:val="19"/>
        </w:rPr>
        <w:t xml:space="preserve"> </w:t>
      </w:r>
      <w:r w:rsidR="00A85023" w:rsidRPr="00EC0DD5">
        <w:rPr>
          <w:rFonts w:ascii="Arial" w:hAnsi="Arial" w:cs="Arial"/>
          <w:sz w:val="19"/>
          <w:szCs w:val="19"/>
        </w:rPr>
        <w:t>On 25 January 2018, t</w:t>
      </w:r>
      <w:r w:rsidR="00E4078D" w:rsidRPr="00EC0DD5">
        <w:rPr>
          <w:rFonts w:ascii="Arial" w:hAnsi="Arial" w:cs="Arial"/>
          <w:sz w:val="19"/>
          <w:szCs w:val="19"/>
        </w:rPr>
        <w:t xml:space="preserve">he judge of the Kampong Speu </w:t>
      </w:r>
      <w:r w:rsidR="009F2821" w:rsidRPr="00EC0DD5">
        <w:rPr>
          <w:rFonts w:ascii="Arial" w:hAnsi="Arial" w:cs="Arial"/>
          <w:sz w:val="19"/>
          <w:szCs w:val="19"/>
        </w:rPr>
        <w:t>Provincial C</w:t>
      </w:r>
      <w:r w:rsidR="00E4078D" w:rsidRPr="00EC0DD5">
        <w:rPr>
          <w:rFonts w:ascii="Arial" w:hAnsi="Arial" w:cs="Arial"/>
          <w:sz w:val="19"/>
          <w:szCs w:val="19"/>
        </w:rPr>
        <w:t>ourt had convicted</w:t>
      </w:r>
      <w:r w:rsidR="0058138A" w:rsidRPr="00EC0DD5">
        <w:rPr>
          <w:rFonts w:ascii="Arial" w:hAnsi="Arial" w:cs="Arial"/>
          <w:sz w:val="19"/>
          <w:szCs w:val="19"/>
        </w:rPr>
        <w:t xml:space="preserve"> </w:t>
      </w:r>
      <w:r w:rsidR="0045133E" w:rsidRPr="00EC0DD5">
        <w:rPr>
          <w:rFonts w:ascii="Arial" w:hAnsi="Arial" w:cs="Arial"/>
          <w:sz w:val="19"/>
          <w:szCs w:val="19"/>
        </w:rPr>
        <w:t xml:space="preserve">and sentenced </w:t>
      </w:r>
      <w:r w:rsidR="0058138A" w:rsidRPr="00EC0DD5">
        <w:rPr>
          <w:rFonts w:ascii="Arial" w:hAnsi="Arial" w:cs="Arial"/>
          <w:sz w:val="19"/>
          <w:szCs w:val="19"/>
        </w:rPr>
        <w:t>her</w:t>
      </w:r>
      <w:r w:rsidR="00E4078D" w:rsidRPr="00EC0DD5">
        <w:rPr>
          <w:rFonts w:ascii="Arial" w:hAnsi="Arial" w:cs="Arial"/>
          <w:sz w:val="19"/>
          <w:szCs w:val="19"/>
        </w:rPr>
        <w:t xml:space="preserve"> </w:t>
      </w:r>
      <w:r w:rsidR="0058138A" w:rsidRPr="00EC0DD5">
        <w:rPr>
          <w:rFonts w:ascii="Arial" w:hAnsi="Arial" w:cs="Arial"/>
          <w:sz w:val="19"/>
          <w:szCs w:val="19"/>
        </w:rPr>
        <w:t xml:space="preserve">in absentia </w:t>
      </w:r>
      <w:r w:rsidR="00E4078D" w:rsidRPr="00EC0DD5">
        <w:rPr>
          <w:rFonts w:ascii="Arial" w:hAnsi="Arial" w:cs="Arial"/>
          <w:sz w:val="19"/>
          <w:szCs w:val="19"/>
        </w:rPr>
        <w:t xml:space="preserve">of </w:t>
      </w:r>
      <w:r w:rsidR="0058138A" w:rsidRPr="00EC0DD5">
        <w:rPr>
          <w:rFonts w:ascii="Arial" w:hAnsi="Arial" w:cs="Arial"/>
          <w:sz w:val="19"/>
          <w:szCs w:val="19"/>
        </w:rPr>
        <w:t>“insult of a public official” and “incitement to discriminate”</w:t>
      </w:r>
      <w:r w:rsidR="007A16D8" w:rsidRPr="00EC0DD5">
        <w:rPr>
          <w:rFonts w:ascii="Arial" w:hAnsi="Arial" w:cs="Arial"/>
          <w:sz w:val="19"/>
          <w:szCs w:val="19"/>
        </w:rPr>
        <w:t xml:space="preserve"> </w:t>
      </w:r>
      <w:r w:rsidR="0018282E" w:rsidRPr="00EC0DD5">
        <w:rPr>
          <w:rFonts w:ascii="Arial" w:hAnsi="Arial" w:cs="Arial"/>
          <w:sz w:val="19"/>
          <w:szCs w:val="19"/>
        </w:rPr>
        <w:t>for having twice thrown a sandal at a roadside billboard put up by the ruling party ahead of 2017 local elections.</w:t>
      </w:r>
      <w:r w:rsidR="00FE77F5" w:rsidRPr="00EC0DD5">
        <w:rPr>
          <w:rFonts w:ascii="Arial" w:hAnsi="Arial" w:cs="Arial"/>
          <w:sz w:val="19"/>
          <w:szCs w:val="19"/>
        </w:rPr>
        <w:t xml:space="preserve"> </w:t>
      </w:r>
      <w:r w:rsidR="00FA1FF9" w:rsidRPr="00EC0DD5">
        <w:rPr>
          <w:rFonts w:ascii="Arial" w:hAnsi="Arial" w:cs="Arial"/>
          <w:sz w:val="19"/>
          <w:szCs w:val="19"/>
        </w:rPr>
        <w:t>Sam Sokha</w:t>
      </w:r>
      <w:r w:rsidR="00FE77F5" w:rsidRPr="00EC0DD5">
        <w:rPr>
          <w:rFonts w:ascii="Arial" w:hAnsi="Arial" w:cs="Arial"/>
          <w:sz w:val="19"/>
          <w:szCs w:val="19"/>
        </w:rPr>
        <w:t xml:space="preserve"> has </w:t>
      </w:r>
      <w:r w:rsidR="0090079F" w:rsidRPr="00EC0DD5">
        <w:rPr>
          <w:rFonts w:ascii="Arial" w:hAnsi="Arial" w:cs="Arial"/>
          <w:sz w:val="19"/>
          <w:szCs w:val="19"/>
        </w:rPr>
        <w:t xml:space="preserve">the right to </w:t>
      </w:r>
      <w:r w:rsidR="00FE77F5" w:rsidRPr="00EC0DD5">
        <w:rPr>
          <w:rFonts w:ascii="Arial" w:hAnsi="Arial" w:cs="Arial"/>
          <w:sz w:val="19"/>
          <w:szCs w:val="19"/>
        </w:rPr>
        <w:t xml:space="preserve">file </w:t>
      </w:r>
      <w:r w:rsidR="0013494F" w:rsidRPr="00EC0DD5">
        <w:rPr>
          <w:rFonts w:ascii="Arial" w:hAnsi="Arial" w:cs="Arial"/>
          <w:sz w:val="19"/>
          <w:szCs w:val="19"/>
        </w:rPr>
        <w:t xml:space="preserve">within 15 days </w:t>
      </w:r>
      <w:r w:rsidR="00FE77F5" w:rsidRPr="00EC0DD5">
        <w:rPr>
          <w:rFonts w:ascii="Arial" w:hAnsi="Arial" w:cs="Arial"/>
          <w:sz w:val="19"/>
          <w:szCs w:val="19"/>
        </w:rPr>
        <w:t>a</w:t>
      </w:r>
      <w:r w:rsidR="00E93A19" w:rsidRPr="00EC0DD5">
        <w:rPr>
          <w:rFonts w:ascii="Arial" w:hAnsi="Arial" w:cs="Arial"/>
          <w:sz w:val="19"/>
          <w:szCs w:val="19"/>
        </w:rPr>
        <w:t xml:space="preserve">n opposition against a judgment declared in her absence (Section 3 of the Cambodian Criminal </w:t>
      </w:r>
      <w:r w:rsidR="00FA1FF9" w:rsidRPr="00EC0DD5">
        <w:rPr>
          <w:rFonts w:ascii="Arial" w:hAnsi="Arial" w:cs="Arial"/>
          <w:sz w:val="19"/>
          <w:szCs w:val="19"/>
        </w:rPr>
        <w:t>Procedure</w:t>
      </w:r>
      <w:r w:rsidR="00E93A19" w:rsidRPr="00EC0DD5">
        <w:rPr>
          <w:rFonts w:ascii="Arial" w:hAnsi="Arial" w:cs="Arial"/>
          <w:sz w:val="19"/>
          <w:szCs w:val="19"/>
        </w:rPr>
        <w:t xml:space="preserve"> Code)</w:t>
      </w:r>
      <w:r w:rsidR="00FE77F5" w:rsidRPr="00EC0DD5">
        <w:rPr>
          <w:rFonts w:ascii="Arial" w:hAnsi="Arial" w:cs="Arial"/>
          <w:sz w:val="19"/>
          <w:szCs w:val="19"/>
        </w:rPr>
        <w:t xml:space="preserve">. </w:t>
      </w:r>
    </w:p>
    <w:p w:rsidR="003C4C9E" w:rsidRPr="00EC0DD5" w:rsidRDefault="003C4C9E" w:rsidP="00EC0DD5">
      <w:pPr>
        <w:jc w:val="both"/>
        <w:rPr>
          <w:rFonts w:ascii="Arial" w:hAnsi="Arial" w:cs="Arial"/>
          <w:sz w:val="19"/>
          <w:szCs w:val="19"/>
        </w:rPr>
      </w:pPr>
      <w:r w:rsidRPr="00EC0DD5">
        <w:rPr>
          <w:rFonts w:ascii="Arial" w:hAnsi="Arial" w:cs="Arial"/>
          <w:sz w:val="19"/>
          <w:szCs w:val="19"/>
        </w:rPr>
        <w:t xml:space="preserve"> </w:t>
      </w:r>
    </w:p>
    <w:p w:rsidR="00D94AA6" w:rsidRPr="00EC0DD5" w:rsidRDefault="003C4C9E" w:rsidP="00EC0DD5">
      <w:pPr>
        <w:rPr>
          <w:rFonts w:ascii="Arial" w:hAnsi="Arial" w:cs="Arial"/>
          <w:sz w:val="19"/>
          <w:szCs w:val="19"/>
        </w:rPr>
      </w:pPr>
      <w:r w:rsidRPr="00EC0DD5">
        <w:rPr>
          <w:rFonts w:ascii="Arial" w:hAnsi="Arial" w:cs="Arial"/>
          <w:sz w:val="19"/>
          <w:szCs w:val="19"/>
        </w:rPr>
        <w:t xml:space="preserve">Sam Sokha </w:t>
      </w:r>
      <w:r w:rsidR="004627C1" w:rsidRPr="00EC0DD5">
        <w:rPr>
          <w:rFonts w:ascii="Arial" w:hAnsi="Arial" w:cs="Arial"/>
          <w:sz w:val="19"/>
          <w:szCs w:val="19"/>
        </w:rPr>
        <w:t>had fled Cambodia</w:t>
      </w:r>
      <w:r w:rsidR="002C1983" w:rsidRPr="00EC0DD5" w:rsidDel="002C1983">
        <w:rPr>
          <w:rStyle w:val="CommentReference"/>
          <w:sz w:val="19"/>
          <w:szCs w:val="19"/>
        </w:rPr>
        <w:t xml:space="preserve"> </w:t>
      </w:r>
      <w:r w:rsidRPr="00EC0DD5">
        <w:rPr>
          <w:rFonts w:ascii="Arial" w:hAnsi="Arial" w:cs="Arial"/>
          <w:sz w:val="19"/>
          <w:szCs w:val="19"/>
        </w:rPr>
        <w:t>after facing threats</w:t>
      </w:r>
      <w:r w:rsidR="0018282E" w:rsidRPr="00EC0DD5">
        <w:rPr>
          <w:rFonts w:ascii="Arial" w:hAnsi="Arial" w:cs="Arial"/>
          <w:sz w:val="19"/>
          <w:szCs w:val="19"/>
        </w:rPr>
        <w:t xml:space="preserve"> </w:t>
      </w:r>
      <w:r w:rsidR="00521EB5" w:rsidRPr="00EC0DD5">
        <w:rPr>
          <w:rFonts w:ascii="Arial" w:hAnsi="Arial" w:cs="Arial"/>
          <w:sz w:val="19"/>
          <w:szCs w:val="19"/>
        </w:rPr>
        <w:t>by supporters of Cambodia’s ruling party</w:t>
      </w:r>
      <w:r w:rsidR="0018282E" w:rsidRPr="00EC0DD5">
        <w:rPr>
          <w:rFonts w:ascii="Arial" w:hAnsi="Arial" w:cs="Arial"/>
          <w:sz w:val="19"/>
          <w:szCs w:val="19"/>
        </w:rPr>
        <w:t xml:space="preserve"> and criminal charges were handed down as well as</w:t>
      </w:r>
      <w:r w:rsidR="0022163A" w:rsidRPr="00EC0DD5">
        <w:rPr>
          <w:rFonts w:ascii="Arial" w:hAnsi="Arial" w:cs="Arial"/>
          <w:sz w:val="19"/>
          <w:szCs w:val="19"/>
        </w:rPr>
        <w:t xml:space="preserve"> a</w:t>
      </w:r>
      <w:r w:rsidR="0018282E" w:rsidRPr="00EC0DD5">
        <w:rPr>
          <w:rFonts w:ascii="Arial" w:hAnsi="Arial" w:cs="Arial"/>
          <w:sz w:val="19"/>
          <w:szCs w:val="19"/>
        </w:rPr>
        <w:t xml:space="preserve"> warrant</w:t>
      </w:r>
      <w:r w:rsidR="0022163A" w:rsidRPr="00EC0DD5">
        <w:rPr>
          <w:rFonts w:ascii="Arial" w:hAnsi="Arial" w:cs="Arial"/>
          <w:sz w:val="19"/>
          <w:szCs w:val="19"/>
        </w:rPr>
        <w:t xml:space="preserve"> for her</w:t>
      </w:r>
      <w:r w:rsidR="0018282E" w:rsidRPr="00EC0DD5">
        <w:rPr>
          <w:rFonts w:ascii="Arial" w:hAnsi="Arial" w:cs="Arial"/>
          <w:sz w:val="19"/>
          <w:szCs w:val="19"/>
        </w:rPr>
        <w:t xml:space="preserve"> </w:t>
      </w:r>
      <w:r w:rsidR="0022163A" w:rsidRPr="00EC0DD5">
        <w:rPr>
          <w:rFonts w:ascii="Arial" w:hAnsi="Arial" w:cs="Arial"/>
          <w:sz w:val="19"/>
          <w:szCs w:val="19"/>
        </w:rPr>
        <w:t xml:space="preserve">arrest </w:t>
      </w:r>
      <w:r w:rsidR="0018282E" w:rsidRPr="00EC0DD5">
        <w:rPr>
          <w:rFonts w:ascii="Arial" w:hAnsi="Arial" w:cs="Arial"/>
          <w:sz w:val="19"/>
          <w:szCs w:val="19"/>
        </w:rPr>
        <w:t>was issued by the Kampong Speu Court.</w:t>
      </w:r>
      <w:r w:rsidR="00D94AA6" w:rsidRPr="00EC0DD5">
        <w:rPr>
          <w:rFonts w:ascii="Arial" w:hAnsi="Arial" w:cs="Arial"/>
          <w:sz w:val="19"/>
          <w:szCs w:val="19"/>
        </w:rPr>
        <w:t xml:space="preserve"> </w:t>
      </w:r>
      <w:r w:rsidR="00521EB5" w:rsidRPr="00EC0DD5">
        <w:rPr>
          <w:rFonts w:ascii="Arial" w:hAnsi="Arial" w:cs="Arial"/>
          <w:sz w:val="19"/>
          <w:szCs w:val="19"/>
        </w:rPr>
        <w:t>T</w:t>
      </w:r>
      <w:r w:rsidR="00B713ED" w:rsidRPr="00EC0DD5">
        <w:rPr>
          <w:rFonts w:ascii="Arial" w:hAnsi="Arial" w:cs="Arial"/>
          <w:sz w:val="19"/>
          <w:szCs w:val="19"/>
        </w:rPr>
        <w:t>he</w:t>
      </w:r>
      <w:r w:rsidR="00D94AA6" w:rsidRPr="00EC0DD5">
        <w:rPr>
          <w:rFonts w:ascii="Arial" w:hAnsi="Arial" w:cs="Arial"/>
          <w:sz w:val="19"/>
          <w:szCs w:val="19"/>
        </w:rPr>
        <w:t xml:space="preserve"> sandal incident was documented in a video posted on Facebook</w:t>
      </w:r>
      <w:r w:rsidR="00074639" w:rsidRPr="00EC0DD5">
        <w:rPr>
          <w:rFonts w:ascii="Arial" w:hAnsi="Arial" w:cs="Arial"/>
          <w:sz w:val="19"/>
          <w:szCs w:val="19"/>
        </w:rPr>
        <w:t xml:space="preserve"> and </w:t>
      </w:r>
      <w:r w:rsidR="00E368BF" w:rsidRPr="00EC0DD5">
        <w:rPr>
          <w:rFonts w:ascii="Arial" w:hAnsi="Arial" w:cs="Arial"/>
          <w:sz w:val="19"/>
          <w:szCs w:val="19"/>
        </w:rPr>
        <w:t xml:space="preserve">had </w:t>
      </w:r>
      <w:r w:rsidR="00074639" w:rsidRPr="00EC0DD5">
        <w:rPr>
          <w:rFonts w:ascii="Arial" w:hAnsi="Arial" w:cs="Arial"/>
          <w:sz w:val="19"/>
          <w:szCs w:val="19"/>
        </w:rPr>
        <w:t>attracted a lot of attention on social media</w:t>
      </w:r>
      <w:r w:rsidR="00D94AA6" w:rsidRPr="00EC0DD5">
        <w:rPr>
          <w:rFonts w:ascii="Arial" w:hAnsi="Arial" w:cs="Arial"/>
          <w:sz w:val="19"/>
          <w:szCs w:val="19"/>
        </w:rPr>
        <w:t xml:space="preserve">. </w:t>
      </w:r>
    </w:p>
    <w:p w:rsidR="00F35DEE" w:rsidRPr="00EC0DD5" w:rsidRDefault="00F35DEE" w:rsidP="00EC0DD5">
      <w:pPr>
        <w:jc w:val="both"/>
        <w:rPr>
          <w:rFonts w:ascii="Arial" w:hAnsi="Arial" w:cs="Arial"/>
          <w:sz w:val="19"/>
          <w:szCs w:val="19"/>
        </w:rPr>
      </w:pPr>
    </w:p>
    <w:p w:rsidR="003C4C9E" w:rsidRPr="00EC0DD5" w:rsidRDefault="003E4A36" w:rsidP="00EC0DD5">
      <w:pPr>
        <w:jc w:val="both"/>
        <w:rPr>
          <w:rFonts w:ascii="Arial" w:hAnsi="Arial" w:cs="Arial"/>
          <w:sz w:val="19"/>
          <w:szCs w:val="19"/>
        </w:rPr>
      </w:pPr>
      <w:r w:rsidRPr="00EC0DD5">
        <w:rPr>
          <w:rFonts w:ascii="Arial" w:hAnsi="Arial" w:cs="Arial"/>
          <w:sz w:val="19"/>
          <w:szCs w:val="19"/>
        </w:rPr>
        <w:t xml:space="preserve">On more than one occasion, </w:t>
      </w:r>
      <w:r w:rsidR="003C4C9E" w:rsidRPr="00EC0DD5">
        <w:rPr>
          <w:rFonts w:ascii="Arial" w:hAnsi="Arial" w:cs="Arial"/>
          <w:sz w:val="19"/>
          <w:szCs w:val="19"/>
        </w:rPr>
        <w:t xml:space="preserve">Cambodian </w:t>
      </w:r>
      <w:r w:rsidR="002B4A2A" w:rsidRPr="00EC0DD5">
        <w:rPr>
          <w:rFonts w:ascii="Arial" w:hAnsi="Arial" w:cs="Arial"/>
          <w:sz w:val="19"/>
          <w:szCs w:val="19"/>
        </w:rPr>
        <w:t>g</w:t>
      </w:r>
      <w:r w:rsidR="003C4C9E" w:rsidRPr="00EC0DD5">
        <w:rPr>
          <w:rFonts w:ascii="Arial" w:hAnsi="Arial" w:cs="Arial"/>
          <w:sz w:val="19"/>
          <w:szCs w:val="19"/>
        </w:rPr>
        <w:t xml:space="preserve">overnment officials </w:t>
      </w:r>
      <w:r w:rsidR="008930E7" w:rsidRPr="00EC0DD5">
        <w:rPr>
          <w:rFonts w:ascii="Arial" w:hAnsi="Arial" w:cs="Arial"/>
          <w:sz w:val="19"/>
          <w:szCs w:val="19"/>
        </w:rPr>
        <w:t>request</w:t>
      </w:r>
      <w:r w:rsidR="00804450" w:rsidRPr="00EC0DD5">
        <w:rPr>
          <w:rFonts w:ascii="Arial" w:hAnsi="Arial" w:cs="Arial"/>
          <w:sz w:val="19"/>
          <w:szCs w:val="19"/>
        </w:rPr>
        <w:t>ed</w:t>
      </w:r>
      <w:r w:rsidR="008930E7" w:rsidRPr="00EC0DD5">
        <w:rPr>
          <w:rFonts w:ascii="Arial" w:hAnsi="Arial" w:cs="Arial"/>
          <w:sz w:val="19"/>
          <w:szCs w:val="19"/>
        </w:rPr>
        <w:t xml:space="preserve"> </w:t>
      </w:r>
      <w:r w:rsidR="00F83940" w:rsidRPr="00EC0DD5">
        <w:rPr>
          <w:rFonts w:ascii="Arial" w:hAnsi="Arial" w:cs="Arial"/>
          <w:sz w:val="19"/>
          <w:szCs w:val="19"/>
        </w:rPr>
        <w:t xml:space="preserve">the cooperation of </w:t>
      </w:r>
      <w:r w:rsidR="000E6FDE" w:rsidRPr="00EC0DD5">
        <w:rPr>
          <w:rFonts w:ascii="Arial" w:hAnsi="Arial" w:cs="Arial"/>
          <w:sz w:val="19"/>
          <w:szCs w:val="19"/>
        </w:rPr>
        <w:t>Suan Phl</w:t>
      </w:r>
      <w:r w:rsidR="00F83940" w:rsidRPr="00EC0DD5">
        <w:rPr>
          <w:rFonts w:ascii="Arial" w:hAnsi="Arial" w:cs="Arial"/>
          <w:sz w:val="19"/>
          <w:szCs w:val="19"/>
        </w:rPr>
        <w:t>u Immigration Detention Centre</w:t>
      </w:r>
      <w:r w:rsidR="000E6FDE" w:rsidRPr="00EC0DD5">
        <w:rPr>
          <w:rFonts w:ascii="Arial" w:hAnsi="Arial" w:cs="Arial"/>
          <w:sz w:val="19"/>
          <w:szCs w:val="19"/>
        </w:rPr>
        <w:t xml:space="preserve"> (IDC)</w:t>
      </w:r>
      <w:r w:rsidR="008930E7" w:rsidRPr="00EC0DD5">
        <w:rPr>
          <w:rFonts w:ascii="Arial" w:hAnsi="Arial" w:cs="Arial"/>
          <w:sz w:val="19"/>
          <w:szCs w:val="19"/>
        </w:rPr>
        <w:t xml:space="preserve"> </w:t>
      </w:r>
      <w:r w:rsidR="00804450" w:rsidRPr="00EC0DD5">
        <w:rPr>
          <w:rFonts w:ascii="Arial" w:hAnsi="Arial" w:cs="Arial"/>
          <w:sz w:val="19"/>
          <w:szCs w:val="19"/>
        </w:rPr>
        <w:t>in</w:t>
      </w:r>
      <w:r w:rsidR="002C5CBC" w:rsidRPr="00EC0DD5">
        <w:rPr>
          <w:rFonts w:ascii="Arial" w:hAnsi="Arial" w:cs="Arial"/>
          <w:sz w:val="19"/>
          <w:szCs w:val="19"/>
        </w:rPr>
        <w:t xml:space="preserve"> returning </w:t>
      </w:r>
      <w:r w:rsidR="000E6FDE" w:rsidRPr="00EC0DD5">
        <w:rPr>
          <w:rFonts w:ascii="Arial" w:hAnsi="Arial" w:cs="Arial"/>
          <w:sz w:val="19"/>
          <w:szCs w:val="19"/>
        </w:rPr>
        <w:t>Sam Sokha</w:t>
      </w:r>
      <w:r w:rsidR="002C5CBC" w:rsidRPr="00EC0DD5">
        <w:rPr>
          <w:rFonts w:ascii="Arial" w:hAnsi="Arial" w:cs="Arial"/>
          <w:sz w:val="19"/>
          <w:szCs w:val="19"/>
        </w:rPr>
        <w:t xml:space="preserve"> to Cambodia</w:t>
      </w:r>
      <w:r w:rsidR="00F83940" w:rsidRPr="00EC0DD5">
        <w:rPr>
          <w:rFonts w:ascii="Arial" w:hAnsi="Arial" w:cs="Arial"/>
          <w:sz w:val="19"/>
          <w:szCs w:val="19"/>
        </w:rPr>
        <w:t>. They did not meet with</w:t>
      </w:r>
      <w:r w:rsidR="000E6FDE" w:rsidRPr="00EC0DD5">
        <w:rPr>
          <w:rFonts w:ascii="Arial" w:hAnsi="Arial" w:cs="Arial"/>
          <w:sz w:val="19"/>
          <w:szCs w:val="19"/>
        </w:rPr>
        <w:t xml:space="preserve"> Sam Sokha personally. </w:t>
      </w:r>
      <w:r w:rsidR="00DD2B37" w:rsidRPr="00EC0DD5">
        <w:rPr>
          <w:rFonts w:ascii="Arial" w:hAnsi="Arial" w:cs="Arial"/>
          <w:sz w:val="19"/>
          <w:szCs w:val="19"/>
        </w:rPr>
        <w:t>Just</w:t>
      </w:r>
      <w:r w:rsidR="002C5CBC" w:rsidRPr="00EC0DD5">
        <w:rPr>
          <w:rFonts w:ascii="Arial" w:hAnsi="Arial" w:cs="Arial"/>
          <w:sz w:val="19"/>
          <w:szCs w:val="19"/>
        </w:rPr>
        <w:t xml:space="preserve"> </w:t>
      </w:r>
      <w:r w:rsidR="00E976AE" w:rsidRPr="00EC0DD5">
        <w:rPr>
          <w:rFonts w:ascii="Arial" w:hAnsi="Arial" w:cs="Arial"/>
          <w:sz w:val="19"/>
          <w:szCs w:val="19"/>
        </w:rPr>
        <w:t xml:space="preserve">on 7 February 2018, </w:t>
      </w:r>
      <w:r w:rsidR="003C4C9E" w:rsidRPr="00EC0DD5">
        <w:rPr>
          <w:rFonts w:ascii="Arial" w:hAnsi="Arial" w:cs="Arial"/>
          <w:sz w:val="19"/>
          <w:szCs w:val="19"/>
        </w:rPr>
        <w:t>one day before her deportation</w:t>
      </w:r>
      <w:r w:rsidR="003D3A85" w:rsidRPr="00EC0DD5">
        <w:rPr>
          <w:rFonts w:ascii="Arial" w:hAnsi="Arial" w:cs="Arial"/>
          <w:sz w:val="19"/>
          <w:szCs w:val="19"/>
        </w:rPr>
        <w:t>, the officials m</w:t>
      </w:r>
      <w:r w:rsidR="00DD2B37" w:rsidRPr="00EC0DD5">
        <w:rPr>
          <w:rFonts w:ascii="Arial" w:hAnsi="Arial" w:cs="Arial"/>
          <w:sz w:val="19"/>
          <w:szCs w:val="19"/>
        </w:rPr>
        <w:t>et with the IDC again</w:t>
      </w:r>
      <w:r w:rsidR="00E976AE" w:rsidRPr="00EC0DD5">
        <w:rPr>
          <w:rFonts w:ascii="Arial" w:hAnsi="Arial" w:cs="Arial"/>
          <w:sz w:val="19"/>
          <w:szCs w:val="19"/>
        </w:rPr>
        <w:t>.</w:t>
      </w:r>
    </w:p>
    <w:p w:rsidR="003C4C9E" w:rsidRPr="00EC0DD5" w:rsidRDefault="003C4C9E" w:rsidP="00EC0DD5">
      <w:pPr>
        <w:jc w:val="both"/>
        <w:rPr>
          <w:rFonts w:ascii="Arial" w:hAnsi="Arial" w:cs="Arial"/>
          <w:sz w:val="19"/>
          <w:szCs w:val="19"/>
        </w:rPr>
      </w:pPr>
    </w:p>
    <w:p w:rsidR="00FC2EF8" w:rsidRPr="00EC0DD5" w:rsidRDefault="00580D24" w:rsidP="00EC0DD5">
      <w:pPr>
        <w:jc w:val="both"/>
        <w:rPr>
          <w:rFonts w:ascii="Arial" w:hAnsi="Arial" w:cs="Arial"/>
          <w:sz w:val="19"/>
          <w:szCs w:val="19"/>
        </w:rPr>
      </w:pPr>
      <w:r w:rsidRPr="00EC0DD5">
        <w:rPr>
          <w:rFonts w:ascii="Arial" w:hAnsi="Arial" w:cs="Arial"/>
          <w:sz w:val="19"/>
          <w:szCs w:val="19"/>
        </w:rPr>
        <w:t xml:space="preserve">Prior to her deportation, Sam Sokha had been held at </w:t>
      </w:r>
      <w:r w:rsidR="00F0580D" w:rsidRPr="00EC0DD5">
        <w:rPr>
          <w:rFonts w:ascii="Arial" w:hAnsi="Arial" w:cs="Arial"/>
          <w:sz w:val="19"/>
          <w:szCs w:val="19"/>
        </w:rPr>
        <w:t>the IDC</w:t>
      </w:r>
      <w:r w:rsidRPr="00EC0DD5">
        <w:rPr>
          <w:rFonts w:ascii="Arial" w:hAnsi="Arial" w:cs="Arial"/>
          <w:sz w:val="19"/>
          <w:szCs w:val="19"/>
        </w:rPr>
        <w:t xml:space="preserve"> in Bangkok since early January 2018 when she was first detained by Thai Police for being in the country without valid permission. Regarded as an “alien”</w:t>
      </w:r>
      <w:r w:rsidR="009E31A7" w:rsidRPr="00EC0DD5">
        <w:rPr>
          <w:rFonts w:ascii="Arial" w:hAnsi="Arial" w:cs="Arial"/>
          <w:sz w:val="19"/>
          <w:szCs w:val="19"/>
        </w:rPr>
        <w:t xml:space="preserve"> “with permission expired”</w:t>
      </w:r>
      <w:r w:rsidRPr="00EC0DD5">
        <w:rPr>
          <w:rFonts w:ascii="Arial" w:hAnsi="Arial" w:cs="Arial"/>
          <w:sz w:val="19"/>
          <w:szCs w:val="19"/>
        </w:rPr>
        <w:t xml:space="preserve"> under the Immigration Act, Sam Sokha had been tried and sentenced to </w:t>
      </w:r>
      <w:r w:rsidR="00734835" w:rsidRPr="00EC0DD5">
        <w:rPr>
          <w:rFonts w:ascii="Arial" w:hAnsi="Arial" w:cs="Arial"/>
          <w:sz w:val="19"/>
          <w:szCs w:val="19"/>
        </w:rPr>
        <w:t xml:space="preserve">a </w:t>
      </w:r>
      <w:r w:rsidRPr="00EC0DD5">
        <w:rPr>
          <w:rFonts w:ascii="Arial" w:hAnsi="Arial" w:cs="Arial"/>
          <w:sz w:val="19"/>
          <w:szCs w:val="19"/>
        </w:rPr>
        <w:t xml:space="preserve">suspended two months prison </w:t>
      </w:r>
      <w:r w:rsidR="00734835" w:rsidRPr="00EC0DD5">
        <w:rPr>
          <w:rFonts w:ascii="Arial" w:hAnsi="Arial" w:cs="Arial"/>
          <w:sz w:val="19"/>
          <w:szCs w:val="19"/>
        </w:rPr>
        <w:t>sentence</w:t>
      </w:r>
      <w:r w:rsidRPr="00EC0DD5">
        <w:rPr>
          <w:rFonts w:ascii="Arial" w:hAnsi="Arial" w:cs="Arial"/>
          <w:sz w:val="19"/>
          <w:szCs w:val="19"/>
        </w:rPr>
        <w:t xml:space="preserve"> for ‘overstaying’ in Thailand plus a 3,000 Thai Baht fine.</w:t>
      </w:r>
    </w:p>
    <w:p w:rsidR="00A14A9A" w:rsidRPr="00EC0DD5" w:rsidRDefault="00A14A9A" w:rsidP="00EC0DD5">
      <w:pPr>
        <w:jc w:val="both"/>
        <w:rPr>
          <w:rFonts w:ascii="Arial" w:hAnsi="Arial" w:cs="Arial"/>
          <w:sz w:val="19"/>
          <w:szCs w:val="19"/>
        </w:rPr>
      </w:pPr>
    </w:p>
    <w:p w:rsidR="00EC0DD5" w:rsidRPr="00EC0DD5" w:rsidRDefault="00EC0DD5" w:rsidP="00EC0DD5">
      <w:pPr>
        <w:rPr>
          <w:rFonts w:ascii="Arial" w:eastAsia="Calibri" w:hAnsi="Arial" w:cs="Arial"/>
          <w:b/>
          <w:sz w:val="19"/>
          <w:szCs w:val="19"/>
        </w:rPr>
      </w:pPr>
      <w:r w:rsidRPr="00EC0DD5">
        <w:rPr>
          <w:rFonts w:ascii="Arial" w:eastAsia="Calibri" w:hAnsi="Arial" w:cs="Arial"/>
          <w:b/>
          <w:sz w:val="19"/>
          <w:szCs w:val="19"/>
        </w:rPr>
        <w:t>1) TAKE ACTION</w:t>
      </w:r>
    </w:p>
    <w:p w:rsidR="00EC0DD5" w:rsidRPr="00EC0DD5" w:rsidRDefault="00EC0DD5" w:rsidP="00EC0DD5">
      <w:pPr>
        <w:rPr>
          <w:rFonts w:ascii="Arial" w:eastAsia="Calibri" w:hAnsi="Arial" w:cs="Arial"/>
          <w:b/>
          <w:sz w:val="19"/>
          <w:szCs w:val="19"/>
        </w:rPr>
      </w:pPr>
      <w:r w:rsidRPr="00EC0DD5">
        <w:rPr>
          <w:rFonts w:ascii="Arial" w:eastAsia="Calibri" w:hAnsi="Arial" w:cs="Arial"/>
          <w:b/>
          <w:sz w:val="19"/>
          <w:szCs w:val="19"/>
        </w:rPr>
        <w:t>Write a letter, send an email, call, fax or tweet:</w:t>
      </w:r>
    </w:p>
    <w:p w:rsidR="00FC2EF8" w:rsidRPr="00EC0DD5" w:rsidRDefault="00FC2EF8" w:rsidP="00EC0DD5">
      <w:pPr>
        <w:pStyle w:val="Aufzhlung"/>
        <w:numPr>
          <w:ilvl w:val="0"/>
          <w:numId w:val="3"/>
        </w:numPr>
        <w:ind w:left="284" w:hanging="284"/>
        <w:rPr>
          <w:sz w:val="19"/>
          <w:szCs w:val="19"/>
          <w:lang w:val="en-GB"/>
        </w:rPr>
      </w:pPr>
      <w:r w:rsidRPr="00EC0DD5">
        <w:rPr>
          <w:sz w:val="19"/>
          <w:szCs w:val="19"/>
          <w:lang w:val="en-GB"/>
        </w:rPr>
        <w:t xml:space="preserve">Immediately </w:t>
      </w:r>
      <w:r w:rsidR="008930E7" w:rsidRPr="00EC0DD5">
        <w:rPr>
          <w:sz w:val="19"/>
          <w:szCs w:val="19"/>
          <w:lang w:val="en-GB"/>
        </w:rPr>
        <w:t xml:space="preserve">and unconditionally release Sam Sokha, </w:t>
      </w:r>
      <w:r w:rsidRPr="00EC0DD5">
        <w:rPr>
          <w:sz w:val="19"/>
          <w:szCs w:val="19"/>
          <w:lang w:val="en-GB"/>
        </w:rPr>
        <w:t xml:space="preserve">and </w:t>
      </w:r>
      <w:r w:rsidR="00C81E97" w:rsidRPr="00EC0DD5">
        <w:rPr>
          <w:sz w:val="19"/>
          <w:szCs w:val="19"/>
          <w:lang w:val="en-GB"/>
        </w:rPr>
        <w:t>overturn her conviction and prison sentence</w:t>
      </w:r>
      <w:r w:rsidR="000C1549" w:rsidRPr="00EC0DD5">
        <w:rPr>
          <w:sz w:val="19"/>
          <w:szCs w:val="19"/>
          <w:lang w:val="en-GB"/>
        </w:rPr>
        <w:t>, as they are</w:t>
      </w:r>
      <w:r w:rsidRPr="00EC0DD5">
        <w:rPr>
          <w:sz w:val="19"/>
          <w:szCs w:val="19"/>
          <w:lang w:val="en-GB"/>
        </w:rPr>
        <w:t xml:space="preserve"> </w:t>
      </w:r>
      <w:r w:rsidR="0053521C" w:rsidRPr="00EC0DD5">
        <w:rPr>
          <w:sz w:val="19"/>
          <w:szCs w:val="19"/>
          <w:lang w:val="en-GB"/>
        </w:rPr>
        <w:t>based</w:t>
      </w:r>
      <w:r w:rsidR="000C1549" w:rsidRPr="00EC0DD5">
        <w:rPr>
          <w:sz w:val="19"/>
          <w:szCs w:val="19"/>
          <w:lang w:val="en-GB"/>
        </w:rPr>
        <w:t xml:space="preserve"> solely</w:t>
      </w:r>
      <w:r w:rsidR="0053521C" w:rsidRPr="00EC0DD5">
        <w:rPr>
          <w:sz w:val="19"/>
          <w:szCs w:val="19"/>
          <w:lang w:val="en-GB"/>
        </w:rPr>
        <w:t xml:space="preserve"> on</w:t>
      </w:r>
      <w:r w:rsidRPr="00EC0DD5">
        <w:rPr>
          <w:sz w:val="19"/>
          <w:szCs w:val="19"/>
          <w:lang w:val="en-GB"/>
        </w:rPr>
        <w:t xml:space="preserve"> her peaceful exercise of </w:t>
      </w:r>
      <w:r w:rsidR="008930E7" w:rsidRPr="00EC0DD5">
        <w:rPr>
          <w:sz w:val="19"/>
          <w:szCs w:val="19"/>
          <w:lang w:val="en-GB"/>
        </w:rPr>
        <w:t>her</w:t>
      </w:r>
      <w:r w:rsidRPr="00EC0DD5">
        <w:rPr>
          <w:sz w:val="19"/>
          <w:szCs w:val="19"/>
          <w:lang w:val="en-GB"/>
        </w:rPr>
        <w:t xml:space="preserve"> right to freedom of expression; </w:t>
      </w:r>
    </w:p>
    <w:p w:rsidR="00FC2EF8" w:rsidRPr="00EC0DD5" w:rsidRDefault="00FC2EF8" w:rsidP="00EC0DD5">
      <w:pPr>
        <w:pStyle w:val="Aufzhlung"/>
        <w:numPr>
          <w:ilvl w:val="0"/>
          <w:numId w:val="3"/>
        </w:numPr>
        <w:ind w:left="284" w:hanging="284"/>
        <w:rPr>
          <w:sz w:val="19"/>
          <w:szCs w:val="19"/>
          <w:lang w:val="en-GB"/>
        </w:rPr>
      </w:pPr>
      <w:r w:rsidRPr="00EC0DD5">
        <w:rPr>
          <w:sz w:val="19"/>
          <w:szCs w:val="19"/>
          <w:lang w:val="en-GB"/>
        </w:rPr>
        <w:t>P</w:t>
      </w:r>
      <w:r w:rsidR="0053521C" w:rsidRPr="00EC0DD5">
        <w:rPr>
          <w:sz w:val="19"/>
          <w:szCs w:val="19"/>
          <w:lang w:val="en-GB"/>
        </w:rPr>
        <w:t xml:space="preserve">ending her release ensure that </w:t>
      </w:r>
      <w:r w:rsidR="008930E7" w:rsidRPr="00EC0DD5">
        <w:rPr>
          <w:sz w:val="19"/>
          <w:szCs w:val="19"/>
          <w:lang w:val="en-GB"/>
        </w:rPr>
        <w:t xml:space="preserve">she </w:t>
      </w:r>
      <w:r w:rsidRPr="00EC0DD5">
        <w:rPr>
          <w:sz w:val="19"/>
          <w:szCs w:val="19"/>
          <w:lang w:val="en-GB"/>
        </w:rPr>
        <w:t>has regular, unrestricted acce</w:t>
      </w:r>
      <w:r w:rsidR="00F35C3B" w:rsidRPr="00EC0DD5">
        <w:rPr>
          <w:sz w:val="19"/>
          <w:szCs w:val="19"/>
          <w:lang w:val="en-GB"/>
        </w:rPr>
        <w:t xml:space="preserve">ss to </w:t>
      </w:r>
      <w:r w:rsidR="008930E7" w:rsidRPr="00EC0DD5">
        <w:rPr>
          <w:sz w:val="19"/>
          <w:szCs w:val="19"/>
          <w:lang w:val="en-GB"/>
        </w:rPr>
        <w:t>her</w:t>
      </w:r>
      <w:r w:rsidR="00F35C3B" w:rsidRPr="00EC0DD5">
        <w:rPr>
          <w:sz w:val="19"/>
          <w:szCs w:val="19"/>
          <w:lang w:val="en-GB"/>
        </w:rPr>
        <w:t xml:space="preserve"> family, lawyers of her</w:t>
      </w:r>
      <w:r w:rsidRPr="00EC0DD5">
        <w:rPr>
          <w:sz w:val="19"/>
          <w:szCs w:val="19"/>
          <w:lang w:val="en-GB"/>
        </w:rPr>
        <w:t xml:space="preserve"> choice, and </w:t>
      </w:r>
      <w:r w:rsidR="008930E7" w:rsidRPr="00EC0DD5">
        <w:rPr>
          <w:sz w:val="19"/>
          <w:szCs w:val="19"/>
          <w:lang w:val="en-GB"/>
        </w:rPr>
        <w:t xml:space="preserve">independent </w:t>
      </w:r>
      <w:r w:rsidRPr="00EC0DD5">
        <w:rPr>
          <w:sz w:val="19"/>
          <w:szCs w:val="19"/>
          <w:lang w:val="en-GB"/>
        </w:rPr>
        <w:t xml:space="preserve">medical </w:t>
      </w:r>
      <w:r w:rsidR="008930E7" w:rsidRPr="00EC0DD5">
        <w:rPr>
          <w:sz w:val="19"/>
          <w:szCs w:val="19"/>
          <w:lang w:val="en-GB"/>
        </w:rPr>
        <w:t>treatment</w:t>
      </w:r>
      <w:r w:rsidR="000C1549" w:rsidRPr="00EC0DD5">
        <w:rPr>
          <w:sz w:val="19"/>
          <w:szCs w:val="19"/>
          <w:lang w:val="en-GB"/>
        </w:rPr>
        <w:t>, also</w:t>
      </w:r>
      <w:r w:rsidR="00B36AB7" w:rsidRPr="00EC0DD5">
        <w:rPr>
          <w:sz w:val="19"/>
          <w:szCs w:val="19"/>
          <w:lang w:val="en-GB"/>
        </w:rPr>
        <w:t xml:space="preserve"> due to the time spent in poor prison conditions at Suan Phlu IDC</w:t>
      </w:r>
      <w:r w:rsidRPr="00EC0DD5">
        <w:rPr>
          <w:sz w:val="19"/>
          <w:szCs w:val="19"/>
          <w:lang w:val="en-GB"/>
        </w:rPr>
        <w:t>;</w:t>
      </w:r>
    </w:p>
    <w:p w:rsidR="0026766F" w:rsidRPr="00EC0DD5" w:rsidRDefault="006E0758" w:rsidP="00EC0DD5">
      <w:pPr>
        <w:numPr>
          <w:ilvl w:val="0"/>
          <w:numId w:val="3"/>
        </w:numPr>
        <w:tabs>
          <w:tab w:val="clear" w:pos="284"/>
        </w:tabs>
        <w:ind w:left="284" w:hanging="284"/>
        <w:rPr>
          <w:rFonts w:ascii="Arial" w:hAnsi="Arial" w:cs="Arial"/>
          <w:sz w:val="19"/>
          <w:szCs w:val="19"/>
          <w:lang w:val="it-IT"/>
        </w:rPr>
      </w:pPr>
      <w:r w:rsidRPr="00EC0DD5">
        <w:rPr>
          <w:rFonts w:ascii="Arial" w:hAnsi="Arial" w:cs="Arial"/>
          <w:sz w:val="19"/>
          <w:szCs w:val="19"/>
        </w:rPr>
        <w:t>Ensure that activists, human rights defenders, journalists, academics and members of the political opposition are able to peacefully exercise their human rights without fear of punishment, reprisal or intimidation</w:t>
      </w:r>
      <w:r w:rsidR="00E6238A" w:rsidRPr="00EC0DD5">
        <w:rPr>
          <w:rFonts w:ascii="Arial" w:hAnsi="Arial" w:cs="Arial"/>
          <w:sz w:val="19"/>
          <w:szCs w:val="19"/>
        </w:rPr>
        <w:t>.</w:t>
      </w:r>
      <w:r w:rsidR="00BA4309" w:rsidRPr="00EC0DD5">
        <w:rPr>
          <w:rFonts w:ascii="Arial" w:hAnsi="Arial" w:cs="Arial"/>
          <w:sz w:val="19"/>
          <w:szCs w:val="19"/>
        </w:rPr>
        <w:t xml:space="preserve">  </w:t>
      </w:r>
      <w:r w:rsidR="004C2599" w:rsidRPr="00EC0DD5">
        <w:rPr>
          <w:rFonts w:ascii="Arial" w:hAnsi="Arial" w:cs="Arial"/>
          <w:sz w:val="19"/>
          <w:szCs w:val="19"/>
        </w:rPr>
        <w:t xml:space="preserve"> </w:t>
      </w:r>
    </w:p>
    <w:p w:rsidR="0026766F" w:rsidRPr="00F95961" w:rsidRDefault="0026766F" w:rsidP="00EC0DD5">
      <w:pPr>
        <w:pStyle w:val="AITableHeading"/>
        <w:tabs>
          <w:tab w:val="clear" w:pos="567"/>
        </w:tabs>
        <w:rPr>
          <w:rFonts w:cs="Arial"/>
        </w:rPr>
      </w:pPr>
    </w:p>
    <w:p w:rsidR="00EC0DD5" w:rsidRDefault="00EC0DD5" w:rsidP="00EC0DD5">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27 March</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EC0DD5">
      <w:pPr>
        <w:pStyle w:val="AIAddressText"/>
        <w:tabs>
          <w:tab w:val="clear" w:pos="567"/>
        </w:tabs>
        <w:spacing w:line="240" w:lineRule="auto"/>
        <w:rPr>
          <w:rFonts w:cs="Arial"/>
          <w:sz w:val="16"/>
          <w:szCs w:val="16"/>
        </w:rPr>
        <w:sectPr w:rsidR="005534BC" w:rsidSect="00EC0DD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400408" w:rsidRPr="00F8034D" w:rsidRDefault="00400408" w:rsidP="00EC0DD5">
      <w:pPr>
        <w:pStyle w:val="AITableHeading"/>
        <w:rPr>
          <w:rFonts w:cs="Arial"/>
          <w:b w:val="0"/>
          <w:bCs w:val="0"/>
          <w:sz w:val="16"/>
          <w:szCs w:val="16"/>
          <w:u w:val="single"/>
          <w:lang w:eastAsia="en-US"/>
        </w:rPr>
      </w:pPr>
      <w:r w:rsidRPr="00F8034D">
        <w:rPr>
          <w:rFonts w:cs="Arial"/>
          <w:b w:val="0"/>
          <w:bCs w:val="0"/>
          <w:sz w:val="16"/>
          <w:szCs w:val="16"/>
          <w:u w:val="single"/>
          <w:lang w:eastAsia="en-US"/>
        </w:rPr>
        <w:t xml:space="preserve">Minister of </w:t>
      </w:r>
      <w:r>
        <w:rPr>
          <w:rFonts w:cs="Arial"/>
          <w:b w:val="0"/>
          <w:bCs w:val="0"/>
          <w:sz w:val="16"/>
          <w:szCs w:val="16"/>
          <w:u w:val="single"/>
          <w:lang w:eastAsia="en-US"/>
        </w:rPr>
        <w:t>the Interior</w:t>
      </w:r>
      <w:r w:rsidRPr="00F8034D">
        <w:rPr>
          <w:rFonts w:cs="Arial"/>
          <w:b w:val="0"/>
          <w:bCs w:val="0"/>
          <w:sz w:val="16"/>
          <w:szCs w:val="16"/>
          <w:u w:val="single"/>
          <w:lang w:eastAsia="en-US"/>
        </w:rPr>
        <w:t xml:space="preserve"> and Deputy Prime Minister</w:t>
      </w:r>
    </w:p>
    <w:p w:rsidR="00400408" w:rsidRPr="00F8034D" w:rsidRDefault="00400408" w:rsidP="00EC0DD5">
      <w:pPr>
        <w:pStyle w:val="AITableHeading"/>
        <w:rPr>
          <w:rFonts w:cs="Arial"/>
          <w:b w:val="0"/>
          <w:bCs w:val="0"/>
          <w:sz w:val="16"/>
          <w:szCs w:val="16"/>
          <w:lang w:eastAsia="en-US"/>
        </w:rPr>
      </w:pPr>
      <w:r w:rsidRPr="00F8034D">
        <w:rPr>
          <w:rFonts w:cs="Arial"/>
          <w:b w:val="0"/>
          <w:bCs w:val="0"/>
          <w:sz w:val="16"/>
          <w:szCs w:val="16"/>
          <w:lang w:eastAsia="en-US"/>
        </w:rPr>
        <w:t>Sar Kheng</w:t>
      </w:r>
    </w:p>
    <w:p w:rsidR="00400408" w:rsidRPr="00F8034D" w:rsidRDefault="00400408" w:rsidP="00EC0DD5">
      <w:pPr>
        <w:pStyle w:val="AITableHeading"/>
        <w:rPr>
          <w:rFonts w:cs="Arial"/>
          <w:b w:val="0"/>
          <w:bCs w:val="0"/>
          <w:sz w:val="16"/>
          <w:szCs w:val="16"/>
          <w:lang w:eastAsia="en-US"/>
        </w:rPr>
      </w:pPr>
      <w:r w:rsidRPr="00F8034D">
        <w:rPr>
          <w:rFonts w:cs="Arial"/>
          <w:b w:val="0"/>
          <w:bCs w:val="0"/>
          <w:sz w:val="16"/>
          <w:szCs w:val="16"/>
          <w:lang w:eastAsia="en-US"/>
        </w:rPr>
        <w:t>75 Norodom Blvd</w:t>
      </w:r>
    </w:p>
    <w:p w:rsidR="00400408" w:rsidRPr="00F8034D" w:rsidRDefault="00400408" w:rsidP="00EC0DD5">
      <w:pPr>
        <w:pStyle w:val="AITableHeading"/>
        <w:rPr>
          <w:rFonts w:cs="Arial"/>
          <w:b w:val="0"/>
          <w:bCs w:val="0"/>
          <w:sz w:val="16"/>
          <w:szCs w:val="16"/>
          <w:lang w:eastAsia="en-US"/>
        </w:rPr>
      </w:pPr>
      <w:r w:rsidRPr="00F8034D">
        <w:rPr>
          <w:rFonts w:cs="Arial"/>
          <w:b w:val="0"/>
          <w:bCs w:val="0"/>
          <w:sz w:val="16"/>
          <w:szCs w:val="16"/>
          <w:lang w:eastAsia="en-US"/>
        </w:rPr>
        <w:t>Khan Chamkarmon</w:t>
      </w:r>
    </w:p>
    <w:p w:rsidR="00400408" w:rsidRPr="00F8034D" w:rsidRDefault="00400408" w:rsidP="00EC0DD5">
      <w:pPr>
        <w:pStyle w:val="AITableHeading"/>
        <w:rPr>
          <w:rFonts w:cs="Arial"/>
          <w:b w:val="0"/>
          <w:bCs w:val="0"/>
          <w:sz w:val="16"/>
          <w:szCs w:val="16"/>
          <w:lang w:eastAsia="en-US"/>
        </w:rPr>
      </w:pPr>
      <w:r w:rsidRPr="00F8034D">
        <w:rPr>
          <w:rFonts w:cs="Arial"/>
          <w:b w:val="0"/>
          <w:bCs w:val="0"/>
          <w:sz w:val="16"/>
          <w:szCs w:val="16"/>
          <w:lang w:eastAsia="en-US"/>
        </w:rPr>
        <w:t>Phnom Penh, Cambodia</w:t>
      </w:r>
    </w:p>
    <w:p w:rsidR="00400408" w:rsidRPr="00F8034D" w:rsidRDefault="00400408" w:rsidP="00EC0DD5">
      <w:pPr>
        <w:pStyle w:val="AITableHeading"/>
        <w:rPr>
          <w:rFonts w:cs="Arial"/>
          <w:b w:val="0"/>
          <w:bCs w:val="0"/>
          <w:sz w:val="16"/>
          <w:szCs w:val="16"/>
          <w:lang w:eastAsia="en-US"/>
        </w:rPr>
      </w:pPr>
      <w:r w:rsidRPr="00F8034D">
        <w:rPr>
          <w:rFonts w:cs="Arial"/>
          <w:b w:val="0"/>
          <w:bCs w:val="0"/>
          <w:sz w:val="16"/>
          <w:szCs w:val="16"/>
          <w:lang w:eastAsia="en-US"/>
        </w:rPr>
        <w:t>Fax: +855 23 426 585</w:t>
      </w:r>
    </w:p>
    <w:p w:rsidR="00400408" w:rsidRDefault="00400408" w:rsidP="00EC0DD5">
      <w:pPr>
        <w:pStyle w:val="AITableHeading"/>
        <w:tabs>
          <w:tab w:val="clear" w:pos="567"/>
        </w:tabs>
        <w:rPr>
          <w:rFonts w:cs="Arial"/>
          <w:bCs w:val="0"/>
          <w:sz w:val="16"/>
          <w:szCs w:val="16"/>
          <w:lang w:eastAsia="en-US"/>
        </w:rPr>
      </w:pPr>
      <w:r w:rsidRPr="00602C66">
        <w:rPr>
          <w:rFonts w:cs="Arial"/>
          <w:bCs w:val="0"/>
          <w:sz w:val="16"/>
          <w:szCs w:val="16"/>
          <w:lang w:eastAsia="en-US"/>
        </w:rPr>
        <w:t>Salutation: Your Excellency</w:t>
      </w:r>
    </w:p>
    <w:p w:rsidR="00EC0DD5" w:rsidRDefault="00EC0DD5" w:rsidP="00EC0DD5">
      <w:pPr>
        <w:pStyle w:val="AITableHeading"/>
        <w:tabs>
          <w:tab w:val="clear" w:pos="567"/>
        </w:tabs>
        <w:rPr>
          <w:rFonts w:cs="Arial"/>
          <w:bCs w:val="0"/>
          <w:sz w:val="16"/>
          <w:szCs w:val="16"/>
          <w:lang w:eastAsia="en-US"/>
        </w:rPr>
      </w:pPr>
    </w:p>
    <w:p w:rsidR="00EC0DD5" w:rsidRPr="00EC0DD5" w:rsidRDefault="00EC0DD5" w:rsidP="0080164A">
      <w:pPr>
        <w:pStyle w:val="PlainText"/>
        <w:rPr>
          <w:rFonts w:ascii="Arial" w:hAnsi="Arial" w:cs="Arial"/>
          <w:sz w:val="16"/>
          <w:szCs w:val="16"/>
          <w:u w:val="single"/>
        </w:rPr>
      </w:pPr>
      <w:r w:rsidRPr="00EC0DD5">
        <w:rPr>
          <w:rFonts w:ascii="Arial" w:hAnsi="Arial" w:cs="Arial"/>
          <w:sz w:val="16"/>
          <w:szCs w:val="16"/>
          <w:u w:val="single"/>
        </w:rPr>
        <w:t>H.E. Ambassador Chum Bunrong, Royal Embassy of Cambodia</w:t>
      </w:r>
    </w:p>
    <w:p w:rsidR="00EC0DD5" w:rsidRPr="00EC0DD5" w:rsidRDefault="00EC0DD5" w:rsidP="0080164A">
      <w:pPr>
        <w:pStyle w:val="PlainText"/>
        <w:rPr>
          <w:rFonts w:ascii="Arial" w:hAnsi="Arial" w:cs="Arial"/>
          <w:sz w:val="16"/>
          <w:szCs w:val="16"/>
        </w:rPr>
      </w:pPr>
      <w:r w:rsidRPr="00EC0DD5">
        <w:rPr>
          <w:rFonts w:ascii="Arial" w:hAnsi="Arial" w:cs="Arial"/>
          <w:sz w:val="16"/>
          <w:szCs w:val="16"/>
        </w:rPr>
        <w:t>4530 16th St NW, Washington DC 20011</w:t>
      </w:r>
    </w:p>
    <w:p w:rsidR="00EC0DD5" w:rsidRPr="00EC0DD5" w:rsidRDefault="00EC0DD5" w:rsidP="0080164A">
      <w:pPr>
        <w:pStyle w:val="PlainText"/>
        <w:rPr>
          <w:rFonts w:ascii="Arial" w:hAnsi="Arial" w:cs="Arial"/>
          <w:sz w:val="16"/>
          <w:szCs w:val="16"/>
        </w:rPr>
      </w:pPr>
      <w:r w:rsidRPr="00EC0DD5">
        <w:rPr>
          <w:rFonts w:ascii="Arial" w:hAnsi="Arial" w:cs="Arial"/>
          <w:sz w:val="16"/>
          <w:szCs w:val="16"/>
        </w:rPr>
        <w:t xml:space="preserve">Phone: 1 202 726 7742 I Fax: 1 202 726 8381 </w:t>
      </w:r>
    </w:p>
    <w:p w:rsidR="00EC0DD5" w:rsidRPr="00EC0DD5" w:rsidRDefault="00EC0DD5" w:rsidP="0080164A">
      <w:pPr>
        <w:pStyle w:val="PlainText"/>
        <w:rPr>
          <w:rFonts w:ascii="Arial" w:hAnsi="Arial" w:cs="Arial"/>
          <w:sz w:val="16"/>
          <w:szCs w:val="16"/>
        </w:rPr>
      </w:pPr>
      <w:r w:rsidRPr="00EC0DD5">
        <w:rPr>
          <w:rFonts w:ascii="Arial" w:hAnsi="Arial" w:cs="Arial"/>
          <w:sz w:val="16"/>
          <w:szCs w:val="16"/>
        </w:rPr>
        <w:t>E</w:t>
      </w:r>
      <w:r w:rsidRPr="00EC0DD5">
        <w:rPr>
          <w:rFonts w:ascii="Arial" w:hAnsi="Arial" w:cs="Arial"/>
          <w:color w:val="000000" w:themeColor="text1"/>
          <w:sz w:val="16"/>
          <w:szCs w:val="16"/>
        </w:rPr>
        <w:t xml:space="preserve">mail: </w:t>
      </w:r>
      <w:hyperlink r:id="rId11" w:history="1">
        <w:r w:rsidRPr="00EC0DD5">
          <w:rPr>
            <w:rStyle w:val="Hyperlink"/>
            <w:rFonts w:ascii="Arial" w:hAnsi="Arial" w:cs="Arial"/>
            <w:color w:val="000000" w:themeColor="text1"/>
            <w:sz w:val="16"/>
            <w:szCs w:val="16"/>
          </w:rPr>
          <w:t>camemb.usa@mfa.gov.kh</w:t>
        </w:r>
      </w:hyperlink>
    </w:p>
    <w:p w:rsidR="00EC0DD5" w:rsidRDefault="00EC0DD5" w:rsidP="0080164A">
      <w:pPr>
        <w:pStyle w:val="PlainText"/>
        <w:rPr>
          <w:rFonts w:ascii="Arial" w:hAnsi="Arial" w:cs="Arial"/>
          <w:b/>
          <w:sz w:val="16"/>
          <w:szCs w:val="16"/>
        </w:rPr>
      </w:pPr>
      <w:r w:rsidRPr="00EC0DD5">
        <w:rPr>
          <w:rFonts w:ascii="Arial" w:hAnsi="Arial" w:cs="Arial"/>
          <w:b/>
          <w:sz w:val="16"/>
          <w:szCs w:val="16"/>
        </w:rPr>
        <w:t>Salutation: Dear Ambassador</w:t>
      </w:r>
    </w:p>
    <w:p w:rsidR="00EC0DD5" w:rsidRDefault="00EC0DD5" w:rsidP="0080164A">
      <w:pPr>
        <w:pStyle w:val="PlainText"/>
        <w:rPr>
          <w:rFonts w:ascii="Arial" w:hAnsi="Arial" w:cs="Arial"/>
          <w:b/>
          <w:sz w:val="16"/>
          <w:szCs w:val="16"/>
        </w:rPr>
      </w:pPr>
    </w:p>
    <w:p w:rsidR="00EC0DD5" w:rsidRDefault="00EC0DD5" w:rsidP="0080164A">
      <w:pPr>
        <w:pStyle w:val="PlainText"/>
        <w:rPr>
          <w:rFonts w:ascii="Arial" w:hAnsi="Arial" w:cs="Arial"/>
          <w:b/>
          <w:sz w:val="16"/>
          <w:szCs w:val="16"/>
        </w:rPr>
      </w:pPr>
    </w:p>
    <w:p w:rsidR="00EC0DD5" w:rsidRDefault="00EC0DD5" w:rsidP="0080164A">
      <w:pPr>
        <w:pStyle w:val="PlainText"/>
        <w:rPr>
          <w:rFonts w:asciiTheme="minorHAnsi" w:hAnsiTheme="minorHAnsi" w:cs="Courier New"/>
          <w:b/>
          <w:sz w:val="18"/>
          <w:szCs w:val="18"/>
        </w:rPr>
        <w:sectPr w:rsidR="00EC0DD5" w:rsidSect="00EC0DD5">
          <w:type w:val="continuous"/>
          <w:pgSz w:w="12240" w:h="15840" w:code="1"/>
          <w:pgMar w:top="720" w:right="720" w:bottom="2160" w:left="720" w:header="0" w:footer="567" w:gutter="0"/>
          <w:cols w:num="2" w:space="567"/>
          <w:titlePg/>
          <w:docGrid w:linePitch="360"/>
        </w:sectPr>
      </w:pPr>
    </w:p>
    <w:p w:rsidR="00EC0DD5" w:rsidRPr="009B1268" w:rsidRDefault="00EC0DD5" w:rsidP="00EC0DD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C0DD5" w:rsidRPr="009B1268" w:rsidRDefault="00EC0DD5" w:rsidP="00EC0DD5">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15.18</w:t>
      </w:r>
      <w:r w:rsidRPr="009B1268">
        <w:rPr>
          <w:rFonts w:ascii="Arial" w:hAnsi="Arial" w:cs="Arial"/>
          <w:i/>
          <w:iCs/>
          <w:color w:val="000000"/>
          <w:sz w:val="20"/>
          <w:szCs w:val="20"/>
        </w:rPr>
        <w:t xml:space="preserve"> </w:t>
      </w:r>
    </w:p>
    <w:p w:rsidR="00EC0DD5" w:rsidRPr="00C27E96" w:rsidRDefault="00EC0DD5" w:rsidP="00EC0DD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C0DD5" w:rsidRPr="00EC0DD5" w:rsidRDefault="00EC0DD5" w:rsidP="0080164A">
      <w:pPr>
        <w:pStyle w:val="PlainText"/>
        <w:rPr>
          <w:rFonts w:asciiTheme="minorHAnsi" w:hAnsiTheme="minorHAnsi" w:cs="Courier New"/>
          <w:b/>
          <w:sz w:val="18"/>
          <w:szCs w:val="18"/>
        </w:rPr>
      </w:pPr>
    </w:p>
    <w:p w:rsidR="00EC0DD5" w:rsidRPr="0080164A" w:rsidRDefault="00EC0DD5" w:rsidP="0080164A">
      <w:pPr>
        <w:pStyle w:val="PlainText"/>
        <w:rPr>
          <w:rFonts w:ascii="Courier New" w:hAnsi="Courier New" w:cs="Courier New"/>
        </w:rPr>
      </w:pPr>
    </w:p>
    <w:p w:rsidR="0026766F" w:rsidRPr="00F95961" w:rsidRDefault="0026766F" w:rsidP="00EC0DD5">
      <w:pPr>
        <w:pStyle w:val="AIUASecondHeading"/>
        <w:spacing w:line="240" w:lineRule="auto"/>
        <w:rPr>
          <w:rFonts w:ascii="Arial" w:hAnsi="Arial" w:cs="Arial"/>
        </w:rPr>
      </w:pPr>
      <w:r w:rsidRPr="00F95961">
        <w:rPr>
          <w:rFonts w:ascii="Arial" w:hAnsi="Arial" w:cs="Arial"/>
        </w:rPr>
        <w:t>URGENT ACTION</w:t>
      </w:r>
    </w:p>
    <w:p w:rsidR="003B041A" w:rsidRPr="009B67DF" w:rsidRDefault="003B041A" w:rsidP="00EC0DD5">
      <w:pPr>
        <w:rPr>
          <w:rStyle w:val="AIHeadline"/>
          <w:rFonts w:cs="Arial"/>
          <w:snapToGrid w:val="0"/>
          <w:sz w:val="34"/>
          <w:szCs w:val="34"/>
        </w:rPr>
      </w:pPr>
      <w:r>
        <w:rPr>
          <w:rFonts w:ascii="Arial" w:hAnsi="Arial" w:cs="Arial"/>
          <w:caps/>
          <w:snapToGrid w:val="0"/>
          <w:spacing w:val="-2"/>
          <w:kern w:val="40"/>
          <w:sz w:val="34"/>
          <w:szCs w:val="34"/>
        </w:rPr>
        <w:t>activist</w:t>
      </w:r>
      <w:r w:rsidRPr="009B67DF">
        <w:rPr>
          <w:rFonts w:ascii="Arial" w:hAnsi="Arial" w:cs="Arial"/>
          <w:caps/>
          <w:snapToGrid w:val="0"/>
          <w:spacing w:val="-2"/>
          <w:kern w:val="40"/>
          <w:sz w:val="34"/>
          <w:szCs w:val="34"/>
        </w:rPr>
        <w:t xml:space="preserve"> immediately </w:t>
      </w:r>
      <w:r>
        <w:rPr>
          <w:rFonts w:ascii="Arial" w:hAnsi="Arial" w:cs="Arial"/>
          <w:caps/>
          <w:snapToGrid w:val="0"/>
          <w:spacing w:val="-2"/>
          <w:kern w:val="40"/>
          <w:sz w:val="34"/>
          <w:szCs w:val="34"/>
        </w:rPr>
        <w:t>jailed</w:t>
      </w:r>
      <w:r w:rsidRPr="009B67DF">
        <w:rPr>
          <w:rFonts w:ascii="Arial" w:hAnsi="Arial" w:cs="Arial"/>
          <w:caps/>
          <w:snapToGrid w:val="0"/>
          <w:spacing w:val="-2"/>
          <w:kern w:val="40"/>
          <w:sz w:val="34"/>
          <w:szCs w:val="34"/>
        </w:rPr>
        <w:t xml:space="preserve"> after </w:t>
      </w:r>
      <w:r w:rsidRPr="009B67DF">
        <w:rPr>
          <w:rStyle w:val="AIHeadline"/>
          <w:rFonts w:cs="Arial"/>
          <w:snapToGrid w:val="0"/>
          <w:sz w:val="34"/>
          <w:szCs w:val="34"/>
        </w:rPr>
        <w:t xml:space="preserve">forcible return </w:t>
      </w:r>
    </w:p>
    <w:p w:rsidR="0026766F" w:rsidRDefault="0026766F" w:rsidP="00EC0DD5">
      <w:pPr>
        <w:pStyle w:val="Heading2"/>
        <w:spacing w:before="120" w:after="120" w:line="240" w:lineRule="auto"/>
        <w:rPr>
          <w:rFonts w:ascii="Arial" w:hAnsi="Arial" w:cs="Arial"/>
        </w:rPr>
      </w:pPr>
      <w:r w:rsidRPr="00F95961">
        <w:rPr>
          <w:rFonts w:ascii="Arial" w:hAnsi="Arial" w:cs="Arial"/>
        </w:rPr>
        <w:t>ADditional Information</w:t>
      </w:r>
    </w:p>
    <w:p w:rsidR="00AF68F5" w:rsidRPr="00EC0DD5" w:rsidRDefault="0004633F" w:rsidP="00EC0DD5">
      <w:pPr>
        <w:rPr>
          <w:rFonts w:ascii="Arial" w:hAnsi="Arial" w:cs="Arial"/>
          <w:sz w:val="19"/>
          <w:szCs w:val="19"/>
        </w:rPr>
      </w:pPr>
      <w:r w:rsidRPr="00EC0DD5">
        <w:rPr>
          <w:rFonts w:ascii="Arial" w:hAnsi="Arial" w:cs="Arial"/>
          <w:sz w:val="19"/>
          <w:szCs w:val="19"/>
        </w:rPr>
        <w:t>In 2017, t</w:t>
      </w:r>
      <w:r w:rsidR="00300108" w:rsidRPr="00EC0DD5">
        <w:rPr>
          <w:rFonts w:ascii="Arial" w:hAnsi="Arial" w:cs="Arial"/>
          <w:sz w:val="19"/>
          <w:szCs w:val="19"/>
        </w:rPr>
        <w:t>he Kampong Speu Provincial Cou</w:t>
      </w:r>
      <w:r w:rsidR="00A40C11" w:rsidRPr="00EC0DD5">
        <w:rPr>
          <w:rFonts w:ascii="Arial" w:hAnsi="Arial" w:cs="Arial"/>
          <w:sz w:val="19"/>
          <w:szCs w:val="19"/>
        </w:rPr>
        <w:t>rt</w:t>
      </w:r>
      <w:r w:rsidR="0038417A" w:rsidRPr="00EC0DD5">
        <w:rPr>
          <w:rFonts w:ascii="Arial" w:hAnsi="Arial" w:cs="Arial"/>
          <w:sz w:val="19"/>
          <w:szCs w:val="19"/>
        </w:rPr>
        <w:t xml:space="preserve"> in Cambodia</w:t>
      </w:r>
      <w:r w:rsidR="00A40C11" w:rsidRPr="00EC0DD5">
        <w:rPr>
          <w:rFonts w:ascii="Arial" w:hAnsi="Arial" w:cs="Arial"/>
          <w:sz w:val="19"/>
          <w:szCs w:val="19"/>
        </w:rPr>
        <w:t xml:space="preserve"> ha</w:t>
      </w:r>
      <w:r w:rsidR="00436A5D" w:rsidRPr="00EC0DD5">
        <w:rPr>
          <w:rFonts w:ascii="Arial" w:hAnsi="Arial" w:cs="Arial"/>
          <w:sz w:val="19"/>
          <w:szCs w:val="19"/>
        </w:rPr>
        <w:t>d</w:t>
      </w:r>
      <w:r w:rsidR="00A40C11" w:rsidRPr="00EC0DD5">
        <w:rPr>
          <w:rFonts w:ascii="Arial" w:hAnsi="Arial" w:cs="Arial"/>
          <w:sz w:val="19"/>
          <w:szCs w:val="19"/>
        </w:rPr>
        <w:t xml:space="preserve"> </w:t>
      </w:r>
      <w:r w:rsidR="005156AE" w:rsidRPr="00EC0DD5">
        <w:rPr>
          <w:rFonts w:ascii="Arial" w:hAnsi="Arial" w:cs="Arial"/>
          <w:sz w:val="19"/>
          <w:szCs w:val="19"/>
        </w:rPr>
        <w:t xml:space="preserve">charged </w:t>
      </w:r>
      <w:r w:rsidR="00A40C11" w:rsidRPr="00EC0DD5">
        <w:rPr>
          <w:rFonts w:ascii="Arial" w:hAnsi="Arial" w:cs="Arial"/>
          <w:sz w:val="19"/>
          <w:szCs w:val="19"/>
        </w:rPr>
        <w:t>Sam Sokha</w:t>
      </w:r>
      <w:r w:rsidR="005156AE" w:rsidRPr="00EC0DD5">
        <w:rPr>
          <w:rFonts w:ascii="Arial" w:hAnsi="Arial" w:cs="Arial"/>
          <w:sz w:val="19"/>
          <w:szCs w:val="19"/>
        </w:rPr>
        <w:t xml:space="preserve"> in absentia of “insult of a public official” and “incitement to discriminate” (Articles 494, 496 and 502 of the Cambodia Criminal Code) </w:t>
      </w:r>
      <w:r w:rsidR="00300108" w:rsidRPr="00EC0DD5">
        <w:rPr>
          <w:rFonts w:ascii="Arial" w:hAnsi="Arial" w:cs="Arial"/>
          <w:sz w:val="19"/>
          <w:szCs w:val="19"/>
        </w:rPr>
        <w:t xml:space="preserve">. . She </w:t>
      </w:r>
      <w:r w:rsidR="00EA6243" w:rsidRPr="00EC0DD5">
        <w:rPr>
          <w:rFonts w:ascii="Arial" w:hAnsi="Arial" w:cs="Arial"/>
          <w:sz w:val="19"/>
          <w:szCs w:val="19"/>
        </w:rPr>
        <w:t xml:space="preserve">had been </w:t>
      </w:r>
      <w:r w:rsidR="00300108" w:rsidRPr="00EC0DD5">
        <w:rPr>
          <w:rFonts w:ascii="Arial" w:hAnsi="Arial" w:cs="Arial"/>
          <w:sz w:val="19"/>
          <w:szCs w:val="19"/>
        </w:rPr>
        <w:t xml:space="preserve">summoned twice to report to the </w:t>
      </w:r>
      <w:r w:rsidR="00EA6243" w:rsidRPr="00EC0DD5">
        <w:rPr>
          <w:rFonts w:ascii="Arial" w:hAnsi="Arial" w:cs="Arial"/>
          <w:sz w:val="19"/>
          <w:szCs w:val="19"/>
        </w:rPr>
        <w:t>C</w:t>
      </w:r>
      <w:r w:rsidR="00300108" w:rsidRPr="00EC0DD5">
        <w:rPr>
          <w:rFonts w:ascii="Arial" w:hAnsi="Arial" w:cs="Arial"/>
          <w:sz w:val="19"/>
          <w:szCs w:val="19"/>
        </w:rPr>
        <w:t xml:space="preserve">ourt for questioning in April and June 2017, when out of the country. </w:t>
      </w:r>
      <w:r w:rsidR="00676D04" w:rsidRPr="00EC0DD5">
        <w:rPr>
          <w:rFonts w:ascii="Arial" w:hAnsi="Arial" w:cs="Arial"/>
          <w:sz w:val="19"/>
          <w:szCs w:val="19"/>
        </w:rPr>
        <w:t>In June 2017, t</w:t>
      </w:r>
      <w:r w:rsidR="00EA6243" w:rsidRPr="00EC0DD5">
        <w:rPr>
          <w:rFonts w:ascii="Arial" w:hAnsi="Arial" w:cs="Arial"/>
          <w:sz w:val="19"/>
          <w:szCs w:val="19"/>
        </w:rPr>
        <w:t xml:space="preserve">he Court had issued a warrant for her arrest. Prior to fleeing to Thailand, Sam Sokha had been </w:t>
      </w:r>
      <w:r w:rsidR="000B2410" w:rsidRPr="00EC0DD5">
        <w:rPr>
          <w:rFonts w:ascii="Arial" w:hAnsi="Arial" w:cs="Arial"/>
          <w:sz w:val="19"/>
          <w:szCs w:val="19"/>
        </w:rPr>
        <w:t xml:space="preserve">threatened </w:t>
      </w:r>
      <w:r w:rsidR="00396DB1" w:rsidRPr="00EC0DD5">
        <w:rPr>
          <w:rFonts w:ascii="Arial" w:hAnsi="Arial" w:cs="Arial"/>
          <w:sz w:val="19"/>
          <w:szCs w:val="19"/>
        </w:rPr>
        <w:t xml:space="preserve">verbally </w:t>
      </w:r>
      <w:r w:rsidR="000B2410" w:rsidRPr="00EC0DD5">
        <w:rPr>
          <w:rFonts w:ascii="Arial" w:hAnsi="Arial" w:cs="Arial"/>
          <w:sz w:val="19"/>
          <w:szCs w:val="19"/>
        </w:rPr>
        <w:t>by supporters of the ruling party, the Cambodia People’s Party (CPP</w:t>
      </w:r>
      <w:r w:rsidR="00300108" w:rsidRPr="00EC0DD5">
        <w:rPr>
          <w:rFonts w:ascii="Arial" w:hAnsi="Arial" w:cs="Arial"/>
          <w:sz w:val="19"/>
          <w:szCs w:val="19"/>
        </w:rPr>
        <w:t>) after throwing</w:t>
      </w:r>
      <w:r w:rsidR="000B2410" w:rsidRPr="00EC0DD5">
        <w:rPr>
          <w:rFonts w:ascii="Arial" w:hAnsi="Arial" w:cs="Arial"/>
          <w:sz w:val="19"/>
          <w:szCs w:val="19"/>
        </w:rPr>
        <w:t xml:space="preserve"> a sandal at a roadside ruling party billboard displaying </w:t>
      </w:r>
      <w:r w:rsidR="00BF336E" w:rsidRPr="00EC0DD5">
        <w:rPr>
          <w:rFonts w:ascii="Arial" w:hAnsi="Arial" w:cs="Arial"/>
          <w:sz w:val="19"/>
          <w:szCs w:val="19"/>
        </w:rPr>
        <w:t xml:space="preserve">the </w:t>
      </w:r>
      <w:r w:rsidR="000B2410" w:rsidRPr="00EC0DD5">
        <w:rPr>
          <w:rFonts w:ascii="Arial" w:hAnsi="Arial" w:cs="Arial"/>
          <w:sz w:val="19"/>
          <w:szCs w:val="19"/>
        </w:rPr>
        <w:t>Prime Minister and National Assembly President</w:t>
      </w:r>
      <w:r w:rsidR="00BF336E" w:rsidRPr="00EC0DD5">
        <w:rPr>
          <w:rFonts w:ascii="Arial" w:hAnsi="Arial" w:cs="Arial"/>
          <w:sz w:val="19"/>
          <w:szCs w:val="19"/>
        </w:rPr>
        <w:t xml:space="preserve">. </w:t>
      </w:r>
      <w:r w:rsidR="00AF458B" w:rsidRPr="00EC0DD5">
        <w:rPr>
          <w:rFonts w:ascii="Arial" w:hAnsi="Arial" w:cs="Arial"/>
          <w:sz w:val="19"/>
          <w:szCs w:val="19"/>
        </w:rPr>
        <w:t>T</w:t>
      </w:r>
      <w:r w:rsidR="00396DB1" w:rsidRPr="00EC0DD5">
        <w:rPr>
          <w:rFonts w:ascii="Arial" w:hAnsi="Arial" w:cs="Arial"/>
          <w:sz w:val="19"/>
          <w:szCs w:val="19"/>
        </w:rPr>
        <w:t xml:space="preserve">he incident in 2017 </w:t>
      </w:r>
      <w:r w:rsidR="00300108" w:rsidRPr="00EC0DD5">
        <w:rPr>
          <w:rFonts w:ascii="Arial" w:hAnsi="Arial" w:cs="Arial"/>
          <w:sz w:val="19"/>
          <w:szCs w:val="19"/>
        </w:rPr>
        <w:t>took place</w:t>
      </w:r>
      <w:r w:rsidR="002D3894" w:rsidRPr="00EC0DD5">
        <w:rPr>
          <w:rFonts w:ascii="Arial" w:hAnsi="Arial" w:cs="Arial"/>
          <w:sz w:val="19"/>
          <w:szCs w:val="19"/>
        </w:rPr>
        <w:t xml:space="preserve"> </w:t>
      </w:r>
      <w:r w:rsidR="00BF336E" w:rsidRPr="00EC0DD5">
        <w:rPr>
          <w:rFonts w:ascii="Arial" w:hAnsi="Arial" w:cs="Arial"/>
          <w:sz w:val="19"/>
          <w:szCs w:val="19"/>
        </w:rPr>
        <w:t>at a time of an intense crackdown on the</w:t>
      </w:r>
      <w:r w:rsidR="00300108" w:rsidRPr="00EC0DD5">
        <w:rPr>
          <w:rFonts w:ascii="Arial" w:hAnsi="Arial" w:cs="Arial"/>
          <w:sz w:val="19"/>
          <w:szCs w:val="19"/>
        </w:rPr>
        <w:t xml:space="preserve"> independent media, civil society and political opposition,</w:t>
      </w:r>
      <w:r w:rsidR="00AF458B" w:rsidRPr="00EC0DD5">
        <w:rPr>
          <w:rFonts w:ascii="Arial" w:hAnsi="Arial" w:cs="Arial"/>
          <w:sz w:val="19"/>
          <w:szCs w:val="19"/>
        </w:rPr>
        <w:t xml:space="preserve"> ahead of</w:t>
      </w:r>
      <w:r w:rsidR="00300108" w:rsidRPr="00EC0DD5">
        <w:rPr>
          <w:rFonts w:ascii="Arial" w:hAnsi="Arial" w:cs="Arial"/>
          <w:sz w:val="19"/>
          <w:szCs w:val="19"/>
        </w:rPr>
        <w:t xml:space="preserve"> </w:t>
      </w:r>
      <w:r w:rsidR="00AF458B" w:rsidRPr="00EC0DD5">
        <w:rPr>
          <w:rFonts w:ascii="Arial" w:hAnsi="Arial" w:cs="Arial"/>
          <w:sz w:val="19"/>
          <w:szCs w:val="19"/>
        </w:rPr>
        <w:t>the</w:t>
      </w:r>
      <w:r w:rsidR="00300108" w:rsidRPr="00EC0DD5">
        <w:rPr>
          <w:rFonts w:ascii="Arial" w:hAnsi="Arial" w:cs="Arial"/>
          <w:sz w:val="19"/>
          <w:szCs w:val="19"/>
        </w:rPr>
        <w:t xml:space="preserve"> June 2017 Commune Council </w:t>
      </w:r>
      <w:r w:rsidR="000C1549" w:rsidRPr="00EC0DD5">
        <w:rPr>
          <w:rFonts w:ascii="Arial" w:hAnsi="Arial" w:cs="Arial"/>
          <w:sz w:val="19"/>
          <w:szCs w:val="19"/>
        </w:rPr>
        <w:t>e</w:t>
      </w:r>
      <w:r w:rsidR="00300108" w:rsidRPr="00EC0DD5">
        <w:rPr>
          <w:rFonts w:ascii="Arial" w:hAnsi="Arial" w:cs="Arial"/>
          <w:sz w:val="19"/>
          <w:szCs w:val="19"/>
        </w:rPr>
        <w:t xml:space="preserve">lections. </w:t>
      </w:r>
      <w:r w:rsidR="0041265D" w:rsidRPr="00EC0DD5">
        <w:rPr>
          <w:rFonts w:ascii="Arial" w:hAnsi="Arial" w:cs="Arial"/>
          <w:sz w:val="19"/>
          <w:szCs w:val="19"/>
        </w:rPr>
        <w:t xml:space="preserve">On 25 January 2018, </w:t>
      </w:r>
      <w:r w:rsidR="00F3164B" w:rsidRPr="00EC0DD5">
        <w:rPr>
          <w:rFonts w:ascii="Arial" w:hAnsi="Arial" w:cs="Arial"/>
          <w:sz w:val="19"/>
          <w:szCs w:val="19"/>
        </w:rPr>
        <w:t xml:space="preserve">thus a few days before her deportation, </w:t>
      </w:r>
      <w:r w:rsidR="0041265D" w:rsidRPr="00EC0DD5">
        <w:rPr>
          <w:rFonts w:ascii="Arial" w:hAnsi="Arial" w:cs="Arial"/>
          <w:sz w:val="19"/>
          <w:szCs w:val="19"/>
        </w:rPr>
        <w:t>the judge of the Kampong Speu Court convicted her in absentia of the said charges and sentenced her to two years in prison and imposed a 5 million Cambodian Riel (about USD1,250) fine</w:t>
      </w:r>
    </w:p>
    <w:p w:rsidR="0038417A" w:rsidRPr="00EC0DD5" w:rsidRDefault="0038417A" w:rsidP="00EC0DD5">
      <w:pPr>
        <w:pStyle w:val="Heading2"/>
        <w:spacing w:before="0" w:after="0" w:line="240" w:lineRule="auto"/>
        <w:rPr>
          <w:rFonts w:ascii="Arial" w:hAnsi="Arial" w:cs="Arial"/>
          <w:b w:val="0"/>
          <w:caps w:val="0"/>
          <w:kern w:val="0"/>
          <w:sz w:val="19"/>
          <w:szCs w:val="19"/>
          <w:lang w:eastAsia="zh-CN"/>
        </w:rPr>
      </w:pPr>
    </w:p>
    <w:p w:rsidR="002B4A2A" w:rsidRPr="00EC0DD5" w:rsidRDefault="0038417A" w:rsidP="00EC0DD5">
      <w:pPr>
        <w:pStyle w:val="Heading2"/>
        <w:spacing w:before="0" w:after="0" w:line="240" w:lineRule="auto"/>
        <w:rPr>
          <w:rFonts w:ascii="Arial" w:hAnsi="Arial" w:cs="Arial"/>
          <w:b w:val="0"/>
          <w:caps w:val="0"/>
          <w:kern w:val="0"/>
          <w:sz w:val="19"/>
          <w:szCs w:val="19"/>
          <w:lang w:eastAsia="zh-CN"/>
        </w:rPr>
      </w:pPr>
      <w:r w:rsidRPr="00EC0DD5">
        <w:rPr>
          <w:rFonts w:ascii="Arial" w:hAnsi="Arial" w:cs="Arial"/>
          <w:b w:val="0"/>
          <w:caps w:val="0"/>
          <w:kern w:val="0"/>
          <w:sz w:val="19"/>
          <w:szCs w:val="19"/>
          <w:lang w:eastAsia="zh-CN"/>
        </w:rPr>
        <w:t>During 2017 there were increasing reports that Thai police officers and Cambodian government agents surveilled, harassed and intimidated asylum seekers</w:t>
      </w:r>
      <w:r w:rsidR="00ED6B89" w:rsidRPr="00EC0DD5">
        <w:rPr>
          <w:rFonts w:ascii="Arial" w:hAnsi="Arial" w:cs="Arial"/>
          <w:b w:val="0"/>
          <w:caps w:val="0"/>
          <w:kern w:val="0"/>
          <w:sz w:val="19"/>
          <w:szCs w:val="19"/>
          <w:lang w:eastAsia="zh-CN"/>
        </w:rPr>
        <w:t xml:space="preserve"> and</w:t>
      </w:r>
      <w:r w:rsidRPr="00EC0DD5">
        <w:rPr>
          <w:rFonts w:ascii="Arial" w:hAnsi="Arial" w:cs="Arial"/>
          <w:b w:val="0"/>
          <w:caps w:val="0"/>
          <w:kern w:val="0"/>
          <w:sz w:val="19"/>
          <w:szCs w:val="19"/>
          <w:lang w:eastAsia="zh-CN"/>
        </w:rPr>
        <w:t xml:space="preserve"> refugees from Cambodia in Thailand, </w:t>
      </w:r>
      <w:r w:rsidR="00ED6B89" w:rsidRPr="00EC0DD5">
        <w:rPr>
          <w:rFonts w:ascii="Arial" w:hAnsi="Arial" w:cs="Arial"/>
          <w:b w:val="0"/>
          <w:caps w:val="0"/>
          <w:kern w:val="0"/>
          <w:sz w:val="19"/>
          <w:szCs w:val="19"/>
          <w:lang w:eastAsia="zh-CN"/>
        </w:rPr>
        <w:t>as well as</w:t>
      </w:r>
      <w:r w:rsidRPr="00EC0DD5">
        <w:rPr>
          <w:rFonts w:ascii="Arial" w:hAnsi="Arial" w:cs="Arial"/>
          <w:b w:val="0"/>
          <w:caps w:val="0"/>
          <w:kern w:val="0"/>
          <w:sz w:val="19"/>
          <w:szCs w:val="19"/>
          <w:lang w:eastAsia="zh-CN"/>
        </w:rPr>
        <w:t xml:space="preserve"> Cambodian </w:t>
      </w:r>
      <w:r w:rsidR="000C1549" w:rsidRPr="00EC0DD5">
        <w:rPr>
          <w:rFonts w:ascii="Arial" w:hAnsi="Arial" w:cs="Arial"/>
          <w:b w:val="0"/>
          <w:caps w:val="0"/>
          <w:kern w:val="0"/>
          <w:sz w:val="19"/>
          <w:szCs w:val="19"/>
          <w:lang w:eastAsia="zh-CN"/>
        </w:rPr>
        <w:t xml:space="preserve">human rights </w:t>
      </w:r>
      <w:r w:rsidRPr="00EC0DD5">
        <w:rPr>
          <w:rFonts w:ascii="Arial" w:hAnsi="Arial" w:cs="Arial"/>
          <w:b w:val="0"/>
          <w:caps w:val="0"/>
          <w:kern w:val="0"/>
          <w:sz w:val="19"/>
          <w:szCs w:val="19"/>
          <w:lang w:eastAsia="zh-CN"/>
        </w:rPr>
        <w:t xml:space="preserve">defenders and refugees. Thailand and Cambodia have an extradition </w:t>
      </w:r>
      <w:r w:rsidR="002A6A25" w:rsidRPr="00EC0DD5">
        <w:rPr>
          <w:rFonts w:ascii="Arial" w:hAnsi="Arial" w:cs="Arial"/>
          <w:b w:val="0"/>
          <w:caps w:val="0"/>
          <w:kern w:val="0"/>
          <w:sz w:val="19"/>
          <w:szCs w:val="19"/>
          <w:lang w:eastAsia="zh-CN"/>
        </w:rPr>
        <w:t>agreement, signed on 6 May 1998</w:t>
      </w:r>
      <w:r w:rsidRPr="00EC0DD5">
        <w:rPr>
          <w:rFonts w:ascii="Arial" w:hAnsi="Arial" w:cs="Arial"/>
          <w:b w:val="0"/>
          <w:caps w:val="0"/>
          <w:kern w:val="0"/>
          <w:sz w:val="19"/>
          <w:szCs w:val="19"/>
          <w:lang w:eastAsia="zh-CN"/>
        </w:rPr>
        <w:t>.</w:t>
      </w:r>
      <w:r w:rsidR="00751B60" w:rsidRPr="00EC0DD5">
        <w:rPr>
          <w:rFonts w:ascii="Arial" w:hAnsi="Arial" w:cs="Arial"/>
          <w:b w:val="0"/>
          <w:caps w:val="0"/>
          <w:kern w:val="0"/>
          <w:sz w:val="19"/>
          <w:szCs w:val="19"/>
          <w:lang w:eastAsia="zh-CN"/>
        </w:rPr>
        <w:t xml:space="preserve"> There is a real risk, if not already a reality, of an emerging </w:t>
      </w:r>
      <w:r w:rsidR="0000399A" w:rsidRPr="00EC0DD5">
        <w:rPr>
          <w:rFonts w:ascii="Arial" w:hAnsi="Arial" w:cs="Arial"/>
          <w:b w:val="0"/>
          <w:caps w:val="0"/>
          <w:kern w:val="0"/>
          <w:sz w:val="19"/>
          <w:szCs w:val="19"/>
          <w:lang w:eastAsia="zh-CN"/>
        </w:rPr>
        <w:t xml:space="preserve">harmful </w:t>
      </w:r>
      <w:r w:rsidR="00751B60" w:rsidRPr="00EC0DD5">
        <w:rPr>
          <w:rFonts w:ascii="Arial" w:hAnsi="Arial" w:cs="Arial"/>
          <w:b w:val="0"/>
          <w:caps w:val="0"/>
          <w:kern w:val="0"/>
          <w:sz w:val="19"/>
          <w:szCs w:val="19"/>
          <w:lang w:eastAsia="zh-CN"/>
        </w:rPr>
        <w:t>practice of</w:t>
      </w:r>
      <w:r w:rsidR="00CE4995" w:rsidRPr="00EC0DD5">
        <w:rPr>
          <w:rFonts w:ascii="Arial" w:hAnsi="Arial" w:cs="Arial"/>
          <w:b w:val="0"/>
          <w:caps w:val="0"/>
          <w:kern w:val="0"/>
          <w:sz w:val="19"/>
          <w:szCs w:val="19"/>
          <w:lang w:eastAsia="zh-CN"/>
        </w:rPr>
        <w:t xml:space="preserve"> peaceful activists seeking asylum in Thailand being extradited to face persecution in Cambodia, in violation of the international legal rule of non-refoulement, and </w:t>
      </w:r>
      <w:r w:rsidR="00CE4995" w:rsidRPr="00EC0DD5">
        <w:rPr>
          <w:rFonts w:ascii="Arial" w:hAnsi="Arial" w:cs="Arial"/>
          <w:b w:val="0"/>
          <w:i/>
          <w:iCs/>
          <w:caps w:val="0"/>
          <w:kern w:val="0"/>
          <w:sz w:val="19"/>
          <w:szCs w:val="19"/>
          <w:lang w:eastAsia="zh-CN"/>
        </w:rPr>
        <w:t>vice versa</w:t>
      </w:r>
      <w:r w:rsidR="00CE4995" w:rsidRPr="00EC0DD5">
        <w:rPr>
          <w:rFonts w:ascii="Arial" w:hAnsi="Arial" w:cs="Arial"/>
          <w:b w:val="0"/>
          <w:caps w:val="0"/>
          <w:kern w:val="0"/>
          <w:sz w:val="19"/>
          <w:szCs w:val="19"/>
          <w:lang w:eastAsia="zh-CN"/>
        </w:rPr>
        <w:t>. This danger goes beyond these two countries</w:t>
      </w:r>
      <w:r w:rsidR="00751B60" w:rsidRPr="00EC0DD5">
        <w:rPr>
          <w:rFonts w:ascii="Arial" w:hAnsi="Arial" w:cs="Arial"/>
          <w:b w:val="0"/>
          <w:caps w:val="0"/>
          <w:kern w:val="0"/>
          <w:sz w:val="19"/>
          <w:szCs w:val="19"/>
          <w:lang w:eastAsia="zh-CN"/>
        </w:rPr>
        <w:t xml:space="preserve">, with ASEAN countries’ increased cooperation in extradition and deportation </w:t>
      </w:r>
      <w:r w:rsidR="00021ACA" w:rsidRPr="00EC0DD5">
        <w:rPr>
          <w:rFonts w:ascii="Arial" w:hAnsi="Arial" w:cs="Arial"/>
          <w:b w:val="0"/>
          <w:caps w:val="0"/>
          <w:kern w:val="0"/>
          <w:sz w:val="19"/>
          <w:szCs w:val="19"/>
          <w:lang w:eastAsia="zh-CN"/>
        </w:rPr>
        <w:t>matters</w:t>
      </w:r>
      <w:r w:rsidR="00751B60" w:rsidRPr="00EC0DD5">
        <w:rPr>
          <w:rFonts w:ascii="Arial" w:hAnsi="Arial" w:cs="Arial"/>
          <w:b w:val="0"/>
          <w:caps w:val="0"/>
          <w:kern w:val="0"/>
          <w:sz w:val="19"/>
          <w:szCs w:val="19"/>
          <w:lang w:eastAsia="zh-CN"/>
        </w:rPr>
        <w:t>.</w:t>
      </w:r>
      <w:r w:rsidR="006F0911" w:rsidRPr="00EC0DD5">
        <w:rPr>
          <w:rFonts w:ascii="Arial" w:hAnsi="Arial" w:cs="Arial"/>
          <w:b w:val="0"/>
          <w:caps w:val="0"/>
          <w:kern w:val="0"/>
          <w:sz w:val="19"/>
          <w:szCs w:val="19"/>
          <w:lang w:eastAsia="zh-CN"/>
        </w:rPr>
        <w:t xml:space="preserve"> Thailand is in talks since 2016 with Viet Nam of setting up </w:t>
      </w:r>
      <w:r w:rsidR="00F41673" w:rsidRPr="00EC0DD5">
        <w:rPr>
          <w:rFonts w:ascii="Arial" w:hAnsi="Arial" w:cs="Arial"/>
          <w:b w:val="0"/>
          <w:caps w:val="0"/>
          <w:kern w:val="0"/>
          <w:sz w:val="19"/>
          <w:szCs w:val="19"/>
          <w:lang w:eastAsia="zh-CN"/>
        </w:rPr>
        <w:t xml:space="preserve">a similar </w:t>
      </w:r>
      <w:r w:rsidR="006F0911" w:rsidRPr="00EC0DD5">
        <w:rPr>
          <w:rFonts w:ascii="Arial" w:hAnsi="Arial" w:cs="Arial"/>
          <w:b w:val="0"/>
          <w:caps w:val="0"/>
          <w:kern w:val="0"/>
          <w:sz w:val="19"/>
          <w:szCs w:val="19"/>
          <w:lang w:eastAsia="zh-CN"/>
        </w:rPr>
        <w:t>extradition treaty</w:t>
      </w:r>
      <w:r w:rsidR="00F41673" w:rsidRPr="00EC0DD5">
        <w:rPr>
          <w:rFonts w:ascii="Arial" w:hAnsi="Arial" w:cs="Arial"/>
          <w:b w:val="0"/>
          <w:caps w:val="0"/>
          <w:kern w:val="0"/>
          <w:sz w:val="19"/>
          <w:szCs w:val="19"/>
          <w:lang w:eastAsia="zh-CN"/>
        </w:rPr>
        <w:t xml:space="preserve"> to that with Cambodi</w:t>
      </w:r>
      <w:r w:rsidR="00502242" w:rsidRPr="00EC0DD5">
        <w:rPr>
          <w:rFonts w:ascii="Arial" w:hAnsi="Arial" w:cs="Arial"/>
          <w:b w:val="0"/>
          <w:caps w:val="0"/>
          <w:kern w:val="0"/>
          <w:sz w:val="19"/>
          <w:szCs w:val="19"/>
          <w:lang w:eastAsia="zh-CN"/>
        </w:rPr>
        <w:t xml:space="preserve">a. </w:t>
      </w:r>
      <w:r w:rsidR="002635B5" w:rsidRPr="00EC0DD5">
        <w:rPr>
          <w:rFonts w:ascii="Arial" w:hAnsi="Arial" w:cs="Arial"/>
          <w:b w:val="0"/>
          <w:caps w:val="0"/>
          <w:kern w:val="0"/>
          <w:sz w:val="19"/>
          <w:szCs w:val="19"/>
          <w:lang w:eastAsia="zh-CN"/>
        </w:rPr>
        <w:t>The Thai government has previously yielded to pressure from foreign governments and forcibly returned people to countries where their lives and freedoms are at serious risk.</w:t>
      </w:r>
      <w:r w:rsidR="00E84F53" w:rsidRPr="00EC0DD5">
        <w:rPr>
          <w:rFonts w:ascii="Arial" w:hAnsi="Arial" w:cs="Arial"/>
          <w:b w:val="0"/>
          <w:caps w:val="0"/>
          <w:kern w:val="0"/>
          <w:sz w:val="19"/>
          <w:szCs w:val="19"/>
          <w:lang w:eastAsia="zh-CN"/>
        </w:rPr>
        <w:t xml:space="preserve"> </w:t>
      </w:r>
      <w:r w:rsidR="00B32501" w:rsidRPr="00EC0DD5">
        <w:rPr>
          <w:rFonts w:ascii="Arial" w:hAnsi="Arial" w:cs="Arial"/>
          <w:b w:val="0"/>
          <w:caps w:val="0"/>
          <w:kern w:val="0"/>
          <w:sz w:val="19"/>
          <w:szCs w:val="19"/>
          <w:lang w:eastAsia="zh-CN"/>
        </w:rPr>
        <w:t xml:space="preserve">The deportation of Sam Sokha to Cambodia </w:t>
      </w:r>
      <w:r w:rsidR="002635B5" w:rsidRPr="00EC0DD5">
        <w:rPr>
          <w:rFonts w:ascii="Arial" w:hAnsi="Arial" w:cs="Arial"/>
          <w:b w:val="0"/>
          <w:caps w:val="0"/>
          <w:kern w:val="0"/>
          <w:sz w:val="19"/>
          <w:szCs w:val="19"/>
          <w:lang w:eastAsia="zh-CN"/>
        </w:rPr>
        <w:t>is one of those cases</w:t>
      </w:r>
      <w:r w:rsidR="00B32501" w:rsidRPr="00EC0DD5">
        <w:rPr>
          <w:rFonts w:ascii="Arial" w:hAnsi="Arial" w:cs="Arial"/>
          <w:b w:val="0"/>
          <w:caps w:val="0"/>
          <w:kern w:val="0"/>
          <w:sz w:val="19"/>
          <w:szCs w:val="19"/>
          <w:lang w:eastAsia="zh-CN"/>
        </w:rPr>
        <w:t>.</w:t>
      </w:r>
    </w:p>
    <w:p w:rsidR="00B32501" w:rsidRPr="00EC0DD5" w:rsidRDefault="00B32501" w:rsidP="00EC0DD5">
      <w:pPr>
        <w:rPr>
          <w:rFonts w:ascii="Arial" w:hAnsi="Arial" w:cs="Arial"/>
          <w:sz w:val="19"/>
          <w:szCs w:val="19"/>
        </w:rPr>
      </w:pPr>
    </w:p>
    <w:p w:rsidR="00B861E2" w:rsidRPr="00EC0DD5" w:rsidRDefault="00B861E2" w:rsidP="00EC0DD5">
      <w:pPr>
        <w:rPr>
          <w:rFonts w:ascii="Arial" w:hAnsi="Arial" w:cs="Arial"/>
          <w:sz w:val="19"/>
          <w:szCs w:val="19"/>
        </w:rPr>
      </w:pPr>
      <w:r w:rsidRPr="00EC0DD5">
        <w:rPr>
          <w:rFonts w:ascii="Arial" w:hAnsi="Arial" w:cs="Arial"/>
          <w:sz w:val="19"/>
          <w:szCs w:val="19"/>
        </w:rPr>
        <w:t>The last two years, ahead of the July 2018 General Elections, Cambodia has seen an increased number of a</w:t>
      </w:r>
      <w:r w:rsidR="00CA301C" w:rsidRPr="00EC0DD5">
        <w:rPr>
          <w:rFonts w:ascii="Arial" w:hAnsi="Arial" w:cs="Arial"/>
          <w:sz w:val="19"/>
          <w:szCs w:val="19"/>
        </w:rPr>
        <w:t xml:space="preserve">rbitrary arrests, </w:t>
      </w:r>
      <w:r w:rsidRPr="00EC0DD5">
        <w:rPr>
          <w:rFonts w:ascii="Arial" w:hAnsi="Arial" w:cs="Arial"/>
          <w:sz w:val="19"/>
          <w:szCs w:val="19"/>
        </w:rPr>
        <w:t>detentions</w:t>
      </w:r>
      <w:r w:rsidR="00CA301C" w:rsidRPr="00EC0DD5">
        <w:rPr>
          <w:rFonts w:ascii="Arial" w:hAnsi="Arial" w:cs="Arial"/>
          <w:sz w:val="19"/>
          <w:szCs w:val="19"/>
        </w:rPr>
        <w:t xml:space="preserve"> and wrongful imprisonments</w:t>
      </w:r>
      <w:r w:rsidRPr="00EC0DD5">
        <w:rPr>
          <w:rFonts w:ascii="Arial" w:hAnsi="Arial" w:cs="Arial"/>
          <w:sz w:val="19"/>
          <w:szCs w:val="19"/>
        </w:rPr>
        <w:t xml:space="preserve"> of activists and human rights defenders on the basis of the peaceful exercise of their rights to freedom of expression and assembly. For example, prominent land activist Tep Vanny, from the Boeung Kak Lake Community, who remains in arbitrary detention since 15 August 2016 for her peaceful participation in a so-called “Black Monday” protest that called for the release of five detained human rights defenders. She has since </w:t>
      </w:r>
      <w:r w:rsidR="00600771" w:rsidRPr="00EC0DD5">
        <w:rPr>
          <w:rFonts w:ascii="Arial" w:hAnsi="Arial" w:cs="Arial"/>
          <w:sz w:val="19"/>
          <w:szCs w:val="19"/>
        </w:rPr>
        <w:t>faced</w:t>
      </w:r>
      <w:r w:rsidRPr="00EC0DD5">
        <w:rPr>
          <w:rFonts w:ascii="Arial" w:hAnsi="Arial" w:cs="Arial"/>
          <w:sz w:val="19"/>
          <w:szCs w:val="19"/>
        </w:rPr>
        <w:t xml:space="preserve"> a series of </w:t>
      </w:r>
      <w:r w:rsidR="00600771" w:rsidRPr="00EC0DD5">
        <w:rPr>
          <w:rFonts w:ascii="Arial" w:hAnsi="Arial" w:cs="Arial"/>
          <w:sz w:val="19"/>
          <w:szCs w:val="19"/>
        </w:rPr>
        <w:t>politically motivated charges</w:t>
      </w:r>
      <w:r w:rsidRPr="00EC0DD5">
        <w:rPr>
          <w:rFonts w:ascii="Arial" w:hAnsi="Arial" w:cs="Arial"/>
          <w:sz w:val="19"/>
          <w:szCs w:val="19"/>
        </w:rPr>
        <w:t xml:space="preserve"> </w:t>
      </w:r>
      <w:r w:rsidR="00C97511" w:rsidRPr="00EC0DD5">
        <w:rPr>
          <w:rFonts w:ascii="Arial" w:hAnsi="Arial" w:cs="Arial"/>
          <w:sz w:val="19"/>
          <w:szCs w:val="19"/>
        </w:rPr>
        <w:t xml:space="preserve">and wrongful convictions </w:t>
      </w:r>
      <w:r w:rsidRPr="00EC0DD5">
        <w:rPr>
          <w:rFonts w:ascii="Arial" w:hAnsi="Arial" w:cs="Arial"/>
          <w:sz w:val="19"/>
          <w:szCs w:val="19"/>
        </w:rPr>
        <w:t xml:space="preserve">based on her peaceful activism. </w:t>
      </w:r>
      <w:r w:rsidR="00F455D9" w:rsidRPr="00EC0DD5">
        <w:rPr>
          <w:rFonts w:ascii="Arial" w:hAnsi="Arial" w:cs="Arial"/>
          <w:sz w:val="19"/>
          <w:szCs w:val="19"/>
        </w:rPr>
        <w:t>In August 2017, political commentator Ke</w:t>
      </w:r>
      <w:r w:rsidR="000523AD" w:rsidRPr="00EC0DD5">
        <w:rPr>
          <w:rFonts w:ascii="Arial" w:hAnsi="Arial" w:cs="Arial"/>
          <w:sz w:val="19"/>
          <w:szCs w:val="19"/>
        </w:rPr>
        <w:t xml:space="preserve">m Sok was convicted on trumped up charges of “defamation and incitement to commit a felony” for allegedly linking the government to the murder of prominent political commentator Kem Ley in a radio interview. </w:t>
      </w:r>
      <w:r w:rsidR="00903704" w:rsidRPr="00EC0DD5">
        <w:rPr>
          <w:rFonts w:ascii="Arial" w:hAnsi="Arial" w:cs="Arial"/>
          <w:sz w:val="19"/>
          <w:szCs w:val="19"/>
        </w:rPr>
        <w:t>The silencing of independent voices inside the country stepped up post-Commune elections, by targeting also independent media channels, in particular</w:t>
      </w:r>
      <w:r w:rsidR="002F15D0" w:rsidRPr="00EC0DD5">
        <w:rPr>
          <w:rFonts w:ascii="Arial" w:hAnsi="Arial" w:cs="Arial"/>
          <w:sz w:val="19"/>
          <w:szCs w:val="19"/>
        </w:rPr>
        <w:t xml:space="preserve"> independent press as well as </w:t>
      </w:r>
      <w:r w:rsidR="00903704" w:rsidRPr="00EC0DD5">
        <w:rPr>
          <w:rFonts w:ascii="Arial" w:hAnsi="Arial" w:cs="Arial"/>
          <w:sz w:val="19"/>
          <w:szCs w:val="19"/>
        </w:rPr>
        <w:t xml:space="preserve">radio stations and FM frequencies, hitting </w:t>
      </w:r>
      <w:r w:rsidR="000D3D0B" w:rsidRPr="00EC0DD5">
        <w:rPr>
          <w:rFonts w:ascii="Arial" w:hAnsi="Arial" w:cs="Arial"/>
          <w:sz w:val="19"/>
          <w:szCs w:val="19"/>
        </w:rPr>
        <w:t>widely listened to</w:t>
      </w:r>
      <w:r w:rsidR="00903704" w:rsidRPr="00EC0DD5">
        <w:rPr>
          <w:rFonts w:ascii="Arial" w:hAnsi="Arial" w:cs="Arial"/>
          <w:sz w:val="19"/>
          <w:szCs w:val="19"/>
        </w:rPr>
        <w:t xml:space="preserve"> broadcasting programmes</w:t>
      </w:r>
      <w:r w:rsidR="000D3D0B" w:rsidRPr="00EC0DD5">
        <w:rPr>
          <w:rFonts w:ascii="Arial" w:hAnsi="Arial" w:cs="Arial"/>
          <w:sz w:val="19"/>
          <w:szCs w:val="19"/>
        </w:rPr>
        <w:t xml:space="preserve"> from the US-based</w:t>
      </w:r>
      <w:r w:rsidR="00903704" w:rsidRPr="00EC0DD5">
        <w:rPr>
          <w:rFonts w:ascii="Arial" w:hAnsi="Arial" w:cs="Arial"/>
          <w:sz w:val="19"/>
          <w:szCs w:val="19"/>
        </w:rPr>
        <w:t xml:space="preserve"> </w:t>
      </w:r>
      <w:r w:rsidR="000D3D0B" w:rsidRPr="00EC0DD5">
        <w:rPr>
          <w:rFonts w:ascii="Arial" w:hAnsi="Arial" w:cs="Arial"/>
          <w:sz w:val="19"/>
          <w:szCs w:val="19"/>
        </w:rPr>
        <w:t xml:space="preserve">Radio Free Asia </w:t>
      </w:r>
      <w:r w:rsidR="00903704" w:rsidRPr="00EC0DD5">
        <w:rPr>
          <w:rFonts w:ascii="Arial" w:hAnsi="Arial" w:cs="Arial"/>
          <w:sz w:val="19"/>
          <w:szCs w:val="19"/>
        </w:rPr>
        <w:t xml:space="preserve">and Voice of America, as well as Cambodian radio programme Voice of Democracy. </w:t>
      </w:r>
    </w:p>
    <w:p w:rsidR="00B861E2" w:rsidRPr="00EC0DD5" w:rsidRDefault="00B861E2" w:rsidP="00EC0DD5">
      <w:pPr>
        <w:rPr>
          <w:rFonts w:ascii="Arial" w:hAnsi="Arial" w:cs="Arial"/>
          <w:sz w:val="19"/>
          <w:szCs w:val="19"/>
        </w:rPr>
      </w:pPr>
    </w:p>
    <w:p w:rsidR="006705FD" w:rsidRPr="00EC0DD5" w:rsidRDefault="006705FD" w:rsidP="00EC0DD5">
      <w:pPr>
        <w:rPr>
          <w:rFonts w:ascii="Arial" w:hAnsi="Arial" w:cs="Arial"/>
          <w:sz w:val="19"/>
          <w:szCs w:val="19"/>
        </w:rPr>
      </w:pPr>
      <w:r w:rsidRPr="00EC0DD5">
        <w:rPr>
          <w:rFonts w:ascii="Arial" w:hAnsi="Arial" w:cs="Arial"/>
          <w:sz w:val="19"/>
          <w:szCs w:val="19"/>
        </w:rPr>
        <w:t>2017 has seen an intensified and relentless onslaught on the political opposition and its supporters</w:t>
      </w:r>
      <w:r w:rsidR="00CE4995" w:rsidRPr="00EC0DD5">
        <w:rPr>
          <w:rFonts w:ascii="Arial" w:hAnsi="Arial" w:cs="Arial"/>
          <w:sz w:val="19"/>
          <w:szCs w:val="19"/>
        </w:rPr>
        <w:t xml:space="preserve"> in Cambodia</w:t>
      </w:r>
      <w:r w:rsidRPr="00EC0DD5">
        <w:rPr>
          <w:rFonts w:ascii="Arial" w:hAnsi="Arial" w:cs="Arial"/>
          <w:sz w:val="19"/>
          <w:szCs w:val="19"/>
        </w:rPr>
        <w:t xml:space="preserve">. The </w:t>
      </w:r>
      <w:r w:rsidR="00CE4995" w:rsidRPr="00EC0DD5">
        <w:rPr>
          <w:rFonts w:ascii="Arial" w:hAnsi="Arial" w:cs="Arial"/>
          <w:sz w:val="19"/>
          <w:szCs w:val="19"/>
        </w:rPr>
        <w:t>g</w:t>
      </w:r>
      <w:r w:rsidRPr="00EC0DD5">
        <w:rPr>
          <w:rFonts w:ascii="Arial" w:hAnsi="Arial" w:cs="Arial"/>
          <w:sz w:val="19"/>
          <w:szCs w:val="19"/>
        </w:rPr>
        <w:t>overnment rushed two controversial rounds of amendments</w:t>
      </w:r>
      <w:r w:rsidR="002E2954" w:rsidRPr="00EC0DD5">
        <w:rPr>
          <w:rFonts w:ascii="Arial" w:hAnsi="Arial" w:cs="Arial"/>
          <w:sz w:val="19"/>
          <w:szCs w:val="19"/>
        </w:rPr>
        <w:t xml:space="preserve"> through parliament, one</w:t>
      </w:r>
      <w:r w:rsidRPr="00EC0DD5">
        <w:rPr>
          <w:rFonts w:ascii="Arial" w:hAnsi="Arial" w:cs="Arial"/>
          <w:sz w:val="19"/>
          <w:szCs w:val="19"/>
        </w:rPr>
        <w:t xml:space="preserve"> to the Law on Political Parties, allowing for the dissolution of parties, and another to Cambodia’s </w:t>
      </w:r>
      <w:r w:rsidR="00CE4995" w:rsidRPr="00EC0DD5">
        <w:rPr>
          <w:rFonts w:ascii="Arial" w:hAnsi="Arial" w:cs="Arial"/>
          <w:sz w:val="19"/>
          <w:szCs w:val="19"/>
        </w:rPr>
        <w:t>e</w:t>
      </w:r>
      <w:r w:rsidRPr="00EC0DD5">
        <w:rPr>
          <w:rFonts w:ascii="Arial" w:hAnsi="Arial" w:cs="Arial"/>
          <w:sz w:val="19"/>
          <w:szCs w:val="19"/>
        </w:rPr>
        <w:t xml:space="preserve">lection </w:t>
      </w:r>
      <w:r w:rsidR="00CE4995" w:rsidRPr="00EC0DD5">
        <w:rPr>
          <w:rFonts w:ascii="Arial" w:hAnsi="Arial" w:cs="Arial"/>
          <w:sz w:val="19"/>
          <w:szCs w:val="19"/>
        </w:rPr>
        <w:t>l</w:t>
      </w:r>
      <w:r w:rsidRPr="00EC0DD5">
        <w:rPr>
          <w:rFonts w:ascii="Arial" w:hAnsi="Arial" w:cs="Arial"/>
          <w:sz w:val="19"/>
          <w:szCs w:val="19"/>
        </w:rPr>
        <w:t>aws. On 3 September</w:t>
      </w:r>
      <w:r w:rsidR="002E2954" w:rsidRPr="00EC0DD5">
        <w:rPr>
          <w:rFonts w:ascii="Arial" w:hAnsi="Arial" w:cs="Arial"/>
          <w:sz w:val="19"/>
          <w:szCs w:val="19"/>
        </w:rPr>
        <w:t xml:space="preserve"> 2017</w:t>
      </w:r>
      <w:r w:rsidR="00CB76A6" w:rsidRPr="00EC0DD5">
        <w:rPr>
          <w:rFonts w:ascii="Arial" w:hAnsi="Arial" w:cs="Arial"/>
          <w:sz w:val="19"/>
          <w:szCs w:val="19"/>
        </w:rPr>
        <w:t>,</w:t>
      </w:r>
      <w:r w:rsidR="002B4A2A" w:rsidRPr="00EC0DD5">
        <w:rPr>
          <w:rFonts w:ascii="Arial" w:hAnsi="Arial" w:cs="Arial"/>
          <w:sz w:val="19"/>
          <w:szCs w:val="19"/>
        </w:rPr>
        <w:t xml:space="preserve"> Kem Sokha</w:t>
      </w:r>
      <w:r w:rsidRPr="00EC0DD5">
        <w:rPr>
          <w:rFonts w:ascii="Arial" w:hAnsi="Arial" w:cs="Arial"/>
          <w:sz w:val="19"/>
          <w:szCs w:val="19"/>
        </w:rPr>
        <w:t xml:space="preserve">, the president of the main opposition party, the Cambodia National Rescue Party (CNRP), was arbitrarily arrested on </w:t>
      </w:r>
      <w:r w:rsidR="00CA545D" w:rsidRPr="00EC0DD5">
        <w:rPr>
          <w:rFonts w:ascii="Arial" w:hAnsi="Arial" w:cs="Arial"/>
          <w:sz w:val="19"/>
          <w:szCs w:val="19"/>
        </w:rPr>
        <w:t>politically motivated</w:t>
      </w:r>
      <w:r w:rsidRPr="00EC0DD5">
        <w:rPr>
          <w:rFonts w:ascii="Arial" w:hAnsi="Arial" w:cs="Arial"/>
          <w:sz w:val="19"/>
          <w:szCs w:val="19"/>
        </w:rPr>
        <w:t xml:space="preserve"> charges of “conspiring with a foreign power” and</w:t>
      </w:r>
      <w:r w:rsidR="002E2954" w:rsidRPr="00EC0DD5">
        <w:rPr>
          <w:rFonts w:ascii="Arial" w:hAnsi="Arial" w:cs="Arial"/>
          <w:sz w:val="19"/>
          <w:szCs w:val="19"/>
        </w:rPr>
        <w:t xml:space="preserve"> has</w:t>
      </w:r>
      <w:r w:rsidRPr="00EC0DD5">
        <w:rPr>
          <w:rFonts w:ascii="Arial" w:hAnsi="Arial" w:cs="Arial"/>
          <w:sz w:val="19"/>
          <w:szCs w:val="19"/>
        </w:rPr>
        <w:t xml:space="preserve"> remain</w:t>
      </w:r>
      <w:r w:rsidR="002E2954" w:rsidRPr="00EC0DD5">
        <w:rPr>
          <w:rFonts w:ascii="Arial" w:hAnsi="Arial" w:cs="Arial"/>
          <w:sz w:val="19"/>
          <w:szCs w:val="19"/>
        </w:rPr>
        <w:t>ed</w:t>
      </w:r>
      <w:r w:rsidRPr="00EC0DD5">
        <w:rPr>
          <w:rFonts w:ascii="Arial" w:hAnsi="Arial" w:cs="Arial"/>
          <w:sz w:val="19"/>
          <w:szCs w:val="19"/>
        </w:rPr>
        <w:t xml:space="preserve"> in arbitrary pre-trial detention ever since. On 16 November, a Supreme Court decision</w:t>
      </w:r>
      <w:r w:rsidR="002E2954" w:rsidRPr="00EC0DD5">
        <w:rPr>
          <w:rFonts w:ascii="Arial" w:hAnsi="Arial" w:cs="Arial"/>
          <w:sz w:val="19"/>
          <w:szCs w:val="19"/>
        </w:rPr>
        <w:t>, clearly made at the government’s bidding,</w:t>
      </w:r>
      <w:r w:rsidR="005067E8" w:rsidRPr="00EC0DD5">
        <w:rPr>
          <w:rFonts w:ascii="Arial" w:hAnsi="Arial" w:cs="Arial"/>
          <w:sz w:val="19"/>
          <w:szCs w:val="19"/>
        </w:rPr>
        <w:t xml:space="preserve"> </w:t>
      </w:r>
      <w:r w:rsidRPr="00EC0DD5">
        <w:rPr>
          <w:rFonts w:ascii="Arial" w:hAnsi="Arial" w:cs="Arial"/>
          <w:sz w:val="19"/>
          <w:szCs w:val="19"/>
        </w:rPr>
        <w:t>dissolved the CNRP on baseless allegations of having purported a so-called “colour revolution” with foreign assistance as well as banned 118 CNRP officials from political activities for five years. This crackdown has led more than half of the CNRP’s parliamentarians to leave Cambodia out of fear</w:t>
      </w:r>
      <w:r w:rsidR="002E2954" w:rsidRPr="00EC0DD5">
        <w:rPr>
          <w:rFonts w:ascii="Arial" w:hAnsi="Arial" w:cs="Arial"/>
          <w:sz w:val="19"/>
          <w:szCs w:val="19"/>
        </w:rPr>
        <w:t xml:space="preserve"> of being</w:t>
      </w:r>
      <w:r w:rsidRPr="00EC0DD5">
        <w:rPr>
          <w:rFonts w:ascii="Arial" w:hAnsi="Arial" w:cs="Arial"/>
          <w:sz w:val="19"/>
          <w:szCs w:val="19"/>
        </w:rPr>
        <w:t xml:space="preserve"> arrested. </w:t>
      </w:r>
    </w:p>
    <w:p w:rsidR="00BF336E" w:rsidRPr="00EC0DD5" w:rsidRDefault="00BF336E" w:rsidP="00EC0DD5">
      <w:pPr>
        <w:jc w:val="both"/>
        <w:rPr>
          <w:rFonts w:ascii="Arial" w:hAnsi="Arial" w:cs="Arial"/>
          <w:sz w:val="19"/>
          <w:szCs w:val="19"/>
        </w:rPr>
      </w:pPr>
    </w:p>
    <w:p w:rsidR="0038417A" w:rsidRPr="00EC0DD5" w:rsidRDefault="0038417A" w:rsidP="00EC0DD5">
      <w:pPr>
        <w:jc w:val="both"/>
        <w:rPr>
          <w:rFonts w:ascii="Arial" w:hAnsi="Arial" w:cs="Arial"/>
          <w:sz w:val="19"/>
          <w:szCs w:val="19"/>
        </w:rPr>
      </w:pPr>
    </w:p>
    <w:p w:rsidR="0026766F" w:rsidRPr="00EC0DD5" w:rsidRDefault="0026766F" w:rsidP="00EC0DD5">
      <w:pPr>
        <w:rPr>
          <w:rFonts w:ascii="Arial" w:hAnsi="Arial" w:cs="Arial"/>
          <w:sz w:val="19"/>
          <w:szCs w:val="19"/>
        </w:rPr>
      </w:pPr>
      <w:r w:rsidRPr="00EC0DD5">
        <w:rPr>
          <w:rFonts w:ascii="Arial" w:hAnsi="Arial" w:cs="Arial"/>
          <w:sz w:val="19"/>
          <w:szCs w:val="19"/>
        </w:rPr>
        <w:t>Name:</w:t>
      </w:r>
      <w:r w:rsidR="00E16EE8" w:rsidRPr="00EC0DD5">
        <w:rPr>
          <w:rFonts w:ascii="Arial" w:hAnsi="Arial" w:cs="Arial"/>
          <w:sz w:val="19"/>
          <w:szCs w:val="19"/>
        </w:rPr>
        <w:t xml:space="preserve"> </w:t>
      </w:r>
      <w:r w:rsidR="00114C32" w:rsidRPr="00EC0DD5">
        <w:rPr>
          <w:rFonts w:ascii="Arial" w:hAnsi="Arial" w:cs="Arial"/>
          <w:sz w:val="19"/>
          <w:szCs w:val="19"/>
        </w:rPr>
        <w:t xml:space="preserve">Sam Sokha  </w:t>
      </w:r>
    </w:p>
    <w:p w:rsidR="0026766F" w:rsidRPr="00EC0DD5" w:rsidRDefault="0026766F" w:rsidP="00EC0DD5">
      <w:pPr>
        <w:rPr>
          <w:rFonts w:ascii="Arial" w:hAnsi="Arial" w:cs="Arial"/>
          <w:sz w:val="19"/>
          <w:szCs w:val="19"/>
        </w:rPr>
      </w:pPr>
      <w:r w:rsidRPr="00EC0DD5">
        <w:rPr>
          <w:rFonts w:ascii="Arial" w:hAnsi="Arial" w:cs="Arial"/>
          <w:sz w:val="19"/>
          <w:szCs w:val="19"/>
        </w:rPr>
        <w:t>Gender m/f:</w:t>
      </w:r>
      <w:r w:rsidR="00114C32" w:rsidRPr="00EC0DD5">
        <w:rPr>
          <w:rFonts w:ascii="Arial" w:hAnsi="Arial" w:cs="Arial"/>
          <w:sz w:val="19"/>
          <w:szCs w:val="19"/>
        </w:rPr>
        <w:t xml:space="preserve"> </w:t>
      </w:r>
      <w:r w:rsidR="00297983" w:rsidRPr="00EC0DD5">
        <w:rPr>
          <w:rFonts w:ascii="Arial" w:hAnsi="Arial" w:cs="Arial"/>
          <w:sz w:val="19"/>
          <w:szCs w:val="19"/>
        </w:rPr>
        <w:t>f</w:t>
      </w:r>
    </w:p>
    <w:p w:rsidR="0026766F" w:rsidRPr="00EC0DD5" w:rsidRDefault="0026766F" w:rsidP="00EC0DD5">
      <w:pPr>
        <w:pStyle w:val="AITextSmallNoLineSpacing"/>
        <w:spacing w:line="240" w:lineRule="auto"/>
        <w:rPr>
          <w:rStyle w:val="StyleAIBodytextAsianSimSunChar"/>
          <w:rFonts w:cs="Arial"/>
          <w:sz w:val="19"/>
          <w:szCs w:val="19"/>
        </w:rPr>
      </w:pPr>
    </w:p>
    <w:p w:rsidR="003B041A" w:rsidRPr="00EC0DD5" w:rsidRDefault="003B041A" w:rsidP="00EC0DD5">
      <w:pPr>
        <w:pStyle w:val="AITextSmallNoLineSpacing"/>
        <w:spacing w:line="240" w:lineRule="auto"/>
        <w:rPr>
          <w:rStyle w:val="StyleAIBodytextAsianSimSunChar"/>
          <w:rFonts w:cs="Arial"/>
          <w:sz w:val="19"/>
          <w:szCs w:val="19"/>
        </w:rPr>
      </w:pPr>
    </w:p>
    <w:p w:rsidR="003B041A" w:rsidRPr="00EC0DD5" w:rsidRDefault="003B041A" w:rsidP="00EC0DD5">
      <w:pPr>
        <w:tabs>
          <w:tab w:val="right" w:pos="10203"/>
        </w:tabs>
        <w:rPr>
          <w:rFonts w:ascii="Arial" w:hAnsi="Arial" w:cs="Arial"/>
          <w:color w:val="FFFFFF"/>
          <w:sz w:val="19"/>
          <w:szCs w:val="19"/>
        </w:rPr>
      </w:pPr>
      <w:r w:rsidRPr="00EC0DD5">
        <w:rPr>
          <w:rFonts w:ascii="Arial" w:hAnsi="Arial" w:cs="Arial"/>
          <w:sz w:val="19"/>
          <w:szCs w:val="19"/>
        </w:rPr>
        <w:t xml:space="preserve">UA: 15/18 Index: </w:t>
      </w:r>
      <w:r w:rsidRPr="00EC0DD5">
        <w:rPr>
          <w:rFonts w:ascii="Arial" w:hAnsi="Arial" w:cs="Arial"/>
          <w:bCs/>
          <w:sz w:val="19"/>
          <w:szCs w:val="19"/>
        </w:rPr>
        <w:t xml:space="preserve">ASA 23/7866/2018 Issue </w:t>
      </w:r>
      <w:r w:rsidRPr="00EC0DD5">
        <w:rPr>
          <w:rFonts w:ascii="Arial" w:hAnsi="Arial" w:cs="Arial"/>
          <w:sz w:val="19"/>
          <w:szCs w:val="19"/>
        </w:rPr>
        <w:t xml:space="preserve">Date: </w:t>
      </w:r>
      <w:r w:rsidR="00E24C70" w:rsidRPr="00EC0DD5">
        <w:rPr>
          <w:rFonts w:ascii="Arial" w:hAnsi="Arial" w:cs="Arial"/>
          <w:sz w:val="19"/>
          <w:szCs w:val="19"/>
        </w:rPr>
        <w:t>13</w:t>
      </w:r>
      <w:r w:rsidRPr="00EC0DD5">
        <w:rPr>
          <w:rFonts w:ascii="Arial" w:hAnsi="Arial" w:cs="Arial"/>
          <w:sz w:val="19"/>
          <w:szCs w:val="19"/>
        </w:rPr>
        <w:t xml:space="preserve"> February 2018</w:t>
      </w:r>
    </w:p>
    <w:p w:rsidR="003B041A" w:rsidRPr="00F95961" w:rsidRDefault="003B041A" w:rsidP="00EC0DD5">
      <w:pPr>
        <w:pStyle w:val="AITextSmallNoLineSpacing"/>
        <w:spacing w:line="240" w:lineRule="auto"/>
        <w:rPr>
          <w:rStyle w:val="StyleAIBodytextAsianSimSunChar"/>
          <w:rFonts w:cs="Arial"/>
          <w:sz w:val="18"/>
          <w:szCs w:val="18"/>
        </w:rPr>
        <w:sectPr w:rsidR="003B041A" w:rsidRPr="00F95961" w:rsidSect="00EC0DD5">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EC0DD5">
      <w:pPr>
        <w:pStyle w:val="AITextSmallNoLineSpacing"/>
        <w:spacing w:line="240" w:lineRule="auto"/>
        <w:jc w:val="right"/>
        <w:rPr>
          <w:rFonts w:cs="Arial"/>
          <w:sz w:val="18"/>
        </w:rPr>
      </w:pPr>
    </w:p>
    <w:p w:rsidR="0026766F" w:rsidRPr="00F95961" w:rsidRDefault="0026766F" w:rsidP="00EC0DD5">
      <w:pPr>
        <w:rPr>
          <w:rFonts w:ascii="Arial" w:hAnsi="Arial" w:cs="Arial"/>
          <w:sz w:val="16"/>
          <w:szCs w:val="16"/>
        </w:rPr>
      </w:pPr>
      <w:bookmarkStart w:id="0" w:name="_GoBack"/>
      <w:bookmarkEnd w:id="0"/>
    </w:p>
    <w:sectPr w:rsidR="0026766F" w:rsidRPr="00F95961" w:rsidSect="00EC0DD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91" w:rsidRDefault="00B96091">
      <w:r>
        <w:separator/>
      </w:r>
    </w:p>
  </w:endnote>
  <w:endnote w:type="continuationSeparator" w:id="0">
    <w:p w:rsidR="00B96091" w:rsidRDefault="00B9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D82" w:rsidRPr="00D0106D" w:rsidRDefault="00041D82"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D82" w:rsidRDefault="00B96091">
    <w:pPr>
      <w:pStyle w:val="Footer"/>
    </w:pPr>
    <w:r w:rsidRPr="0057479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C16" w:rsidRPr="002C2F2D" w:rsidRDefault="003E1C16" w:rsidP="003E1C16">
    <w:pPr>
      <w:pStyle w:val="Default"/>
      <w:rPr>
        <w:rFonts w:ascii="Arial" w:hAnsi="Arial" w:cs="Arial"/>
      </w:rPr>
    </w:pPr>
  </w:p>
  <w:p w:rsidR="003E1C16" w:rsidRPr="00D158C3" w:rsidRDefault="003E1C16" w:rsidP="003E1C1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E1C16" w:rsidRPr="00D158C3" w:rsidRDefault="003E1C16" w:rsidP="003E1C16">
    <w:pPr>
      <w:jc w:val="center"/>
      <w:rPr>
        <w:rFonts w:ascii="Arial" w:hAnsi="Arial" w:cs="Arial"/>
        <w:sz w:val="16"/>
        <w:szCs w:val="16"/>
      </w:rPr>
    </w:pPr>
    <w:r w:rsidRPr="00D158C3">
      <w:rPr>
        <w:rFonts w:ascii="Arial" w:hAnsi="Arial" w:cs="Arial"/>
        <w:sz w:val="16"/>
        <w:szCs w:val="16"/>
      </w:rPr>
      <w:t>T (212) 807- 8400 | uan@aiusa.org | www.amnestyusa.org/uan</w:t>
    </w:r>
  </w:p>
  <w:p w:rsidR="003E1C16" w:rsidRDefault="003E1C16" w:rsidP="003E1C16">
    <w:pPr>
      <w:spacing w:line="300" w:lineRule="atLeast"/>
      <w:rPr>
        <w:rFonts w:ascii="Trebuchet MS" w:eastAsia="Times New Roman" w:hAnsi="Trebuchet MS"/>
        <w:b/>
        <w:bCs/>
        <w:sz w:val="20"/>
        <w:szCs w:val="20"/>
        <w:lang w:val="en"/>
      </w:rPr>
    </w:pPr>
  </w:p>
  <w:p w:rsidR="003E1C16" w:rsidRPr="00D0106D" w:rsidRDefault="003E1C1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91" w:rsidRDefault="00B96091">
      <w:r>
        <w:separator/>
      </w:r>
    </w:p>
  </w:footnote>
  <w:footnote w:type="continuationSeparator" w:id="0">
    <w:p w:rsidR="00B96091" w:rsidRDefault="00B96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D82" w:rsidRPr="00D0106D" w:rsidRDefault="00041D82"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D82" w:rsidRDefault="00041D82"/>
  <w:p w:rsidR="00041D82" w:rsidRDefault="00041D82"/>
  <w:p w:rsidR="00041D82" w:rsidRPr="00817483" w:rsidRDefault="00041D82"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15/18 Index: </w:t>
    </w:r>
    <w:r w:rsidRPr="00FC7D75">
      <w:rPr>
        <w:rFonts w:ascii="Amnesty Trade Gothic" w:hAnsi="Amnesty Trade Gothic"/>
        <w:bCs/>
        <w:sz w:val="16"/>
        <w:szCs w:val="16"/>
      </w:rPr>
      <w:t>ASA 23/7866/2018</w:t>
    </w:r>
    <w:r>
      <w:rPr>
        <w:rFonts w:ascii="Amnesty Trade Gothic" w:hAnsi="Amnesty Trade Gothic"/>
        <w:b/>
        <w:bCs/>
        <w:sz w:val="16"/>
        <w:szCs w:val="16"/>
      </w:rPr>
      <w:t xml:space="preserve"> </w:t>
    </w:r>
    <w:r>
      <w:rPr>
        <w:rFonts w:ascii="Amnesty Trade Gothic" w:hAnsi="Amnesty Trade Gothic"/>
        <w:sz w:val="16"/>
        <w:szCs w:val="16"/>
      </w:rPr>
      <w:t>Cambodia</w:t>
    </w:r>
    <w:r>
      <w:rPr>
        <w:rFonts w:ascii="Amnesty Trade Gothic" w:hAnsi="Amnesty Trade Gothic"/>
        <w:sz w:val="16"/>
        <w:szCs w:val="16"/>
      </w:rPr>
      <w:tab/>
      <w:t xml:space="preserve">Date: </w:t>
    </w:r>
    <w:r w:rsidR="00080683">
      <w:rPr>
        <w:rFonts w:ascii="Amnesty Trade Gothic" w:hAnsi="Amnesty Trade Gothic"/>
        <w:sz w:val="16"/>
        <w:szCs w:val="16"/>
      </w:rPr>
      <w:t>1</w:t>
    </w:r>
    <w:r w:rsidR="00E24C70">
      <w:rPr>
        <w:rFonts w:ascii="Amnesty Trade Gothic" w:hAnsi="Amnesty Trade Gothic"/>
        <w:sz w:val="16"/>
        <w:szCs w:val="16"/>
      </w:rPr>
      <w:t>3</w:t>
    </w:r>
    <w:r>
      <w:rPr>
        <w:rFonts w:ascii="Amnesty Trade Gothic" w:hAnsi="Amnesty Trade Gothic"/>
        <w:sz w:val="16"/>
        <w:szCs w:val="16"/>
      </w:rPr>
      <w:t xml:space="preserve"> February 2018</w:t>
    </w:r>
  </w:p>
  <w:p w:rsidR="00041D82" w:rsidRDefault="00041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9B47BB3"/>
    <w:multiLevelType w:val="hybridMultilevel"/>
    <w:tmpl w:val="9E40996A"/>
    <w:lvl w:ilvl="0" w:tplc="9FA039BC">
      <w:start w:val="1"/>
      <w:numFmt w:val="bullet"/>
      <w:pStyle w:val="Aufzhlung"/>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16"/>
    <w:rsid w:val="0000399A"/>
    <w:rsid w:val="00003FF6"/>
    <w:rsid w:val="00021ACA"/>
    <w:rsid w:val="00023EE0"/>
    <w:rsid w:val="00041D82"/>
    <w:rsid w:val="0004633F"/>
    <w:rsid w:val="000523AD"/>
    <w:rsid w:val="00065402"/>
    <w:rsid w:val="00074639"/>
    <w:rsid w:val="00080683"/>
    <w:rsid w:val="00086EAD"/>
    <w:rsid w:val="000B23F7"/>
    <w:rsid w:val="000B2410"/>
    <w:rsid w:val="000B4A22"/>
    <w:rsid w:val="000C1549"/>
    <w:rsid w:val="000D3D0B"/>
    <w:rsid w:val="000E6FDE"/>
    <w:rsid w:val="000F11B8"/>
    <w:rsid w:val="00105514"/>
    <w:rsid w:val="001066CE"/>
    <w:rsid w:val="00114598"/>
    <w:rsid w:val="00114C32"/>
    <w:rsid w:val="0013494F"/>
    <w:rsid w:val="001411BF"/>
    <w:rsid w:val="00145C15"/>
    <w:rsid w:val="001473F8"/>
    <w:rsid w:val="001624EA"/>
    <w:rsid w:val="001671E0"/>
    <w:rsid w:val="00180264"/>
    <w:rsid w:val="0018282E"/>
    <w:rsid w:val="001951FB"/>
    <w:rsid w:val="00196B6A"/>
    <w:rsid w:val="00196F3C"/>
    <w:rsid w:val="00197B4B"/>
    <w:rsid w:val="001A11F1"/>
    <w:rsid w:val="001A73A5"/>
    <w:rsid w:val="001B7B2B"/>
    <w:rsid w:val="001C5982"/>
    <w:rsid w:val="001D2A5E"/>
    <w:rsid w:val="001E0993"/>
    <w:rsid w:val="00221139"/>
    <w:rsid w:val="0022163A"/>
    <w:rsid w:val="002227B7"/>
    <w:rsid w:val="002635B5"/>
    <w:rsid w:val="002635C1"/>
    <w:rsid w:val="002669BB"/>
    <w:rsid w:val="0026766F"/>
    <w:rsid w:val="0027166B"/>
    <w:rsid w:val="002724A6"/>
    <w:rsid w:val="002923B7"/>
    <w:rsid w:val="002932CE"/>
    <w:rsid w:val="00293E28"/>
    <w:rsid w:val="00296D9E"/>
    <w:rsid w:val="00297983"/>
    <w:rsid w:val="002A3CEB"/>
    <w:rsid w:val="002A5AD8"/>
    <w:rsid w:val="002A6A25"/>
    <w:rsid w:val="002B1321"/>
    <w:rsid w:val="002B3289"/>
    <w:rsid w:val="002B4A2A"/>
    <w:rsid w:val="002B4AE3"/>
    <w:rsid w:val="002B4AEB"/>
    <w:rsid w:val="002B782C"/>
    <w:rsid w:val="002C1983"/>
    <w:rsid w:val="002C5CBC"/>
    <w:rsid w:val="002D3894"/>
    <w:rsid w:val="002E1CF6"/>
    <w:rsid w:val="002E2954"/>
    <w:rsid w:val="002E47DA"/>
    <w:rsid w:val="002F15D0"/>
    <w:rsid w:val="002F4095"/>
    <w:rsid w:val="00300108"/>
    <w:rsid w:val="00306119"/>
    <w:rsid w:val="00310926"/>
    <w:rsid w:val="00316437"/>
    <w:rsid w:val="00330BD7"/>
    <w:rsid w:val="00334FC4"/>
    <w:rsid w:val="00347243"/>
    <w:rsid w:val="00381137"/>
    <w:rsid w:val="0038417A"/>
    <w:rsid w:val="00386F34"/>
    <w:rsid w:val="00396DB1"/>
    <w:rsid w:val="003A2779"/>
    <w:rsid w:val="003A2A73"/>
    <w:rsid w:val="003B020F"/>
    <w:rsid w:val="003B041A"/>
    <w:rsid w:val="003C4C9E"/>
    <w:rsid w:val="003D377A"/>
    <w:rsid w:val="003D3A85"/>
    <w:rsid w:val="003E1C16"/>
    <w:rsid w:val="003E4A36"/>
    <w:rsid w:val="003F4281"/>
    <w:rsid w:val="003F5BC4"/>
    <w:rsid w:val="00400408"/>
    <w:rsid w:val="00401B0B"/>
    <w:rsid w:val="0041265D"/>
    <w:rsid w:val="00415A74"/>
    <w:rsid w:val="00423490"/>
    <w:rsid w:val="00432A1F"/>
    <w:rsid w:val="00436877"/>
    <w:rsid w:val="00436A5D"/>
    <w:rsid w:val="0044245E"/>
    <w:rsid w:val="0045133E"/>
    <w:rsid w:val="004627C1"/>
    <w:rsid w:val="004677C4"/>
    <w:rsid w:val="00474D8A"/>
    <w:rsid w:val="00475586"/>
    <w:rsid w:val="00483E30"/>
    <w:rsid w:val="004B6C68"/>
    <w:rsid w:val="004C2599"/>
    <w:rsid w:val="004D19C7"/>
    <w:rsid w:val="004E6A6E"/>
    <w:rsid w:val="00502242"/>
    <w:rsid w:val="005040F2"/>
    <w:rsid w:val="005047EE"/>
    <w:rsid w:val="005067E8"/>
    <w:rsid w:val="005149A9"/>
    <w:rsid w:val="005156AE"/>
    <w:rsid w:val="00521EB5"/>
    <w:rsid w:val="0053521C"/>
    <w:rsid w:val="0053584A"/>
    <w:rsid w:val="00536516"/>
    <w:rsid w:val="00551BAE"/>
    <w:rsid w:val="005534BC"/>
    <w:rsid w:val="00555856"/>
    <w:rsid w:val="00570D91"/>
    <w:rsid w:val="00574791"/>
    <w:rsid w:val="00575FA1"/>
    <w:rsid w:val="00580D24"/>
    <w:rsid w:val="0058138A"/>
    <w:rsid w:val="0058565E"/>
    <w:rsid w:val="005A1246"/>
    <w:rsid w:val="005A58EB"/>
    <w:rsid w:val="005A5E10"/>
    <w:rsid w:val="005C2CBA"/>
    <w:rsid w:val="005C3141"/>
    <w:rsid w:val="005C41FB"/>
    <w:rsid w:val="005C46EA"/>
    <w:rsid w:val="005D0017"/>
    <w:rsid w:val="005D159E"/>
    <w:rsid w:val="005D4102"/>
    <w:rsid w:val="005E1752"/>
    <w:rsid w:val="005E3947"/>
    <w:rsid w:val="005F0D06"/>
    <w:rsid w:val="005F29C5"/>
    <w:rsid w:val="005F5FED"/>
    <w:rsid w:val="00600771"/>
    <w:rsid w:val="00602C66"/>
    <w:rsid w:val="00604F6D"/>
    <w:rsid w:val="00606C38"/>
    <w:rsid w:val="00640ED9"/>
    <w:rsid w:val="00645B9F"/>
    <w:rsid w:val="00652DF7"/>
    <w:rsid w:val="006705FD"/>
    <w:rsid w:val="00670DD3"/>
    <w:rsid w:val="00676D04"/>
    <w:rsid w:val="006814D6"/>
    <w:rsid w:val="006820E8"/>
    <w:rsid w:val="00682BAF"/>
    <w:rsid w:val="00683B12"/>
    <w:rsid w:val="00687E08"/>
    <w:rsid w:val="006A0932"/>
    <w:rsid w:val="006A7D56"/>
    <w:rsid w:val="006C2190"/>
    <w:rsid w:val="006C3DE2"/>
    <w:rsid w:val="006E0758"/>
    <w:rsid w:val="006F0911"/>
    <w:rsid w:val="0071689C"/>
    <w:rsid w:val="007179E8"/>
    <w:rsid w:val="00734835"/>
    <w:rsid w:val="00734D40"/>
    <w:rsid w:val="0073601A"/>
    <w:rsid w:val="00736B40"/>
    <w:rsid w:val="007479B8"/>
    <w:rsid w:val="00747A4F"/>
    <w:rsid w:val="00751B60"/>
    <w:rsid w:val="007620A6"/>
    <w:rsid w:val="0077354F"/>
    <w:rsid w:val="00776062"/>
    <w:rsid w:val="00784F3C"/>
    <w:rsid w:val="0079415D"/>
    <w:rsid w:val="00795D45"/>
    <w:rsid w:val="007A15F0"/>
    <w:rsid w:val="007A16D8"/>
    <w:rsid w:val="007A1959"/>
    <w:rsid w:val="007A3F6D"/>
    <w:rsid w:val="007A5DA8"/>
    <w:rsid w:val="007A778D"/>
    <w:rsid w:val="007B397F"/>
    <w:rsid w:val="007E0CAD"/>
    <w:rsid w:val="007E57A7"/>
    <w:rsid w:val="00804450"/>
    <w:rsid w:val="00814C16"/>
    <w:rsid w:val="00815508"/>
    <w:rsid w:val="00817483"/>
    <w:rsid w:val="0082155B"/>
    <w:rsid w:val="008224D0"/>
    <w:rsid w:val="0082334B"/>
    <w:rsid w:val="008241AB"/>
    <w:rsid w:val="008313FB"/>
    <w:rsid w:val="0084723E"/>
    <w:rsid w:val="0086100E"/>
    <w:rsid w:val="0086363D"/>
    <w:rsid w:val="00871273"/>
    <w:rsid w:val="00875E19"/>
    <w:rsid w:val="00882DE1"/>
    <w:rsid w:val="008930E7"/>
    <w:rsid w:val="008A2FA7"/>
    <w:rsid w:val="008A74FE"/>
    <w:rsid w:val="008C6392"/>
    <w:rsid w:val="008D1937"/>
    <w:rsid w:val="008E48B0"/>
    <w:rsid w:val="008E5E19"/>
    <w:rsid w:val="008F0475"/>
    <w:rsid w:val="008F64FC"/>
    <w:rsid w:val="0090079F"/>
    <w:rsid w:val="00903704"/>
    <w:rsid w:val="00910EFE"/>
    <w:rsid w:val="009144AA"/>
    <w:rsid w:val="00946781"/>
    <w:rsid w:val="00950C7F"/>
    <w:rsid w:val="00963CA3"/>
    <w:rsid w:val="00965649"/>
    <w:rsid w:val="00985339"/>
    <w:rsid w:val="00987C31"/>
    <w:rsid w:val="009971C5"/>
    <w:rsid w:val="009972F3"/>
    <w:rsid w:val="009B67DF"/>
    <w:rsid w:val="009C0BC3"/>
    <w:rsid w:val="009D5F0B"/>
    <w:rsid w:val="009D63B6"/>
    <w:rsid w:val="009E0910"/>
    <w:rsid w:val="009E31A7"/>
    <w:rsid w:val="009F14D7"/>
    <w:rsid w:val="009F2821"/>
    <w:rsid w:val="009F4BB3"/>
    <w:rsid w:val="00A14A9A"/>
    <w:rsid w:val="00A172F0"/>
    <w:rsid w:val="00A40C11"/>
    <w:rsid w:val="00A60035"/>
    <w:rsid w:val="00A6418B"/>
    <w:rsid w:val="00A6544E"/>
    <w:rsid w:val="00A72CC1"/>
    <w:rsid w:val="00A73EB6"/>
    <w:rsid w:val="00A7777F"/>
    <w:rsid w:val="00A80D8B"/>
    <w:rsid w:val="00A85023"/>
    <w:rsid w:val="00A957B6"/>
    <w:rsid w:val="00A9667F"/>
    <w:rsid w:val="00A96959"/>
    <w:rsid w:val="00AA32BD"/>
    <w:rsid w:val="00AA3B58"/>
    <w:rsid w:val="00AA43B1"/>
    <w:rsid w:val="00AA50FE"/>
    <w:rsid w:val="00AB3B66"/>
    <w:rsid w:val="00AD0EF0"/>
    <w:rsid w:val="00AE0253"/>
    <w:rsid w:val="00AF25D6"/>
    <w:rsid w:val="00AF394E"/>
    <w:rsid w:val="00AF458B"/>
    <w:rsid w:val="00AF4CF9"/>
    <w:rsid w:val="00AF68F5"/>
    <w:rsid w:val="00B043D9"/>
    <w:rsid w:val="00B06E79"/>
    <w:rsid w:val="00B22D7A"/>
    <w:rsid w:val="00B32501"/>
    <w:rsid w:val="00B36AB7"/>
    <w:rsid w:val="00B43DB0"/>
    <w:rsid w:val="00B4432F"/>
    <w:rsid w:val="00B60FB0"/>
    <w:rsid w:val="00B63F8D"/>
    <w:rsid w:val="00B713ED"/>
    <w:rsid w:val="00B719CC"/>
    <w:rsid w:val="00B768B8"/>
    <w:rsid w:val="00B811E7"/>
    <w:rsid w:val="00B84EF8"/>
    <w:rsid w:val="00B861E2"/>
    <w:rsid w:val="00B9147D"/>
    <w:rsid w:val="00B96091"/>
    <w:rsid w:val="00BA31FC"/>
    <w:rsid w:val="00BA4309"/>
    <w:rsid w:val="00BC255C"/>
    <w:rsid w:val="00BC7F4A"/>
    <w:rsid w:val="00BD2896"/>
    <w:rsid w:val="00BE4AEB"/>
    <w:rsid w:val="00BF336E"/>
    <w:rsid w:val="00C135D0"/>
    <w:rsid w:val="00C264C5"/>
    <w:rsid w:val="00C34F28"/>
    <w:rsid w:val="00C463CA"/>
    <w:rsid w:val="00C46420"/>
    <w:rsid w:val="00C6181D"/>
    <w:rsid w:val="00C64997"/>
    <w:rsid w:val="00C805F4"/>
    <w:rsid w:val="00C81E97"/>
    <w:rsid w:val="00C92E71"/>
    <w:rsid w:val="00C97511"/>
    <w:rsid w:val="00CA2FFB"/>
    <w:rsid w:val="00CA301C"/>
    <w:rsid w:val="00CA545D"/>
    <w:rsid w:val="00CB38DD"/>
    <w:rsid w:val="00CB4125"/>
    <w:rsid w:val="00CB76A6"/>
    <w:rsid w:val="00CD7895"/>
    <w:rsid w:val="00CE2A55"/>
    <w:rsid w:val="00CE4995"/>
    <w:rsid w:val="00CE6658"/>
    <w:rsid w:val="00D0091F"/>
    <w:rsid w:val="00D0106D"/>
    <w:rsid w:val="00D03746"/>
    <w:rsid w:val="00D11EFB"/>
    <w:rsid w:val="00D20DEB"/>
    <w:rsid w:val="00D40E24"/>
    <w:rsid w:val="00D46DFD"/>
    <w:rsid w:val="00D514F1"/>
    <w:rsid w:val="00D574DF"/>
    <w:rsid w:val="00D63AA5"/>
    <w:rsid w:val="00D63F09"/>
    <w:rsid w:val="00D6401F"/>
    <w:rsid w:val="00D67E1B"/>
    <w:rsid w:val="00D77A2D"/>
    <w:rsid w:val="00D85FE8"/>
    <w:rsid w:val="00D93608"/>
    <w:rsid w:val="00D94AA6"/>
    <w:rsid w:val="00DA54BA"/>
    <w:rsid w:val="00DB7136"/>
    <w:rsid w:val="00DC4119"/>
    <w:rsid w:val="00DC5FB0"/>
    <w:rsid w:val="00DD2B37"/>
    <w:rsid w:val="00DD46A6"/>
    <w:rsid w:val="00DD777F"/>
    <w:rsid w:val="00DF0C26"/>
    <w:rsid w:val="00E14DC2"/>
    <w:rsid w:val="00E16EE8"/>
    <w:rsid w:val="00E23769"/>
    <w:rsid w:val="00E2387F"/>
    <w:rsid w:val="00E24C70"/>
    <w:rsid w:val="00E32116"/>
    <w:rsid w:val="00E3346A"/>
    <w:rsid w:val="00E34EFE"/>
    <w:rsid w:val="00E368BF"/>
    <w:rsid w:val="00E4078D"/>
    <w:rsid w:val="00E44AD9"/>
    <w:rsid w:val="00E4543B"/>
    <w:rsid w:val="00E521C0"/>
    <w:rsid w:val="00E577FB"/>
    <w:rsid w:val="00E601DC"/>
    <w:rsid w:val="00E6238A"/>
    <w:rsid w:val="00E6735E"/>
    <w:rsid w:val="00E8102F"/>
    <w:rsid w:val="00E84F53"/>
    <w:rsid w:val="00E909AC"/>
    <w:rsid w:val="00E92ED1"/>
    <w:rsid w:val="00E93A19"/>
    <w:rsid w:val="00E96397"/>
    <w:rsid w:val="00E976AE"/>
    <w:rsid w:val="00E97E64"/>
    <w:rsid w:val="00EA352B"/>
    <w:rsid w:val="00EA6243"/>
    <w:rsid w:val="00EA7847"/>
    <w:rsid w:val="00EB1311"/>
    <w:rsid w:val="00EB1445"/>
    <w:rsid w:val="00EB2464"/>
    <w:rsid w:val="00EB3D70"/>
    <w:rsid w:val="00EB7093"/>
    <w:rsid w:val="00EC0DD5"/>
    <w:rsid w:val="00EC130D"/>
    <w:rsid w:val="00EC2C85"/>
    <w:rsid w:val="00ED61F1"/>
    <w:rsid w:val="00ED6B89"/>
    <w:rsid w:val="00EE03A7"/>
    <w:rsid w:val="00F0580D"/>
    <w:rsid w:val="00F14EC3"/>
    <w:rsid w:val="00F20743"/>
    <w:rsid w:val="00F234DD"/>
    <w:rsid w:val="00F25545"/>
    <w:rsid w:val="00F25F47"/>
    <w:rsid w:val="00F3164B"/>
    <w:rsid w:val="00F35C3B"/>
    <w:rsid w:val="00F35DEE"/>
    <w:rsid w:val="00F41673"/>
    <w:rsid w:val="00F455D9"/>
    <w:rsid w:val="00F54365"/>
    <w:rsid w:val="00F64FCB"/>
    <w:rsid w:val="00F66F79"/>
    <w:rsid w:val="00F7781E"/>
    <w:rsid w:val="00F8034D"/>
    <w:rsid w:val="00F80F7A"/>
    <w:rsid w:val="00F83940"/>
    <w:rsid w:val="00F95019"/>
    <w:rsid w:val="00F95961"/>
    <w:rsid w:val="00FA1FF9"/>
    <w:rsid w:val="00FA4842"/>
    <w:rsid w:val="00FB2A13"/>
    <w:rsid w:val="00FC2EF8"/>
    <w:rsid w:val="00FC7D75"/>
    <w:rsid w:val="00FD0D2E"/>
    <w:rsid w:val="00FE77F5"/>
    <w:rsid w:val="00FF3ED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8F461D-5E46-42AA-8215-965E094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16EE8"/>
    <w:rPr>
      <w:rFonts w:cs="Times New Roman"/>
      <w:sz w:val="16"/>
      <w:szCs w:val="16"/>
    </w:rPr>
  </w:style>
  <w:style w:type="paragraph" w:styleId="CommentText">
    <w:name w:val="annotation text"/>
    <w:basedOn w:val="Normal"/>
    <w:link w:val="CommentTextChar"/>
    <w:uiPriority w:val="99"/>
    <w:rsid w:val="00E16EE8"/>
    <w:rPr>
      <w:sz w:val="20"/>
      <w:szCs w:val="20"/>
    </w:rPr>
  </w:style>
  <w:style w:type="character" w:customStyle="1" w:styleId="CommentTextChar">
    <w:name w:val="Comment Text Char"/>
    <w:basedOn w:val="DefaultParagraphFont"/>
    <w:link w:val="CommentText"/>
    <w:uiPriority w:val="99"/>
    <w:locked/>
    <w:rsid w:val="00E16EE8"/>
    <w:rPr>
      <w:rFonts w:cs="Times New Roman"/>
      <w:lang w:val="x-none" w:eastAsia="zh-CN"/>
    </w:rPr>
  </w:style>
  <w:style w:type="paragraph" w:styleId="CommentSubject">
    <w:name w:val="annotation subject"/>
    <w:basedOn w:val="CommentText"/>
    <w:next w:val="CommentText"/>
    <w:link w:val="CommentSubjectChar"/>
    <w:uiPriority w:val="99"/>
    <w:rsid w:val="00E16EE8"/>
    <w:rPr>
      <w:b/>
      <w:bCs/>
    </w:rPr>
  </w:style>
  <w:style w:type="character" w:customStyle="1" w:styleId="CommentSubjectChar">
    <w:name w:val="Comment Subject Char"/>
    <w:basedOn w:val="CommentTextChar"/>
    <w:link w:val="CommentSubject"/>
    <w:uiPriority w:val="99"/>
    <w:locked/>
    <w:rsid w:val="00E16EE8"/>
    <w:rPr>
      <w:rFonts w:cs="Times New Roman"/>
      <w:b/>
      <w:bCs/>
      <w:lang w:val="x-none" w:eastAsia="zh-CN"/>
    </w:rPr>
  </w:style>
  <w:style w:type="paragraph" w:styleId="Revision">
    <w:name w:val="Revision"/>
    <w:hidden/>
    <w:uiPriority w:val="99"/>
    <w:semiHidden/>
    <w:rsid w:val="00E16EE8"/>
    <w:rPr>
      <w:sz w:val="24"/>
      <w:szCs w:val="24"/>
      <w:lang w:eastAsia="zh-CN"/>
    </w:rPr>
  </w:style>
  <w:style w:type="paragraph" w:styleId="BalloonText">
    <w:name w:val="Balloon Text"/>
    <w:basedOn w:val="Normal"/>
    <w:link w:val="BalloonTextChar"/>
    <w:uiPriority w:val="99"/>
    <w:rsid w:val="00E16EE8"/>
    <w:rPr>
      <w:rFonts w:ascii="Segoe UI" w:hAnsi="Segoe UI" w:cs="Segoe UI"/>
      <w:sz w:val="18"/>
      <w:szCs w:val="18"/>
    </w:rPr>
  </w:style>
  <w:style w:type="character" w:customStyle="1" w:styleId="BalloonTextChar">
    <w:name w:val="Balloon Text Char"/>
    <w:basedOn w:val="DefaultParagraphFont"/>
    <w:link w:val="BalloonText"/>
    <w:uiPriority w:val="99"/>
    <w:locked/>
    <w:rsid w:val="00E16EE8"/>
    <w:rPr>
      <w:rFonts w:ascii="Segoe UI" w:hAnsi="Segoe UI" w:cs="Segoe UI"/>
      <w:sz w:val="18"/>
      <w:szCs w:val="18"/>
      <w:lang w:val="x-none" w:eastAsia="zh-CN"/>
    </w:rPr>
  </w:style>
  <w:style w:type="paragraph" w:customStyle="1" w:styleId="Aufzhlung">
    <w:name w:val="Aufzählung"/>
    <w:basedOn w:val="Normal"/>
    <w:rsid w:val="00FC2EF8"/>
    <w:pPr>
      <w:numPr>
        <w:numId w:val="5"/>
      </w:numPr>
      <w:ind w:left="357" w:hanging="357"/>
    </w:pPr>
    <w:rPr>
      <w:rFonts w:ascii="Arial" w:hAnsi="Arial"/>
      <w:sz w:val="18"/>
      <w:szCs w:val="18"/>
      <w:lang w:val="fr-FR" w:eastAsia="de-CH"/>
    </w:rPr>
  </w:style>
  <w:style w:type="numbering" w:customStyle="1" w:styleId="AIActionPoints">
    <w:name w:val="AI Action Points"/>
    <w:pPr>
      <w:numPr>
        <w:numId w:val="1"/>
      </w:numPr>
    </w:pPr>
  </w:style>
  <w:style w:type="paragraph" w:styleId="ListParagraph">
    <w:name w:val="List Paragraph"/>
    <w:basedOn w:val="Normal"/>
    <w:uiPriority w:val="34"/>
    <w:qFormat/>
    <w:rsid w:val="00EC0DD5"/>
    <w:pPr>
      <w:ind w:left="720"/>
      <w:contextualSpacing/>
    </w:pPr>
  </w:style>
  <w:style w:type="paragraph" w:styleId="PlainText">
    <w:name w:val="Plain Text"/>
    <w:basedOn w:val="Normal"/>
    <w:link w:val="PlainTextChar"/>
    <w:uiPriority w:val="99"/>
    <w:unhideWhenUsed/>
    <w:rsid w:val="00EC0DD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C0DD5"/>
    <w:rPr>
      <w:rFonts w:ascii="Consolas" w:eastAsiaTheme="minorHAnsi" w:hAnsi="Consolas" w:cstheme="minorBidi"/>
      <w:sz w:val="21"/>
      <w:szCs w:val="21"/>
      <w:lang w:val="en-US" w:eastAsia="en-US"/>
    </w:rPr>
  </w:style>
  <w:style w:type="character" w:styleId="Hyperlink">
    <w:name w:val="Hyperlink"/>
    <w:basedOn w:val="DefaultParagraphFont"/>
    <w:uiPriority w:val="99"/>
    <w:unhideWhenUsed/>
    <w:rsid w:val="00EC0DD5"/>
    <w:rPr>
      <w:color w:val="0563C1" w:themeColor="hyperlink"/>
      <w:u w:val="single"/>
    </w:rPr>
  </w:style>
  <w:style w:type="paragraph" w:customStyle="1" w:styleId="Default">
    <w:name w:val="Default"/>
    <w:rsid w:val="003E1C16"/>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79202">
      <w:marLeft w:val="0"/>
      <w:marRight w:val="0"/>
      <w:marTop w:val="0"/>
      <w:marBottom w:val="0"/>
      <w:divBdr>
        <w:top w:val="none" w:sz="0" w:space="0" w:color="auto"/>
        <w:left w:val="none" w:sz="0" w:space="0" w:color="auto"/>
        <w:bottom w:val="none" w:sz="0" w:space="0" w:color="auto"/>
        <w:right w:val="none" w:sz="0" w:space="0" w:color="auto"/>
      </w:divBdr>
      <w:divsChild>
        <w:div w:id="932779198">
          <w:marLeft w:val="0"/>
          <w:marRight w:val="0"/>
          <w:marTop w:val="0"/>
          <w:marBottom w:val="0"/>
          <w:divBdr>
            <w:top w:val="none" w:sz="0" w:space="0" w:color="auto"/>
            <w:left w:val="none" w:sz="0" w:space="0" w:color="auto"/>
            <w:bottom w:val="none" w:sz="0" w:space="0" w:color="auto"/>
            <w:right w:val="none" w:sz="0" w:space="0" w:color="auto"/>
          </w:divBdr>
          <w:divsChild>
            <w:div w:id="932779197">
              <w:marLeft w:val="0"/>
              <w:marRight w:val="0"/>
              <w:marTop w:val="0"/>
              <w:marBottom w:val="0"/>
              <w:divBdr>
                <w:top w:val="none" w:sz="0" w:space="0" w:color="auto"/>
                <w:left w:val="none" w:sz="0" w:space="0" w:color="auto"/>
                <w:bottom w:val="none" w:sz="0" w:space="0" w:color="auto"/>
                <w:right w:val="none" w:sz="0" w:space="0" w:color="auto"/>
              </w:divBdr>
            </w:div>
            <w:div w:id="932779199">
              <w:marLeft w:val="0"/>
              <w:marRight w:val="0"/>
              <w:marTop w:val="0"/>
              <w:marBottom w:val="0"/>
              <w:divBdr>
                <w:top w:val="none" w:sz="0" w:space="0" w:color="auto"/>
                <w:left w:val="none" w:sz="0" w:space="0" w:color="auto"/>
                <w:bottom w:val="none" w:sz="0" w:space="0" w:color="auto"/>
                <w:right w:val="none" w:sz="0" w:space="0" w:color="auto"/>
              </w:divBdr>
            </w:div>
            <w:div w:id="932779200">
              <w:marLeft w:val="0"/>
              <w:marRight w:val="0"/>
              <w:marTop w:val="0"/>
              <w:marBottom w:val="0"/>
              <w:divBdr>
                <w:top w:val="none" w:sz="0" w:space="0" w:color="auto"/>
                <w:left w:val="none" w:sz="0" w:space="0" w:color="auto"/>
                <w:bottom w:val="none" w:sz="0" w:space="0" w:color="auto"/>
                <w:right w:val="none" w:sz="0" w:space="0" w:color="auto"/>
              </w:divBdr>
            </w:div>
            <w:div w:id="932779201">
              <w:marLeft w:val="0"/>
              <w:marRight w:val="0"/>
              <w:marTop w:val="0"/>
              <w:marBottom w:val="0"/>
              <w:divBdr>
                <w:top w:val="none" w:sz="0" w:space="0" w:color="auto"/>
                <w:left w:val="none" w:sz="0" w:space="0" w:color="auto"/>
                <w:bottom w:val="none" w:sz="0" w:space="0" w:color="auto"/>
                <w:right w:val="none" w:sz="0" w:space="0" w:color="auto"/>
              </w:divBdr>
            </w:div>
            <w:div w:id="932779203">
              <w:marLeft w:val="0"/>
              <w:marRight w:val="0"/>
              <w:marTop w:val="0"/>
              <w:marBottom w:val="0"/>
              <w:divBdr>
                <w:top w:val="none" w:sz="0" w:space="0" w:color="auto"/>
                <w:left w:val="none" w:sz="0" w:space="0" w:color="auto"/>
                <w:bottom w:val="none" w:sz="0" w:space="0" w:color="auto"/>
                <w:right w:val="none" w:sz="0" w:space="0" w:color="auto"/>
              </w:divBdr>
            </w:div>
            <w:div w:id="932779204">
              <w:marLeft w:val="0"/>
              <w:marRight w:val="0"/>
              <w:marTop w:val="0"/>
              <w:marBottom w:val="0"/>
              <w:divBdr>
                <w:top w:val="none" w:sz="0" w:space="0" w:color="auto"/>
                <w:left w:val="none" w:sz="0" w:space="0" w:color="auto"/>
                <w:bottom w:val="none" w:sz="0" w:space="0" w:color="auto"/>
                <w:right w:val="none" w:sz="0" w:space="0" w:color="auto"/>
              </w:divBdr>
            </w:div>
            <w:div w:id="932779205">
              <w:marLeft w:val="0"/>
              <w:marRight w:val="0"/>
              <w:marTop w:val="0"/>
              <w:marBottom w:val="0"/>
              <w:divBdr>
                <w:top w:val="none" w:sz="0" w:space="0" w:color="auto"/>
                <w:left w:val="none" w:sz="0" w:space="0" w:color="auto"/>
                <w:bottom w:val="none" w:sz="0" w:space="0" w:color="auto"/>
                <w:right w:val="none" w:sz="0" w:space="0" w:color="auto"/>
              </w:divBdr>
            </w:div>
            <w:div w:id="932779206">
              <w:marLeft w:val="0"/>
              <w:marRight w:val="0"/>
              <w:marTop w:val="0"/>
              <w:marBottom w:val="0"/>
              <w:divBdr>
                <w:top w:val="none" w:sz="0" w:space="0" w:color="auto"/>
                <w:left w:val="none" w:sz="0" w:space="0" w:color="auto"/>
                <w:bottom w:val="none" w:sz="0" w:space="0" w:color="auto"/>
                <w:right w:val="none" w:sz="0" w:space="0" w:color="auto"/>
              </w:divBdr>
            </w:div>
            <w:div w:id="932779207">
              <w:marLeft w:val="0"/>
              <w:marRight w:val="0"/>
              <w:marTop w:val="0"/>
              <w:marBottom w:val="0"/>
              <w:divBdr>
                <w:top w:val="none" w:sz="0" w:space="0" w:color="auto"/>
                <w:left w:val="none" w:sz="0" w:space="0" w:color="auto"/>
                <w:bottom w:val="none" w:sz="0" w:space="0" w:color="auto"/>
                <w:right w:val="none" w:sz="0" w:space="0" w:color="auto"/>
              </w:divBdr>
            </w:div>
            <w:div w:id="932779208">
              <w:marLeft w:val="0"/>
              <w:marRight w:val="0"/>
              <w:marTop w:val="0"/>
              <w:marBottom w:val="0"/>
              <w:divBdr>
                <w:top w:val="none" w:sz="0" w:space="0" w:color="auto"/>
                <w:left w:val="none" w:sz="0" w:space="0" w:color="auto"/>
                <w:bottom w:val="none" w:sz="0" w:space="0" w:color="auto"/>
                <w:right w:val="none" w:sz="0" w:space="0" w:color="auto"/>
              </w:divBdr>
            </w:div>
            <w:div w:id="932779209">
              <w:marLeft w:val="0"/>
              <w:marRight w:val="0"/>
              <w:marTop w:val="0"/>
              <w:marBottom w:val="0"/>
              <w:divBdr>
                <w:top w:val="none" w:sz="0" w:space="0" w:color="auto"/>
                <w:left w:val="none" w:sz="0" w:space="0" w:color="auto"/>
                <w:bottom w:val="none" w:sz="0" w:space="0" w:color="auto"/>
                <w:right w:val="none" w:sz="0" w:space="0" w:color="auto"/>
              </w:divBdr>
            </w:div>
            <w:div w:id="932779210">
              <w:marLeft w:val="0"/>
              <w:marRight w:val="0"/>
              <w:marTop w:val="0"/>
              <w:marBottom w:val="0"/>
              <w:divBdr>
                <w:top w:val="none" w:sz="0" w:space="0" w:color="auto"/>
                <w:left w:val="none" w:sz="0" w:space="0" w:color="auto"/>
                <w:bottom w:val="none" w:sz="0" w:space="0" w:color="auto"/>
                <w:right w:val="none" w:sz="0" w:space="0" w:color="auto"/>
              </w:divBdr>
            </w:div>
            <w:div w:id="932779211">
              <w:marLeft w:val="0"/>
              <w:marRight w:val="0"/>
              <w:marTop w:val="0"/>
              <w:marBottom w:val="0"/>
              <w:divBdr>
                <w:top w:val="none" w:sz="0" w:space="0" w:color="auto"/>
                <w:left w:val="none" w:sz="0" w:space="0" w:color="auto"/>
                <w:bottom w:val="none" w:sz="0" w:space="0" w:color="auto"/>
                <w:right w:val="none" w:sz="0" w:space="0" w:color="auto"/>
              </w:divBdr>
            </w:div>
            <w:div w:id="932779212">
              <w:marLeft w:val="0"/>
              <w:marRight w:val="0"/>
              <w:marTop w:val="0"/>
              <w:marBottom w:val="0"/>
              <w:divBdr>
                <w:top w:val="none" w:sz="0" w:space="0" w:color="auto"/>
                <w:left w:val="none" w:sz="0" w:space="0" w:color="auto"/>
                <w:bottom w:val="none" w:sz="0" w:space="0" w:color="auto"/>
                <w:right w:val="none" w:sz="0" w:space="0" w:color="auto"/>
              </w:divBdr>
            </w:div>
            <w:div w:id="932779213">
              <w:marLeft w:val="0"/>
              <w:marRight w:val="0"/>
              <w:marTop w:val="0"/>
              <w:marBottom w:val="0"/>
              <w:divBdr>
                <w:top w:val="none" w:sz="0" w:space="0" w:color="auto"/>
                <w:left w:val="none" w:sz="0" w:space="0" w:color="auto"/>
                <w:bottom w:val="none" w:sz="0" w:space="0" w:color="auto"/>
                <w:right w:val="none" w:sz="0" w:space="0" w:color="auto"/>
              </w:divBdr>
            </w:div>
            <w:div w:id="932779214">
              <w:marLeft w:val="0"/>
              <w:marRight w:val="0"/>
              <w:marTop w:val="0"/>
              <w:marBottom w:val="0"/>
              <w:divBdr>
                <w:top w:val="none" w:sz="0" w:space="0" w:color="auto"/>
                <w:left w:val="none" w:sz="0" w:space="0" w:color="auto"/>
                <w:bottom w:val="none" w:sz="0" w:space="0" w:color="auto"/>
                <w:right w:val="none" w:sz="0" w:space="0" w:color="auto"/>
              </w:divBdr>
            </w:div>
            <w:div w:id="932779216">
              <w:marLeft w:val="0"/>
              <w:marRight w:val="0"/>
              <w:marTop w:val="0"/>
              <w:marBottom w:val="0"/>
              <w:divBdr>
                <w:top w:val="none" w:sz="0" w:space="0" w:color="auto"/>
                <w:left w:val="none" w:sz="0" w:space="0" w:color="auto"/>
                <w:bottom w:val="none" w:sz="0" w:space="0" w:color="auto"/>
                <w:right w:val="none" w:sz="0" w:space="0" w:color="auto"/>
              </w:divBdr>
            </w:div>
            <w:div w:id="932779217">
              <w:marLeft w:val="0"/>
              <w:marRight w:val="0"/>
              <w:marTop w:val="0"/>
              <w:marBottom w:val="0"/>
              <w:divBdr>
                <w:top w:val="none" w:sz="0" w:space="0" w:color="auto"/>
                <w:left w:val="none" w:sz="0" w:space="0" w:color="auto"/>
                <w:bottom w:val="none" w:sz="0" w:space="0" w:color="auto"/>
                <w:right w:val="none" w:sz="0" w:space="0" w:color="auto"/>
              </w:divBdr>
            </w:div>
            <w:div w:id="932779218">
              <w:marLeft w:val="0"/>
              <w:marRight w:val="0"/>
              <w:marTop w:val="0"/>
              <w:marBottom w:val="0"/>
              <w:divBdr>
                <w:top w:val="none" w:sz="0" w:space="0" w:color="auto"/>
                <w:left w:val="none" w:sz="0" w:space="0" w:color="auto"/>
                <w:bottom w:val="none" w:sz="0" w:space="0" w:color="auto"/>
                <w:right w:val="none" w:sz="0" w:space="0" w:color="auto"/>
              </w:divBdr>
            </w:div>
            <w:div w:id="932779219">
              <w:marLeft w:val="0"/>
              <w:marRight w:val="0"/>
              <w:marTop w:val="0"/>
              <w:marBottom w:val="0"/>
              <w:divBdr>
                <w:top w:val="none" w:sz="0" w:space="0" w:color="auto"/>
                <w:left w:val="none" w:sz="0" w:space="0" w:color="auto"/>
                <w:bottom w:val="none" w:sz="0" w:space="0" w:color="auto"/>
                <w:right w:val="none" w:sz="0" w:space="0" w:color="auto"/>
              </w:divBdr>
            </w:div>
            <w:div w:id="932779220">
              <w:marLeft w:val="0"/>
              <w:marRight w:val="0"/>
              <w:marTop w:val="0"/>
              <w:marBottom w:val="0"/>
              <w:divBdr>
                <w:top w:val="none" w:sz="0" w:space="0" w:color="auto"/>
                <w:left w:val="none" w:sz="0" w:space="0" w:color="auto"/>
                <w:bottom w:val="none" w:sz="0" w:space="0" w:color="auto"/>
                <w:right w:val="none" w:sz="0" w:space="0" w:color="auto"/>
              </w:divBdr>
            </w:div>
            <w:div w:id="932779221">
              <w:marLeft w:val="0"/>
              <w:marRight w:val="0"/>
              <w:marTop w:val="0"/>
              <w:marBottom w:val="0"/>
              <w:divBdr>
                <w:top w:val="none" w:sz="0" w:space="0" w:color="auto"/>
                <w:left w:val="none" w:sz="0" w:space="0" w:color="auto"/>
                <w:bottom w:val="none" w:sz="0" w:space="0" w:color="auto"/>
                <w:right w:val="none" w:sz="0" w:space="0" w:color="auto"/>
              </w:divBdr>
            </w:div>
            <w:div w:id="932779222">
              <w:marLeft w:val="0"/>
              <w:marRight w:val="0"/>
              <w:marTop w:val="0"/>
              <w:marBottom w:val="0"/>
              <w:divBdr>
                <w:top w:val="none" w:sz="0" w:space="0" w:color="auto"/>
                <w:left w:val="none" w:sz="0" w:space="0" w:color="auto"/>
                <w:bottom w:val="none" w:sz="0" w:space="0" w:color="auto"/>
                <w:right w:val="none" w:sz="0" w:space="0" w:color="auto"/>
              </w:divBdr>
            </w:div>
            <w:div w:id="932779223">
              <w:marLeft w:val="0"/>
              <w:marRight w:val="0"/>
              <w:marTop w:val="0"/>
              <w:marBottom w:val="0"/>
              <w:divBdr>
                <w:top w:val="none" w:sz="0" w:space="0" w:color="auto"/>
                <w:left w:val="none" w:sz="0" w:space="0" w:color="auto"/>
                <w:bottom w:val="none" w:sz="0" w:space="0" w:color="auto"/>
                <w:right w:val="none" w:sz="0" w:space="0" w:color="auto"/>
              </w:divBdr>
            </w:div>
            <w:div w:id="932779224">
              <w:marLeft w:val="0"/>
              <w:marRight w:val="0"/>
              <w:marTop w:val="0"/>
              <w:marBottom w:val="0"/>
              <w:divBdr>
                <w:top w:val="none" w:sz="0" w:space="0" w:color="auto"/>
                <w:left w:val="none" w:sz="0" w:space="0" w:color="auto"/>
                <w:bottom w:val="none" w:sz="0" w:space="0" w:color="auto"/>
                <w:right w:val="none" w:sz="0" w:space="0" w:color="auto"/>
              </w:divBdr>
            </w:div>
            <w:div w:id="932779225">
              <w:marLeft w:val="0"/>
              <w:marRight w:val="0"/>
              <w:marTop w:val="0"/>
              <w:marBottom w:val="0"/>
              <w:divBdr>
                <w:top w:val="none" w:sz="0" w:space="0" w:color="auto"/>
                <w:left w:val="none" w:sz="0" w:space="0" w:color="auto"/>
                <w:bottom w:val="none" w:sz="0" w:space="0" w:color="auto"/>
                <w:right w:val="none" w:sz="0" w:space="0" w:color="auto"/>
              </w:divBdr>
            </w:div>
            <w:div w:id="932779226">
              <w:marLeft w:val="0"/>
              <w:marRight w:val="0"/>
              <w:marTop w:val="0"/>
              <w:marBottom w:val="0"/>
              <w:divBdr>
                <w:top w:val="none" w:sz="0" w:space="0" w:color="auto"/>
                <w:left w:val="none" w:sz="0" w:space="0" w:color="auto"/>
                <w:bottom w:val="none" w:sz="0" w:space="0" w:color="auto"/>
                <w:right w:val="none" w:sz="0" w:space="0" w:color="auto"/>
              </w:divBdr>
            </w:div>
            <w:div w:id="932779227">
              <w:marLeft w:val="0"/>
              <w:marRight w:val="0"/>
              <w:marTop w:val="0"/>
              <w:marBottom w:val="0"/>
              <w:divBdr>
                <w:top w:val="none" w:sz="0" w:space="0" w:color="auto"/>
                <w:left w:val="none" w:sz="0" w:space="0" w:color="auto"/>
                <w:bottom w:val="none" w:sz="0" w:space="0" w:color="auto"/>
                <w:right w:val="none" w:sz="0" w:space="0" w:color="auto"/>
              </w:divBdr>
            </w:div>
            <w:div w:id="932779228">
              <w:marLeft w:val="0"/>
              <w:marRight w:val="0"/>
              <w:marTop w:val="0"/>
              <w:marBottom w:val="0"/>
              <w:divBdr>
                <w:top w:val="none" w:sz="0" w:space="0" w:color="auto"/>
                <w:left w:val="none" w:sz="0" w:space="0" w:color="auto"/>
                <w:bottom w:val="none" w:sz="0" w:space="0" w:color="auto"/>
                <w:right w:val="none" w:sz="0" w:space="0" w:color="auto"/>
              </w:divBdr>
            </w:div>
            <w:div w:id="932779229">
              <w:marLeft w:val="0"/>
              <w:marRight w:val="0"/>
              <w:marTop w:val="0"/>
              <w:marBottom w:val="0"/>
              <w:divBdr>
                <w:top w:val="none" w:sz="0" w:space="0" w:color="auto"/>
                <w:left w:val="none" w:sz="0" w:space="0" w:color="auto"/>
                <w:bottom w:val="none" w:sz="0" w:space="0" w:color="auto"/>
                <w:right w:val="none" w:sz="0" w:space="0" w:color="auto"/>
              </w:divBdr>
            </w:div>
            <w:div w:id="932779230">
              <w:marLeft w:val="0"/>
              <w:marRight w:val="0"/>
              <w:marTop w:val="0"/>
              <w:marBottom w:val="0"/>
              <w:divBdr>
                <w:top w:val="none" w:sz="0" w:space="0" w:color="auto"/>
                <w:left w:val="none" w:sz="0" w:space="0" w:color="auto"/>
                <w:bottom w:val="none" w:sz="0" w:space="0" w:color="auto"/>
                <w:right w:val="none" w:sz="0" w:space="0" w:color="auto"/>
              </w:divBdr>
            </w:div>
            <w:div w:id="932779231">
              <w:marLeft w:val="0"/>
              <w:marRight w:val="0"/>
              <w:marTop w:val="0"/>
              <w:marBottom w:val="0"/>
              <w:divBdr>
                <w:top w:val="none" w:sz="0" w:space="0" w:color="auto"/>
                <w:left w:val="none" w:sz="0" w:space="0" w:color="auto"/>
                <w:bottom w:val="none" w:sz="0" w:space="0" w:color="auto"/>
                <w:right w:val="none" w:sz="0" w:space="0" w:color="auto"/>
              </w:divBdr>
            </w:div>
            <w:div w:id="932779232">
              <w:marLeft w:val="0"/>
              <w:marRight w:val="0"/>
              <w:marTop w:val="0"/>
              <w:marBottom w:val="0"/>
              <w:divBdr>
                <w:top w:val="none" w:sz="0" w:space="0" w:color="auto"/>
                <w:left w:val="none" w:sz="0" w:space="0" w:color="auto"/>
                <w:bottom w:val="none" w:sz="0" w:space="0" w:color="auto"/>
                <w:right w:val="none" w:sz="0" w:space="0" w:color="auto"/>
              </w:divBdr>
            </w:div>
            <w:div w:id="932779233">
              <w:marLeft w:val="0"/>
              <w:marRight w:val="0"/>
              <w:marTop w:val="0"/>
              <w:marBottom w:val="0"/>
              <w:divBdr>
                <w:top w:val="none" w:sz="0" w:space="0" w:color="auto"/>
                <w:left w:val="none" w:sz="0" w:space="0" w:color="auto"/>
                <w:bottom w:val="none" w:sz="0" w:space="0" w:color="auto"/>
                <w:right w:val="none" w:sz="0" w:space="0" w:color="auto"/>
              </w:divBdr>
            </w:div>
            <w:div w:id="932779234">
              <w:marLeft w:val="0"/>
              <w:marRight w:val="0"/>
              <w:marTop w:val="0"/>
              <w:marBottom w:val="0"/>
              <w:divBdr>
                <w:top w:val="none" w:sz="0" w:space="0" w:color="auto"/>
                <w:left w:val="none" w:sz="0" w:space="0" w:color="auto"/>
                <w:bottom w:val="none" w:sz="0" w:space="0" w:color="auto"/>
                <w:right w:val="none" w:sz="0" w:space="0" w:color="auto"/>
              </w:divBdr>
            </w:div>
            <w:div w:id="932779235">
              <w:marLeft w:val="0"/>
              <w:marRight w:val="0"/>
              <w:marTop w:val="0"/>
              <w:marBottom w:val="0"/>
              <w:divBdr>
                <w:top w:val="none" w:sz="0" w:space="0" w:color="auto"/>
                <w:left w:val="none" w:sz="0" w:space="0" w:color="auto"/>
                <w:bottom w:val="none" w:sz="0" w:space="0" w:color="auto"/>
                <w:right w:val="none" w:sz="0" w:space="0" w:color="auto"/>
              </w:divBdr>
            </w:div>
            <w:div w:id="932779236">
              <w:marLeft w:val="0"/>
              <w:marRight w:val="0"/>
              <w:marTop w:val="0"/>
              <w:marBottom w:val="0"/>
              <w:divBdr>
                <w:top w:val="none" w:sz="0" w:space="0" w:color="auto"/>
                <w:left w:val="none" w:sz="0" w:space="0" w:color="auto"/>
                <w:bottom w:val="none" w:sz="0" w:space="0" w:color="auto"/>
                <w:right w:val="none" w:sz="0" w:space="0" w:color="auto"/>
              </w:divBdr>
            </w:div>
            <w:div w:id="932779237">
              <w:marLeft w:val="0"/>
              <w:marRight w:val="0"/>
              <w:marTop w:val="0"/>
              <w:marBottom w:val="0"/>
              <w:divBdr>
                <w:top w:val="none" w:sz="0" w:space="0" w:color="auto"/>
                <w:left w:val="none" w:sz="0" w:space="0" w:color="auto"/>
                <w:bottom w:val="none" w:sz="0" w:space="0" w:color="auto"/>
                <w:right w:val="none" w:sz="0" w:space="0" w:color="auto"/>
              </w:divBdr>
            </w:div>
            <w:div w:id="932779238">
              <w:marLeft w:val="0"/>
              <w:marRight w:val="0"/>
              <w:marTop w:val="0"/>
              <w:marBottom w:val="0"/>
              <w:divBdr>
                <w:top w:val="none" w:sz="0" w:space="0" w:color="auto"/>
                <w:left w:val="none" w:sz="0" w:space="0" w:color="auto"/>
                <w:bottom w:val="none" w:sz="0" w:space="0" w:color="auto"/>
                <w:right w:val="none" w:sz="0" w:space="0" w:color="auto"/>
              </w:divBdr>
            </w:div>
            <w:div w:id="932779239">
              <w:marLeft w:val="0"/>
              <w:marRight w:val="0"/>
              <w:marTop w:val="0"/>
              <w:marBottom w:val="0"/>
              <w:divBdr>
                <w:top w:val="none" w:sz="0" w:space="0" w:color="auto"/>
                <w:left w:val="none" w:sz="0" w:space="0" w:color="auto"/>
                <w:bottom w:val="none" w:sz="0" w:space="0" w:color="auto"/>
                <w:right w:val="none" w:sz="0" w:space="0" w:color="auto"/>
              </w:divBdr>
            </w:div>
            <w:div w:id="932779240">
              <w:marLeft w:val="0"/>
              <w:marRight w:val="0"/>
              <w:marTop w:val="0"/>
              <w:marBottom w:val="0"/>
              <w:divBdr>
                <w:top w:val="none" w:sz="0" w:space="0" w:color="auto"/>
                <w:left w:val="none" w:sz="0" w:space="0" w:color="auto"/>
                <w:bottom w:val="none" w:sz="0" w:space="0" w:color="auto"/>
                <w:right w:val="none" w:sz="0" w:space="0" w:color="auto"/>
              </w:divBdr>
            </w:div>
            <w:div w:id="932779241">
              <w:marLeft w:val="0"/>
              <w:marRight w:val="0"/>
              <w:marTop w:val="0"/>
              <w:marBottom w:val="0"/>
              <w:divBdr>
                <w:top w:val="none" w:sz="0" w:space="0" w:color="auto"/>
                <w:left w:val="none" w:sz="0" w:space="0" w:color="auto"/>
                <w:bottom w:val="none" w:sz="0" w:space="0" w:color="auto"/>
                <w:right w:val="none" w:sz="0" w:space="0" w:color="auto"/>
              </w:divBdr>
            </w:div>
            <w:div w:id="932779242">
              <w:marLeft w:val="0"/>
              <w:marRight w:val="0"/>
              <w:marTop w:val="0"/>
              <w:marBottom w:val="0"/>
              <w:divBdr>
                <w:top w:val="none" w:sz="0" w:space="0" w:color="auto"/>
                <w:left w:val="none" w:sz="0" w:space="0" w:color="auto"/>
                <w:bottom w:val="none" w:sz="0" w:space="0" w:color="auto"/>
                <w:right w:val="none" w:sz="0" w:space="0" w:color="auto"/>
              </w:divBdr>
            </w:div>
            <w:div w:id="932779243">
              <w:marLeft w:val="0"/>
              <w:marRight w:val="0"/>
              <w:marTop w:val="0"/>
              <w:marBottom w:val="0"/>
              <w:divBdr>
                <w:top w:val="none" w:sz="0" w:space="0" w:color="auto"/>
                <w:left w:val="none" w:sz="0" w:space="0" w:color="auto"/>
                <w:bottom w:val="none" w:sz="0" w:space="0" w:color="auto"/>
                <w:right w:val="none" w:sz="0" w:space="0" w:color="auto"/>
              </w:divBdr>
            </w:div>
            <w:div w:id="932779244">
              <w:marLeft w:val="0"/>
              <w:marRight w:val="0"/>
              <w:marTop w:val="0"/>
              <w:marBottom w:val="0"/>
              <w:divBdr>
                <w:top w:val="none" w:sz="0" w:space="0" w:color="auto"/>
                <w:left w:val="none" w:sz="0" w:space="0" w:color="auto"/>
                <w:bottom w:val="none" w:sz="0" w:space="0" w:color="auto"/>
                <w:right w:val="none" w:sz="0" w:space="0" w:color="auto"/>
              </w:divBdr>
            </w:div>
            <w:div w:id="932779245">
              <w:marLeft w:val="0"/>
              <w:marRight w:val="0"/>
              <w:marTop w:val="0"/>
              <w:marBottom w:val="0"/>
              <w:divBdr>
                <w:top w:val="none" w:sz="0" w:space="0" w:color="auto"/>
                <w:left w:val="none" w:sz="0" w:space="0" w:color="auto"/>
                <w:bottom w:val="none" w:sz="0" w:space="0" w:color="auto"/>
                <w:right w:val="none" w:sz="0" w:space="0" w:color="auto"/>
              </w:divBdr>
            </w:div>
            <w:div w:id="932779246">
              <w:marLeft w:val="0"/>
              <w:marRight w:val="0"/>
              <w:marTop w:val="0"/>
              <w:marBottom w:val="0"/>
              <w:divBdr>
                <w:top w:val="none" w:sz="0" w:space="0" w:color="auto"/>
                <w:left w:val="none" w:sz="0" w:space="0" w:color="auto"/>
                <w:bottom w:val="none" w:sz="0" w:space="0" w:color="auto"/>
                <w:right w:val="none" w:sz="0" w:space="0" w:color="auto"/>
              </w:divBdr>
            </w:div>
            <w:div w:id="932779247">
              <w:marLeft w:val="0"/>
              <w:marRight w:val="0"/>
              <w:marTop w:val="0"/>
              <w:marBottom w:val="0"/>
              <w:divBdr>
                <w:top w:val="none" w:sz="0" w:space="0" w:color="auto"/>
                <w:left w:val="none" w:sz="0" w:space="0" w:color="auto"/>
                <w:bottom w:val="none" w:sz="0" w:space="0" w:color="auto"/>
                <w:right w:val="none" w:sz="0" w:space="0" w:color="auto"/>
              </w:divBdr>
            </w:div>
            <w:div w:id="932779248">
              <w:marLeft w:val="0"/>
              <w:marRight w:val="0"/>
              <w:marTop w:val="0"/>
              <w:marBottom w:val="0"/>
              <w:divBdr>
                <w:top w:val="none" w:sz="0" w:space="0" w:color="auto"/>
                <w:left w:val="none" w:sz="0" w:space="0" w:color="auto"/>
                <w:bottom w:val="none" w:sz="0" w:space="0" w:color="auto"/>
                <w:right w:val="none" w:sz="0" w:space="0" w:color="auto"/>
              </w:divBdr>
            </w:div>
            <w:div w:id="932779249">
              <w:marLeft w:val="0"/>
              <w:marRight w:val="0"/>
              <w:marTop w:val="0"/>
              <w:marBottom w:val="0"/>
              <w:divBdr>
                <w:top w:val="none" w:sz="0" w:space="0" w:color="auto"/>
                <w:left w:val="none" w:sz="0" w:space="0" w:color="auto"/>
                <w:bottom w:val="none" w:sz="0" w:space="0" w:color="auto"/>
                <w:right w:val="none" w:sz="0" w:space="0" w:color="auto"/>
              </w:divBdr>
            </w:div>
            <w:div w:id="932779250">
              <w:marLeft w:val="0"/>
              <w:marRight w:val="0"/>
              <w:marTop w:val="0"/>
              <w:marBottom w:val="0"/>
              <w:divBdr>
                <w:top w:val="none" w:sz="0" w:space="0" w:color="auto"/>
                <w:left w:val="none" w:sz="0" w:space="0" w:color="auto"/>
                <w:bottom w:val="none" w:sz="0" w:space="0" w:color="auto"/>
                <w:right w:val="none" w:sz="0" w:space="0" w:color="auto"/>
              </w:divBdr>
            </w:div>
            <w:div w:id="932779251">
              <w:marLeft w:val="0"/>
              <w:marRight w:val="0"/>
              <w:marTop w:val="0"/>
              <w:marBottom w:val="0"/>
              <w:divBdr>
                <w:top w:val="none" w:sz="0" w:space="0" w:color="auto"/>
                <w:left w:val="none" w:sz="0" w:space="0" w:color="auto"/>
                <w:bottom w:val="none" w:sz="0" w:space="0" w:color="auto"/>
                <w:right w:val="none" w:sz="0" w:space="0" w:color="auto"/>
              </w:divBdr>
            </w:div>
            <w:div w:id="932779252">
              <w:marLeft w:val="0"/>
              <w:marRight w:val="0"/>
              <w:marTop w:val="0"/>
              <w:marBottom w:val="0"/>
              <w:divBdr>
                <w:top w:val="none" w:sz="0" w:space="0" w:color="auto"/>
                <w:left w:val="none" w:sz="0" w:space="0" w:color="auto"/>
                <w:bottom w:val="none" w:sz="0" w:space="0" w:color="auto"/>
                <w:right w:val="none" w:sz="0" w:space="0" w:color="auto"/>
              </w:divBdr>
            </w:div>
            <w:div w:id="932779253">
              <w:marLeft w:val="0"/>
              <w:marRight w:val="0"/>
              <w:marTop w:val="0"/>
              <w:marBottom w:val="0"/>
              <w:divBdr>
                <w:top w:val="none" w:sz="0" w:space="0" w:color="auto"/>
                <w:left w:val="none" w:sz="0" w:space="0" w:color="auto"/>
                <w:bottom w:val="none" w:sz="0" w:space="0" w:color="auto"/>
                <w:right w:val="none" w:sz="0" w:space="0" w:color="auto"/>
              </w:divBdr>
            </w:div>
            <w:div w:id="932779254">
              <w:marLeft w:val="0"/>
              <w:marRight w:val="0"/>
              <w:marTop w:val="0"/>
              <w:marBottom w:val="0"/>
              <w:divBdr>
                <w:top w:val="none" w:sz="0" w:space="0" w:color="auto"/>
                <w:left w:val="none" w:sz="0" w:space="0" w:color="auto"/>
                <w:bottom w:val="none" w:sz="0" w:space="0" w:color="auto"/>
                <w:right w:val="none" w:sz="0" w:space="0" w:color="auto"/>
              </w:divBdr>
            </w:div>
            <w:div w:id="932779256">
              <w:marLeft w:val="0"/>
              <w:marRight w:val="0"/>
              <w:marTop w:val="0"/>
              <w:marBottom w:val="0"/>
              <w:divBdr>
                <w:top w:val="none" w:sz="0" w:space="0" w:color="auto"/>
                <w:left w:val="none" w:sz="0" w:space="0" w:color="auto"/>
                <w:bottom w:val="none" w:sz="0" w:space="0" w:color="auto"/>
                <w:right w:val="none" w:sz="0" w:space="0" w:color="auto"/>
              </w:divBdr>
            </w:div>
            <w:div w:id="932779257">
              <w:marLeft w:val="0"/>
              <w:marRight w:val="0"/>
              <w:marTop w:val="0"/>
              <w:marBottom w:val="0"/>
              <w:divBdr>
                <w:top w:val="none" w:sz="0" w:space="0" w:color="auto"/>
                <w:left w:val="none" w:sz="0" w:space="0" w:color="auto"/>
                <w:bottom w:val="none" w:sz="0" w:space="0" w:color="auto"/>
                <w:right w:val="none" w:sz="0" w:space="0" w:color="auto"/>
              </w:divBdr>
            </w:div>
            <w:div w:id="932779258">
              <w:marLeft w:val="0"/>
              <w:marRight w:val="0"/>
              <w:marTop w:val="0"/>
              <w:marBottom w:val="0"/>
              <w:divBdr>
                <w:top w:val="none" w:sz="0" w:space="0" w:color="auto"/>
                <w:left w:val="none" w:sz="0" w:space="0" w:color="auto"/>
                <w:bottom w:val="none" w:sz="0" w:space="0" w:color="auto"/>
                <w:right w:val="none" w:sz="0" w:space="0" w:color="auto"/>
              </w:divBdr>
            </w:div>
            <w:div w:id="932779259">
              <w:marLeft w:val="0"/>
              <w:marRight w:val="0"/>
              <w:marTop w:val="0"/>
              <w:marBottom w:val="0"/>
              <w:divBdr>
                <w:top w:val="none" w:sz="0" w:space="0" w:color="auto"/>
                <w:left w:val="none" w:sz="0" w:space="0" w:color="auto"/>
                <w:bottom w:val="none" w:sz="0" w:space="0" w:color="auto"/>
                <w:right w:val="none" w:sz="0" w:space="0" w:color="auto"/>
              </w:divBdr>
            </w:div>
            <w:div w:id="932779260">
              <w:marLeft w:val="0"/>
              <w:marRight w:val="0"/>
              <w:marTop w:val="0"/>
              <w:marBottom w:val="0"/>
              <w:divBdr>
                <w:top w:val="none" w:sz="0" w:space="0" w:color="auto"/>
                <w:left w:val="none" w:sz="0" w:space="0" w:color="auto"/>
                <w:bottom w:val="none" w:sz="0" w:space="0" w:color="auto"/>
                <w:right w:val="none" w:sz="0" w:space="0" w:color="auto"/>
              </w:divBdr>
            </w:div>
            <w:div w:id="932779261">
              <w:marLeft w:val="0"/>
              <w:marRight w:val="0"/>
              <w:marTop w:val="0"/>
              <w:marBottom w:val="0"/>
              <w:divBdr>
                <w:top w:val="none" w:sz="0" w:space="0" w:color="auto"/>
                <w:left w:val="none" w:sz="0" w:space="0" w:color="auto"/>
                <w:bottom w:val="none" w:sz="0" w:space="0" w:color="auto"/>
                <w:right w:val="none" w:sz="0" w:space="0" w:color="auto"/>
              </w:divBdr>
            </w:div>
            <w:div w:id="932779262">
              <w:marLeft w:val="0"/>
              <w:marRight w:val="0"/>
              <w:marTop w:val="0"/>
              <w:marBottom w:val="0"/>
              <w:divBdr>
                <w:top w:val="none" w:sz="0" w:space="0" w:color="auto"/>
                <w:left w:val="none" w:sz="0" w:space="0" w:color="auto"/>
                <w:bottom w:val="none" w:sz="0" w:space="0" w:color="auto"/>
                <w:right w:val="none" w:sz="0" w:space="0" w:color="auto"/>
              </w:divBdr>
            </w:div>
            <w:div w:id="9327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215">
      <w:marLeft w:val="0"/>
      <w:marRight w:val="0"/>
      <w:marTop w:val="0"/>
      <w:marBottom w:val="0"/>
      <w:divBdr>
        <w:top w:val="none" w:sz="0" w:space="0" w:color="auto"/>
        <w:left w:val="none" w:sz="0" w:space="0" w:color="auto"/>
        <w:bottom w:val="none" w:sz="0" w:space="0" w:color="auto"/>
        <w:right w:val="none" w:sz="0" w:space="0" w:color="auto"/>
      </w:divBdr>
    </w:div>
    <w:div w:id="932779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emb.usa@mfa.gov.k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1264</Words>
  <Characters>7210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Katherine Gerson</dc:creator>
  <cp:keywords/>
  <dc:description/>
  <cp:lastModifiedBy>IAR2 Team</cp:lastModifiedBy>
  <cp:revision>2</cp:revision>
  <dcterms:created xsi:type="dcterms:W3CDTF">2018-02-13T15:11:00Z</dcterms:created>
  <dcterms:modified xsi:type="dcterms:W3CDTF">2018-02-13T15:11:00Z</dcterms:modified>
</cp:coreProperties>
</file>