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634284">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991D30" w:rsidP="00634284">
      <w:pPr>
        <w:rPr>
          <w:rStyle w:val="AIHeadline"/>
          <w:rFonts w:cs="Arial"/>
          <w:sz w:val="38"/>
          <w:szCs w:val="38"/>
        </w:rPr>
      </w:pPr>
      <w:r>
        <w:rPr>
          <w:rStyle w:val="AIHeadline"/>
          <w:rFonts w:cs="Arial"/>
          <w:sz w:val="38"/>
          <w:szCs w:val="38"/>
        </w:rPr>
        <w:t>forcibly returned</w:t>
      </w:r>
      <w:r w:rsidR="008D495C">
        <w:rPr>
          <w:rStyle w:val="AIHeadline"/>
          <w:rFonts w:cs="Arial"/>
          <w:sz w:val="38"/>
          <w:szCs w:val="38"/>
        </w:rPr>
        <w:t xml:space="preserve"> WOMAN </w:t>
      </w:r>
      <w:r w:rsidR="00D32050">
        <w:rPr>
          <w:rStyle w:val="AIHeadline"/>
          <w:rFonts w:cs="Arial"/>
          <w:sz w:val="38"/>
          <w:szCs w:val="38"/>
        </w:rPr>
        <w:t>No Longer at risk</w:t>
      </w:r>
    </w:p>
    <w:p w:rsidR="000F5EB5" w:rsidRPr="00F95961" w:rsidRDefault="00101A60" w:rsidP="00634284">
      <w:pPr>
        <w:pStyle w:val="AIintropara"/>
        <w:spacing w:line="240" w:lineRule="auto"/>
        <w:rPr>
          <w:rFonts w:cs="Arial"/>
        </w:rPr>
      </w:pPr>
      <w:r>
        <w:rPr>
          <w:rFonts w:cs="Arial"/>
        </w:rPr>
        <w:t>D</w:t>
      </w:r>
      <w:r w:rsidR="008D495C" w:rsidRPr="008D495C">
        <w:rPr>
          <w:rFonts w:cs="Arial"/>
        </w:rPr>
        <w:t>etained since</w:t>
      </w:r>
      <w:r w:rsidR="008D495C">
        <w:rPr>
          <w:rFonts w:cs="Arial"/>
        </w:rPr>
        <w:t xml:space="preserve"> 3 December 2017 in North Korea</w:t>
      </w:r>
      <w:r w:rsidR="00AF5E3D">
        <w:rPr>
          <w:rFonts w:cs="Arial"/>
        </w:rPr>
        <w:t xml:space="preserve"> for leaving the country without legal permits</w:t>
      </w:r>
      <w:r>
        <w:rPr>
          <w:rFonts w:cs="Arial"/>
        </w:rPr>
        <w:t xml:space="preserve">, </w:t>
      </w:r>
      <w:r w:rsidRPr="008D495C">
        <w:rPr>
          <w:rFonts w:cs="Arial"/>
        </w:rPr>
        <w:t>Koo Jeong-hwa</w:t>
      </w:r>
      <w:r>
        <w:rPr>
          <w:rFonts w:cs="Arial"/>
        </w:rPr>
        <w:t xml:space="preserve">’s </w:t>
      </w:r>
      <w:r w:rsidR="008D495C">
        <w:rPr>
          <w:rFonts w:cs="Arial"/>
        </w:rPr>
        <w:t xml:space="preserve">family reports that she is </w:t>
      </w:r>
      <w:r>
        <w:rPr>
          <w:rFonts w:cs="Arial"/>
        </w:rPr>
        <w:t>no longer at risk</w:t>
      </w:r>
      <w:r w:rsidR="008D495C">
        <w:rPr>
          <w:rFonts w:cs="Arial"/>
        </w:rPr>
        <w:t xml:space="preserve"> of</w:t>
      </w:r>
      <w:r w:rsidR="008D495C" w:rsidRPr="008D495C">
        <w:rPr>
          <w:rFonts w:cs="Arial"/>
        </w:rPr>
        <w:t xml:space="preserve"> being sent to a political prison camp to</w:t>
      </w:r>
      <w:r w:rsidR="008D495C">
        <w:rPr>
          <w:rFonts w:cs="Arial"/>
        </w:rPr>
        <w:t xml:space="preserve">gether with her 4-year-old son. </w:t>
      </w:r>
    </w:p>
    <w:p w:rsidR="00F25037" w:rsidRDefault="008D495C" w:rsidP="00634284">
      <w:pPr>
        <w:pStyle w:val="AIBodytext"/>
        <w:tabs>
          <w:tab w:val="clear" w:pos="567"/>
        </w:tabs>
        <w:spacing w:line="240" w:lineRule="auto"/>
        <w:rPr>
          <w:rStyle w:val="StyleAIBodytextAsianSimSunChar"/>
          <w:rFonts w:cs="Arial"/>
        </w:rPr>
      </w:pPr>
      <w:r>
        <w:rPr>
          <w:rStyle w:val="StyleAIBodytextAsianSimSunChar"/>
          <w:rFonts w:cs="Arial"/>
          <w:b/>
        </w:rPr>
        <w:t>Koo Jeong-hwa</w:t>
      </w:r>
      <w:r>
        <w:rPr>
          <w:rStyle w:val="StyleAIBodytextAsianSimSunChar"/>
          <w:rFonts w:cs="Arial"/>
        </w:rPr>
        <w:t xml:space="preserve"> </w:t>
      </w:r>
      <w:r w:rsidR="00F25037" w:rsidRPr="00F25037">
        <w:rPr>
          <w:rStyle w:val="StyleAIBodytextAsianSimSunChar"/>
          <w:rFonts w:cs="Arial"/>
        </w:rPr>
        <w:t xml:space="preserve">is no longer at imminent risk of being sent to a political prison camp </w:t>
      </w:r>
      <w:r w:rsidR="00F25037">
        <w:rPr>
          <w:rStyle w:val="StyleAIBodytextAsianSimSunChar"/>
          <w:rFonts w:cs="Arial"/>
        </w:rPr>
        <w:t xml:space="preserve">according to her husband who recently received reliable information about her situation. The </w:t>
      </w:r>
      <w:r w:rsidR="00F25037" w:rsidRPr="00CC6A69">
        <w:rPr>
          <w:rFonts w:cs="Arial"/>
        </w:rPr>
        <w:t>Ministry</w:t>
      </w:r>
      <w:r w:rsidR="00F25037">
        <w:rPr>
          <w:rFonts w:cs="Arial"/>
        </w:rPr>
        <w:t xml:space="preserve"> of State Security was expected to </w:t>
      </w:r>
      <w:r w:rsidR="00D32050">
        <w:rPr>
          <w:rFonts w:cs="Arial"/>
        </w:rPr>
        <w:t>make</w:t>
      </w:r>
      <w:r w:rsidR="00F25037">
        <w:rPr>
          <w:rFonts w:cs="Arial"/>
        </w:rPr>
        <w:t xml:space="preserve"> a decision on</w:t>
      </w:r>
      <w:r w:rsidR="00F25037" w:rsidRPr="00CC6A69">
        <w:rPr>
          <w:rFonts w:cs="Arial"/>
        </w:rPr>
        <w:t xml:space="preserve"> </w:t>
      </w:r>
      <w:r w:rsidR="00F25037">
        <w:rPr>
          <w:rFonts w:cs="Arial"/>
        </w:rPr>
        <w:t>her</w:t>
      </w:r>
      <w:r w:rsidR="00F25037" w:rsidRPr="00CC6A69">
        <w:rPr>
          <w:rFonts w:cs="Arial"/>
        </w:rPr>
        <w:t xml:space="preserve"> sentence in </w:t>
      </w:r>
      <w:r w:rsidR="00F25037">
        <w:rPr>
          <w:rFonts w:cs="Arial"/>
        </w:rPr>
        <w:t xml:space="preserve">March 2018, </w:t>
      </w:r>
      <w:r w:rsidR="00D32050">
        <w:rPr>
          <w:rFonts w:cs="Arial"/>
        </w:rPr>
        <w:t xml:space="preserve">and </w:t>
      </w:r>
      <w:r w:rsidR="00F25037">
        <w:rPr>
          <w:rFonts w:cs="Arial"/>
        </w:rPr>
        <w:t>fear</w:t>
      </w:r>
      <w:r w:rsidR="00D32050">
        <w:rPr>
          <w:rFonts w:cs="Arial"/>
        </w:rPr>
        <w:t>s</w:t>
      </w:r>
      <w:r w:rsidR="00F25037">
        <w:rPr>
          <w:rFonts w:cs="Arial"/>
        </w:rPr>
        <w:t xml:space="preserve"> </w:t>
      </w:r>
      <w:r w:rsidR="00D32050">
        <w:rPr>
          <w:rFonts w:cs="Arial"/>
        </w:rPr>
        <w:t>were that she would be</w:t>
      </w:r>
      <w:r w:rsidR="00F25037" w:rsidRPr="00CC6A69">
        <w:rPr>
          <w:rFonts w:cs="Arial"/>
        </w:rPr>
        <w:t xml:space="preserve"> </w:t>
      </w:r>
      <w:r w:rsidR="00F25037">
        <w:rPr>
          <w:rFonts w:cs="Arial"/>
        </w:rPr>
        <w:t>convicted without a fair trial and given a life sentence at</w:t>
      </w:r>
      <w:r w:rsidR="00F25037" w:rsidRPr="00CC6A69">
        <w:rPr>
          <w:rFonts w:cs="Arial"/>
        </w:rPr>
        <w:t xml:space="preserve"> </w:t>
      </w:r>
      <w:r w:rsidR="00F25037">
        <w:rPr>
          <w:rFonts w:cs="Arial"/>
        </w:rPr>
        <w:t>a political prison camp</w:t>
      </w:r>
      <w:r w:rsidR="00F25037" w:rsidRPr="00CC6A69">
        <w:rPr>
          <w:rFonts w:cs="Arial"/>
        </w:rPr>
        <w:t>.</w:t>
      </w:r>
      <w:r w:rsidR="00F25037">
        <w:rPr>
          <w:rFonts w:cs="Arial"/>
        </w:rPr>
        <w:t xml:space="preserve">  </w:t>
      </w:r>
    </w:p>
    <w:p w:rsidR="009B4D01" w:rsidRDefault="00F25037" w:rsidP="00634284">
      <w:pPr>
        <w:pStyle w:val="AIBodytext"/>
        <w:tabs>
          <w:tab w:val="clear" w:pos="567"/>
        </w:tabs>
        <w:spacing w:line="240" w:lineRule="auto"/>
        <w:rPr>
          <w:rStyle w:val="StyleAIBodytextAsianSimSunChar"/>
          <w:rFonts w:cs="Arial"/>
        </w:rPr>
      </w:pPr>
      <w:r w:rsidRPr="00F25037">
        <w:rPr>
          <w:rStyle w:val="StyleAIBodytextAsianSimSunChar"/>
          <w:rFonts w:cs="Arial"/>
        </w:rPr>
        <w:t xml:space="preserve">Koo Jeong-hwa </w:t>
      </w:r>
      <w:r w:rsidR="007958CB">
        <w:rPr>
          <w:rStyle w:val="StyleAIBodytextAsianSimSunChar"/>
          <w:rFonts w:cs="Arial"/>
        </w:rPr>
        <w:t xml:space="preserve">left </w:t>
      </w:r>
      <w:r w:rsidR="007958CB" w:rsidRPr="00CC6A69">
        <w:rPr>
          <w:rFonts w:cs="Arial"/>
        </w:rPr>
        <w:t>North Korea</w:t>
      </w:r>
      <w:r w:rsidR="007958CB">
        <w:rPr>
          <w:rFonts w:cs="Arial"/>
        </w:rPr>
        <w:t xml:space="preserve"> with her son and </w:t>
      </w:r>
      <w:r>
        <w:rPr>
          <w:rFonts w:cs="Arial"/>
        </w:rPr>
        <w:t xml:space="preserve">eight </w:t>
      </w:r>
      <w:r w:rsidR="007958CB">
        <w:rPr>
          <w:rFonts w:cs="Arial"/>
        </w:rPr>
        <w:t>other North Koreans in October 2017</w:t>
      </w:r>
      <w:r w:rsidR="00101A60">
        <w:rPr>
          <w:rFonts w:cs="Arial"/>
        </w:rPr>
        <w:t xml:space="preserve"> and</w:t>
      </w:r>
      <w:r w:rsidR="007958CB">
        <w:rPr>
          <w:rFonts w:cs="Arial"/>
        </w:rPr>
        <w:t xml:space="preserve"> was detained</w:t>
      </w:r>
      <w:r w:rsidR="007958CB">
        <w:rPr>
          <w:rStyle w:val="StyleAIBodytextAsianSimSunChar"/>
          <w:rFonts w:cs="Arial"/>
        </w:rPr>
        <w:t xml:space="preserve"> on 4 November in China</w:t>
      </w:r>
      <w:r w:rsidR="00101A60">
        <w:rPr>
          <w:rStyle w:val="StyleAIBodytextAsianSimSunChar"/>
          <w:rFonts w:cs="Arial"/>
        </w:rPr>
        <w:t>. F</w:t>
      </w:r>
      <w:r w:rsidR="007958CB">
        <w:rPr>
          <w:rStyle w:val="StyleAIBodytextAsianSimSunChar"/>
          <w:rFonts w:cs="Arial"/>
        </w:rPr>
        <w:t>orcibly returned to Sinuiju, North Korea on 17 November</w:t>
      </w:r>
      <w:r w:rsidR="00101A60">
        <w:rPr>
          <w:rStyle w:val="StyleAIBodytextAsianSimSunChar"/>
          <w:rFonts w:cs="Arial"/>
        </w:rPr>
        <w:t>, she</w:t>
      </w:r>
      <w:r w:rsidR="009B4D01">
        <w:rPr>
          <w:rStyle w:val="StyleAIBodytextAsianSimSunChar"/>
          <w:rFonts w:cs="Arial"/>
        </w:rPr>
        <w:t xml:space="preserve"> and her son</w:t>
      </w:r>
      <w:r w:rsidR="007958CB">
        <w:rPr>
          <w:rStyle w:val="StyleAIBodytextAsianSimSunChar"/>
          <w:rFonts w:cs="Arial"/>
        </w:rPr>
        <w:t xml:space="preserve"> </w:t>
      </w:r>
      <w:r w:rsidR="00D32050">
        <w:rPr>
          <w:rStyle w:val="StyleAIBodytextAsianSimSunChar"/>
          <w:rFonts w:cs="Arial"/>
        </w:rPr>
        <w:t xml:space="preserve">were </w:t>
      </w:r>
      <w:r w:rsidR="007958CB">
        <w:rPr>
          <w:rStyle w:val="StyleAIBodytextAsianSimSunChar"/>
          <w:rFonts w:cs="Arial"/>
        </w:rPr>
        <w:t xml:space="preserve">detained there for two weeks, before </w:t>
      </w:r>
      <w:r w:rsidR="00101A60">
        <w:rPr>
          <w:rStyle w:val="StyleAIBodytextAsianSimSunChar"/>
          <w:rFonts w:cs="Arial"/>
        </w:rPr>
        <w:t>being</w:t>
      </w:r>
      <w:r w:rsidR="007958CB">
        <w:rPr>
          <w:rStyle w:val="StyleAIBodytextAsianSimSunChar"/>
          <w:rFonts w:cs="Arial"/>
        </w:rPr>
        <w:t xml:space="preserve"> transferred to</w:t>
      </w:r>
      <w:r w:rsidR="008D495C">
        <w:rPr>
          <w:rStyle w:val="StyleAIBodytextAsianSimSunChar"/>
          <w:rFonts w:cs="Arial"/>
        </w:rPr>
        <w:t xml:space="preserve"> Hoeryeong City,</w:t>
      </w:r>
      <w:r w:rsidR="007958CB">
        <w:rPr>
          <w:rStyle w:val="StyleAIBodytextAsianSimSunChar"/>
          <w:rFonts w:cs="Arial"/>
        </w:rPr>
        <w:t xml:space="preserve"> where she lived before leaving North Korea. </w:t>
      </w:r>
    </w:p>
    <w:p w:rsidR="007958CB" w:rsidRDefault="009B4D01" w:rsidP="00634284">
      <w:pPr>
        <w:pStyle w:val="AIBodytext"/>
        <w:tabs>
          <w:tab w:val="clear" w:pos="567"/>
        </w:tabs>
        <w:spacing w:line="240" w:lineRule="auto"/>
        <w:rPr>
          <w:rFonts w:cs="Arial"/>
        </w:rPr>
      </w:pPr>
      <w:r>
        <w:rPr>
          <w:rStyle w:val="StyleAIBodytextAsianSimSunChar"/>
          <w:rFonts w:cs="Arial"/>
        </w:rPr>
        <w:t>Koo Jeong-hwa</w:t>
      </w:r>
      <w:r w:rsidR="00623071">
        <w:rPr>
          <w:rStyle w:val="StyleAIBodytextAsianSimSunChar"/>
          <w:rFonts w:cs="Arial"/>
        </w:rPr>
        <w:t>’s</w:t>
      </w:r>
      <w:r>
        <w:rPr>
          <w:rStyle w:val="StyleAIBodytextAsianSimSunChar"/>
          <w:rFonts w:cs="Arial"/>
        </w:rPr>
        <w:t xml:space="preserve"> son was released twenty days after the transfer, and he is currently staying with his grandmother. Amnesty International does not have any information about the other eight North Koreans in the group. </w:t>
      </w:r>
      <w:r w:rsidR="007958CB">
        <w:rPr>
          <w:rStyle w:val="StyleAIBodytextAsianSimSunChar"/>
          <w:rFonts w:cs="Arial"/>
        </w:rPr>
        <w:t xml:space="preserve"> </w:t>
      </w:r>
    </w:p>
    <w:p w:rsidR="008D495C" w:rsidRDefault="00910AB6" w:rsidP="00634284">
      <w:pPr>
        <w:pStyle w:val="AIBodytext"/>
        <w:tabs>
          <w:tab w:val="clear" w:pos="567"/>
        </w:tabs>
        <w:spacing w:line="240" w:lineRule="auto"/>
        <w:rPr>
          <w:rStyle w:val="StyleAIBodytextAsianSimSunChar"/>
          <w:rFonts w:cs="Arial"/>
        </w:rPr>
      </w:pPr>
      <w:r>
        <w:rPr>
          <w:rStyle w:val="StyleAIBodytextAsianSimSunChar"/>
          <w:rFonts w:cs="Arial"/>
        </w:rPr>
        <w:t>Amnesty International has been in communication with Koo</w:t>
      </w:r>
      <w:r w:rsidR="00101A60">
        <w:rPr>
          <w:rStyle w:val="StyleAIBodytextAsianSimSunChar"/>
          <w:rFonts w:cs="Arial"/>
        </w:rPr>
        <w:t xml:space="preserve"> </w:t>
      </w:r>
      <w:r>
        <w:rPr>
          <w:rStyle w:val="StyleAIBodytextAsianSimSunChar"/>
          <w:rFonts w:cs="Arial"/>
        </w:rPr>
        <w:t>Jeong-hwa’s husband, who now lives in South Korea</w:t>
      </w:r>
      <w:r w:rsidR="00101A60">
        <w:rPr>
          <w:rStyle w:val="StyleAIBodytextAsianSimSunChar"/>
          <w:rFonts w:cs="Arial"/>
        </w:rPr>
        <w:t xml:space="preserve">, and </w:t>
      </w:r>
      <w:r w:rsidR="00623071">
        <w:rPr>
          <w:rStyle w:val="StyleAIBodytextAsianSimSunChar"/>
          <w:rFonts w:cs="Arial"/>
        </w:rPr>
        <w:t xml:space="preserve">has </w:t>
      </w:r>
      <w:r w:rsidR="00D32050">
        <w:rPr>
          <w:rStyle w:val="StyleAIBodytextAsianSimSunChar"/>
          <w:rFonts w:cs="Arial"/>
        </w:rPr>
        <w:t>asked</w:t>
      </w:r>
      <w:r w:rsidR="00623071">
        <w:rPr>
          <w:rStyle w:val="StyleAIBodytextAsianSimSunChar"/>
          <w:rFonts w:cs="Arial"/>
        </w:rPr>
        <w:t xml:space="preserve"> </w:t>
      </w:r>
      <w:r w:rsidR="00D32050">
        <w:rPr>
          <w:rStyle w:val="StyleAIBodytextAsianSimSunChar"/>
          <w:rFonts w:cs="Arial"/>
        </w:rPr>
        <w:t>that</w:t>
      </w:r>
      <w:r w:rsidR="00623071">
        <w:rPr>
          <w:rStyle w:val="StyleAIBodytextAsianSimSunChar"/>
          <w:rFonts w:cs="Arial"/>
        </w:rPr>
        <w:t xml:space="preserve"> information about her whereabouts </w:t>
      </w:r>
      <w:r w:rsidR="00D32050">
        <w:rPr>
          <w:rStyle w:val="StyleAIBodytextAsianSimSunChar"/>
          <w:rFonts w:cs="Arial"/>
        </w:rPr>
        <w:t xml:space="preserve">not be made </w:t>
      </w:r>
      <w:r w:rsidR="007877DF">
        <w:rPr>
          <w:rStyle w:val="StyleAIBodytextAsianSimSunChar"/>
          <w:rFonts w:cs="Arial"/>
        </w:rPr>
        <w:t xml:space="preserve">public for now. </w:t>
      </w:r>
      <w:r w:rsidR="00623071">
        <w:rPr>
          <w:rStyle w:val="StyleAIBodytextAsianSimSunChar"/>
          <w:rFonts w:cs="Arial"/>
        </w:rPr>
        <w:t>He</w:t>
      </w:r>
      <w:r w:rsidR="00101A60">
        <w:rPr>
          <w:rStyle w:val="StyleAIBodytextAsianSimSunChar"/>
          <w:rFonts w:cs="Arial"/>
        </w:rPr>
        <w:t xml:space="preserve"> thanked</w:t>
      </w:r>
      <w:r>
        <w:rPr>
          <w:rStyle w:val="StyleAIBodytextAsianSimSunChar"/>
          <w:rFonts w:cs="Arial"/>
        </w:rPr>
        <w:t xml:space="preserve"> Amnesty International supporters for taking acting action on his family’s behalf</w:t>
      </w:r>
      <w:r w:rsidR="00623071">
        <w:rPr>
          <w:rStyle w:val="StyleAIBodytextAsianSimSunChar"/>
          <w:rFonts w:cs="Arial"/>
        </w:rPr>
        <w:t>, and believed that it was helpful</w:t>
      </w:r>
      <w:r>
        <w:rPr>
          <w:rStyle w:val="StyleAIBodytextAsianSimSunChar"/>
          <w:rFonts w:cs="Arial"/>
        </w:rPr>
        <w:t xml:space="preserve">. </w:t>
      </w:r>
    </w:p>
    <w:p w:rsidR="000F5EB5" w:rsidRPr="0069019D" w:rsidRDefault="003906D6" w:rsidP="0069019D">
      <w:pPr>
        <w:rPr>
          <w:rFonts w:ascii="Arial" w:hAnsi="Arial" w:cs="Arial"/>
          <w:sz w:val="20"/>
          <w:szCs w:val="20"/>
          <w:lang w:val="it-IT"/>
        </w:rPr>
        <w:sectPr w:rsidR="000F5EB5" w:rsidRPr="0069019D" w:rsidSect="0063428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r w:rsidRPr="003906D6">
        <w:rPr>
          <w:rFonts w:ascii="Arial" w:hAnsi="Arial" w:cs="Arial"/>
          <w:b/>
          <w:bCs/>
          <w:sz w:val="20"/>
          <w:szCs w:val="20"/>
        </w:rPr>
        <w:t xml:space="preserve">No further action is requested from the UA network. Many thanks to all who sent appeals. </w:t>
      </w:r>
    </w:p>
    <w:p w:rsidR="000F5EB5" w:rsidRDefault="000F5EB5" w:rsidP="00634284">
      <w:pPr>
        <w:pStyle w:val="AITextSmallNoLineSpacing"/>
        <w:spacing w:line="240" w:lineRule="auto"/>
        <w:rPr>
          <w:rFonts w:cs="Arial"/>
          <w:b/>
          <w:bCs/>
        </w:rPr>
      </w:pPr>
    </w:p>
    <w:p w:rsidR="0069019D" w:rsidRDefault="0069019D" w:rsidP="00634284">
      <w:pPr>
        <w:pStyle w:val="AITextSmallNoLineSpacing"/>
        <w:spacing w:line="240" w:lineRule="auto"/>
        <w:rPr>
          <w:rFonts w:cs="Arial"/>
          <w:b/>
          <w:bCs/>
        </w:rPr>
      </w:pPr>
      <w:bookmarkStart w:id="0" w:name="_GoBack"/>
      <w:bookmarkEnd w:id="0"/>
    </w:p>
    <w:p w:rsidR="000F5EB5" w:rsidRDefault="000F5EB5" w:rsidP="00634284">
      <w:pPr>
        <w:pStyle w:val="AITextSmallNoLineSpacing"/>
        <w:spacing w:line="240" w:lineRule="auto"/>
        <w:rPr>
          <w:rFonts w:cs="Arial"/>
        </w:rPr>
      </w:pPr>
      <w:r w:rsidRPr="00F95961">
        <w:rPr>
          <w:rFonts w:cs="Arial"/>
        </w:rPr>
        <w:t xml:space="preserve">This is the </w:t>
      </w:r>
      <w:r w:rsidR="00F25037">
        <w:rPr>
          <w:rFonts w:cs="Arial"/>
        </w:rPr>
        <w:t>third</w:t>
      </w:r>
      <w:r w:rsidRPr="00F95961">
        <w:rPr>
          <w:rFonts w:cs="Arial"/>
        </w:rPr>
        <w:t xml:space="preserve"> update of UA </w:t>
      </w:r>
      <w:r w:rsidR="00F25037">
        <w:rPr>
          <w:rFonts w:cs="Arial"/>
        </w:rPr>
        <w:t>253/17</w:t>
      </w:r>
      <w:r w:rsidRPr="00F95961">
        <w:rPr>
          <w:rFonts w:cs="Arial"/>
        </w:rPr>
        <w:t xml:space="preserve">. Further information: </w:t>
      </w:r>
      <w:r w:rsidR="00F25037" w:rsidRPr="00F25037">
        <w:rPr>
          <w:rFonts w:cs="Arial"/>
        </w:rPr>
        <w:t>https://www.amnesty.org/en/documents/asa24/7863/2018/en/</w:t>
      </w:r>
      <w:r w:rsidR="00F25037" w:rsidRPr="00F25037" w:rsidDel="00F25037">
        <w:rPr>
          <w:rFonts w:cs="Arial"/>
        </w:rPr>
        <w:t xml:space="preserve"> </w:t>
      </w:r>
    </w:p>
    <w:p w:rsidR="003906D6" w:rsidRDefault="003906D6" w:rsidP="00634284">
      <w:pPr>
        <w:pStyle w:val="AITextSmallNoLineSpacing"/>
        <w:spacing w:line="240" w:lineRule="auto"/>
        <w:rPr>
          <w:rFonts w:cs="Arial"/>
        </w:rPr>
      </w:pPr>
    </w:p>
    <w:p w:rsidR="003906D6" w:rsidRPr="003906D6" w:rsidRDefault="003906D6" w:rsidP="00634284">
      <w:pPr>
        <w:pStyle w:val="AITextSmallNoLineSpacing"/>
        <w:spacing w:line="240" w:lineRule="auto"/>
        <w:rPr>
          <w:rFonts w:cs="Arial"/>
        </w:rPr>
      </w:pPr>
      <w:r w:rsidRPr="003906D6">
        <w:rPr>
          <w:rFonts w:cs="Arial"/>
        </w:rPr>
        <w:t>Name:</w:t>
      </w:r>
      <w:r w:rsidR="00F25037">
        <w:rPr>
          <w:rFonts w:cs="Arial"/>
        </w:rPr>
        <w:t xml:space="preserve"> </w:t>
      </w:r>
      <w:r w:rsidR="00F25037" w:rsidRPr="00F25037">
        <w:rPr>
          <w:rFonts w:cs="Arial"/>
        </w:rPr>
        <w:t>Koo Jeong-hwa</w:t>
      </w:r>
    </w:p>
    <w:p w:rsidR="003906D6" w:rsidRPr="003906D6" w:rsidRDefault="003906D6" w:rsidP="00634284">
      <w:pPr>
        <w:pStyle w:val="AITextSmallNoLineSpacing"/>
        <w:spacing w:line="240" w:lineRule="auto"/>
        <w:rPr>
          <w:rFonts w:cs="Arial"/>
        </w:rPr>
      </w:pPr>
      <w:r w:rsidRPr="003906D6">
        <w:rPr>
          <w:rFonts w:cs="Arial"/>
        </w:rPr>
        <w:t>Gender m/f:</w:t>
      </w:r>
      <w:r w:rsidR="00F25037">
        <w:rPr>
          <w:rFonts w:cs="Arial"/>
        </w:rPr>
        <w:t xml:space="preserve"> Female </w:t>
      </w:r>
    </w:p>
    <w:p w:rsidR="003906D6" w:rsidRPr="003906D6" w:rsidRDefault="003906D6" w:rsidP="00634284">
      <w:pPr>
        <w:pStyle w:val="AITextSmallNoLineSpacing"/>
        <w:spacing w:line="240" w:lineRule="auto"/>
        <w:rPr>
          <w:rFonts w:cs="Arial"/>
        </w:rPr>
      </w:pPr>
    </w:p>
    <w:p w:rsidR="003906D6" w:rsidRPr="003906D6" w:rsidRDefault="003906D6" w:rsidP="00634284">
      <w:pPr>
        <w:pStyle w:val="AITextSmallNoLineSpacing"/>
        <w:spacing w:line="240" w:lineRule="auto"/>
        <w:rPr>
          <w:rFonts w:cs="Arial"/>
        </w:rPr>
        <w:sectPr w:rsidR="003906D6" w:rsidRPr="003906D6" w:rsidSect="00634284">
          <w:type w:val="continuous"/>
          <w:pgSz w:w="12240" w:h="15840" w:code="1"/>
          <w:pgMar w:top="720" w:right="720" w:bottom="2160" w:left="720" w:header="0" w:footer="567" w:gutter="0"/>
          <w:cols w:space="567"/>
          <w:titlePg/>
          <w:docGrid w:linePitch="360"/>
        </w:sectPr>
      </w:pPr>
    </w:p>
    <w:p w:rsidR="003906D6" w:rsidRPr="003906D6" w:rsidRDefault="003906D6" w:rsidP="00634284">
      <w:pPr>
        <w:pStyle w:val="AITextSmallNoLineSpacing"/>
        <w:spacing w:line="240" w:lineRule="auto"/>
        <w:rPr>
          <w:rFonts w:cs="Arial"/>
        </w:rPr>
      </w:pPr>
    </w:p>
    <w:p w:rsidR="003906D6" w:rsidRPr="003906D6" w:rsidRDefault="003906D6" w:rsidP="00634284">
      <w:pPr>
        <w:pStyle w:val="AITextSmallNoLineSpacing"/>
        <w:spacing w:line="240" w:lineRule="auto"/>
        <w:rPr>
          <w:rFonts w:cs="Arial"/>
        </w:rPr>
      </w:pPr>
    </w:p>
    <w:p w:rsidR="00F25037" w:rsidRPr="00817483" w:rsidRDefault="00F25037" w:rsidP="0063428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253/17 Index: </w:t>
      </w:r>
      <w:r w:rsidRPr="00F25037">
        <w:rPr>
          <w:rFonts w:ascii="Amnesty Trade Gothic" w:hAnsi="Amnesty Trade Gothic"/>
          <w:sz w:val="16"/>
          <w:szCs w:val="16"/>
        </w:rPr>
        <w:t>ASA 24/8105/2018</w:t>
      </w:r>
      <w:r>
        <w:rPr>
          <w:rFonts w:ascii="Amnesty Trade Gothic" w:hAnsi="Amnesty Trade Gothic"/>
          <w:sz w:val="16"/>
          <w:szCs w:val="16"/>
        </w:rPr>
        <w:t xml:space="preserve"> Issue Date: 21 March 2018</w:t>
      </w:r>
    </w:p>
    <w:p w:rsidR="003906D6" w:rsidRPr="00F95961" w:rsidRDefault="003906D6" w:rsidP="00634284">
      <w:pPr>
        <w:pStyle w:val="AITextSmallNoLineSpacing"/>
        <w:spacing w:line="240" w:lineRule="auto"/>
        <w:rPr>
          <w:rFonts w:cs="Arial"/>
        </w:rPr>
      </w:pPr>
    </w:p>
    <w:p w:rsidR="000F5EB5" w:rsidRPr="00F95961" w:rsidRDefault="000F5EB5" w:rsidP="00634284">
      <w:pPr>
        <w:pStyle w:val="AITextSmallNoLineSpacing"/>
        <w:spacing w:line="240" w:lineRule="auto"/>
        <w:rPr>
          <w:rFonts w:cs="Arial"/>
        </w:rPr>
      </w:pPr>
    </w:p>
    <w:p w:rsidR="000F5EB5" w:rsidRPr="00F95961" w:rsidRDefault="003906D6" w:rsidP="00634284">
      <w:pPr>
        <w:pStyle w:val="AIUASecondHeading"/>
        <w:spacing w:line="240" w:lineRule="auto"/>
        <w:rPr>
          <w:rFonts w:ascii="Arial" w:hAnsi="Arial" w:cs="Arial"/>
          <w:sz w:val="16"/>
        </w:rPr>
      </w:pPr>
      <w:r w:rsidRPr="00F95961">
        <w:rPr>
          <w:rFonts w:ascii="Arial" w:hAnsi="Arial" w:cs="Arial"/>
          <w:sz w:val="16"/>
        </w:rPr>
        <w:t xml:space="preserve"> </w:t>
      </w:r>
    </w:p>
    <w:p w:rsidR="00B76E54" w:rsidRPr="000F5EB5" w:rsidRDefault="00B76E54" w:rsidP="00634284"/>
    <w:sectPr w:rsidR="00B76E54" w:rsidRPr="000F5EB5" w:rsidSect="00634284">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ABD" w:rsidRDefault="00316ABD">
      <w:r>
        <w:separator/>
      </w:r>
    </w:p>
  </w:endnote>
  <w:endnote w:type="continuationSeparator" w:id="0">
    <w:p w:rsidR="00316ABD" w:rsidRDefault="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3428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34284">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ABD" w:rsidRDefault="00316ABD">
      <w:r>
        <w:separator/>
      </w:r>
    </w:p>
  </w:footnote>
  <w:footnote w:type="continuationSeparator" w:id="0">
    <w:p w:rsidR="00316ABD" w:rsidRDefault="0031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F25037">
      <w:rPr>
        <w:rFonts w:ascii="Amnesty Trade Gothic" w:hAnsi="Amnesty Trade Gothic"/>
        <w:sz w:val="16"/>
        <w:szCs w:val="16"/>
      </w:rPr>
      <w:t xml:space="preserve">253/17 </w:t>
    </w:r>
    <w:r w:rsidR="00277C87">
      <w:rPr>
        <w:rFonts w:ascii="Amnesty Trade Gothic" w:hAnsi="Amnesty Trade Gothic"/>
        <w:sz w:val="16"/>
        <w:szCs w:val="16"/>
      </w:rPr>
      <w:t xml:space="preserve">Index: </w:t>
    </w:r>
    <w:r w:rsidR="00F25037" w:rsidRPr="00F25037">
      <w:rPr>
        <w:rFonts w:ascii="Amnesty Trade Gothic" w:hAnsi="Amnesty Trade Gothic"/>
        <w:sz w:val="16"/>
        <w:szCs w:val="16"/>
      </w:rPr>
      <w:t>ASA 24/8105/2018</w:t>
    </w:r>
    <w:r w:rsidR="00F25037">
      <w:rPr>
        <w:rFonts w:ascii="Amnesty Trade Gothic" w:hAnsi="Amnesty Trade Gothic"/>
        <w:sz w:val="16"/>
        <w:szCs w:val="16"/>
      </w:rPr>
      <w:t xml:space="preserve"> North Korea </w:t>
    </w:r>
    <w:r>
      <w:rPr>
        <w:rFonts w:ascii="Amnesty Trade Gothic" w:hAnsi="Amnesty Trade Gothic"/>
        <w:sz w:val="16"/>
        <w:szCs w:val="16"/>
      </w:rPr>
      <w:tab/>
      <w:t xml:space="preserve">Date: </w:t>
    </w:r>
    <w:r w:rsidR="00F25037">
      <w:rPr>
        <w:rFonts w:ascii="Amnesty Trade Gothic" w:hAnsi="Amnesty Trade Gothic"/>
        <w:sz w:val="16"/>
        <w:szCs w:val="16"/>
      </w:rPr>
      <w:t>21 March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01A60"/>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04F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16ABD"/>
    <w:rsid w:val="003206E1"/>
    <w:rsid w:val="00327D90"/>
    <w:rsid w:val="00332276"/>
    <w:rsid w:val="003343A4"/>
    <w:rsid w:val="00345492"/>
    <w:rsid w:val="0034642C"/>
    <w:rsid w:val="00347243"/>
    <w:rsid w:val="00352E7B"/>
    <w:rsid w:val="00355BAE"/>
    <w:rsid w:val="00355EAE"/>
    <w:rsid w:val="0035609C"/>
    <w:rsid w:val="00363D19"/>
    <w:rsid w:val="003656FE"/>
    <w:rsid w:val="003720A6"/>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3B0F"/>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23071"/>
    <w:rsid w:val="00634284"/>
    <w:rsid w:val="00647838"/>
    <w:rsid w:val="006615B3"/>
    <w:rsid w:val="00664C69"/>
    <w:rsid w:val="006730DE"/>
    <w:rsid w:val="00677BB5"/>
    <w:rsid w:val="006814D6"/>
    <w:rsid w:val="006820E8"/>
    <w:rsid w:val="006824FD"/>
    <w:rsid w:val="0069019D"/>
    <w:rsid w:val="006B1ECE"/>
    <w:rsid w:val="006B67C1"/>
    <w:rsid w:val="006C1A0E"/>
    <w:rsid w:val="006C2190"/>
    <w:rsid w:val="006C3DE2"/>
    <w:rsid w:val="006C522F"/>
    <w:rsid w:val="006D0E18"/>
    <w:rsid w:val="006D2F48"/>
    <w:rsid w:val="006D4472"/>
    <w:rsid w:val="006D7E47"/>
    <w:rsid w:val="006E16F6"/>
    <w:rsid w:val="006E6ADB"/>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877DF"/>
    <w:rsid w:val="007958CB"/>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2668"/>
    <w:rsid w:val="008D495C"/>
    <w:rsid w:val="008D57A8"/>
    <w:rsid w:val="008D7305"/>
    <w:rsid w:val="008E02B0"/>
    <w:rsid w:val="008E48B0"/>
    <w:rsid w:val="008E6015"/>
    <w:rsid w:val="008F2BC1"/>
    <w:rsid w:val="008F584D"/>
    <w:rsid w:val="008F64FC"/>
    <w:rsid w:val="00907C0E"/>
    <w:rsid w:val="00910AB6"/>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1D30"/>
    <w:rsid w:val="009926E3"/>
    <w:rsid w:val="00993429"/>
    <w:rsid w:val="009964CD"/>
    <w:rsid w:val="00996F28"/>
    <w:rsid w:val="009971C5"/>
    <w:rsid w:val="009A7F84"/>
    <w:rsid w:val="009B4D01"/>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AF5E3D"/>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D37FD"/>
    <w:rsid w:val="00BE4AEB"/>
    <w:rsid w:val="00BE70DC"/>
    <w:rsid w:val="00BE74D0"/>
    <w:rsid w:val="00BF6C75"/>
    <w:rsid w:val="00C0395F"/>
    <w:rsid w:val="00C06BC7"/>
    <w:rsid w:val="00C23D0F"/>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C6A69"/>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2050"/>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0870"/>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037"/>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92C645-723D-4203-9E5A-B53FB4E2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96621">
      <w:marLeft w:val="0"/>
      <w:marRight w:val="0"/>
      <w:marTop w:val="0"/>
      <w:marBottom w:val="0"/>
      <w:divBdr>
        <w:top w:val="none" w:sz="0" w:space="0" w:color="auto"/>
        <w:left w:val="none" w:sz="0" w:space="0" w:color="auto"/>
        <w:bottom w:val="none" w:sz="0" w:space="0" w:color="auto"/>
        <w:right w:val="none" w:sz="0" w:space="0" w:color="auto"/>
      </w:divBdr>
    </w:div>
    <w:div w:id="1710296622">
      <w:marLeft w:val="0"/>
      <w:marRight w:val="0"/>
      <w:marTop w:val="0"/>
      <w:marBottom w:val="0"/>
      <w:divBdr>
        <w:top w:val="none" w:sz="0" w:space="0" w:color="auto"/>
        <w:left w:val="none" w:sz="0" w:space="0" w:color="auto"/>
        <w:bottom w:val="none" w:sz="0" w:space="0" w:color="auto"/>
        <w:right w:val="none" w:sz="0" w:space="0" w:color="auto"/>
      </w:divBdr>
    </w:div>
    <w:div w:id="1710296623">
      <w:marLeft w:val="0"/>
      <w:marRight w:val="0"/>
      <w:marTop w:val="0"/>
      <w:marBottom w:val="0"/>
      <w:divBdr>
        <w:top w:val="none" w:sz="0" w:space="0" w:color="auto"/>
        <w:left w:val="none" w:sz="0" w:space="0" w:color="auto"/>
        <w:bottom w:val="none" w:sz="0" w:space="0" w:color="auto"/>
        <w:right w:val="none" w:sz="0" w:space="0" w:color="auto"/>
      </w:divBdr>
    </w:div>
    <w:div w:id="1710296624">
      <w:marLeft w:val="0"/>
      <w:marRight w:val="0"/>
      <w:marTop w:val="0"/>
      <w:marBottom w:val="0"/>
      <w:divBdr>
        <w:top w:val="none" w:sz="0" w:space="0" w:color="auto"/>
        <w:left w:val="none" w:sz="0" w:space="0" w:color="auto"/>
        <w:bottom w:val="none" w:sz="0" w:space="0" w:color="auto"/>
        <w:right w:val="none" w:sz="0" w:space="0" w:color="auto"/>
      </w:divBdr>
    </w:div>
    <w:div w:id="1710296625">
      <w:marLeft w:val="0"/>
      <w:marRight w:val="0"/>
      <w:marTop w:val="0"/>
      <w:marBottom w:val="0"/>
      <w:divBdr>
        <w:top w:val="none" w:sz="0" w:space="0" w:color="auto"/>
        <w:left w:val="none" w:sz="0" w:space="0" w:color="auto"/>
        <w:bottom w:val="none" w:sz="0" w:space="0" w:color="auto"/>
        <w:right w:val="none" w:sz="0" w:space="0" w:color="auto"/>
      </w:divBdr>
    </w:div>
    <w:div w:id="1710296626">
      <w:marLeft w:val="0"/>
      <w:marRight w:val="0"/>
      <w:marTop w:val="0"/>
      <w:marBottom w:val="0"/>
      <w:divBdr>
        <w:top w:val="none" w:sz="0" w:space="0" w:color="auto"/>
        <w:left w:val="none" w:sz="0" w:space="0" w:color="auto"/>
        <w:bottom w:val="none" w:sz="0" w:space="0" w:color="auto"/>
        <w:right w:val="none" w:sz="0" w:space="0" w:color="auto"/>
      </w:divBdr>
    </w:div>
    <w:div w:id="1710296627">
      <w:marLeft w:val="0"/>
      <w:marRight w:val="0"/>
      <w:marTop w:val="0"/>
      <w:marBottom w:val="0"/>
      <w:divBdr>
        <w:top w:val="none" w:sz="0" w:space="0" w:color="auto"/>
        <w:left w:val="none" w:sz="0" w:space="0" w:color="auto"/>
        <w:bottom w:val="none" w:sz="0" w:space="0" w:color="auto"/>
        <w:right w:val="none" w:sz="0" w:space="0" w:color="auto"/>
      </w:divBdr>
    </w:div>
    <w:div w:id="1710296628">
      <w:marLeft w:val="0"/>
      <w:marRight w:val="0"/>
      <w:marTop w:val="0"/>
      <w:marBottom w:val="0"/>
      <w:divBdr>
        <w:top w:val="none" w:sz="0" w:space="0" w:color="auto"/>
        <w:left w:val="none" w:sz="0" w:space="0" w:color="auto"/>
        <w:bottom w:val="none" w:sz="0" w:space="0" w:color="auto"/>
        <w:right w:val="none" w:sz="0" w:space="0" w:color="auto"/>
      </w:divBdr>
    </w:div>
    <w:div w:id="1710296629">
      <w:marLeft w:val="0"/>
      <w:marRight w:val="0"/>
      <w:marTop w:val="0"/>
      <w:marBottom w:val="0"/>
      <w:divBdr>
        <w:top w:val="none" w:sz="0" w:space="0" w:color="auto"/>
        <w:left w:val="none" w:sz="0" w:space="0" w:color="auto"/>
        <w:bottom w:val="none" w:sz="0" w:space="0" w:color="auto"/>
        <w:right w:val="none" w:sz="0" w:space="0" w:color="auto"/>
      </w:divBdr>
    </w:div>
    <w:div w:id="1710296630">
      <w:marLeft w:val="0"/>
      <w:marRight w:val="0"/>
      <w:marTop w:val="0"/>
      <w:marBottom w:val="0"/>
      <w:divBdr>
        <w:top w:val="none" w:sz="0" w:space="0" w:color="auto"/>
        <w:left w:val="none" w:sz="0" w:space="0" w:color="auto"/>
        <w:bottom w:val="none" w:sz="0" w:space="0" w:color="auto"/>
        <w:right w:val="none" w:sz="0" w:space="0" w:color="auto"/>
      </w:divBdr>
    </w:div>
    <w:div w:id="1710296631">
      <w:marLeft w:val="0"/>
      <w:marRight w:val="0"/>
      <w:marTop w:val="0"/>
      <w:marBottom w:val="0"/>
      <w:divBdr>
        <w:top w:val="none" w:sz="0" w:space="0" w:color="auto"/>
        <w:left w:val="none" w:sz="0" w:space="0" w:color="auto"/>
        <w:bottom w:val="none" w:sz="0" w:space="0" w:color="auto"/>
        <w:right w:val="none" w:sz="0" w:space="0" w:color="auto"/>
      </w:divBdr>
    </w:div>
    <w:div w:id="1710296635">
      <w:marLeft w:val="0"/>
      <w:marRight w:val="0"/>
      <w:marTop w:val="0"/>
      <w:marBottom w:val="0"/>
      <w:divBdr>
        <w:top w:val="none" w:sz="0" w:space="0" w:color="auto"/>
        <w:left w:val="none" w:sz="0" w:space="0" w:color="auto"/>
        <w:bottom w:val="none" w:sz="0" w:space="0" w:color="auto"/>
        <w:right w:val="none" w:sz="0" w:space="0" w:color="auto"/>
      </w:divBdr>
      <w:divsChild>
        <w:div w:id="1710296632">
          <w:marLeft w:val="0"/>
          <w:marRight w:val="0"/>
          <w:marTop w:val="288"/>
          <w:marBottom w:val="0"/>
          <w:divBdr>
            <w:top w:val="none" w:sz="0" w:space="0" w:color="auto"/>
            <w:left w:val="none" w:sz="0" w:space="0" w:color="auto"/>
            <w:bottom w:val="none" w:sz="0" w:space="0" w:color="auto"/>
            <w:right w:val="none" w:sz="0" w:space="0" w:color="auto"/>
          </w:divBdr>
        </w:div>
        <w:div w:id="1710296637">
          <w:marLeft w:val="0"/>
          <w:marRight w:val="0"/>
          <w:marTop w:val="288"/>
          <w:marBottom w:val="0"/>
          <w:divBdr>
            <w:top w:val="none" w:sz="0" w:space="0" w:color="auto"/>
            <w:left w:val="none" w:sz="0" w:space="0" w:color="auto"/>
            <w:bottom w:val="none" w:sz="0" w:space="0" w:color="auto"/>
            <w:right w:val="none" w:sz="0" w:space="0" w:color="auto"/>
          </w:divBdr>
        </w:div>
        <w:div w:id="1710296638">
          <w:marLeft w:val="0"/>
          <w:marRight w:val="0"/>
          <w:marTop w:val="288"/>
          <w:marBottom w:val="0"/>
          <w:divBdr>
            <w:top w:val="none" w:sz="0" w:space="0" w:color="auto"/>
            <w:left w:val="none" w:sz="0" w:space="0" w:color="auto"/>
            <w:bottom w:val="none" w:sz="0" w:space="0" w:color="auto"/>
            <w:right w:val="none" w:sz="0" w:space="0" w:color="auto"/>
          </w:divBdr>
        </w:div>
        <w:div w:id="1710296640">
          <w:marLeft w:val="0"/>
          <w:marRight w:val="0"/>
          <w:marTop w:val="288"/>
          <w:marBottom w:val="0"/>
          <w:divBdr>
            <w:top w:val="none" w:sz="0" w:space="0" w:color="auto"/>
            <w:left w:val="none" w:sz="0" w:space="0" w:color="auto"/>
            <w:bottom w:val="none" w:sz="0" w:space="0" w:color="auto"/>
            <w:right w:val="none" w:sz="0" w:space="0" w:color="auto"/>
          </w:divBdr>
        </w:div>
      </w:divsChild>
    </w:div>
    <w:div w:id="1710296639">
      <w:marLeft w:val="0"/>
      <w:marRight w:val="0"/>
      <w:marTop w:val="0"/>
      <w:marBottom w:val="0"/>
      <w:divBdr>
        <w:top w:val="none" w:sz="0" w:space="0" w:color="auto"/>
        <w:left w:val="none" w:sz="0" w:space="0" w:color="auto"/>
        <w:bottom w:val="none" w:sz="0" w:space="0" w:color="auto"/>
        <w:right w:val="none" w:sz="0" w:space="0" w:color="auto"/>
      </w:divBdr>
      <w:divsChild>
        <w:div w:id="1710296620">
          <w:marLeft w:val="0"/>
          <w:marRight w:val="0"/>
          <w:marTop w:val="288"/>
          <w:marBottom w:val="0"/>
          <w:divBdr>
            <w:top w:val="none" w:sz="0" w:space="0" w:color="auto"/>
            <w:left w:val="none" w:sz="0" w:space="0" w:color="auto"/>
            <w:bottom w:val="none" w:sz="0" w:space="0" w:color="auto"/>
            <w:right w:val="none" w:sz="0" w:space="0" w:color="auto"/>
          </w:divBdr>
        </w:div>
        <w:div w:id="1710296633">
          <w:marLeft w:val="0"/>
          <w:marRight w:val="0"/>
          <w:marTop w:val="288"/>
          <w:marBottom w:val="0"/>
          <w:divBdr>
            <w:top w:val="none" w:sz="0" w:space="0" w:color="auto"/>
            <w:left w:val="none" w:sz="0" w:space="0" w:color="auto"/>
            <w:bottom w:val="none" w:sz="0" w:space="0" w:color="auto"/>
            <w:right w:val="none" w:sz="0" w:space="0" w:color="auto"/>
          </w:divBdr>
        </w:div>
        <w:div w:id="1710296634">
          <w:marLeft w:val="0"/>
          <w:marRight w:val="0"/>
          <w:marTop w:val="288"/>
          <w:marBottom w:val="0"/>
          <w:divBdr>
            <w:top w:val="none" w:sz="0" w:space="0" w:color="auto"/>
            <w:left w:val="none" w:sz="0" w:space="0" w:color="auto"/>
            <w:bottom w:val="none" w:sz="0" w:space="0" w:color="auto"/>
            <w:right w:val="none" w:sz="0" w:space="0" w:color="auto"/>
          </w:divBdr>
        </w:div>
        <w:div w:id="1710296636">
          <w:marLeft w:val="0"/>
          <w:marRight w:val="0"/>
          <w:marTop w:val="288"/>
          <w:marBottom w:val="0"/>
          <w:divBdr>
            <w:top w:val="none" w:sz="0" w:space="0" w:color="auto"/>
            <w:left w:val="none" w:sz="0" w:space="0" w:color="auto"/>
            <w:bottom w:val="none" w:sz="0" w:space="0" w:color="auto"/>
            <w:right w:val="none" w:sz="0" w:space="0" w:color="auto"/>
          </w:divBdr>
        </w:div>
      </w:divsChild>
    </w:div>
    <w:div w:id="1710296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02AF263A-ADEF-412C-85C9-66C730B48C72}">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b9e52a15-8fce-43d3-9ff2-f6bd6a140a3c"/>
    <ds:schemaRef ds:uri="http://schemas.microsoft.com/office/2006/metadata/properties"/>
  </ds:schemaRefs>
</ds:datastoreItem>
</file>

<file path=customXml/itemProps6.xml><?xml version="1.0" encoding="utf-8"?>
<ds:datastoreItem xmlns:ds="http://schemas.openxmlformats.org/officeDocument/2006/customXml" ds:itemID="{F4608E8F-B550-4DFB-8739-B1C92790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dcterms:created xsi:type="dcterms:W3CDTF">2018-03-22T18:26:00Z</dcterms:created>
  <dcterms:modified xsi:type="dcterms:W3CDTF">2018-03-22T18:27:00Z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