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40B9E">
      <w:pPr>
        <w:pStyle w:val="AIUrgentActionTopHeading"/>
        <w:tabs>
          <w:tab w:val="clear" w:pos="567"/>
        </w:tabs>
        <w:spacing w:line="240" w:lineRule="auto"/>
        <w:rPr>
          <w:rFonts w:cs="Arial"/>
          <w:sz w:val="120"/>
          <w:szCs w:val="120"/>
        </w:rPr>
      </w:pPr>
      <w:r w:rsidRPr="00F95961">
        <w:rPr>
          <w:rFonts w:cs="Arial"/>
          <w:sz w:val="120"/>
          <w:szCs w:val="120"/>
        </w:rPr>
        <w:t>URGENT ACTION</w:t>
      </w:r>
    </w:p>
    <w:p w:rsidR="00AC40FF" w:rsidRPr="000F2ADF" w:rsidRDefault="00AC40FF" w:rsidP="00A40B9E">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 xml:space="preserve">student at risk of </w:t>
      </w:r>
      <w:r>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26766F" w:rsidRPr="00AC40FF" w:rsidRDefault="00AC40FF" w:rsidP="00A40B9E">
      <w:pPr>
        <w:pStyle w:val="AIintropara"/>
        <w:spacing w:line="240" w:lineRule="auto"/>
      </w:pPr>
      <w:r>
        <w:t>1</w:t>
      </w:r>
      <w:r>
        <w:rPr>
          <w:rFonts w:cs="Arial"/>
        </w:rPr>
        <w:t>8-year old student Taibeh Abbasi is at imminent risk of being deported to Afghanistan, a country she has never been to. Despite the rise in the number of civilian casualties in Afghanistan, Norway has declared Kabul safe for returns. Should Taibeh Abbasi be deported to war-torn Afghanistan, she would be at serious risk of human rights violations.</w:t>
      </w:r>
    </w:p>
    <w:p w:rsidR="00AC40FF" w:rsidRDefault="00AC40FF" w:rsidP="00A40B9E">
      <w:pPr>
        <w:pStyle w:val="AIBodytext"/>
        <w:tabs>
          <w:tab w:val="clear" w:pos="567"/>
        </w:tabs>
        <w:spacing w:line="240" w:lineRule="auto"/>
        <w:rPr>
          <w:rFonts w:cs="Arial"/>
        </w:rPr>
      </w:pPr>
      <w:r>
        <w:rPr>
          <w:rFonts w:cs="Arial"/>
        </w:rPr>
        <w:t xml:space="preserve">18 year-old student </w:t>
      </w:r>
      <w:r w:rsidRPr="007E2E9B">
        <w:rPr>
          <w:rFonts w:cs="Arial"/>
          <w:b/>
        </w:rPr>
        <w:t>Taibeh Abbasi</w:t>
      </w:r>
      <w:r w:rsidRPr="00647FD3">
        <w:rPr>
          <w:rFonts w:cs="Arial"/>
        </w:rPr>
        <w:t xml:space="preserve">, </w:t>
      </w:r>
      <w:r>
        <w:rPr>
          <w:rFonts w:cs="Arial"/>
        </w:rPr>
        <w:t xml:space="preserve">alongside </w:t>
      </w:r>
      <w:r w:rsidRPr="00647FD3">
        <w:rPr>
          <w:rFonts w:cs="Arial"/>
        </w:rPr>
        <w:t>her mother and two brothers</w:t>
      </w:r>
      <w:r>
        <w:rPr>
          <w:rFonts w:cs="Arial"/>
        </w:rPr>
        <w:t>, is at risk of being deported from Norway to Afghanistan at any moment following the Supreme Court’s decision on 30 November 2017 to reject the family’s appeal of the decision to revoke their refugee status</w:t>
      </w:r>
      <w:r w:rsidRPr="00DA4A64">
        <w:rPr>
          <w:rFonts w:cs="Arial"/>
        </w:rPr>
        <w:t>.</w:t>
      </w:r>
      <w:r w:rsidRPr="00B63D45">
        <w:rPr>
          <w:rFonts w:cs="Arial"/>
        </w:rPr>
        <w:t xml:space="preserve"> </w:t>
      </w:r>
      <w:r>
        <w:rPr>
          <w:rFonts w:cs="Arial"/>
        </w:rPr>
        <w:t xml:space="preserve">On 19 February, the Immigration Appeals Board (UNE) rejected their petition for </w:t>
      </w:r>
      <w:r w:rsidRPr="00973784">
        <w:rPr>
          <w:rFonts w:cs="Arial"/>
        </w:rPr>
        <w:t xml:space="preserve">reversal and </w:t>
      </w:r>
      <w:r>
        <w:rPr>
          <w:rFonts w:cs="Arial"/>
        </w:rPr>
        <w:t>ordered the family</w:t>
      </w:r>
      <w:r w:rsidRPr="00F30E50">
        <w:rPr>
          <w:rFonts w:cs="Arial"/>
        </w:rPr>
        <w:t xml:space="preserve"> to leave</w:t>
      </w:r>
      <w:r>
        <w:rPr>
          <w:rFonts w:cs="Arial"/>
        </w:rPr>
        <w:t xml:space="preserve"> Norway</w:t>
      </w:r>
      <w:r w:rsidRPr="00F30E50">
        <w:rPr>
          <w:rFonts w:cs="Arial"/>
        </w:rPr>
        <w:t xml:space="preserve"> by </w:t>
      </w:r>
      <w:r>
        <w:rPr>
          <w:rFonts w:cs="Arial"/>
        </w:rPr>
        <w:t>11 March.</w:t>
      </w:r>
    </w:p>
    <w:p w:rsidR="00AC40FF" w:rsidRDefault="00AC40FF" w:rsidP="00A40B9E">
      <w:pPr>
        <w:pStyle w:val="AIBodytext"/>
        <w:tabs>
          <w:tab w:val="clear" w:pos="567"/>
        </w:tabs>
        <w:spacing w:line="240" w:lineRule="auto"/>
        <w:rPr>
          <w:rFonts w:cs="Arial"/>
        </w:rPr>
      </w:pPr>
      <w:r w:rsidRPr="00647FD3">
        <w:rPr>
          <w:rFonts w:cs="Arial"/>
        </w:rPr>
        <w:t>Taibeh Abbasi was born in Iran to Afghan parents belonging to the Hazara minority ethnic group. The</w:t>
      </w:r>
      <w:r>
        <w:rPr>
          <w:rFonts w:cs="Arial"/>
        </w:rPr>
        <w:t xml:space="preserve"> famil</w:t>
      </w:r>
      <w:r w:rsidRPr="00647FD3">
        <w:rPr>
          <w:rFonts w:cs="Arial"/>
        </w:rPr>
        <w:t>y</w:t>
      </w:r>
      <w:r>
        <w:rPr>
          <w:rFonts w:cs="Arial"/>
        </w:rPr>
        <w:t xml:space="preserve"> fled </w:t>
      </w:r>
      <w:r w:rsidRPr="00647FD3">
        <w:rPr>
          <w:rFonts w:cs="Arial"/>
        </w:rPr>
        <w:t>Afghanistan</w:t>
      </w:r>
      <w:r>
        <w:rPr>
          <w:rFonts w:cs="Arial"/>
        </w:rPr>
        <w:t xml:space="preserve"> in 1998,</w:t>
      </w:r>
      <w:r w:rsidRPr="00647FD3">
        <w:rPr>
          <w:rFonts w:cs="Arial"/>
        </w:rPr>
        <w:t xml:space="preserve"> </w:t>
      </w:r>
      <w:r>
        <w:rPr>
          <w:rFonts w:cs="Arial"/>
        </w:rPr>
        <w:t xml:space="preserve">during the </w:t>
      </w:r>
      <w:r w:rsidRPr="00647FD3">
        <w:rPr>
          <w:rFonts w:cs="Arial"/>
        </w:rPr>
        <w:t>Taliban</w:t>
      </w:r>
      <w:r>
        <w:rPr>
          <w:rFonts w:cs="Arial"/>
        </w:rPr>
        <w:t>’s regime</w:t>
      </w:r>
      <w:r w:rsidRPr="00647FD3">
        <w:rPr>
          <w:rFonts w:cs="Arial"/>
        </w:rPr>
        <w:t xml:space="preserve">. </w:t>
      </w:r>
      <w:r>
        <w:rPr>
          <w:rFonts w:cs="Arial"/>
        </w:rPr>
        <w:t>Due to</w:t>
      </w:r>
      <w:r w:rsidRPr="00647FD3">
        <w:rPr>
          <w:rFonts w:cs="Arial"/>
        </w:rPr>
        <w:t xml:space="preserve"> discrimina</w:t>
      </w:r>
      <w:r>
        <w:rPr>
          <w:rFonts w:cs="Arial"/>
        </w:rPr>
        <w:t>tion</w:t>
      </w:r>
      <w:r w:rsidRPr="00647FD3">
        <w:rPr>
          <w:rFonts w:cs="Arial"/>
        </w:rPr>
        <w:t xml:space="preserve"> in Iran, Taibeh </w:t>
      </w:r>
      <w:r>
        <w:rPr>
          <w:rFonts w:cs="Arial"/>
        </w:rPr>
        <w:t>Abbasi’s family</w:t>
      </w:r>
      <w:r w:rsidRPr="00647FD3">
        <w:rPr>
          <w:rFonts w:cs="Arial"/>
        </w:rPr>
        <w:t xml:space="preserve"> left </w:t>
      </w:r>
      <w:r>
        <w:rPr>
          <w:rFonts w:cs="Arial"/>
        </w:rPr>
        <w:t>for</w:t>
      </w:r>
      <w:r w:rsidRPr="00647FD3">
        <w:rPr>
          <w:rFonts w:cs="Arial"/>
        </w:rPr>
        <w:t xml:space="preserve"> Norway</w:t>
      </w:r>
      <w:r>
        <w:rPr>
          <w:rFonts w:cs="Arial"/>
        </w:rPr>
        <w:t xml:space="preserve"> in the summer of 2012</w:t>
      </w:r>
      <w:r w:rsidRPr="00647FD3">
        <w:rPr>
          <w:rFonts w:cs="Arial"/>
        </w:rPr>
        <w:t xml:space="preserve">. </w:t>
      </w:r>
      <w:r>
        <w:rPr>
          <w:rFonts w:cs="Arial"/>
        </w:rPr>
        <w:t>T</w:t>
      </w:r>
      <w:r w:rsidRPr="00647FD3">
        <w:rPr>
          <w:rFonts w:cs="Arial"/>
        </w:rPr>
        <w:t xml:space="preserve">hey have </w:t>
      </w:r>
      <w:r>
        <w:rPr>
          <w:rFonts w:cs="Arial"/>
        </w:rPr>
        <w:t xml:space="preserve">since </w:t>
      </w:r>
      <w:r w:rsidRPr="00647FD3">
        <w:rPr>
          <w:rFonts w:cs="Arial"/>
        </w:rPr>
        <w:t xml:space="preserve">lived in Trondheim, central Norway, where Taibeh </w:t>
      </w:r>
      <w:r>
        <w:rPr>
          <w:rFonts w:cs="Arial"/>
        </w:rPr>
        <w:t xml:space="preserve">Abbasi </w:t>
      </w:r>
      <w:r w:rsidRPr="00647FD3">
        <w:rPr>
          <w:rFonts w:cs="Arial"/>
        </w:rPr>
        <w:t xml:space="preserve">and her brothers attend school and </w:t>
      </w:r>
      <w:r>
        <w:rPr>
          <w:rFonts w:cs="Arial"/>
        </w:rPr>
        <w:t xml:space="preserve">have </w:t>
      </w:r>
      <w:r w:rsidRPr="00647FD3">
        <w:rPr>
          <w:rFonts w:cs="Arial"/>
        </w:rPr>
        <w:t>fully integrated.</w:t>
      </w:r>
      <w:r>
        <w:rPr>
          <w:rFonts w:cs="Arial"/>
        </w:rPr>
        <w:t xml:space="preserve"> </w:t>
      </w:r>
      <w:r w:rsidRPr="00647FD3">
        <w:rPr>
          <w:rFonts w:cs="Arial"/>
        </w:rPr>
        <w:t>Taibeh</w:t>
      </w:r>
      <w:r>
        <w:rPr>
          <w:rFonts w:cs="Arial"/>
        </w:rPr>
        <w:t xml:space="preserve"> Abbasi and her family</w:t>
      </w:r>
      <w:r w:rsidRPr="00647FD3">
        <w:rPr>
          <w:rFonts w:cs="Arial"/>
        </w:rPr>
        <w:t xml:space="preserve"> were granted refugee status in Norway in </w:t>
      </w:r>
      <w:r>
        <w:rPr>
          <w:rFonts w:cs="Arial"/>
        </w:rPr>
        <w:t xml:space="preserve">September </w:t>
      </w:r>
      <w:r w:rsidRPr="00647FD3">
        <w:rPr>
          <w:rFonts w:cs="Arial"/>
        </w:rPr>
        <w:t xml:space="preserve">2012. However on 25 March 2014 </w:t>
      </w:r>
      <w:r>
        <w:rPr>
          <w:rFonts w:cs="Arial"/>
        </w:rPr>
        <w:t xml:space="preserve">the Immigration Director revoked the family’s </w:t>
      </w:r>
      <w:r w:rsidRPr="00647FD3">
        <w:rPr>
          <w:rFonts w:cs="Arial"/>
        </w:rPr>
        <w:t>status</w:t>
      </w:r>
      <w:r>
        <w:rPr>
          <w:rFonts w:cs="Arial"/>
        </w:rPr>
        <w:t>, stating that</w:t>
      </w:r>
      <w:r w:rsidRPr="00647FD3">
        <w:rPr>
          <w:rFonts w:cs="Arial"/>
        </w:rPr>
        <w:t xml:space="preserve"> there was insufficient proof of a well-founded fear of persecution in Afghanistan and</w:t>
      </w:r>
      <w:r>
        <w:rPr>
          <w:rFonts w:cs="Arial"/>
        </w:rPr>
        <w:t xml:space="preserve"> that</w:t>
      </w:r>
      <w:r w:rsidRPr="00647FD3">
        <w:rPr>
          <w:rFonts w:cs="Arial"/>
        </w:rPr>
        <w:t xml:space="preserve"> Kabul was deemed a safe place for return. </w:t>
      </w:r>
      <w:r>
        <w:rPr>
          <w:rFonts w:cs="Arial"/>
        </w:rPr>
        <w:t>The</w:t>
      </w:r>
      <w:r w:rsidRPr="00647FD3">
        <w:rPr>
          <w:rFonts w:cs="Arial"/>
        </w:rPr>
        <w:t xml:space="preserve"> family</w:t>
      </w:r>
      <w:r>
        <w:rPr>
          <w:rFonts w:cs="Arial"/>
        </w:rPr>
        <w:t>’s</w:t>
      </w:r>
      <w:r w:rsidRPr="00647FD3">
        <w:rPr>
          <w:rFonts w:cs="Arial"/>
        </w:rPr>
        <w:t xml:space="preserve"> appeal</w:t>
      </w:r>
      <w:r>
        <w:rPr>
          <w:rFonts w:cs="Arial"/>
        </w:rPr>
        <w:t xml:space="preserve"> </w:t>
      </w:r>
      <w:r w:rsidRPr="00647FD3">
        <w:rPr>
          <w:rFonts w:cs="Arial"/>
        </w:rPr>
        <w:t xml:space="preserve">before the Immigration </w:t>
      </w:r>
      <w:r>
        <w:rPr>
          <w:rFonts w:cs="Arial"/>
        </w:rPr>
        <w:t>Appeals Board</w:t>
      </w:r>
      <w:r w:rsidRPr="00647FD3">
        <w:rPr>
          <w:rFonts w:cs="Arial"/>
        </w:rPr>
        <w:t xml:space="preserve"> on 14 October </w:t>
      </w:r>
      <w:r>
        <w:rPr>
          <w:rFonts w:cs="Arial"/>
        </w:rPr>
        <w:t>2017 was rejected, as were subsequent appeals before Norway’s courts</w:t>
      </w:r>
      <w:r w:rsidRPr="00647FD3">
        <w:rPr>
          <w:rFonts w:cs="Arial"/>
        </w:rPr>
        <w:t>.</w:t>
      </w:r>
      <w:r>
        <w:rPr>
          <w:rFonts w:cs="Arial"/>
        </w:rPr>
        <w:t xml:space="preserve"> The </w:t>
      </w:r>
      <w:r w:rsidRPr="00647FD3">
        <w:rPr>
          <w:rFonts w:cs="Arial"/>
        </w:rPr>
        <w:t xml:space="preserve">Norwegian migration authorities </w:t>
      </w:r>
      <w:r>
        <w:rPr>
          <w:rFonts w:cs="Arial"/>
        </w:rPr>
        <w:t>maintain</w:t>
      </w:r>
      <w:r w:rsidRPr="00647FD3">
        <w:rPr>
          <w:rFonts w:cs="Arial"/>
        </w:rPr>
        <w:t xml:space="preserve"> that Kabul constitutes an internal flight alternative for Taibeh </w:t>
      </w:r>
      <w:r>
        <w:rPr>
          <w:rFonts w:cs="Arial"/>
        </w:rPr>
        <w:t xml:space="preserve">Abbasi </w:t>
      </w:r>
      <w:r w:rsidRPr="00647FD3">
        <w:rPr>
          <w:rFonts w:cs="Arial"/>
        </w:rPr>
        <w:t xml:space="preserve">and her family. </w:t>
      </w:r>
      <w:r>
        <w:rPr>
          <w:rFonts w:cs="Arial"/>
        </w:rPr>
        <w:t xml:space="preserve">In terms of civilian casualties, however, </w:t>
      </w:r>
      <w:r w:rsidRPr="00647FD3">
        <w:rPr>
          <w:rFonts w:cs="Arial"/>
        </w:rPr>
        <w:t>Kabul is currently the most dangerous province in Afghanistan. The security situation in the country is deteriorating and no area can be considered safe</w:t>
      </w:r>
      <w:r>
        <w:rPr>
          <w:rFonts w:cs="Arial"/>
        </w:rPr>
        <w:t>,</w:t>
      </w:r>
      <w:r w:rsidRPr="00647FD3">
        <w:rPr>
          <w:rFonts w:cs="Arial"/>
        </w:rPr>
        <w:t xml:space="preserve"> as </w:t>
      </w:r>
      <w:r>
        <w:rPr>
          <w:rFonts w:cs="Arial"/>
        </w:rPr>
        <w:t>a range of armed</w:t>
      </w:r>
      <w:r w:rsidRPr="00647FD3">
        <w:rPr>
          <w:rFonts w:cs="Arial"/>
        </w:rPr>
        <w:t xml:space="preserve"> groups are fighting for the control of territory. If</w:t>
      </w:r>
      <w:r>
        <w:rPr>
          <w:rFonts w:cs="Arial"/>
        </w:rPr>
        <w:t xml:space="preserve"> deported</w:t>
      </w:r>
      <w:r w:rsidRPr="00647FD3">
        <w:rPr>
          <w:rFonts w:cs="Arial"/>
        </w:rPr>
        <w:t>, Taibeh</w:t>
      </w:r>
      <w:r>
        <w:rPr>
          <w:rFonts w:cs="Arial"/>
        </w:rPr>
        <w:t xml:space="preserve"> Abbasi</w:t>
      </w:r>
      <w:r w:rsidRPr="00647FD3">
        <w:rPr>
          <w:rFonts w:cs="Arial"/>
        </w:rPr>
        <w:t xml:space="preserve"> and her family would be exposed to</w:t>
      </w:r>
      <w:r>
        <w:rPr>
          <w:rFonts w:cs="Arial"/>
        </w:rPr>
        <w:t xml:space="preserve"> a risk of</w:t>
      </w:r>
      <w:r w:rsidRPr="00647FD3">
        <w:rPr>
          <w:rFonts w:cs="Arial"/>
        </w:rPr>
        <w:t xml:space="preserve"> serious harm.</w:t>
      </w:r>
    </w:p>
    <w:p w:rsidR="00AC40FF" w:rsidRPr="008210D4" w:rsidRDefault="00AC40FF" w:rsidP="00A40B9E">
      <w:pPr>
        <w:pStyle w:val="AIBodytext"/>
        <w:tabs>
          <w:tab w:val="clear" w:pos="567"/>
        </w:tabs>
        <w:spacing w:line="240" w:lineRule="auto"/>
        <w:rPr>
          <w:rFonts w:cs="Arial"/>
        </w:rPr>
      </w:pPr>
      <w:r w:rsidRPr="008210D4">
        <w:rPr>
          <w:rFonts w:cs="Arial"/>
        </w:rPr>
        <w:t>“In Kabul there is no future for me and my brothers’, says Taibeh Abbasi. ‘We will be exposed to discrimination and physically feel what it is like to be an exposed minority. I as a girl am particularly exposed. My dreams of an education and a career will be broken”.</w:t>
      </w:r>
    </w:p>
    <w:p w:rsidR="0026766F" w:rsidRPr="00F95961" w:rsidRDefault="00AC40FF" w:rsidP="00A40B9E">
      <w:pPr>
        <w:pStyle w:val="AIBodytext"/>
        <w:tabs>
          <w:tab w:val="clear" w:pos="567"/>
        </w:tabs>
        <w:spacing w:line="240" w:lineRule="auto"/>
      </w:pPr>
      <w:r>
        <w:t>Many Afghans in Norway are at risk of return to war-ravaged Afghanistan despite these returns being unlawful under international law.</w:t>
      </w:r>
      <w:r>
        <w:rPr>
          <w:rFonts w:cs="Arial"/>
        </w:rPr>
        <w:t xml:space="preserve"> </w:t>
      </w:r>
      <w:r w:rsidRPr="00C1328F">
        <w:rPr>
          <w:rFonts w:cs="Arial"/>
        </w:rPr>
        <w:t>The binding international legal principle of</w:t>
      </w:r>
      <w:r>
        <w:rPr>
          <w:rFonts w:cs="Arial"/>
        </w:rPr>
        <w:t xml:space="preserve"> </w:t>
      </w:r>
      <w:r w:rsidRPr="00C1328F">
        <w:rPr>
          <w:rStyle w:val="Emphasis"/>
          <w:rFonts w:cs="Arial"/>
          <w:iCs/>
        </w:rPr>
        <w:t>non-refoulement</w:t>
      </w:r>
      <w:r>
        <w:rPr>
          <w:rStyle w:val="Emphasis"/>
          <w:rFonts w:cs="Arial"/>
          <w:iCs/>
        </w:rPr>
        <w:t xml:space="preserve"> </w:t>
      </w:r>
      <w:r w:rsidRPr="00C1328F">
        <w:rPr>
          <w:rFonts w:cs="Arial"/>
        </w:rPr>
        <w:t xml:space="preserve">means that European countries cannot transfer anyone to a place where they are at a real risk of serious human rights violations. </w:t>
      </w:r>
      <w:r>
        <w:rPr>
          <w:rFonts w:cs="Arial"/>
        </w:rPr>
        <w:t>Sending</w:t>
      </w:r>
      <w:r w:rsidRPr="00C1328F">
        <w:rPr>
          <w:rFonts w:cs="Arial"/>
        </w:rPr>
        <w:t xml:space="preserve"> </w:t>
      </w:r>
      <w:r>
        <w:rPr>
          <w:rFonts w:cs="Arial"/>
        </w:rPr>
        <w:t xml:space="preserve">people </w:t>
      </w:r>
      <w:r w:rsidRPr="00C1328F">
        <w:rPr>
          <w:rFonts w:cs="Arial"/>
        </w:rPr>
        <w:t>to harm and persecution in Afghanistan, as violence escalates, is a violation of international law.</w:t>
      </w:r>
    </w:p>
    <w:p w:rsidR="00A40B9E" w:rsidRPr="00835D74" w:rsidRDefault="00A40B9E" w:rsidP="00A40B9E">
      <w:pPr>
        <w:rPr>
          <w:rFonts w:ascii="Arial" w:eastAsia="Calibri" w:hAnsi="Arial" w:cs="Arial"/>
          <w:b/>
          <w:sz w:val="18"/>
          <w:szCs w:val="18"/>
        </w:rPr>
      </w:pPr>
      <w:r w:rsidRPr="00835D74">
        <w:rPr>
          <w:rFonts w:ascii="Arial" w:eastAsia="Calibri" w:hAnsi="Arial" w:cs="Arial"/>
          <w:b/>
          <w:sz w:val="18"/>
          <w:szCs w:val="18"/>
        </w:rPr>
        <w:t>1) TAKE ACTION</w:t>
      </w:r>
    </w:p>
    <w:p w:rsidR="00A40B9E" w:rsidRPr="00835D74" w:rsidRDefault="00A40B9E" w:rsidP="00A40B9E">
      <w:pPr>
        <w:rPr>
          <w:rFonts w:ascii="Arial" w:eastAsia="Calibri" w:hAnsi="Arial" w:cs="Arial"/>
          <w:b/>
          <w:sz w:val="18"/>
          <w:szCs w:val="18"/>
        </w:rPr>
      </w:pPr>
      <w:r w:rsidRPr="00835D74">
        <w:rPr>
          <w:rFonts w:ascii="Arial" w:eastAsia="Calibri" w:hAnsi="Arial" w:cs="Arial"/>
          <w:b/>
          <w:sz w:val="18"/>
          <w:szCs w:val="18"/>
        </w:rPr>
        <w:t>Write a letter, send an email, call, fax or tweet:</w:t>
      </w:r>
    </w:p>
    <w:p w:rsidR="00AC40FF" w:rsidRPr="00835D74" w:rsidRDefault="00AC40FF" w:rsidP="00A40B9E">
      <w:pPr>
        <w:numPr>
          <w:ilvl w:val="0"/>
          <w:numId w:val="2"/>
        </w:numPr>
        <w:tabs>
          <w:tab w:val="clear" w:pos="284"/>
        </w:tabs>
        <w:rPr>
          <w:rFonts w:ascii="Arial" w:hAnsi="Arial" w:cs="Arial"/>
          <w:sz w:val="18"/>
          <w:szCs w:val="18"/>
        </w:rPr>
      </w:pPr>
      <w:r w:rsidRPr="00835D74">
        <w:rPr>
          <w:rFonts w:ascii="Arial" w:hAnsi="Arial" w:cs="Arial"/>
          <w:sz w:val="18"/>
          <w:szCs w:val="18"/>
        </w:rPr>
        <w:t xml:space="preserve">To immediately </w:t>
      </w:r>
      <w:r w:rsidRPr="00835D74">
        <w:rPr>
          <w:rFonts w:ascii="Arial"/>
          <w:sz w:val="18"/>
          <w:szCs w:val="18"/>
          <w:lang w:val="en-US"/>
        </w:rPr>
        <w:t>halt the deportation of Taibeh Abbasi and her family to Afghanistan;</w:t>
      </w:r>
    </w:p>
    <w:p w:rsidR="0026766F" w:rsidRPr="00835D74" w:rsidRDefault="00AC40FF" w:rsidP="00A40B9E">
      <w:pPr>
        <w:numPr>
          <w:ilvl w:val="0"/>
          <w:numId w:val="2"/>
        </w:numPr>
        <w:tabs>
          <w:tab w:val="clear" w:pos="284"/>
        </w:tabs>
        <w:rPr>
          <w:rFonts w:ascii="Arial" w:hAnsi="Arial" w:cs="Arial"/>
          <w:sz w:val="18"/>
          <w:szCs w:val="18"/>
        </w:rPr>
      </w:pPr>
      <w:r w:rsidRPr="00835D74">
        <w:rPr>
          <w:rFonts w:ascii="Arial" w:hAnsi="Arial" w:cs="Arial"/>
          <w:sz w:val="18"/>
          <w:szCs w:val="18"/>
        </w:rPr>
        <w:t>To</w:t>
      </w:r>
      <w:r w:rsidRPr="00835D74">
        <w:rPr>
          <w:rFonts w:ascii="Arial"/>
          <w:sz w:val="18"/>
          <w:szCs w:val="18"/>
          <w:lang w:val="en-US"/>
        </w:rPr>
        <w:t xml:space="preserve"> temporarily halt all returns to Afghanistan until they can take place in safety and dignity.</w:t>
      </w:r>
    </w:p>
    <w:p w:rsidR="0026766F" w:rsidRPr="00F95961" w:rsidRDefault="0026766F" w:rsidP="00A40B9E">
      <w:pPr>
        <w:pStyle w:val="AITableHeading"/>
        <w:tabs>
          <w:tab w:val="clear" w:pos="567"/>
        </w:tabs>
        <w:rPr>
          <w:rFonts w:cs="Arial"/>
        </w:rPr>
      </w:pPr>
    </w:p>
    <w:p w:rsidR="005534BC" w:rsidRDefault="00A40B9E" w:rsidP="00A40B9E">
      <w:pPr>
        <w:pStyle w:val="AITableHeading"/>
        <w:tabs>
          <w:tab w:val="clear" w:pos="567"/>
        </w:tabs>
      </w:pPr>
      <w:r>
        <w:t>Contact these two officials by 9 April</w:t>
      </w:r>
      <w:r w:rsidR="00AC40FF">
        <w:t xml:space="preserve"> 2018</w:t>
      </w:r>
      <w:r w:rsidR="0026766F" w:rsidRPr="00F95961">
        <w:t>:</w:t>
      </w:r>
    </w:p>
    <w:p w:rsidR="005534BC" w:rsidRDefault="005534BC" w:rsidP="00A40B9E">
      <w:pPr>
        <w:pStyle w:val="AIAddressText"/>
        <w:tabs>
          <w:tab w:val="clear" w:pos="567"/>
        </w:tabs>
        <w:spacing w:line="240" w:lineRule="auto"/>
        <w:rPr>
          <w:rFonts w:cs="Arial"/>
          <w:sz w:val="16"/>
          <w:szCs w:val="16"/>
        </w:rPr>
        <w:sectPr w:rsidR="005534BC" w:rsidSect="00A40B9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AC40FF" w:rsidRDefault="00AC40FF" w:rsidP="00A40B9E">
      <w:pPr>
        <w:pStyle w:val="AIAddressText"/>
        <w:tabs>
          <w:tab w:val="clear" w:pos="567"/>
        </w:tabs>
        <w:spacing w:line="240" w:lineRule="auto"/>
        <w:rPr>
          <w:rFonts w:cs="Arial"/>
          <w:sz w:val="16"/>
          <w:szCs w:val="16"/>
          <w:u w:val="single"/>
        </w:rPr>
      </w:pPr>
      <w:r w:rsidRPr="00AC40FF">
        <w:rPr>
          <w:rFonts w:cs="Arial"/>
          <w:sz w:val="16"/>
          <w:szCs w:val="16"/>
          <w:u w:val="single"/>
        </w:rPr>
        <w:lastRenderedPageBreak/>
        <w:t>Prime Minister</w:t>
      </w:r>
    </w:p>
    <w:p w:rsidR="00835D74" w:rsidRPr="00835D74" w:rsidRDefault="00AC40FF" w:rsidP="00835D74">
      <w:pPr>
        <w:pStyle w:val="AIAddressText"/>
        <w:tabs>
          <w:tab w:val="clear" w:pos="567"/>
        </w:tabs>
        <w:spacing w:line="240" w:lineRule="auto"/>
        <w:rPr>
          <w:sz w:val="16"/>
          <w:szCs w:val="16"/>
        </w:rPr>
      </w:pPr>
      <w:r>
        <w:rPr>
          <w:sz w:val="16"/>
          <w:szCs w:val="16"/>
        </w:rPr>
        <w:t>Ms. Erna Solberg</w:t>
      </w:r>
      <w:r w:rsidR="00835D74">
        <w:rPr>
          <w:sz w:val="16"/>
          <w:szCs w:val="16"/>
        </w:rPr>
        <w:br/>
      </w:r>
      <w:r w:rsidR="00835D74">
        <w:rPr>
          <w:rFonts w:cs="Arial"/>
          <w:sz w:val="16"/>
          <w:szCs w:val="16"/>
        </w:rPr>
        <w:t>P.O. Box 8001 D</w:t>
      </w:r>
      <w:r w:rsidR="00835D74" w:rsidRPr="00835D74">
        <w:rPr>
          <w:rFonts w:cs="Arial"/>
          <w:sz w:val="16"/>
          <w:szCs w:val="16"/>
        </w:rPr>
        <w:t>ep.</w:t>
      </w:r>
      <w:r w:rsidR="00835D74">
        <w:rPr>
          <w:sz w:val="16"/>
          <w:szCs w:val="16"/>
        </w:rPr>
        <w:t xml:space="preserve"> </w:t>
      </w:r>
      <w:r w:rsidR="00835D74" w:rsidRPr="00835D74">
        <w:rPr>
          <w:rFonts w:cs="Arial"/>
          <w:sz w:val="16"/>
          <w:szCs w:val="16"/>
        </w:rPr>
        <w:t>(NO-</w:t>
      </w:r>
      <w:proofErr w:type="gramStart"/>
      <w:r w:rsidR="00835D74" w:rsidRPr="00835D74">
        <w:rPr>
          <w:rFonts w:cs="Arial"/>
          <w:sz w:val="16"/>
          <w:szCs w:val="16"/>
        </w:rPr>
        <w:t>)0030</w:t>
      </w:r>
      <w:proofErr w:type="gramEnd"/>
      <w:r w:rsidR="00835D74" w:rsidRPr="00835D74">
        <w:rPr>
          <w:rFonts w:cs="Arial"/>
          <w:sz w:val="16"/>
          <w:szCs w:val="16"/>
        </w:rPr>
        <w:t xml:space="preserve"> Oslo</w:t>
      </w:r>
      <w:r w:rsidR="00835D74">
        <w:rPr>
          <w:rFonts w:cs="Arial"/>
          <w:sz w:val="16"/>
          <w:szCs w:val="16"/>
        </w:rPr>
        <w:t>, Norway</w:t>
      </w:r>
    </w:p>
    <w:p w:rsidR="005534BC" w:rsidRPr="00390D35" w:rsidRDefault="00AC40FF" w:rsidP="00A40B9E">
      <w:pPr>
        <w:pStyle w:val="AIAddressText"/>
        <w:tabs>
          <w:tab w:val="clear" w:pos="567"/>
        </w:tabs>
        <w:spacing w:line="240" w:lineRule="auto"/>
      </w:pPr>
      <w:r>
        <w:rPr>
          <w:rFonts w:cs="Arial"/>
          <w:sz w:val="16"/>
          <w:szCs w:val="16"/>
        </w:rPr>
        <w:t xml:space="preserve">Email: </w:t>
      </w:r>
      <w:hyperlink r:id="rId12" w:history="1">
        <w:r w:rsidRPr="00737BDE">
          <w:rPr>
            <w:rStyle w:val="Hyperlink"/>
            <w:rFonts w:cs="Arial"/>
            <w:sz w:val="16"/>
            <w:szCs w:val="16"/>
          </w:rPr>
          <w:t>erna.solberg@smk.dep.no</w:t>
        </w:r>
      </w:hyperlink>
      <w:r w:rsidR="00A40B9E">
        <w:rPr>
          <w:rFonts w:cs="Arial"/>
          <w:sz w:val="16"/>
          <w:szCs w:val="16"/>
        </w:rPr>
        <w:t xml:space="preserve"> –OR-</w:t>
      </w:r>
      <w:r>
        <w:rPr>
          <w:rFonts w:cs="Arial"/>
          <w:sz w:val="16"/>
          <w:szCs w:val="16"/>
        </w:rPr>
        <w:t xml:space="preserve"> </w:t>
      </w:r>
      <w:hyperlink r:id="rId13" w:history="1">
        <w:r w:rsidRPr="00DB3090">
          <w:rPr>
            <w:rStyle w:val="Hyperlink"/>
            <w:rFonts w:cs="Arial"/>
            <w:sz w:val="16"/>
            <w:szCs w:val="16"/>
          </w:rPr>
          <w:t>postmottak@smk.dep.no</w:t>
        </w:r>
      </w:hyperlink>
      <w:r>
        <w:rPr>
          <w:rFonts w:cs="Arial"/>
          <w:sz w:val="16"/>
          <w:szCs w:val="16"/>
        </w:rPr>
        <w:t xml:space="preserve"> </w:t>
      </w:r>
    </w:p>
    <w:p w:rsidR="005534BC" w:rsidRPr="005D159E" w:rsidRDefault="00AC40FF" w:rsidP="00A40B9E">
      <w:pPr>
        <w:pStyle w:val="AIAddressText"/>
        <w:tabs>
          <w:tab w:val="clear" w:pos="567"/>
        </w:tabs>
        <w:spacing w:line="240" w:lineRule="auto"/>
        <w:rPr>
          <w:rFonts w:cs="Arial"/>
          <w:sz w:val="16"/>
          <w:szCs w:val="16"/>
        </w:rPr>
      </w:pPr>
      <w:r>
        <w:rPr>
          <w:rFonts w:cs="Arial"/>
          <w:sz w:val="16"/>
          <w:szCs w:val="16"/>
        </w:rPr>
        <w:t>Twitter:</w:t>
      </w:r>
      <w:r w:rsidRPr="00AC40FF">
        <w:rPr>
          <w:sz w:val="16"/>
          <w:szCs w:val="16"/>
        </w:rPr>
        <w:t xml:space="preserve"> </w:t>
      </w:r>
      <w:hyperlink r:id="rId14" w:history="1">
        <w:r w:rsidRPr="00A40B9E">
          <w:rPr>
            <w:rStyle w:val="Hyperlink"/>
            <w:sz w:val="16"/>
            <w:szCs w:val="16"/>
          </w:rPr>
          <w:t>@erna_solberg</w:t>
        </w:r>
      </w:hyperlink>
      <w:r w:rsidR="00A40B9E">
        <w:rPr>
          <w:sz w:val="16"/>
          <w:szCs w:val="16"/>
        </w:rPr>
        <w:t xml:space="preserve"> </w:t>
      </w:r>
    </w:p>
    <w:p w:rsidR="005534BC" w:rsidRPr="005D159E" w:rsidRDefault="005534BC" w:rsidP="00A40B9E">
      <w:pPr>
        <w:pStyle w:val="AITableHeading"/>
        <w:tabs>
          <w:tab w:val="clear" w:pos="567"/>
        </w:tabs>
        <w:rPr>
          <w:rFonts w:cs="Arial"/>
          <w:sz w:val="16"/>
          <w:szCs w:val="16"/>
        </w:rPr>
      </w:pPr>
      <w:r w:rsidRPr="005D159E">
        <w:rPr>
          <w:rFonts w:cs="Arial"/>
          <w:sz w:val="16"/>
          <w:szCs w:val="16"/>
        </w:rPr>
        <w:t xml:space="preserve">Salutation: </w:t>
      </w:r>
      <w:r w:rsidR="00AC40FF">
        <w:rPr>
          <w:rFonts w:cs="Arial"/>
          <w:sz w:val="16"/>
          <w:szCs w:val="16"/>
        </w:rPr>
        <w:t>Dear Prime Minister</w:t>
      </w:r>
    </w:p>
    <w:p w:rsidR="00A40B9E" w:rsidRPr="00A40B9E" w:rsidRDefault="00A40B9E" w:rsidP="001C33C9">
      <w:pPr>
        <w:pStyle w:val="PlainText"/>
        <w:rPr>
          <w:rFonts w:ascii="Arial" w:hAnsi="Arial" w:cs="Arial"/>
          <w:sz w:val="16"/>
          <w:szCs w:val="16"/>
          <w:u w:val="single"/>
        </w:rPr>
      </w:pPr>
      <w:r w:rsidRPr="00A40B9E">
        <w:rPr>
          <w:rFonts w:ascii="Arial" w:hAnsi="Arial" w:cs="Arial"/>
          <w:sz w:val="16"/>
          <w:szCs w:val="16"/>
          <w:u w:val="single"/>
        </w:rPr>
        <w:lastRenderedPageBreak/>
        <w:t>Ambassador Kåre R. Aas, Royal Norwegian Embassy</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2720 34th St. NW, Washington DC 20008</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Phone: 1 202 333 6000  I Fax:  (202) 469-3990</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 xml:space="preserve">Email: </w:t>
      </w:r>
      <w:hyperlink r:id="rId15" w:history="1">
        <w:r w:rsidRPr="00D67D5D">
          <w:rPr>
            <w:rStyle w:val="Hyperlink"/>
            <w:rFonts w:ascii="Arial" w:hAnsi="Arial" w:cs="Arial"/>
            <w:sz w:val="16"/>
            <w:szCs w:val="16"/>
          </w:rPr>
          <w:t>emb.washington@mfa.no</w:t>
        </w:r>
      </w:hyperlink>
      <w:r>
        <w:rPr>
          <w:rFonts w:ascii="Arial" w:hAnsi="Arial" w:cs="Arial"/>
          <w:sz w:val="16"/>
          <w:szCs w:val="16"/>
        </w:rPr>
        <w:t xml:space="preserve"> </w:t>
      </w:r>
    </w:p>
    <w:p w:rsidR="00A40B9E" w:rsidRPr="00A40B9E" w:rsidRDefault="00A40B9E" w:rsidP="001C33C9">
      <w:pPr>
        <w:pStyle w:val="PlainText"/>
        <w:rPr>
          <w:rFonts w:ascii="Arial" w:hAnsi="Arial" w:cs="Arial"/>
          <w:sz w:val="16"/>
          <w:szCs w:val="16"/>
        </w:rPr>
      </w:pPr>
      <w:r w:rsidRPr="00A40B9E">
        <w:rPr>
          <w:rFonts w:ascii="Arial" w:hAnsi="Arial" w:cs="Arial"/>
          <w:sz w:val="16"/>
          <w:szCs w:val="16"/>
        </w:rPr>
        <w:t>Twitter: @kareraas</w:t>
      </w:r>
    </w:p>
    <w:p w:rsidR="00A40B9E" w:rsidRDefault="00A40B9E" w:rsidP="001C33C9">
      <w:pPr>
        <w:pStyle w:val="PlainText"/>
        <w:rPr>
          <w:rFonts w:ascii="Arial" w:hAnsi="Arial" w:cs="Arial"/>
          <w:b/>
          <w:sz w:val="16"/>
          <w:szCs w:val="16"/>
        </w:rPr>
        <w:sectPr w:rsidR="00A40B9E" w:rsidSect="00A40B9E">
          <w:type w:val="continuous"/>
          <w:pgSz w:w="12240" w:h="15840" w:code="1"/>
          <w:pgMar w:top="720" w:right="720" w:bottom="2160" w:left="720" w:header="0" w:footer="567" w:gutter="0"/>
          <w:cols w:num="2" w:space="720"/>
          <w:titlePg/>
          <w:docGrid w:linePitch="360"/>
        </w:sectPr>
      </w:pPr>
      <w:r w:rsidRPr="00A40B9E">
        <w:rPr>
          <w:rFonts w:ascii="Arial" w:hAnsi="Arial" w:cs="Arial"/>
          <w:b/>
          <w:sz w:val="16"/>
          <w:szCs w:val="16"/>
        </w:rPr>
        <w:t>Salutation: Dear Ambassador</w:t>
      </w:r>
    </w:p>
    <w:p w:rsidR="00835D74" w:rsidRDefault="00835D74" w:rsidP="00A40B9E">
      <w:pPr>
        <w:autoSpaceDE w:val="0"/>
        <w:autoSpaceDN w:val="0"/>
        <w:adjustRightInd w:val="0"/>
        <w:rPr>
          <w:rFonts w:ascii="Arial" w:hAnsi="Arial" w:cs="Arial"/>
          <w:b/>
          <w:color w:val="000000"/>
          <w:sz w:val="20"/>
          <w:szCs w:val="20"/>
        </w:rPr>
      </w:pPr>
    </w:p>
    <w:p w:rsidR="00A40B9E" w:rsidRPr="00835D74" w:rsidRDefault="00A40B9E" w:rsidP="00A40B9E">
      <w:pPr>
        <w:autoSpaceDE w:val="0"/>
        <w:autoSpaceDN w:val="0"/>
        <w:adjustRightInd w:val="0"/>
        <w:rPr>
          <w:rFonts w:ascii="Arial" w:hAnsi="Arial" w:cs="Arial"/>
          <w:b/>
          <w:color w:val="000000"/>
          <w:sz w:val="18"/>
          <w:szCs w:val="18"/>
        </w:rPr>
      </w:pPr>
      <w:r w:rsidRPr="00835D74">
        <w:rPr>
          <w:rFonts w:ascii="Arial" w:hAnsi="Arial" w:cs="Arial"/>
          <w:b/>
          <w:color w:val="000000"/>
          <w:sz w:val="18"/>
          <w:szCs w:val="18"/>
        </w:rPr>
        <w:t xml:space="preserve">2) LET US KNOW YOU TOOK ACTION </w:t>
      </w:r>
    </w:p>
    <w:p w:rsidR="00A40B9E" w:rsidRPr="00835D74" w:rsidRDefault="00835D74" w:rsidP="00A40B9E">
      <w:pPr>
        <w:autoSpaceDE w:val="0"/>
        <w:autoSpaceDN w:val="0"/>
        <w:adjustRightInd w:val="0"/>
        <w:rPr>
          <w:rFonts w:ascii="Arial" w:hAnsi="Arial" w:cs="Arial"/>
          <w:color w:val="000000"/>
          <w:sz w:val="18"/>
          <w:szCs w:val="18"/>
        </w:rPr>
      </w:pPr>
      <w:hyperlink r:id="rId16" w:history="1">
        <w:r w:rsidR="00A40B9E" w:rsidRPr="00835D74">
          <w:rPr>
            <w:rStyle w:val="Hyperlink"/>
            <w:rFonts w:ascii="Arial" w:hAnsi="Arial" w:cs="Arial"/>
            <w:sz w:val="18"/>
            <w:szCs w:val="18"/>
          </w:rPr>
          <w:t>Click here</w:t>
        </w:r>
      </w:hyperlink>
      <w:r w:rsidR="00A40B9E" w:rsidRPr="00835D74">
        <w:rPr>
          <w:rFonts w:ascii="Arial" w:hAnsi="Arial" w:cs="Arial"/>
          <w:color w:val="000000"/>
          <w:sz w:val="18"/>
          <w:szCs w:val="18"/>
        </w:rPr>
        <w:t xml:space="preserve"> to let us know if you took action on this case! </w:t>
      </w:r>
      <w:r w:rsidR="00A40B9E" w:rsidRPr="00835D74">
        <w:rPr>
          <w:rFonts w:ascii="Arial" w:hAnsi="Arial" w:cs="Arial"/>
          <w:i/>
          <w:iCs/>
          <w:color w:val="000000"/>
          <w:sz w:val="18"/>
          <w:szCs w:val="18"/>
        </w:rPr>
        <w:t xml:space="preserve">This is Urgent Action 9.18 </w:t>
      </w:r>
    </w:p>
    <w:p w:rsidR="00A40B9E" w:rsidRPr="00835D74" w:rsidRDefault="00A40B9E" w:rsidP="00A40B9E">
      <w:pPr>
        <w:rPr>
          <w:rFonts w:ascii="Arial" w:hAnsi="Arial" w:cs="Arial"/>
          <w:color w:val="000000"/>
          <w:sz w:val="18"/>
          <w:szCs w:val="18"/>
        </w:rPr>
      </w:pPr>
      <w:r w:rsidRPr="00835D7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5534BC" w:rsidRDefault="005534BC" w:rsidP="00A40B9E">
      <w:pPr>
        <w:pStyle w:val="AITextSmallNoLineSpacing"/>
        <w:spacing w:line="240" w:lineRule="auto"/>
        <w:rPr>
          <w:rFonts w:cs="Arial"/>
          <w:b/>
          <w:bCs/>
        </w:rPr>
        <w:sectPr w:rsidR="005534BC" w:rsidSect="00A40B9E">
          <w:type w:val="continuous"/>
          <w:pgSz w:w="12240" w:h="15840" w:code="1"/>
          <w:pgMar w:top="720" w:right="720" w:bottom="2160" w:left="720" w:header="0" w:footer="567" w:gutter="0"/>
          <w:cols w:space="720"/>
          <w:titlePg/>
          <w:docGrid w:linePitch="360"/>
        </w:sectPr>
      </w:pPr>
      <w:bookmarkStart w:id="0" w:name="_GoBack"/>
      <w:bookmarkEnd w:id="0"/>
    </w:p>
    <w:p w:rsidR="0026766F" w:rsidRPr="00F95961" w:rsidRDefault="0026766F" w:rsidP="00A40B9E">
      <w:pPr>
        <w:pStyle w:val="AIUASecondHeading"/>
        <w:spacing w:line="240" w:lineRule="auto"/>
        <w:rPr>
          <w:rFonts w:ascii="Arial" w:hAnsi="Arial" w:cs="Arial"/>
        </w:rPr>
      </w:pPr>
      <w:r w:rsidRPr="00F95961">
        <w:rPr>
          <w:rFonts w:ascii="Arial" w:hAnsi="Arial" w:cs="Arial"/>
        </w:rPr>
        <w:lastRenderedPageBreak/>
        <w:t>URGENT ACTION</w:t>
      </w:r>
    </w:p>
    <w:p w:rsidR="0026766F" w:rsidRPr="0057481A" w:rsidRDefault="0057481A" w:rsidP="00A40B9E">
      <w:pPr>
        <w:rPr>
          <w:rStyle w:val="AIHeadline"/>
          <w:rFonts w:cs="Arial"/>
          <w:snapToGrid w:val="0"/>
          <w:sz w:val="36"/>
          <w:szCs w:val="36"/>
        </w:rPr>
      </w:pPr>
      <w:r w:rsidRPr="0057481A">
        <w:rPr>
          <w:rStyle w:val="AIHeadline"/>
          <w:rFonts w:cs="Arial"/>
          <w:snapToGrid w:val="0"/>
          <w:sz w:val="36"/>
          <w:szCs w:val="36"/>
        </w:rPr>
        <w:t>STUDENT AT RISK OF DEPORTATION TO AFGHANISTAN</w:t>
      </w:r>
    </w:p>
    <w:p w:rsidR="0026766F" w:rsidRPr="00F95961" w:rsidRDefault="0026766F" w:rsidP="00A40B9E">
      <w:pPr>
        <w:pStyle w:val="Heading2"/>
        <w:spacing w:before="120" w:after="120" w:line="240" w:lineRule="auto"/>
        <w:rPr>
          <w:rFonts w:ascii="Arial" w:hAnsi="Arial" w:cs="Arial"/>
        </w:rPr>
      </w:pPr>
      <w:r w:rsidRPr="00F95961">
        <w:rPr>
          <w:rFonts w:ascii="Arial" w:hAnsi="Arial" w:cs="Arial"/>
        </w:rPr>
        <w:t>ADditional Information</w:t>
      </w:r>
    </w:p>
    <w:p w:rsidR="0057481A" w:rsidRPr="0057481A" w:rsidRDefault="0057481A" w:rsidP="00A40B9E">
      <w:pPr>
        <w:pStyle w:val="AIAdditionalinformationtext"/>
        <w:spacing w:line="240" w:lineRule="auto"/>
        <w:rPr>
          <w:rFonts w:cs="Arial"/>
        </w:rPr>
      </w:pPr>
      <w:r w:rsidRPr="0057481A">
        <w:rPr>
          <w:rFonts w:cs="Arial"/>
        </w:rPr>
        <w:t>Afghanistan is currently gripped by a non-international armed conflict between what are known as “Anti-Government Elements” and pro-government forces. Among the Anti-Government Elements are the Taliban and the group calling itself the Islamic State, but more than 20 armed groups are operating inside the country. The United Nations Assistance Mission in Afghanistan (UNAMA) reported that 2016 was the deadliest year on record for civilians in Afghanistan, with 11,418 people killed or injured. According to the UN, conflict-related insecurity and violence inflicted severe harm on civilians,</w:t>
      </w:r>
      <w:r w:rsidR="00434380">
        <w:rPr>
          <w:rFonts w:cs="Arial"/>
        </w:rPr>
        <w:t xml:space="preserve"> especially women and children.</w:t>
      </w:r>
    </w:p>
    <w:p w:rsidR="0057481A" w:rsidRPr="0057481A" w:rsidRDefault="0057481A" w:rsidP="00A40B9E">
      <w:pPr>
        <w:pStyle w:val="AIAdditionalinformationtext"/>
        <w:spacing w:line="240" w:lineRule="auto"/>
        <w:rPr>
          <w:rFonts w:cs="Arial"/>
        </w:rPr>
      </w:pPr>
      <w:r w:rsidRPr="0057481A">
        <w:rPr>
          <w:rFonts w:cs="Arial"/>
        </w:rPr>
        <w:t>The deterioration of the security situation has persisted into 2017. Between 1 January and 30 June 2017, UNAMA documented 5,243 civilian casualties. Most were injured by the Anti-Government Elements, using improvised explosive devices such as suicide bombs. 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57481A" w:rsidRPr="0057481A" w:rsidRDefault="0057481A" w:rsidP="00A40B9E">
      <w:pPr>
        <w:pStyle w:val="AIAdditionalinformationtext"/>
        <w:spacing w:line="240" w:lineRule="auto"/>
        <w:rPr>
          <w:rFonts w:cs="Arial"/>
        </w:rPr>
      </w:pPr>
      <w:r w:rsidRPr="0057481A">
        <w:rPr>
          <w:rFonts w:cs="Arial"/>
        </w:rPr>
        <w:t>Many people in the country are also at particular risk of persecution across the country, regardless of whether the area is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57481A" w:rsidRPr="0057481A" w:rsidRDefault="0057481A" w:rsidP="00A40B9E">
      <w:pPr>
        <w:pStyle w:val="AIAdditionalinformationtext"/>
        <w:spacing w:line="240" w:lineRule="auto"/>
        <w:rPr>
          <w:rFonts w:cs="Arial"/>
        </w:rPr>
      </w:pPr>
      <w:r w:rsidRPr="0057481A">
        <w:rPr>
          <w:rFonts w:cs="Arial"/>
        </w:rPr>
        <w:t>But even though violence is on the rise, European countries are forcing increasing numbers of people to go to Afghanistan – including almost 10,000 people in 2016. Norway is one of the European countries that returns the most Afghans. According to Eurostat, 760 people were returned in 2016 and 172 in the first half of 2017. Amnesty International has documented harrowing cases of Afghans who have been returned from European countries only to be killed, injured in bomb attacks, or left to live in constant fear of persecution.</w:t>
      </w:r>
    </w:p>
    <w:p w:rsidR="0026766F" w:rsidRPr="00F95961" w:rsidRDefault="0057481A" w:rsidP="00A40B9E">
      <w:pPr>
        <w:pStyle w:val="AIAdditionalinformationtext"/>
        <w:tabs>
          <w:tab w:val="clear" w:pos="567"/>
        </w:tabs>
        <w:spacing w:line="240" w:lineRule="auto"/>
        <w:rPr>
          <w:rFonts w:cs="Arial"/>
        </w:rPr>
      </w:pPr>
      <w:r w:rsidRPr="0057481A">
        <w:rPr>
          <w:rFonts w:cs="Arial"/>
        </w:rPr>
        <w:t>To effect these returns,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Norway considers that Kabul can constitute an internal flight alternative, but Kabul province continues to be the site of the highest number of civilian casualties and as such there is no credible internal flight alternative in Afghanistan.</w:t>
      </w:r>
    </w:p>
    <w:p w:rsidR="0026766F" w:rsidRPr="00F95961" w:rsidRDefault="0026766F" w:rsidP="00A40B9E">
      <w:pPr>
        <w:rPr>
          <w:rFonts w:ascii="Arial" w:hAnsi="Arial" w:cs="Arial"/>
          <w:sz w:val="16"/>
          <w:szCs w:val="16"/>
        </w:rPr>
      </w:pPr>
      <w:r w:rsidRPr="00F95961">
        <w:rPr>
          <w:rFonts w:ascii="Arial" w:hAnsi="Arial" w:cs="Arial"/>
          <w:sz w:val="16"/>
          <w:szCs w:val="16"/>
        </w:rPr>
        <w:t>Name:</w:t>
      </w:r>
      <w:r w:rsidR="0057481A" w:rsidRPr="0057481A">
        <w:rPr>
          <w:rFonts w:ascii="Arial"/>
          <w:sz w:val="16"/>
          <w:szCs w:val="16"/>
          <w:lang w:val="en-US"/>
        </w:rPr>
        <w:t xml:space="preserve"> </w:t>
      </w:r>
      <w:r w:rsidR="0057481A">
        <w:rPr>
          <w:rFonts w:ascii="Arial"/>
          <w:sz w:val="16"/>
          <w:szCs w:val="16"/>
          <w:lang w:val="en-US"/>
        </w:rPr>
        <w:t>Taibeh Abbasi</w:t>
      </w:r>
    </w:p>
    <w:p w:rsidR="0026766F" w:rsidRPr="00F95961" w:rsidRDefault="0026766F" w:rsidP="00A40B9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7481A">
        <w:rPr>
          <w:rFonts w:ascii="Arial" w:hAnsi="Arial" w:cs="Arial"/>
          <w:sz w:val="16"/>
          <w:szCs w:val="16"/>
        </w:rPr>
        <w:t xml:space="preserve"> f</w:t>
      </w:r>
    </w:p>
    <w:p w:rsidR="0026766F" w:rsidRPr="00F95961" w:rsidRDefault="0026766F" w:rsidP="00A40B9E">
      <w:pPr>
        <w:rPr>
          <w:rFonts w:ascii="Arial" w:hAnsi="Arial" w:cs="Arial"/>
        </w:rPr>
      </w:pPr>
    </w:p>
    <w:p w:rsidR="0026766F" w:rsidRPr="00F95961" w:rsidRDefault="0026766F" w:rsidP="00A40B9E">
      <w:pPr>
        <w:pStyle w:val="AITextSmallNoLineSpacing"/>
        <w:spacing w:line="240" w:lineRule="auto"/>
        <w:rPr>
          <w:rStyle w:val="StyleAIBodytextAsianSimSunChar"/>
          <w:rFonts w:cs="Arial"/>
          <w:sz w:val="18"/>
          <w:szCs w:val="18"/>
        </w:rPr>
        <w:sectPr w:rsidR="0026766F" w:rsidRPr="00F95961" w:rsidSect="00A40B9E">
          <w:footerReference w:type="default" r:id="rId17"/>
          <w:footerReference w:type="first" r:id="rId18"/>
          <w:type w:val="continuous"/>
          <w:pgSz w:w="12240" w:h="15840" w:code="1"/>
          <w:pgMar w:top="720" w:right="720" w:bottom="2160" w:left="720" w:header="0" w:footer="567" w:gutter="0"/>
          <w:cols w:space="567"/>
          <w:titlePg/>
          <w:docGrid w:linePitch="360"/>
        </w:sectPr>
      </w:pPr>
    </w:p>
    <w:p w:rsidR="0026766F" w:rsidRPr="00F95961" w:rsidRDefault="0026766F" w:rsidP="00A40B9E">
      <w:pPr>
        <w:pStyle w:val="AITextSmallNoLineSpacing"/>
        <w:spacing w:line="240" w:lineRule="auto"/>
        <w:jc w:val="right"/>
        <w:rPr>
          <w:rFonts w:cs="Arial"/>
          <w:sz w:val="18"/>
        </w:rPr>
      </w:pPr>
    </w:p>
    <w:p w:rsidR="0026766F" w:rsidRPr="00F95961" w:rsidRDefault="0026766F" w:rsidP="00A40B9E">
      <w:pPr>
        <w:pStyle w:val="AITextSmallNoLineSpacing"/>
        <w:spacing w:line="240" w:lineRule="auto"/>
        <w:jc w:val="right"/>
        <w:rPr>
          <w:rFonts w:cs="Arial"/>
          <w:sz w:val="18"/>
        </w:rPr>
      </w:pPr>
    </w:p>
    <w:p w:rsidR="001624EA" w:rsidRPr="0057481A" w:rsidRDefault="0026766F" w:rsidP="00A40B9E">
      <w:pPr>
        <w:pStyle w:val="Body"/>
        <w:pBdr>
          <w:top w:val="none" w:sz="0" w:space="0" w:color="auto"/>
          <w:left w:val="none" w:sz="0" w:space="0" w:color="auto"/>
          <w:bottom w:val="none" w:sz="0" w:space="0" w:color="auto"/>
          <w:right w:val="none" w:sz="0" w:space="0" w:color="auto"/>
        </w:pBdr>
      </w:pPr>
      <w:r w:rsidRPr="00F95961">
        <w:rPr>
          <w:rFonts w:ascii="Arial" w:hAnsi="Arial" w:cs="Arial"/>
          <w:sz w:val="16"/>
          <w:szCs w:val="16"/>
        </w:rPr>
        <w:t xml:space="preserve">Further information on UA: </w:t>
      </w:r>
      <w:r w:rsidR="0057481A">
        <w:rPr>
          <w:rFonts w:ascii="Arial" w:hAnsi="Arial" w:cs="Arial"/>
          <w:sz w:val="16"/>
          <w:szCs w:val="16"/>
        </w:rPr>
        <w:t xml:space="preserve">9/18 </w:t>
      </w:r>
      <w:r w:rsidR="0057481A">
        <w:rPr>
          <w:rFonts w:ascii="Arial"/>
          <w:sz w:val="16"/>
          <w:szCs w:val="16"/>
          <w:lang w:val="en-US"/>
        </w:rPr>
        <w:t xml:space="preserve">Index: </w:t>
      </w:r>
      <w:r w:rsidR="0057481A" w:rsidRPr="00EA4744">
        <w:rPr>
          <w:rFonts w:ascii="Arial"/>
          <w:sz w:val="16"/>
          <w:szCs w:val="16"/>
          <w:lang w:val="en-US"/>
        </w:rPr>
        <w:t>EUR 36/7957/2018</w:t>
      </w:r>
      <w:r w:rsidR="0057481A">
        <w:rPr>
          <w:rFonts w:ascii="Arial"/>
          <w:sz w:val="16"/>
          <w:szCs w:val="16"/>
          <w:lang w:val="en-US"/>
        </w:rPr>
        <w:t xml:space="preserve"> </w:t>
      </w:r>
      <w:r w:rsidR="0057481A" w:rsidRPr="00486036">
        <w:rPr>
          <w:rFonts w:ascii="Arial"/>
          <w:sz w:val="16"/>
          <w:szCs w:val="16"/>
          <w:lang w:val="en-US"/>
        </w:rPr>
        <w:t>Issue</w:t>
      </w:r>
      <w:r w:rsidR="0057481A">
        <w:rPr>
          <w:rFonts w:ascii="Arial"/>
          <w:sz w:val="16"/>
          <w:szCs w:val="16"/>
          <w:lang w:val="en-US"/>
        </w:rPr>
        <w:t xml:space="preserve"> </w:t>
      </w:r>
      <w:r w:rsidR="0057481A" w:rsidRPr="00604753">
        <w:rPr>
          <w:rFonts w:ascii="Arial"/>
          <w:sz w:val="16"/>
          <w:szCs w:val="16"/>
          <w:lang w:val="en-US"/>
        </w:rPr>
        <w:t xml:space="preserve">Date: </w:t>
      </w:r>
      <w:r w:rsidR="0057481A">
        <w:rPr>
          <w:rFonts w:ascii="Arial"/>
          <w:sz w:val="16"/>
          <w:szCs w:val="16"/>
          <w:lang w:val="en-US"/>
        </w:rPr>
        <w:t>28 February 2018</w:t>
      </w:r>
    </w:p>
    <w:p w:rsidR="0026766F" w:rsidRPr="00F95961" w:rsidRDefault="0026766F" w:rsidP="00A40B9E">
      <w:pPr>
        <w:rPr>
          <w:rFonts w:ascii="Arial" w:hAnsi="Arial" w:cs="Arial"/>
          <w:sz w:val="16"/>
          <w:szCs w:val="16"/>
        </w:rPr>
      </w:pPr>
    </w:p>
    <w:sectPr w:rsidR="0026766F" w:rsidRPr="00F95961" w:rsidSect="00A40B9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E5" w:rsidRDefault="005144E5">
      <w:r>
        <w:separator/>
      </w:r>
    </w:p>
  </w:endnote>
  <w:endnote w:type="continuationSeparator" w:id="0">
    <w:p w:rsidR="005144E5" w:rsidRDefault="005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44E5">
    <w:pPr>
      <w:pStyle w:val="Footer"/>
    </w:pPr>
    <w:r w:rsidRPr="00940DBC">
      <w:rPr>
        <w:noProof/>
        <w:lang w:val="en-US"/>
      </w:rPr>
      <w:drawing>
        <wp:inline distT="0" distB="0" distL="0" distR="0">
          <wp:extent cx="6467475" cy="990600"/>
          <wp:effectExtent l="0" t="0" r="0" b="0"/>
          <wp:docPr id="2"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9E" w:rsidRPr="00D158C3" w:rsidRDefault="00A40B9E" w:rsidP="00A40B9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0B9E" w:rsidRPr="00D158C3" w:rsidRDefault="00A40B9E" w:rsidP="00A40B9E">
    <w:pPr>
      <w:jc w:val="center"/>
      <w:rPr>
        <w:rFonts w:ascii="Arial" w:hAnsi="Arial" w:cs="Arial"/>
        <w:sz w:val="16"/>
        <w:szCs w:val="16"/>
      </w:rPr>
    </w:pPr>
    <w:r w:rsidRPr="00D158C3">
      <w:rPr>
        <w:rFonts w:ascii="Arial" w:hAnsi="Arial" w:cs="Arial"/>
        <w:sz w:val="16"/>
        <w:szCs w:val="16"/>
      </w:rPr>
      <w:t>T (212) 807- 8400 | uan@aiusa.org | www.amnestyusa.org/uan</w:t>
    </w:r>
  </w:p>
  <w:p w:rsidR="00A40B9E" w:rsidRPr="00D0106D" w:rsidRDefault="00A40B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9E" w:rsidRPr="00D158C3" w:rsidRDefault="00A40B9E" w:rsidP="00A40B9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0B9E" w:rsidRPr="00D158C3" w:rsidRDefault="00A40B9E" w:rsidP="00A40B9E">
    <w:pPr>
      <w:jc w:val="center"/>
      <w:rPr>
        <w:rFonts w:ascii="Arial" w:hAnsi="Arial" w:cs="Arial"/>
        <w:sz w:val="16"/>
        <w:szCs w:val="16"/>
      </w:rPr>
    </w:pPr>
    <w:r w:rsidRPr="00D158C3">
      <w:rPr>
        <w:rFonts w:ascii="Arial" w:hAnsi="Arial" w:cs="Arial"/>
        <w:sz w:val="16"/>
        <w:szCs w:val="16"/>
      </w:rPr>
      <w:t>T (212) 807- 8400 | uan@aiusa.org | www.amnestyusa.org/uan</w:t>
    </w:r>
  </w:p>
  <w:p w:rsidR="00A40B9E" w:rsidRDefault="00A4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E5" w:rsidRDefault="005144E5">
      <w:r>
        <w:separator/>
      </w:r>
    </w:p>
  </w:footnote>
  <w:footnote w:type="continuationSeparator" w:id="0">
    <w:p w:rsidR="005144E5" w:rsidRDefault="0051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A5294" w:rsidRDefault="00AC40FF" w:rsidP="009A52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9/18 Index: </w:t>
    </w:r>
    <w:r w:rsidRPr="00EA4744">
      <w:rPr>
        <w:rFonts w:ascii="Arial"/>
        <w:sz w:val="16"/>
        <w:szCs w:val="16"/>
      </w:rPr>
      <w:t>EUR 36/7957/2018</w:t>
    </w:r>
    <w:r>
      <w:rPr>
        <w:rFonts w:ascii="Amnesty Trade Gothic" w:hAnsi="Amnesty Trade Gothic"/>
        <w:sz w:val="16"/>
        <w:szCs w:val="16"/>
      </w:rPr>
      <w:t xml:space="preserve"> Norway</w:t>
    </w:r>
    <w:r>
      <w:rPr>
        <w:rFonts w:ascii="Amnesty Trade Gothic" w:hAnsi="Amnesty Trade Gothic"/>
        <w:sz w:val="16"/>
        <w:szCs w:val="16"/>
      </w:rPr>
      <w:tab/>
      <w:t>Date: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F"/>
    <w:rsid w:val="00023EE0"/>
    <w:rsid w:val="000B23F7"/>
    <w:rsid w:val="000F11B8"/>
    <w:rsid w:val="000F2ADF"/>
    <w:rsid w:val="00114598"/>
    <w:rsid w:val="001411BF"/>
    <w:rsid w:val="001624EA"/>
    <w:rsid w:val="001671E0"/>
    <w:rsid w:val="001951FB"/>
    <w:rsid w:val="00196F3C"/>
    <w:rsid w:val="001B7B2B"/>
    <w:rsid w:val="001E0993"/>
    <w:rsid w:val="00227E97"/>
    <w:rsid w:val="0026766F"/>
    <w:rsid w:val="0027166B"/>
    <w:rsid w:val="002923B7"/>
    <w:rsid w:val="002932CE"/>
    <w:rsid w:val="00310926"/>
    <w:rsid w:val="00347243"/>
    <w:rsid w:val="00390D35"/>
    <w:rsid w:val="003A2A73"/>
    <w:rsid w:val="003D377A"/>
    <w:rsid w:val="00415A74"/>
    <w:rsid w:val="00434380"/>
    <w:rsid w:val="00475586"/>
    <w:rsid w:val="00483E30"/>
    <w:rsid w:val="00486036"/>
    <w:rsid w:val="004D19C7"/>
    <w:rsid w:val="004E6A6E"/>
    <w:rsid w:val="005040F2"/>
    <w:rsid w:val="005144E5"/>
    <w:rsid w:val="005149A9"/>
    <w:rsid w:val="0053584A"/>
    <w:rsid w:val="005534BC"/>
    <w:rsid w:val="0057481A"/>
    <w:rsid w:val="005A58EB"/>
    <w:rsid w:val="005C2CBA"/>
    <w:rsid w:val="005C41FB"/>
    <w:rsid w:val="005C7072"/>
    <w:rsid w:val="005D159E"/>
    <w:rsid w:val="005E3947"/>
    <w:rsid w:val="005F0D06"/>
    <w:rsid w:val="005F29C5"/>
    <w:rsid w:val="00604753"/>
    <w:rsid w:val="00606C38"/>
    <w:rsid w:val="00647FD3"/>
    <w:rsid w:val="006814D6"/>
    <w:rsid w:val="006820E8"/>
    <w:rsid w:val="006C2190"/>
    <w:rsid w:val="006C3DE2"/>
    <w:rsid w:val="007179E8"/>
    <w:rsid w:val="00725C6B"/>
    <w:rsid w:val="00736B40"/>
    <w:rsid w:val="00737BDE"/>
    <w:rsid w:val="007479B8"/>
    <w:rsid w:val="007620A6"/>
    <w:rsid w:val="0077354F"/>
    <w:rsid w:val="00795D45"/>
    <w:rsid w:val="007A1959"/>
    <w:rsid w:val="007A5DA8"/>
    <w:rsid w:val="007E0CAD"/>
    <w:rsid w:val="007E2E9B"/>
    <w:rsid w:val="007E57A7"/>
    <w:rsid w:val="00815508"/>
    <w:rsid w:val="008210D4"/>
    <w:rsid w:val="008224D0"/>
    <w:rsid w:val="008241AB"/>
    <w:rsid w:val="00835D74"/>
    <w:rsid w:val="0086100E"/>
    <w:rsid w:val="0086363D"/>
    <w:rsid w:val="00875E19"/>
    <w:rsid w:val="008C6392"/>
    <w:rsid w:val="008E48B0"/>
    <w:rsid w:val="008F64FC"/>
    <w:rsid w:val="009144AA"/>
    <w:rsid w:val="00940DBC"/>
    <w:rsid w:val="00946781"/>
    <w:rsid w:val="00950C7F"/>
    <w:rsid w:val="00963CA3"/>
    <w:rsid w:val="00973784"/>
    <w:rsid w:val="00982246"/>
    <w:rsid w:val="00985339"/>
    <w:rsid w:val="00987C31"/>
    <w:rsid w:val="009971C5"/>
    <w:rsid w:val="009A5294"/>
    <w:rsid w:val="009B1F55"/>
    <w:rsid w:val="009B3F2B"/>
    <w:rsid w:val="009C0BC3"/>
    <w:rsid w:val="009D5F0B"/>
    <w:rsid w:val="009E0910"/>
    <w:rsid w:val="009F4BB3"/>
    <w:rsid w:val="00A40B9E"/>
    <w:rsid w:val="00AC40FF"/>
    <w:rsid w:val="00AF4CF9"/>
    <w:rsid w:val="00B043D9"/>
    <w:rsid w:val="00B06E79"/>
    <w:rsid w:val="00B22D7A"/>
    <w:rsid w:val="00B4432F"/>
    <w:rsid w:val="00B60FB0"/>
    <w:rsid w:val="00B63D45"/>
    <w:rsid w:val="00B811E7"/>
    <w:rsid w:val="00B84EF8"/>
    <w:rsid w:val="00B9147D"/>
    <w:rsid w:val="00BA31FC"/>
    <w:rsid w:val="00BE4AEB"/>
    <w:rsid w:val="00C1328F"/>
    <w:rsid w:val="00C264C5"/>
    <w:rsid w:val="00C64997"/>
    <w:rsid w:val="00CE6658"/>
    <w:rsid w:val="00D0106D"/>
    <w:rsid w:val="00D03746"/>
    <w:rsid w:val="00D129EA"/>
    <w:rsid w:val="00D20DEB"/>
    <w:rsid w:val="00D63732"/>
    <w:rsid w:val="00D63AA5"/>
    <w:rsid w:val="00D6401F"/>
    <w:rsid w:val="00D839D9"/>
    <w:rsid w:val="00D85FE8"/>
    <w:rsid w:val="00DA4A64"/>
    <w:rsid w:val="00DB3090"/>
    <w:rsid w:val="00DC5FB0"/>
    <w:rsid w:val="00DD777F"/>
    <w:rsid w:val="00DF0C26"/>
    <w:rsid w:val="00E23769"/>
    <w:rsid w:val="00E2387F"/>
    <w:rsid w:val="00E601DC"/>
    <w:rsid w:val="00E6735E"/>
    <w:rsid w:val="00E85C11"/>
    <w:rsid w:val="00E96397"/>
    <w:rsid w:val="00E97E64"/>
    <w:rsid w:val="00EA4744"/>
    <w:rsid w:val="00EA7847"/>
    <w:rsid w:val="00EB3D70"/>
    <w:rsid w:val="00EC130D"/>
    <w:rsid w:val="00EC2C85"/>
    <w:rsid w:val="00ED61F1"/>
    <w:rsid w:val="00F20743"/>
    <w:rsid w:val="00F25545"/>
    <w:rsid w:val="00F30E50"/>
    <w:rsid w:val="00F54365"/>
    <w:rsid w:val="00F57BA1"/>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ED50F7-1C13-4787-92F6-BD659EE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C40FF"/>
    <w:pPr>
      <w:pBdr>
        <w:top w:val="none" w:sz="96" w:space="31" w:color="FFFFFF" w:frame="1"/>
        <w:left w:val="none" w:sz="96" w:space="31" w:color="FFFFFF" w:frame="1"/>
        <w:bottom w:val="none" w:sz="96" w:space="31" w:color="FFFFFF" w:frame="1"/>
        <w:right w:val="none" w:sz="96" w:space="31" w:color="FFFFFF" w:frame="1"/>
      </w:pBdr>
    </w:pPr>
    <w:rPr>
      <w:rFonts w:eastAsia="Arial Unicode MS" w:hAnsi="Arial Unicode MS" w:cs="Arial Unicode MS"/>
      <w:color w:val="000000"/>
      <w:sz w:val="24"/>
      <w:szCs w:val="24"/>
      <w:u w:color="000000"/>
      <w:lang w:val="en-GB" w:eastAsia="en-GB"/>
    </w:rPr>
  </w:style>
  <w:style w:type="character" w:styleId="Emphasis">
    <w:name w:val="Emphasis"/>
    <w:basedOn w:val="DefaultParagraphFont"/>
    <w:uiPriority w:val="20"/>
    <w:qFormat/>
    <w:rsid w:val="00AC40FF"/>
    <w:rPr>
      <w:i/>
    </w:rPr>
  </w:style>
  <w:style w:type="character" w:styleId="Hyperlink">
    <w:name w:val="Hyperlink"/>
    <w:basedOn w:val="DefaultParagraphFont"/>
    <w:uiPriority w:val="99"/>
    <w:rsid w:val="00AC40FF"/>
    <w:rPr>
      <w:u w:val="single"/>
    </w:rPr>
  </w:style>
  <w:style w:type="character" w:styleId="CommentReference">
    <w:name w:val="annotation reference"/>
    <w:basedOn w:val="DefaultParagraphFont"/>
    <w:uiPriority w:val="99"/>
    <w:unhideWhenUsed/>
    <w:rsid w:val="00AC40FF"/>
    <w:rPr>
      <w:sz w:val="16"/>
    </w:rPr>
  </w:style>
  <w:style w:type="paragraph" w:styleId="CommentText">
    <w:name w:val="annotation text"/>
    <w:basedOn w:val="Normal"/>
    <w:link w:val="CommentTextChar"/>
    <w:uiPriority w:val="99"/>
    <w:unhideWhenUsed/>
    <w:rsid w:val="00AC40FF"/>
    <w:pPr>
      <w:pBdr>
        <w:top w:val="none" w:sz="96" w:space="31" w:color="FFFFFF" w:frame="1"/>
        <w:left w:val="none" w:sz="96" w:space="31" w:color="FFFFFF" w:frame="1"/>
        <w:bottom w:val="none" w:sz="96" w:space="31" w:color="FFFFFF" w:frame="1"/>
        <w:right w:val="none" w:sz="96" w:space="31" w:color="FFFFFF" w:frame="1"/>
      </w:pBdr>
    </w:pPr>
    <w:rPr>
      <w:rFonts w:eastAsia="Arial Unicode MS"/>
      <w:sz w:val="20"/>
      <w:szCs w:val="20"/>
      <w:lang w:val="en-US" w:eastAsia="en-US"/>
    </w:rPr>
  </w:style>
  <w:style w:type="character" w:customStyle="1" w:styleId="CommentTextChar">
    <w:name w:val="Comment Text Char"/>
    <w:basedOn w:val="DefaultParagraphFont"/>
    <w:link w:val="CommentText"/>
    <w:uiPriority w:val="99"/>
    <w:locked/>
    <w:rsid w:val="00AC40FF"/>
    <w:rPr>
      <w:rFonts w:eastAsia="Arial Unicode MS" w:cs="Times New Roman"/>
      <w:lang w:val="en-US" w:eastAsia="en-US"/>
    </w:rPr>
  </w:style>
  <w:style w:type="paragraph" w:styleId="BalloonText">
    <w:name w:val="Balloon Text"/>
    <w:basedOn w:val="Normal"/>
    <w:link w:val="BalloonTextChar"/>
    <w:uiPriority w:val="99"/>
    <w:rsid w:val="00AC40FF"/>
    <w:rPr>
      <w:rFonts w:ascii="Segoe UI" w:hAnsi="Segoe UI" w:cs="Segoe UI"/>
      <w:sz w:val="18"/>
      <w:szCs w:val="18"/>
    </w:rPr>
  </w:style>
  <w:style w:type="character" w:customStyle="1" w:styleId="BalloonTextChar">
    <w:name w:val="Balloon Text Char"/>
    <w:basedOn w:val="DefaultParagraphFont"/>
    <w:link w:val="BalloonText"/>
    <w:uiPriority w:val="99"/>
    <w:locked/>
    <w:rsid w:val="00AC40FF"/>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A40B9E"/>
    <w:pPr>
      <w:ind w:left="720"/>
      <w:contextualSpacing/>
    </w:pPr>
  </w:style>
  <w:style w:type="paragraph" w:styleId="PlainText">
    <w:name w:val="Plain Text"/>
    <w:basedOn w:val="Normal"/>
    <w:link w:val="PlainTextChar"/>
    <w:uiPriority w:val="99"/>
    <w:unhideWhenUsed/>
    <w:rsid w:val="00A40B9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0B9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tmottak@smk.dep.n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a.solberg@smk.dep.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b.washington@mfa.n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rna_solberg?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9E8C-FA85-4ACF-ADB2-C44BA7D7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IAR5 Team</cp:lastModifiedBy>
  <cp:revision>2</cp:revision>
  <dcterms:created xsi:type="dcterms:W3CDTF">2018-02-28T21:36:00Z</dcterms:created>
  <dcterms:modified xsi:type="dcterms:W3CDTF">2018-02-28T21:36:00Z</dcterms:modified>
</cp:coreProperties>
</file>