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426FA">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D37410" w:rsidP="005426FA">
      <w:pPr>
        <w:rPr>
          <w:rStyle w:val="AIHeadline"/>
          <w:rFonts w:cs="Arial"/>
          <w:b/>
          <w:snapToGrid w:val="0"/>
          <w:sz w:val="38"/>
          <w:szCs w:val="38"/>
          <w:lang w:eastAsia="en-US"/>
        </w:rPr>
      </w:pPr>
      <w:r>
        <w:rPr>
          <w:rStyle w:val="AIHeadline"/>
          <w:rFonts w:cs="Arial"/>
          <w:snapToGrid w:val="0"/>
          <w:sz w:val="38"/>
          <w:szCs w:val="38"/>
        </w:rPr>
        <w:t>AT LEA</w:t>
      </w:r>
      <w:r w:rsidR="003C6DCA">
        <w:rPr>
          <w:rStyle w:val="AIHeadline"/>
          <w:rFonts w:cs="Arial"/>
          <w:snapToGrid w:val="0"/>
          <w:sz w:val="38"/>
          <w:szCs w:val="38"/>
        </w:rPr>
        <w:t>S</w:t>
      </w:r>
      <w:r>
        <w:rPr>
          <w:rStyle w:val="AIHeadline"/>
          <w:rFonts w:cs="Arial"/>
          <w:snapToGrid w:val="0"/>
          <w:sz w:val="38"/>
          <w:szCs w:val="38"/>
        </w:rPr>
        <w:t xml:space="preserve">T 14 PEOPLE KILLED </w:t>
      </w:r>
      <w:r w:rsidR="009A598D">
        <w:rPr>
          <w:rStyle w:val="AIHeadline"/>
          <w:rFonts w:cs="Arial"/>
          <w:snapToGrid w:val="0"/>
          <w:sz w:val="38"/>
          <w:szCs w:val="38"/>
        </w:rPr>
        <w:t xml:space="preserve">DURING a party </w:t>
      </w:r>
    </w:p>
    <w:p w:rsidR="0026766F" w:rsidRPr="00F95961" w:rsidRDefault="006D3F99" w:rsidP="005426FA">
      <w:pPr>
        <w:pStyle w:val="AIintropara"/>
        <w:spacing w:line="240" w:lineRule="auto"/>
        <w:rPr>
          <w:rFonts w:cs="Arial"/>
        </w:rPr>
      </w:pPr>
      <w:r>
        <w:rPr>
          <w:rFonts w:cs="Arial"/>
        </w:rPr>
        <w:t>At least 14 people were shot dead</w:t>
      </w:r>
      <w:r w:rsidR="003E11AB">
        <w:rPr>
          <w:rFonts w:cs="Arial"/>
        </w:rPr>
        <w:t xml:space="preserve"> and </w:t>
      </w:r>
      <w:r w:rsidR="003E11AB" w:rsidRPr="00CB7282">
        <w:rPr>
          <w:rFonts w:cs="Arial"/>
        </w:rPr>
        <w:t xml:space="preserve">other </w:t>
      </w:r>
      <w:r w:rsidR="00FF5699">
        <w:rPr>
          <w:rFonts w:cs="Arial"/>
        </w:rPr>
        <w:t>nine</w:t>
      </w:r>
      <w:r w:rsidR="003E11AB">
        <w:rPr>
          <w:rFonts w:cs="Arial"/>
        </w:rPr>
        <w:t xml:space="preserve"> were injured</w:t>
      </w:r>
      <w:r>
        <w:rPr>
          <w:rFonts w:cs="Arial"/>
        </w:rPr>
        <w:t xml:space="preserve"> while enjoying a party in Cajazeiras, in the city of Fortaleza, Ceará state</w:t>
      </w:r>
      <w:r w:rsidR="009A598D">
        <w:rPr>
          <w:rFonts w:cs="Arial"/>
        </w:rPr>
        <w:t>, on 27 January</w:t>
      </w:r>
      <w:r>
        <w:rPr>
          <w:rFonts w:cs="Arial"/>
        </w:rPr>
        <w:t xml:space="preserve">. </w:t>
      </w:r>
      <w:r w:rsidR="00ED59B7">
        <w:rPr>
          <w:rFonts w:cs="Arial"/>
        </w:rPr>
        <w:t>M</w:t>
      </w:r>
      <w:r w:rsidR="009A598D">
        <w:rPr>
          <w:rFonts w:cs="Arial"/>
        </w:rPr>
        <w:t>ost of the</w:t>
      </w:r>
      <w:r w:rsidR="00ED59B7">
        <w:rPr>
          <w:rFonts w:cs="Arial"/>
        </w:rPr>
        <w:t xml:space="preserve"> victims</w:t>
      </w:r>
      <w:r w:rsidR="009A598D">
        <w:rPr>
          <w:rFonts w:cs="Arial"/>
        </w:rPr>
        <w:t xml:space="preserve"> were </w:t>
      </w:r>
      <w:r w:rsidR="001E39AA">
        <w:rPr>
          <w:rFonts w:cs="Arial"/>
        </w:rPr>
        <w:t xml:space="preserve">young, </w:t>
      </w:r>
      <w:r w:rsidR="009A598D">
        <w:rPr>
          <w:rFonts w:cs="Arial"/>
        </w:rPr>
        <w:t>between 15 and 24 years</w:t>
      </w:r>
      <w:r w:rsidR="003E11AB">
        <w:rPr>
          <w:rFonts w:cs="Arial"/>
        </w:rPr>
        <w:t xml:space="preserve"> </w:t>
      </w:r>
      <w:r w:rsidR="009A598D">
        <w:rPr>
          <w:rFonts w:cs="Arial"/>
        </w:rPr>
        <w:t xml:space="preserve">old. </w:t>
      </w:r>
      <w:r w:rsidR="00ED59B7">
        <w:rPr>
          <w:rFonts w:cs="Arial"/>
        </w:rPr>
        <w:t xml:space="preserve">An independent investigation into the killings must be carried out promptly, </w:t>
      </w:r>
      <w:r w:rsidR="00194C4F">
        <w:rPr>
          <w:rFonts w:cs="Arial"/>
        </w:rPr>
        <w:t>including determining</w:t>
      </w:r>
      <w:r w:rsidR="00ED59B7">
        <w:rPr>
          <w:rFonts w:cs="Arial"/>
        </w:rPr>
        <w:t xml:space="preserve"> any </w:t>
      </w:r>
      <w:r w:rsidR="00194C4F">
        <w:rPr>
          <w:rFonts w:cs="Arial"/>
        </w:rPr>
        <w:t>involvement by state agents.</w:t>
      </w:r>
    </w:p>
    <w:p w:rsidR="00194C4F" w:rsidRDefault="00ED59B7" w:rsidP="005426FA">
      <w:pPr>
        <w:pStyle w:val="AIBodytext"/>
        <w:tabs>
          <w:tab w:val="clear" w:pos="567"/>
        </w:tabs>
        <w:spacing w:line="240" w:lineRule="auto"/>
        <w:rPr>
          <w:rStyle w:val="StyleAIBodytextAsianSimSunChar"/>
          <w:rFonts w:cs="Arial"/>
          <w:b/>
          <w:sz w:val="24"/>
          <w:szCs w:val="24"/>
        </w:rPr>
      </w:pPr>
      <w:r>
        <w:rPr>
          <w:rStyle w:val="StyleAIBodytextAsianSimSunChar"/>
          <w:rFonts w:cs="Arial"/>
        </w:rPr>
        <w:t>Around midnight o</w:t>
      </w:r>
      <w:r w:rsidR="006A51A7">
        <w:rPr>
          <w:rStyle w:val="StyleAIBodytextAsianSimSunChar"/>
          <w:rFonts w:cs="Arial"/>
        </w:rPr>
        <w:t>n</w:t>
      </w:r>
      <w:r w:rsidR="009A598D">
        <w:rPr>
          <w:rStyle w:val="StyleAIBodytextAsianSimSunChar"/>
          <w:rFonts w:cs="Arial"/>
        </w:rPr>
        <w:t xml:space="preserve"> </w:t>
      </w:r>
      <w:r w:rsidR="006A51A7">
        <w:rPr>
          <w:rStyle w:val="StyleAIBodytextAsianSimSunChar"/>
          <w:rFonts w:cs="Arial"/>
        </w:rPr>
        <w:t>27</w:t>
      </w:r>
      <w:r w:rsidR="009A598D">
        <w:rPr>
          <w:rStyle w:val="StyleAIBodytextAsianSimSunChar"/>
          <w:rFonts w:cs="Arial"/>
        </w:rPr>
        <w:t xml:space="preserve"> January</w:t>
      </w:r>
      <w:r w:rsidR="00497B25">
        <w:rPr>
          <w:rStyle w:val="StyleAIBodytextAsianSimSunChar"/>
          <w:rFonts w:cs="Arial"/>
        </w:rPr>
        <w:t xml:space="preserve">, </w:t>
      </w:r>
      <w:r w:rsidR="009A598D">
        <w:rPr>
          <w:rStyle w:val="StyleAIBodytextAsianSimSunChar"/>
          <w:rFonts w:cs="Arial"/>
        </w:rPr>
        <w:t xml:space="preserve">at least </w:t>
      </w:r>
      <w:r w:rsidR="009A598D" w:rsidRPr="00E638FC">
        <w:rPr>
          <w:rStyle w:val="StyleAIBodytextAsianSimSunChar"/>
          <w:rFonts w:cs="Arial"/>
          <w:b/>
        </w:rPr>
        <w:t>14 people were shot dead</w:t>
      </w:r>
      <w:r w:rsidR="003E11AB" w:rsidRPr="00E638FC">
        <w:rPr>
          <w:rStyle w:val="StyleAIBodytextAsianSimSunChar"/>
          <w:rFonts w:cs="Arial"/>
          <w:b/>
        </w:rPr>
        <w:t xml:space="preserve"> and other </w:t>
      </w:r>
      <w:r w:rsidR="0035042A" w:rsidRPr="00E638FC">
        <w:rPr>
          <w:rStyle w:val="StyleAIBodytextAsianSimSunChar"/>
          <w:rFonts w:cs="Arial"/>
          <w:b/>
        </w:rPr>
        <w:t>nine</w:t>
      </w:r>
      <w:r w:rsidR="003E11AB" w:rsidRPr="00E638FC">
        <w:rPr>
          <w:rStyle w:val="StyleAIBodytextAsianSimSunChar"/>
          <w:rFonts w:cs="Arial"/>
          <w:b/>
        </w:rPr>
        <w:t xml:space="preserve"> were injured</w:t>
      </w:r>
      <w:r w:rsidR="009A598D">
        <w:rPr>
          <w:rStyle w:val="StyleAIBodytextAsianSimSunChar"/>
          <w:rFonts w:cs="Arial"/>
        </w:rPr>
        <w:t xml:space="preserve"> while enjoying a party in the </w:t>
      </w:r>
      <w:r w:rsidR="004E6BB8">
        <w:rPr>
          <w:rStyle w:val="StyleAIBodytextAsianSimSunChar"/>
          <w:rFonts w:cs="Arial"/>
        </w:rPr>
        <w:t>neighbourhood</w:t>
      </w:r>
      <w:r w:rsidR="009A598D">
        <w:rPr>
          <w:rStyle w:val="StyleAIBodytextAsianSimSunChar"/>
          <w:rFonts w:cs="Arial"/>
        </w:rPr>
        <w:t xml:space="preserve"> of Cajazeiras, in the </w:t>
      </w:r>
      <w:r w:rsidR="006A51A7">
        <w:rPr>
          <w:rStyle w:val="StyleAIBodytextAsianSimSunChar"/>
          <w:rFonts w:cs="Arial"/>
        </w:rPr>
        <w:t>city of Fortaleza, Ceará state</w:t>
      </w:r>
      <w:r w:rsidR="00981C99">
        <w:rPr>
          <w:rStyle w:val="StyleAIBodytextAsianSimSunChar"/>
          <w:rFonts w:cs="Arial"/>
        </w:rPr>
        <w:t>, in northeast Brazil</w:t>
      </w:r>
      <w:r w:rsidR="006A51A7">
        <w:rPr>
          <w:rStyle w:val="StyleAIBodytextAsianSimSunChar"/>
          <w:rFonts w:cs="Arial"/>
        </w:rPr>
        <w:t>. Most of the victims were youn</w:t>
      </w:r>
      <w:r w:rsidR="003E11AB">
        <w:rPr>
          <w:rStyle w:val="StyleAIBodytextAsianSimSunChar"/>
          <w:rFonts w:cs="Arial"/>
        </w:rPr>
        <w:t xml:space="preserve">g, between 15 and 24 years </w:t>
      </w:r>
      <w:r w:rsidR="003C6DCA">
        <w:rPr>
          <w:rStyle w:val="StyleAIBodytextAsianSimSunChar"/>
          <w:rFonts w:cs="Arial"/>
        </w:rPr>
        <w:t>old.</w:t>
      </w:r>
      <w:r w:rsidR="001E39AA">
        <w:rPr>
          <w:rStyle w:val="StyleAIBodytextAsianSimSunChar"/>
          <w:rFonts w:cs="Arial"/>
        </w:rPr>
        <w:t xml:space="preserve"> </w:t>
      </w:r>
      <w:r w:rsidR="00194C4F">
        <w:rPr>
          <w:rStyle w:val="StyleAIBodytextAsianSimSunChar"/>
          <w:rFonts w:cs="Arial"/>
        </w:rPr>
        <w:t xml:space="preserve">Of </w:t>
      </w:r>
      <w:r w:rsidR="006A51A7">
        <w:rPr>
          <w:rStyle w:val="StyleAIBodytextAsianSimSunChar"/>
          <w:rFonts w:cs="Arial"/>
        </w:rPr>
        <w:t xml:space="preserve">the total of victims, </w:t>
      </w:r>
      <w:r w:rsidR="0063795C">
        <w:rPr>
          <w:rStyle w:val="StyleAIBodytextAsianSimSunChar"/>
          <w:rFonts w:cs="Arial"/>
        </w:rPr>
        <w:t xml:space="preserve">eight </w:t>
      </w:r>
      <w:r w:rsidR="00B10C41">
        <w:rPr>
          <w:rStyle w:val="StyleAIBodytextAsianSimSunChar"/>
          <w:rFonts w:cs="Arial"/>
        </w:rPr>
        <w:t>were</w:t>
      </w:r>
      <w:r w:rsidR="006A51A7">
        <w:rPr>
          <w:rStyle w:val="StyleAIBodytextAsianSimSunChar"/>
          <w:rFonts w:cs="Arial"/>
        </w:rPr>
        <w:t xml:space="preserve"> women and </w:t>
      </w:r>
      <w:r w:rsidR="0063795C">
        <w:rPr>
          <w:rStyle w:val="StyleAIBodytextAsianSimSunChar"/>
          <w:rFonts w:cs="Arial"/>
        </w:rPr>
        <w:t>six</w:t>
      </w:r>
      <w:r w:rsidR="006A51A7">
        <w:rPr>
          <w:rStyle w:val="StyleAIBodytextAsianSimSunChar"/>
          <w:rFonts w:cs="Arial"/>
        </w:rPr>
        <w:t xml:space="preserve"> were men. </w:t>
      </w:r>
    </w:p>
    <w:p w:rsidR="001E39AA" w:rsidRDefault="00ED59B7" w:rsidP="005426FA">
      <w:pPr>
        <w:pStyle w:val="AIBodytext"/>
        <w:tabs>
          <w:tab w:val="clear" w:pos="567"/>
        </w:tabs>
        <w:spacing w:line="240" w:lineRule="auto"/>
        <w:rPr>
          <w:rStyle w:val="StyleAIBodytextAsianSimSunChar"/>
          <w:rFonts w:cs="Arial"/>
        </w:rPr>
      </w:pPr>
      <w:r>
        <w:rPr>
          <w:rStyle w:val="StyleAIBodytextAsianSimSunChar"/>
          <w:rFonts w:cs="Arial"/>
        </w:rPr>
        <w:t xml:space="preserve">The day </w:t>
      </w:r>
      <w:r w:rsidR="00194C4F">
        <w:rPr>
          <w:rStyle w:val="StyleAIBodytextAsianSimSunChar"/>
          <w:rFonts w:cs="Arial"/>
        </w:rPr>
        <w:t xml:space="preserve">after the shootings </w:t>
      </w:r>
      <w:r>
        <w:rPr>
          <w:rStyle w:val="StyleAIBodytextAsianSimSunChar"/>
          <w:rFonts w:cs="Arial"/>
        </w:rPr>
        <w:t>on 28 January, authorities of Ceará state provided a</w:t>
      </w:r>
      <w:r w:rsidR="006A51A7">
        <w:rPr>
          <w:rStyle w:val="StyleAIBodytextAsianSimSunChar"/>
          <w:rFonts w:cs="Arial"/>
        </w:rPr>
        <w:t xml:space="preserve"> list of </w:t>
      </w:r>
      <w:r>
        <w:rPr>
          <w:rStyle w:val="StyleAIBodytextAsianSimSunChar"/>
          <w:rFonts w:cs="Arial"/>
        </w:rPr>
        <w:t xml:space="preserve">the </w:t>
      </w:r>
      <w:r w:rsidR="006A51A7">
        <w:rPr>
          <w:rStyle w:val="StyleAIBodytextAsianSimSunChar"/>
          <w:rFonts w:cs="Arial"/>
        </w:rPr>
        <w:t>victims of the killings</w:t>
      </w:r>
      <w:r>
        <w:rPr>
          <w:rStyle w:val="StyleAIBodytextAsianSimSunChar"/>
          <w:rFonts w:cs="Arial"/>
        </w:rPr>
        <w:t>,</w:t>
      </w:r>
      <w:r w:rsidR="00981C99">
        <w:rPr>
          <w:rStyle w:val="StyleAIBodytextAsianSimSunChar"/>
          <w:rFonts w:cs="Arial"/>
        </w:rPr>
        <w:t xml:space="preserve"> </w:t>
      </w:r>
      <w:r>
        <w:rPr>
          <w:rStyle w:val="StyleAIBodytextAsianSimSunChar"/>
          <w:rFonts w:cs="Arial"/>
        </w:rPr>
        <w:t>h</w:t>
      </w:r>
      <w:r w:rsidR="00FD29EE">
        <w:rPr>
          <w:rStyle w:val="StyleAIBodytextAsianSimSunChar"/>
          <w:rFonts w:cs="Arial"/>
        </w:rPr>
        <w:t>owever, t</w:t>
      </w:r>
      <w:r w:rsidR="001E39AA">
        <w:rPr>
          <w:rStyle w:val="StyleAIBodytextAsianSimSunChar"/>
          <w:rFonts w:cs="Arial"/>
        </w:rPr>
        <w:t xml:space="preserve">he total number of victims </w:t>
      </w:r>
      <w:r w:rsidR="00FD29EE">
        <w:rPr>
          <w:rStyle w:val="StyleAIBodytextAsianSimSunChar"/>
          <w:rFonts w:cs="Arial"/>
        </w:rPr>
        <w:t xml:space="preserve">could be higher according to the </w:t>
      </w:r>
      <w:r w:rsidR="001E39AA">
        <w:rPr>
          <w:rStyle w:val="StyleAIBodytextAsianSimSunChar"/>
          <w:rFonts w:cs="Arial"/>
        </w:rPr>
        <w:t xml:space="preserve">people that live in the area. </w:t>
      </w:r>
      <w:r w:rsidR="00B10C41" w:rsidRPr="00CB7282">
        <w:rPr>
          <w:rStyle w:val="StyleAIBodytextAsianSimSunChar"/>
          <w:rFonts w:cs="Arial"/>
        </w:rPr>
        <w:t xml:space="preserve">The other </w:t>
      </w:r>
      <w:r w:rsidR="0035042A">
        <w:rPr>
          <w:rStyle w:val="StyleAIBodytextAsianSimSunChar"/>
          <w:rFonts w:cs="Arial"/>
        </w:rPr>
        <w:t>nine</w:t>
      </w:r>
      <w:r w:rsidR="00B10C41" w:rsidRPr="00CB7282">
        <w:rPr>
          <w:rStyle w:val="StyleAIBodytextAsianSimSunChar"/>
          <w:rFonts w:cs="Arial"/>
        </w:rPr>
        <w:t xml:space="preserve"> people injured were taken to </w:t>
      </w:r>
      <w:r w:rsidR="00B10C41" w:rsidRPr="00E638FC">
        <w:rPr>
          <w:rStyle w:val="StyleAIBodytextAsianSimSunChar"/>
          <w:rFonts w:cs="Arial"/>
        </w:rPr>
        <w:t>Instituto Dr. José Frota</w:t>
      </w:r>
      <w:r w:rsidR="00B10C41" w:rsidRPr="00CB7282">
        <w:rPr>
          <w:rStyle w:val="StyleAIBodytextAsianSimSunChar"/>
          <w:rFonts w:cs="Arial"/>
        </w:rPr>
        <w:t xml:space="preserve"> (IJF), a local hospital in the city of Fortaleza. Five </w:t>
      </w:r>
      <w:r w:rsidR="00194C4F">
        <w:rPr>
          <w:rStyle w:val="StyleAIBodytextAsianSimSunChar"/>
          <w:rFonts w:cs="Arial"/>
        </w:rPr>
        <w:t>have been</w:t>
      </w:r>
      <w:r w:rsidR="00B10C41" w:rsidRPr="00CB7282">
        <w:rPr>
          <w:rStyle w:val="StyleAIBodytextAsianSimSunChar"/>
          <w:rFonts w:cs="Arial"/>
        </w:rPr>
        <w:t xml:space="preserve"> discharged, but four remain under observation.</w:t>
      </w:r>
      <w:r w:rsidR="00B10C41">
        <w:rPr>
          <w:rStyle w:val="StyleAIBodytextAsianSimSunChar"/>
          <w:rFonts w:cs="Arial"/>
        </w:rPr>
        <w:t xml:space="preserve"> </w:t>
      </w:r>
      <w:r w:rsidR="00E638FC">
        <w:rPr>
          <w:rStyle w:val="StyleAIBodytextAsianSimSunChar"/>
          <w:rFonts w:cs="Arial"/>
        </w:rPr>
        <w:t>Media reports that were later confirmed by the Secretary of Public Security state that t</w:t>
      </w:r>
      <w:r w:rsidR="001E39AA">
        <w:rPr>
          <w:rStyle w:val="StyleAIBodytextAsianSimSunChar"/>
          <w:rFonts w:cs="Arial"/>
        </w:rPr>
        <w:t xml:space="preserve">his </w:t>
      </w:r>
      <w:r w:rsidR="00194C4F">
        <w:rPr>
          <w:rStyle w:val="StyleAIBodytextAsianSimSunChar"/>
          <w:rFonts w:cs="Arial"/>
        </w:rPr>
        <w:t>event</w:t>
      </w:r>
      <w:r w:rsidR="001D7E1E">
        <w:rPr>
          <w:rStyle w:val="StyleAIBodytextAsianSimSunChar"/>
          <w:rFonts w:cs="Arial"/>
        </w:rPr>
        <w:t xml:space="preserve">, already known </w:t>
      </w:r>
      <w:r w:rsidR="00194C4F">
        <w:rPr>
          <w:rStyle w:val="StyleAIBodytextAsianSimSunChar"/>
          <w:rFonts w:cs="Arial"/>
        </w:rPr>
        <w:t xml:space="preserve">within Brazil </w:t>
      </w:r>
      <w:r w:rsidR="001D7E1E">
        <w:rPr>
          <w:rStyle w:val="StyleAIBodytextAsianSimSunChar"/>
          <w:rFonts w:cs="Arial"/>
        </w:rPr>
        <w:t>as “C</w:t>
      </w:r>
      <w:r w:rsidR="006B7D34">
        <w:rPr>
          <w:rStyle w:val="StyleAIBodytextAsianSimSunChar"/>
          <w:rFonts w:cs="Arial"/>
        </w:rPr>
        <w:t>hac</w:t>
      </w:r>
      <w:r w:rsidR="00FD6199">
        <w:rPr>
          <w:rStyle w:val="StyleAIBodytextAsianSimSunChar"/>
          <w:rFonts w:cs="Arial"/>
        </w:rPr>
        <w:t>ina das</w:t>
      </w:r>
      <w:r w:rsidR="001D7E1E">
        <w:rPr>
          <w:rStyle w:val="StyleAIBodytextAsianSimSunChar"/>
          <w:rFonts w:cs="Arial"/>
        </w:rPr>
        <w:t xml:space="preserve"> Cajazeiras” (Cajazeiras Killings)</w:t>
      </w:r>
      <w:r w:rsidR="00E638FC">
        <w:rPr>
          <w:rStyle w:val="StyleAIBodytextAsianSimSunChar"/>
          <w:rFonts w:cs="Arial"/>
        </w:rPr>
        <w:t>,</w:t>
      </w:r>
      <w:r w:rsidR="001E39AA">
        <w:rPr>
          <w:rStyle w:val="StyleAIBodytextAsianSimSunChar"/>
          <w:rFonts w:cs="Arial"/>
        </w:rPr>
        <w:t xml:space="preserve"> </w:t>
      </w:r>
      <w:r w:rsidR="00E638FC">
        <w:rPr>
          <w:rStyle w:val="StyleAIBodytextAsianSimSunChar"/>
          <w:rFonts w:cs="Arial"/>
        </w:rPr>
        <w:t>is</w:t>
      </w:r>
      <w:r w:rsidR="00194C4F">
        <w:rPr>
          <w:rStyle w:val="StyleAIBodytextAsianSimSunChar"/>
          <w:rFonts w:cs="Arial"/>
        </w:rPr>
        <w:t xml:space="preserve"> </w:t>
      </w:r>
      <w:r w:rsidR="00091C0C">
        <w:rPr>
          <w:rStyle w:val="StyleAIBodytextAsianSimSunChar"/>
          <w:rFonts w:cs="Arial"/>
        </w:rPr>
        <w:t xml:space="preserve">the </w:t>
      </w:r>
      <w:r w:rsidR="00194C4F">
        <w:rPr>
          <w:rStyle w:val="StyleAIBodytextAsianSimSunChar"/>
          <w:rFonts w:cs="Arial"/>
        </w:rPr>
        <w:t xml:space="preserve">biggest mass </w:t>
      </w:r>
      <w:r w:rsidR="00091C0C">
        <w:rPr>
          <w:rStyle w:val="StyleAIBodytextAsianSimSunChar"/>
          <w:rFonts w:cs="Arial"/>
        </w:rPr>
        <w:t>killing</w:t>
      </w:r>
      <w:r w:rsidR="001E39AA">
        <w:rPr>
          <w:rStyle w:val="StyleAIBodytextAsianSimSunChar"/>
          <w:rFonts w:cs="Arial"/>
        </w:rPr>
        <w:t xml:space="preserve"> in the history of Ceará</w:t>
      </w:r>
      <w:r w:rsidR="00FD29EE">
        <w:rPr>
          <w:rStyle w:val="StyleAIBodytextAsianSimSunChar"/>
          <w:rFonts w:cs="Arial"/>
        </w:rPr>
        <w:t xml:space="preserve"> state</w:t>
      </w:r>
      <w:r w:rsidR="001E39AA">
        <w:rPr>
          <w:rStyle w:val="StyleAIBodytextAsianSimSunChar"/>
          <w:rFonts w:cs="Arial"/>
        </w:rPr>
        <w:t>.</w:t>
      </w:r>
    </w:p>
    <w:p w:rsidR="003E11AB" w:rsidRDefault="003E11AB" w:rsidP="005426FA">
      <w:pPr>
        <w:pStyle w:val="AIBodytext"/>
        <w:tabs>
          <w:tab w:val="clear" w:pos="567"/>
        </w:tabs>
        <w:spacing w:line="240" w:lineRule="auto"/>
        <w:rPr>
          <w:rStyle w:val="StyleAIBodytextAsianSimSunChar"/>
          <w:rFonts w:cs="Arial"/>
        </w:rPr>
      </w:pPr>
      <w:r>
        <w:rPr>
          <w:rStyle w:val="StyleAIBodytextAsianSimSunChar"/>
          <w:rFonts w:cs="Arial"/>
        </w:rPr>
        <w:t>The authorities of Ceará state</w:t>
      </w:r>
      <w:r w:rsidR="00194C4F">
        <w:rPr>
          <w:rStyle w:val="StyleAIBodytextAsianSimSunChar"/>
          <w:rFonts w:cs="Arial"/>
        </w:rPr>
        <w:t xml:space="preserve"> have publicly stated</w:t>
      </w:r>
      <w:r>
        <w:rPr>
          <w:rStyle w:val="StyleAIBodytextAsianSimSunChar"/>
          <w:rFonts w:cs="Arial"/>
        </w:rPr>
        <w:t xml:space="preserve"> that the motivation for the killings </w:t>
      </w:r>
      <w:r w:rsidR="0063795C">
        <w:rPr>
          <w:rStyle w:val="StyleAIBodytextAsianSimSunChar"/>
          <w:rFonts w:cs="Arial"/>
        </w:rPr>
        <w:t>is still under investigation</w:t>
      </w:r>
      <w:r w:rsidR="00497B25">
        <w:rPr>
          <w:rStyle w:val="StyleAIBodytextAsianSimSunChar"/>
          <w:rFonts w:cs="Arial"/>
        </w:rPr>
        <w:t>.</w:t>
      </w:r>
      <w:r w:rsidR="00FD29EE">
        <w:rPr>
          <w:rStyle w:val="StyleAIBodytextAsianSimSunChar"/>
          <w:rFonts w:cs="Arial"/>
        </w:rPr>
        <w:t xml:space="preserve"> </w:t>
      </w:r>
      <w:r w:rsidR="00194C4F">
        <w:rPr>
          <w:rStyle w:val="StyleAIBodytextAsianSimSunChar"/>
          <w:rFonts w:cs="Arial"/>
        </w:rPr>
        <w:t>C</w:t>
      </w:r>
      <w:r w:rsidR="009620F7">
        <w:rPr>
          <w:rStyle w:val="StyleAIBodytextAsianSimSunChar"/>
          <w:rFonts w:cs="Arial"/>
        </w:rPr>
        <w:t xml:space="preserve">onsidering the context of </w:t>
      </w:r>
      <w:r w:rsidR="00194C4F">
        <w:rPr>
          <w:rStyle w:val="StyleAIBodytextAsianSimSunChar"/>
          <w:rFonts w:cs="Arial"/>
        </w:rPr>
        <w:t xml:space="preserve">widespread </w:t>
      </w:r>
      <w:r w:rsidR="009620F7">
        <w:rPr>
          <w:rStyle w:val="StyleAIBodytextAsianSimSunChar"/>
          <w:rFonts w:cs="Arial"/>
        </w:rPr>
        <w:t xml:space="preserve">violence </w:t>
      </w:r>
      <w:r w:rsidR="00194C4F">
        <w:rPr>
          <w:rStyle w:val="StyleAIBodytextAsianSimSunChar"/>
          <w:rFonts w:cs="Arial"/>
        </w:rPr>
        <w:t>in Ceará</w:t>
      </w:r>
      <w:r w:rsidR="009620F7">
        <w:rPr>
          <w:rStyle w:val="StyleAIBodytextAsianSimSunChar"/>
          <w:rFonts w:cs="Arial"/>
        </w:rPr>
        <w:t xml:space="preserve"> state</w:t>
      </w:r>
      <w:r w:rsidR="0072432C">
        <w:rPr>
          <w:rStyle w:val="StyleAIBodytextAsianSimSunChar"/>
          <w:rFonts w:cs="Arial"/>
        </w:rPr>
        <w:t xml:space="preserve"> and the dynamic of previous </w:t>
      </w:r>
      <w:r w:rsidR="00194C4F">
        <w:rPr>
          <w:rStyle w:val="StyleAIBodytextAsianSimSunChar"/>
          <w:rFonts w:cs="Arial"/>
        </w:rPr>
        <w:t xml:space="preserve">mass </w:t>
      </w:r>
      <w:r w:rsidR="0072432C">
        <w:rPr>
          <w:rStyle w:val="StyleAIBodytextAsianSimSunChar"/>
          <w:rFonts w:cs="Arial"/>
        </w:rPr>
        <w:t>killings</w:t>
      </w:r>
      <w:r w:rsidR="00FD29EE">
        <w:rPr>
          <w:rStyle w:val="StyleAIBodytextAsianSimSunChar"/>
          <w:rFonts w:cs="Arial"/>
        </w:rPr>
        <w:t xml:space="preserve">, the </w:t>
      </w:r>
      <w:r w:rsidR="00AB4E19">
        <w:rPr>
          <w:rStyle w:val="StyleAIBodytextAsianSimSunChar"/>
          <w:rFonts w:cs="Arial"/>
        </w:rPr>
        <w:t>potential</w:t>
      </w:r>
      <w:r w:rsidR="00994227">
        <w:rPr>
          <w:rStyle w:val="StyleAIBodytextAsianSimSunChar"/>
          <w:rFonts w:cs="Arial"/>
        </w:rPr>
        <w:t xml:space="preserve"> </w:t>
      </w:r>
      <w:r w:rsidR="0072432C">
        <w:rPr>
          <w:rStyle w:val="StyleAIBodytextAsianSimSunChar"/>
          <w:rFonts w:cs="Arial"/>
        </w:rPr>
        <w:t>involvement</w:t>
      </w:r>
      <w:r w:rsidR="00FD29EE">
        <w:rPr>
          <w:rStyle w:val="StyleAIBodytextAsianSimSunChar"/>
          <w:rFonts w:cs="Arial"/>
        </w:rPr>
        <w:t xml:space="preserve"> of </w:t>
      </w:r>
      <w:r w:rsidR="0072432C">
        <w:rPr>
          <w:rStyle w:val="StyleAIBodytextAsianSimSunChar"/>
          <w:rFonts w:cs="Arial"/>
        </w:rPr>
        <w:t xml:space="preserve">state agents </w:t>
      </w:r>
      <w:r w:rsidR="00091C0C">
        <w:rPr>
          <w:rStyle w:val="StyleAIBodytextAsianSimSunChar"/>
          <w:rFonts w:cs="Arial"/>
        </w:rPr>
        <w:t xml:space="preserve">should not </w:t>
      </w:r>
      <w:r w:rsidR="0072432C">
        <w:rPr>
          <w:rStyle w:val="StyleAIBodytextAsianSimSunChar"/>
          <w:rFonts w:cs="Arial"/>
        </w:rPr>
        <w:t xml:space="preserve">be </w:t>
      </w:r>
      <w:r w:rsidR="00091C0C">
        <w:rPr>
          <w:rStyle w:val="StyleAIBodytextAsianSimSunChar"/>
          <w:rFonts w:cs="Arial"/>
        </w:rPr>
        <w:t>excluded</w:t>
      </w:r>
      <w:r w:rsidR="00AB4E19">
        <w:rPr>
          <w:rStyle w:val="StyleAIBodytextAsianSimSunChar"/>
          <w:rFonts w:cs="Arial"/>
        </w:rPr>
        <w:t xml:space="preserve"> from</w:t>
      </w:r>
      <w:r w:rsidR="0072432C">
        <w:rPr>
          <w:rStyle w:val="StyleAIBodytextAsianSimSunChar"/>
          <w:rFonts w:cs="Arial"/>
        </w:rPr>
        <w:t xml:space="preserve"> </w:t>
      </w:r>
      <w:r w:rsidR="0035042A">
        <w:rPr>
          <w:rStyle w:val="StyleAIBodytextAsianSimSunChar"/>
          <w:rFonts w:cs="Arial"/>
        </w:rPr>
        <w:t xml:space="preserve">a prompt, thorough and independent </w:t>
      </w:r>
      <w:r w:rsidR="0072432C">
        <w:rPr>
          <w:rStyle w:val="StyleAIBodytextAsianSimSunChar"/>
          <w:rFonts w:cs="Arial"/>
        </w:rPr>
        <w:t>investigation</w:t>
      </w:r>
      <w:r w:rsidR="00AB4E19">
        <w:rPr>
          <w:rStyle w:val="StyleAIBodytextAsianSimSunChar"/>
          <w:rFonts w:cs="Arial"/>
        </w:rPr>
        <w:t xml:space="preserve"> into the deaths</w:t>
      </w:r>
      <w:r w:rsidR="00FD29EE">
        <w:rPr>
          <w:rStyle w:val="StyleAIBodytextAsianSimSunChar"/>
          <w:rFonts w:cs="Arial"/>
        </w:rPr>
        <w:t>.</w:t>
      </w:r>
      <w:r w:rsidR="00497B25">
        <w:rPr>
          <w:rStyle w:val="StyleAIBodytextAsianSimSunChar"/>
          <w:rFonts w:cs="Arial"/>
        </w:rPr>
        <w:t xml:space="preserve"> The </w:t>
      </w:r>
      <w:r w:rsidR="00F86F28">
        <w:rPr>
          <w:rStyle w:val="StyleAIBodytextAsianSimSunChar"/>
          <w:rFonts w:cs="Arial"/>
        </w:rPr>
        <w:t>G</w:t>
      </w:r>
      <w:r w:rsidR="00497B25">
        <w:rPr>
          <w:rStyle w:val="StyleAIBodytextAsianSimSunChar"/>
          <w:rFonts w:cs="Arial"/>
        </w:rPr>
        <w:t>overnor of Ceará state, Camilo Santana, announced the implementation of a task force, in order to reach the authors of the crime.</w:t>
      </w:r>
      <w:r w:rsidR="003C6DCA">
        <w:rPr>
          <w:rStyle w:val="StyleAIBodytextAsianSimSunChar"/>
          <w:rFonts w:cs="Arial"/>
        </w:rPr>
        <w:t xml:space="preserve"> The </w:t>
      </w:r>
      <w:r w:rsidR="003C6DCA" w:rsidRPr="003C6DCA">
        <w:rPr>
          <w:rStyle w:val="StyleAIBodytextAsianSimSunChar"/>
          <w:rFonts w:cs="Arial"/>
        </w:rPr>
        <w:t>State Secretary of Public Security</w:t>
      </w:r>
      <w:r w:rsidR="003C6DCA">
        <w:rPr>
          <w:rStyle w:val="StyleAIBodytextAsianSimSunChar"/>
          <w:rFonts w:cs="Arial"/>
        </w:rPr>
        <w:t xml:space="preserve">, André Costa, </w:t>
      </w:r>
      <w:r w:rsidR="00F86F28">
        <w:rPr>
          <w:rStyle w:val="StyleAIBodytextAsianSimSunChar"/>
          <w:rFonts w:cs="Arial"/>
        </w:rPr>
        <w:t xml:space="preserve">described the episode as “an isolated case” and said that </w:t>
      </w:r>
      <w:r w:rsidR="00CB7282">
        <w:rPr>
          <w:rStyle w:val="StyleAIBodytextAsianSimSunChar"/>
          <w:rFonts w:cs="Arial"/>
        </w:rPr>
        <w:t>“</w:t>
      </w:r>
      <w:r w:rsidR="00F86F28">
        <w:rPr>
          <w:rStyle w:val="StyleAIBodytextAsianSimSunChar"/>
          <w:rFonts w:cs="Arial"/>
        </w:rPr>
        <w:t xml:space="preserve">there is no </w:t>
      </w:r>
      <w:r w:rsidR="00CB7282">
        <w:rPr>
          <w:rStyle w:val="StyleAIBodytextAsianSimSunChar"/>
          <w:rFonts w:cs="Arial"/>
        </w:rPr>
        <w:t>reason</w:t>
      </w:r>
      <w:r w:rsidR="00F86F28">
        <w:rPr>
          <w:rStyle w:val="StyleAIBodytextAsianSimSunChar"/>
          <w:rFonts w:cs="Arial"/>
        </w:rPr>
        <w:t xml:space="preserve"> for panic</w:t>
      </w:r>
      <w:r w:rsidR="00CB7282">
        <w:rPr>
          <w:rStyle w:val="StyleAIBodytextAsianSimSunChar"/>
          <w:rFonts w:cs="Arial"/>
        </w:rPr>
        <w:t>”</w:t>
      </w:r>
      <w:r w:rsidR="00F86F28">
        <w:rPr>
          <w:rStyle w:val="StyleAIBodytextAsianSimSunChar"/>
          <w:rFonts w:cs="Arial"/>
        </w:rPr>
        <w:t xml:space="preserve">. </w:t>
      </w:r>
      <w:r w:rsidR="000C0283">
        <w:rPr>
          <w:rStyle w:val="StyleAIBodytextAsianSimSunChar"/>
          <w:rFonts w:cs="Arial"/>
        </w:rPr>
        <w:t>At least one</w:t>
      </w:r>
      <w:r w:rsidR="00CB7282">
        <w:rPr>
          <w:rStyle w:val="StyleAIBodytextAsianSimSunChar"/>
          <w:rFonts w:cs="Arial"/>
        </w:rPr>
        <w:t xml:space="preserve"> man was arrested allegedly suspected of involvement in the crime. </w:t>
      </w:r>
    </w:p>
    <w:p w:rsidR="005426FA" w:rsidRDefault="005426FA" w:rsidP="005426FA">
      <w:pPr>
        <w:pStyle w:val="AITableHeading"/>
        <w:numPr>
          <w:ilvl w:val="0"/>
          <w:numId w:val="6"/>
        </w:numPr>
        <w:tabs>
          <w:tab w:val="clear" w:pos="567"/>
        </w:tabs>
        <w:rPr>
          <w:rFonts w:cs="Arial"/>
        </w:rPr>
      </w:pPr>
      <w:r>
        <w:rPr>
          <w:rFonts w:cs="Arial"/>
        </w:rPr>
        <w:t>TAKE ACTION</w:t>
      </w:r>
      <w:r w:rsidRPr="00F95961">
        <w:rPr>
          <w:rFonts w:cs="Arial"/>
        </w:rPr>
        <w:t>:</w:t>
      </w:r>
    </w:p>
    <w:p w:rsidR="0026766F" w:rsidRPr="00F95961" w:rsidRDefault="005426FA" w:rsidP="005426FA">
      <w:pPr>
        <w:pStyle w:val="AITableHeading"/>
        <w:tabs>
          <w:tab w:val="clear" w:pos="567"/>
        </w:tabs>
        <w:rPr>
          <w:rFonts w:cs="Arial"/>
        </w:rPr>
      </w:pPr>
      <w:r>
        <w:rPr>
          <w:rFonts w:cs="Arial"/>
        </w:rPr>
        <w:t xml:space="preserve">Write a letter, send an email, call, fax, or tweet: </w:t>
      </w:r>
    </w:p>
    <w:p w:rsidR="000C0283" w:rsidRDefault="000C0283" w:rsidP="005426FA">
      <w:pPr>
        <w:numPr>
          <w:ilvl w:val="0"/>
          <w:numId w:val="4"/>
        </w:numPr>
        <w:rPr>
          <w:rFonts w:ascii="Arial" w:hAnsi="Arial" w:cs="Arial"/>
          <w:sz w:val="20"/>
          <w:szCs w:val="20"/>
          <w:lang w:val="en-US"/>
        </w:rPr>
      </w:pPr>
      <w:r>
        <w:rPr>
          <w:rFonts w:ascii="Arial" w:hAnsi="Arial" w:cs="Arial"/>
          <w:sz w:val="20"/>
          <w:szCs w:val="20"/>
          <w:lang w:val="en-US"/>
        </w:rPr>
        <w:t xml:space="preserve">Calling </w:t>
      </w:r>
      <w:r>
        <w:rPr>
          <w:rFonts w:ascii="Arial" w:hAnsi="Arial" w:cs="Arial"/>
          <w:sz w:val="20"/>
          <w:szCs w:val="20"/>
        </w:rPr>
        <w:t xml:space="preserve">on </w:t>
      </w:r>
      <w:r w:rsidRPr="00ED59B7">
        <w:rPr>
          <w:rFonts w:ascii="Arial" w:hAnsi="Arial" w:cs="Arial"/>
          <w:sz w:val="20"/>
          <w:szCs w:val="20"/>
        </w:rPr>
        <w:t>the authorities of Ceará state to</w:t>
      </w:r>
      <w:r w:rsidRPr="00E638FC">
        <w:rPr>
          <w:rFonts w:ascii="Arial" w:hAnsi="Arial" w:cs="Arial"/>
          <w:color w:val="111111"/>
          <w:sz w:val="20"/>
          <w:szCs w:val="20"/>
          <w:lang w:val="en-US" w:eastAsia="pt-BR"/>
        </w:rPr>
        <w:t xml:space="preserve"> ensure a prompt, thorough and impartial investigation </w:t>
      </w:r>
      <w:r>
        <w:rPr>
          <w:rFonts w:ascii="Arial" w:hAnsi="Arial" w:cs="Arial"/>
          <w:color w:val="111111"/>
          <w:sz w:val="20"/>
          <w:szCs w:val="20"/>
          <w:lang w:val="en-US" w:eastAsia="pt-BR"/>
        </w:rPr>
        <w:t>into</w:t>
      </w:r>
      <w:r w:rsidRPr="00E638FC">
        <w:rPr>
          <w:rFonts w:ascii="Arial" w:hAnsi="Arial" w:cs="Arial"/>
          <w:color w:val="111111"/>
          <w:sz w:val="20"/>
          <w:szCs w:val="20"/>
          <w:lang w:val="en-US" w:eastAsia="pt-BR"/>
        </w:rPr>
        <w:t xml:space="preserve"> the circumstances of the killings of at</w:t>
      </w:r>
      <w:r w:rsidR="00A5472F">
        <w:rPr>
          <w:rFonts w:ascii="Arial" w:hAnsi="Arial" w:cs="Arial"/>
          <w:color w:val="111111"/>
          <w:sz w:val="20"/>
          <w:szCs w:val="20"/>
          <w:lang w:val="en-US" w:eastAsia="pt-BR"/>
        </w:rPr>
        <w:t xml:space="preserve"> least 14 people in the neighbo</w:t>
      </w:r>
      <w:bookmarkStart w:id="0" w:name="_GoBack"/>
      <w:bookmarkEnd w:id="0"/>
      <w:r w:rsidRPr="00E638FC">
        <w:rPr>
          <w:rFonts w:ascii="Arial" w:hAnsi="Arial" w:cs="Arial"/>
          <w:color w:val="111111"/>
          <w:sz w:val="20"/>
          <w:szCs w:val="20"/>
          <w:lang w:val="en-US" w:eastAsia="pt-BR"/>
        </w:rPr>
        <w:t>rhood of Cajazeiras</w:t>
      </w:r>
      <w:r>
        <w:rPr>
          <w:rFonts w:ascii="Arial" w:hAnsi="Arial" w:cs="Arial"/>
          <w:color w:val="111111"/>
          <w:sz w:val="20"/>
          <w:szCs w:val="20"/>
          <w:lang w:val="en-US" w:eastAsia="pt-BR"/>
        </w:rPr>
        <w:t>, to make the results public and bring those suspected of criminal responsibility to justice in fair trials;</w:t>
      </w:r>
    </w:p>
    <w:p w:rsidR="000C0283" w:rsidRDefault="002B6233" w:rsidP="005426FA">
      <w:pPr>
        <w:numPr>
          <w:ilvl w:val="0"/>
          <w:numId w:val="4"/>
        </w:numPr>
        <w:rPr>
          <w:rFonts w:ascii="Arial" w:hAnsi="Arial" w:cs="Arial"/>
          <w:sz w:val="20"/>
          <w:szCs w:val="20"/>
          <w:lang w:val="en-US"/>
        </w:rPr>
      </w:pPr>
      <w:r w:rsidRPr="00ED59B7">
        <w:rPr>
          <w:rFonts w:ascii="Arial" w:hAnsi="Arial" w:cs="Arial"/>
          <w:sz w:val="20"/>
          <w:szCs w:val="20"/>
          <w:lang w:val="en-US"/>
        </w:rPr>
        <w:t>Urging the</w:t>
      </w:r>
      <w:r w:rsidR="00ED59B7">
        <w:rPr>
          <w:rFonts w:ascii="Arial" w:hAnsi="Arial" w:cs="Arial"/>
          <w:sz w:val="20"/>
          <w:szCs w:val="20"/>
          <w:lang w:val="en-US"/>
        </w:rPr>
        <w:t>m</w:t>
      </w:r>
      <w:r w:rsidRPr="00ED59B7">
        <w:rPr>
          <w:rFonts w:ascii="Arial" w:hAnsi="Arial" w:cs="Arial"/>
          <w:sz w:val="20"/>
          <w:szCs w:val="20"/>
          <w:lang w:val="en-US"/>
        </w:rPr>
        <w:t xml:space="preserve"> to</w:t>
      </w:r>
      <w:r w:rsidR="00091C0C" w:rsidRPr="00ED59B7">
        <w:rPr>
          <w:rFonts w:ascii="Arial" w:hAnsi="Arial" w:cs="Arial"/>
          <w:sz w:val="20"/>
          <w:szCs w:val="20"/>
          <w:lang w:val="en-US"/>
        </w:rPr>
        <w:t xml:space="preserve"> take all appropriate measures to</w:t>
      </w:r>
      <w:r w:rsidRPr="00ED59B7">
        <w:rPr>
          <w:rFonts w:ascii="Arial" w:hAnsi="Arial" w:cs="Arial"/>
          <w:sz w:val="20"/>
          <w:szCs w:val="20"/>
          <w:lang w:val="en-US"/>
        </w:rPr>
        <w:t xml:space="preserve"> guarantee effective assistance to the families of the victims of the killings</w:t>
      </w:r>
      <w:r w:rsidR="00927264">
        <w:rPr>
          <w:rFonts w:ascii="Arial" w:hAnsi="Arial" w:cs="Arial"/>
          <w:sz w:val="20"/>
          <w:szCs w:val="20"/>
          <w:lang w:val="en-US"/>
        </w:rPr>
        <w:t>,</w:t>
      </w:r>
      <w:r w:rsidR="00F20E87">
        <w:rPr>
          <w:rFonts w:ascii="Arial" w:hAnsi="Arial" w:cs="Arial"/>
          <w:sz w:val="20"/>
          <w:szCs w:val="20"/>
          <w:lang w:val="en-US"/>
        </w:rPr>
        <w:t xml:space="preserve"> including </w:t>
      </w:r>
      <w:r w:rsidR="00DF351F">
        <w:rPr>
          <w:rFonts w:ascii="Arial" w:hAnsi="Arial" w:cs="Arial"/>
          <w:sz w:val="20"/>
          <w:szCs w:val="20"/>
          <w:lang w:val="en-US"/>
        </w:rPr>
        <w:t>p</w:t>
      </w:r>
      <w:r w:rsidR="00DF351F" w:rsidRPr="00DF351F">
        <w:rPr>
          <w:rFonts w:ascii="Arial" w:hAnsi="Arial" w:cs="Arial"/>
          <w:sz w:val="20"/>
          <w:szCs w:val="20"/>
          <w:lang w:val="en-US"/>
        </w:rPr>
        <w:t>sychosocial support</w:t>
      </w:r>
      <w:r w:rsidR="00DF351F">
        <w:rPr>
          <w:rFonts w:ascii="Arial" w:hAnsi="Arial" w:cs="Arial"/>
          <w:sz w:val="20"/>
          <w:szCs w:val="20"/>
          <w:lang w:val="en-US"/>
        </w:rPr>
        <w:t xml:space="preserve"> and legal counseling</w:t>
      </w:r>
      <w:r w:rsidR="00ED59B7">
        <w:rPr>
          <w:rFonts w:ascii="Arial" w:hAnsi="Arial" w:cs="Arial"/>
          <w:sz w:val="20"/>
          <w:szCs w:val="20"/>
          <w:lang w:val="en-US"/>
        </w:rPr>
        <w:t>;</w:t>
      </w:r>
    </w:p>
    <w:p w:rsidR="00ED59B7" w:rsidRPr="000C0283" w:rsidRDefault="001D7E1E" w:rsidP="005426FA">
      <w:pPr>
        <w:numPr>
          <w:ilvl w:val="0"/>
          <w:numId w:val="4"/>
        </w:numPr>
        <w:rPr>
          <w:rFonts w:ascii="Arial" w:hAnsi="Arial" w:cs="Arial"/>
          <w:sz w:val="20"/>
          <w:szCs w:val="20"/>
          <w:lang w:val="en-US"/>
        </w:rPr>
      </w:pPr>
      <w:r w:rsidRPr="000C0283">
        <w:rPr>
          <w:rFonts w:ascii="Arial" w:hAnsi="Arial" w:cs="Arial"/>
          <w:sz w:val="20"/>
          <w:szCs w:val="20"/>
        </w:rPr>
        <w:t>Urging the authorities to provi</w:t>
      </w:r>
      <w:r w:rsidR="004E6BB8" w:rsidRPr="000C0283">
        <w:rPr>
          <w:rFonts w:ascii="Arial" w:hAnsi="Arial" w:cs="Arial"/>
          <w:sz w:val="20"/>
          <w:szCs w:val="20"/>
        </w:rPr>
        <w:t>de</w:t>
      </w:r>
      <w:r w:rsidR="00091C0C" w:rsidRPr="000C0283">
        <w:rPr>
          <w:rFonts w:ascii="Arial" w:hAnsi="Arial" w:cs="Arial"/>
          <w:sz w:val="20"/>
          <w:szCs w:val="20"/>
        </w:rPr>
        <w:t xml:space="preserve"> immediate</w:t>
      </w:r>
      <w:r w:rsidR="004E6BB8" w:rsidRPr="000C0283">
        <w:rPr>
          <w:rFonts w:ascii="Arial" w:hAnsi="Arial" w:cs="Arial"/>
          <w:sz w:val="20"/>
          <w:szCs w:val="20"/>
        </w:rPr>
        <w:t xml:space="preserve"> protection to the witnesses</w:t>
      </w:r>
      <w:r w:rsidR="00ED59B7" w:rsidRPr="000C0283">
        <w:rPr>
          <w:rFonts w:ascii="Arial" w:hAnsi="Arial" w:cs="Arial"/>
          <w:sz w:val="20"/>
          <w:szCs w:val="20"/>
        </w:rPr>
        <w:t xml:space="preserve"> of the fatal shootings</w:t>
      </w:r>
      <w:r w:rsidR="004E6BB8" w:rsidRPr="000C0283">
        <w:rPr>
          <w:rFonts w:ascii="Arial" w:hAnsi="Arial" w:cs="Arial"/>
          <w:sz w:val="20"/>
          <w:szCs w:val="20"/>
        </w:rPr>
        <w:t>, in order to prevent any sort of intimidation</w:t>
      </w:r>
      <w:r w:rsidR="0035042A" w:rsidRPr="000C0283">
        <w:rPr>
          <w:rFonts w:ascii="Arial" w:hAnsi="Arial" w:cs="Arial"/>
          <w:sz w:val="20"/>
          <w:szCs w:val="20"/>
        </w:rPr>
        <w:t xml:space="preserve"> or</w:t>
      </w:r>
      <w:r w:rsidR="00091C0C" w:rsidRPr="000C0283">
        <w:rPr>
          <w:rFonts w:ascii="Arial" w:hAnsi="Arial" w:cs="Arial"/>
          <w:sz w:val="20"/>
          <w:szCs w:val="20"/>
        </w:rPr>
        <w:t xml:space="preserve"> threats</w:t>
      </w:r>
      <w:r w:rsidR="0035042A" w:rsidRPr="000C0283">
        <w:rPr>
          <w:rFonts w:ascii="Arial" w:hAnsi="Arial" w:cs="Arial"/>
          <w:sz w:val="20"/>
          <w:szCs w:val="20"/>
        </w:rPr>
        <w:t>.</w:t>
      </w:r>
      <w:r w:rsidR="004E6BB8" w:rsidRPr="000C0283">
        <w:rPr>
          <w:rFonts w:ascii="Arial" w:hAnsi="Arial" w:cs="Arial"/>
          <w:sz w:val="20"/>
          <w:szCs w:val="20"/>
        </w:rPr>
        <w:t xml:space="preserve"> </w:t>
      </w:r>
    </w:p>
    <w:p w:rsidR="0026766F" w:rsidRPr="001D7E1E" w:rsidRDefault="0026766F" w:rsidP="005426FA">
      <w:pPr>
        <w:rPr>
          <w:rFonts w:cs="Arial"/>
          <w:lang w:val="en-US"/>
        </w:rPr>
      </w:pPr>
    </w:p>
    <w:p w:rsidR="005534BC" w:rsidRPr="002B4889" w:rsidRDefault="005426FA" w:rsidP="005426FA">
      <w:pPr>
        <w:pStyle w:val="AITableHeading"/>
        <w:tabs>
          <w:tab w:val="clear" w:pos="567"/>
        </w:tabs>
        <w:sectPr w:rsidR="005534BC" w:rsidRPr="002B4889" w:rsidSect="005426FA">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r>
        <w:t>Contact these two officials before 14 March, 2018:</w:t>
      </w:r>
    </w:p>
    <w:p w:rsidR="002B4889" w:rsidRPr="00A5472F" w:rsidRDefault="002B4889" w:rsidP="005426FA">
      <w:pPr>
        <w:pStyle w:val="AIAddressText"/>
        <w:tabs>
          <w:tab w:val="clear" w:pos="567"/>
        </w:tabs>
        <w:spacing w:line="240" w:lineRule="auto"/>
        <w:rPr>
          <w:rFonts w:cs="Arial"/>
          <w:sz w:val="16"/>
          <w:szCs w:val="16"/>
          <w:u w:val="single"/>
        </w:rPr>
      </w:pPr>
      <w:r w:rsidRPr="00A5472F">
        <w:rPr>
          <w:rFonts w:cs="Arial"/>
          <w:sz w:val="16"/>
          <w:szCs w:val="16"/>
          <w:u w:val="single"/>
        </w:rPr>
        <w:t>Governor of Ceará state</w:t>
      </w:r>
    </w:p>
    <w:p w:rsidR="005534BC" w:rsidRPr="00A5472F" w:rsidRDefault="002B4889" w:rsidP="005426FA">
      <w:pPr>
        <w:pStyle w:val="AIAddressText"/>
        <w:tabs>
          <w:tab w:val="clear" w:pos="567"/>
        </w:tabs>
        <w:spacing w:line="240" w:lineRule="auto"/>
        <w:rPr>
          <w:rFonts w:cs="Arial"/>
          <w:sz w:val="16"/>
          <w:szCs w:val="16"/>
        </w:rPr>
      </w:pPr>
      <w:r w:rsidRPr="00A5472F">
        <w:rPr>
          <w:rFonts w:cs="Arial"/>
          <w:sz w:val="16"/>
          <w:szCs w:val="16"/>
        </w:rPr>
        <w:t>Camilo Santana</w:t>
      </w:r>
      <w:r w:rsidR="005534BC" w:rsidRPr="00A5472F">
        <w:rPr>
          <w:rFonts w:cs="Arial"/>
          <w:sz w:val="16"/>
          <w:szCs w:val="16"/>
        </w:rPr>
        <w:tab/>
      </w:r>
    </w:p>
    <w:p w:rsidR="00ED59B7" w:rsidRPr="00A5472F" w:rsidRDefault="001D7E1E" w:rsidP="005426FA">
      <w:pPr>
        <w:pStyle w:val="AIAddressText"/>
        <w:tabs>
          <w:tab w:val="clear" w:pos="567"/>
        </w:tabs>
        <w:spacing w:line="240" w:lineRule="auto"/>
        <w:rPr>
          <w:rFonts w:cs="Arial"/>
          <w:sz w:val="16"/>
          <w:szCs w:val="16"/>
          <w:lang w:val="pt-BR"/>
        </w:rPr>
      </w:pPr>
      <w:r w:rsidRPr="00A5472F">
        <w:rPr>
          <w:rFonts w:cs="Arial"/>
          <w:sz w:val="16"/>
          <w:szCs w:val="16"/>
          <w:lang w:val="pt-BR"/>
        </w:rPr>
        <w:t>Palácio da Abolição - Av. Barão de Studart, 505 - Meireles, Fortaleza - Ce - CEP: 60.120-000</w:t>
      </w:r>
      <w:r w:rsidR="00ED59B7" w:rsidRPr="00A5472F">
        <w:rPr>
          <w:rFonts w:cs="Arial"/>
          <w:sz w:val="16"/>
          <w:szCs w:val="16"/>
          <w:lang w:val="pt-BR"/>
        </w:rPr>
        <w:t>, Brasil</w:t>
      </w:r>
    </w:p>
    <w:p w:rsidR="005534BC" w:rsidRPr="00A5472F" w:rsidRDefault="005534BC" w:rsidP="005426FA">
      <w:pPr>
        <w:pStyle w:val="AIAddressText"/>
        <w:tabs>
          <w:tab w:val="clear" w:pos="567"/>
        </w:tabs>
        <w:spacing w:line="240" w:lineRule="auto"/>
        <w:rPr>
          <w:rFonts w:cs="Arial"/>
          <w:sz w:val="16"/>
          <w:szCs w:val="16"/>
          <w:lang w:val="en-US"/>
        </w:rPr>
      </w:pPr>
      <w:r w:rsidRPr="00A5472F">
        <w:rPr>
          <w:rFonts w:cs="Arial"/>
          <w:sz w:val="16"/>
          <w:szCs w:val="16"/>
          <w:lang w:val="en-US"/>
        </w:rPr>
        <w:t xml:space="preserve">Email: </w:t>
      </w:r>
      <w:hyperlink r:id="rId12" w:history="1">
        <w:r w:rsidR="001D7E1E" w:rsidRPr="00A5472F">
          <w:rPr>
            <w:rStyle w:val="Hyperlink"/>
            <w:rFonts w:cs="Arial"/>
            <w:color w:val="auto"/>
            <w:sz w:val="16"/>
            <w:szCs w:val="16"/>
            <w:lang w:val="en-US"/>
          </w:rPr>
          <w:t>gabinete@gabgov.ce.gov.br</w:t>
        </w:r>
      </w:hyperlink>
      <w:r w:rsidRPr="00A5472F">
        <w:rPr>
          <w:rFonts w:cs="Arial"/>
          <w:sz w:val="16"/>
          <w:szCs w:val="16"/>
          <w:lang w:val="en-US"/>
        </w:rPr>
        <w:t xml:space="preserve"> </w:t>
      </w:r>
    </w:p>
    <w:p w:rsidR="005534BC" w:rsidRPr="00A5472F" w:rsidRDefault="005534BC" w:rsidP="005426FA">
      <w:pPr>
        <w:pStyle w:val="AITableHeading"/>
        <w:tabs>
          <w:tab w:val="clear" w:pos="567"/>
        </w:tabs>
        <w:rPr>
          <w:rFonts w:cs="Arial"/>
          <w:sz w:val="16"/>
          <w:szCs w:val="16"/>
        </w:rPr>
      </w:pPr>
      <w:r w:rsidRPr="00A5472F">
        <w:rPr>
          <w:rFonts w:cs="Arial"/>
          <w:sz w:val="16"/>
          <w:szCs w:val="16"/>
        </w:rPr>
        <w:t xml:space="preserve">Salutation: </w:t>
      </w:r>
      <w:r w:rsidR="00C61419" w:rsidRPr="00A5472F">
        <w:rPr>
          <w:rFonts w:cs="Arial"/>
          <w:sz w:val="16"/>
          <w:szCs w:val="16"/>
        </w:rPr>
        <w:t>Dear Governor</w:t>
      </w:r>
    </w:p>
    <w:p w:rsidR="005426FA" w:rsidRPr="00A5472F" w:rsidRDefault="005426FA" w:rsidP="007C5514">
      <w:pPr>
        <w:pStyle w:val="PlainText"/>
        <w:rPr>
          <w:rFonts w:ascii="Arial" w:hAnsi="Arial" w:cs="Arial"/>
          <w:sz w:val="16"/>
          <w:szCs w:val="16"/>
          <w:u w:val="single"/>
        </w:rPr>
      </w:pPr>
      <w:r w:rsidRPr="00A5472F">
        <w:rPr>
          <w:rFonts w:ascii="Arial" w:hAnsi="Arial" w:cs="Arial"/>
          <w:sz w:val="16"/>
          <w:szCs w:val="16"/>
          <w:u w:val="single"/>
        </w:rPr>
        <w:t>Ambassador Sergio Silva do Amaral, Embassy of Brazil</w:t>
      </w:r>
    </w:p>
    <w:p w:rsidR="005426FA" w:rsidRPr="00A5472F" w:rsidRDefault="005426FA" w:rsidP="007C5514">
      <w:pPr>
        <w:pStyle w:val="PlainText"/>
        <w:rPr>
          <w:rFonts w:ascii="Arial" w:hAnsi="Arial" w:cs="Arial"/>
          <w:sz w:val="16"/>
          <w:szCs w:val="16"/>
        </w:rPr>
      </w:pPr>
      <w:r w:rsidRPr="00A5472F">
        <w:rPr>
          <w:rFonts w:ascii="Arial" w:hAnsi="Arial" w:cs="Arial"/>
          <w:sz w:val="16"/>
          <w:szCs w:val="16"/>
        </w:rPr>
        <w:t>3006 Massachusetts Ave., NW, Washington DC 20008</w:t>
      </w:r>
    </w:p>
    <w:p w:rsidR="005426FA" w:rsidRPr="00A5472F" w:rsidRDefault="005426FA" w:rsidP="007C5514">
      <w:pPr>
        <w:pStyle w:val="PlainText"/>
        <w:rPr>
          <w:rFonts w:ascii="Arial" w:hAnsi="Arial" w:cs="Arial"/>
          <w:sz w:val="16"/>
          <w:szCs w:val="16"/>
        </w:rPr>
      </w:pPr>
      <w:r w:rsidRPr="00A5472F">
        <w:rPr>
          <w:rFonts w:ascii="Arial" w:hAnsi="Arial" w:cs="Arial"/>
          <w:sz w:val="16"/>
          <w:szCs w:val="16"/>
        </w:rPr>
        <w:t>Phone: 1 202 238 2700 I Fax: 1 202 238 2827</w:t>
      </w:r>
    </w:p>
    <w:p w:rsidR="005426FA" w:rsidRPr="00A5472F" w:rsidRDefault="005426FA" w:rsidP="007C5514">
      <w:pPr>
        <w:pStyle w:val="PlainText"/>
        <w:rPr>
          <w:rFonts w:ascii="Arial" w:hAnsi="Arial" w:cs="Arial"/>
          <w:sz w:val="16"/>
          <w:szCs w:val="16"/>
        </w:rPr>
      </w:pPr>
      <w:r w:rsidRPr="00A5472F">
        <w:rPr>
          <w:rFonts w:ascii="Arial" w:hAnsi="Arial" w:cs="Arial"/>
          <w:sz w:val="16"/>
          <w:szCs w:val="16"/>
        </w:rPr>
        <w:t xml:space="preserve">Email: </w:t>
      </w:r>
      <w:hyperlink r:id="rId13" w:history="1">
        <w:r w:rsidRPr="00A5472F">
          <w:rPr>
            <w:rStyle w:val="Hyperlink"/>
            <w:rFonts w:ascii="Arial" w:hAnsi="Arial" w:cs="Arial"/>
            <w:color w:val="auto"/>
            <w:sz w:val="16"/>
            <w:szCs w:val="16"/>
          </w:rPr>
          <w:t>ambassador@brasilemb.org</w:t>
        </w:r>
      </w:hyperlink>
      <w:r w:rsidRPr="00A5472F">
        <w:rPr>
          <w:rFonts w:ascii="Arial" w:hAnsi="Arial" w:cs="Arial"/>
          <w:sz w:val="16"/>
          <w:szCs w:val="16"/>
        </w:rPr>
        <w:t xml:space="preserve"> </w:t>
      </w:r>
    </w:p>
    <w:p w:rsidR="005426FA" w:rsidRPr="00A5472F" w:rsidRDefault="005426FA" w:rsidP="007C5514">
      <w:pPr>
        <w:pStyle w:val="PlainText"/>
        <w:rPr>
          <w:rFonts w:ascii="Arial" w:hAnsi="Arial" w:cs="Arial"/>
          <w:sz w:val="16"/>
          <w:szCs w:val="16"/>
        </w:rPr>
      </w:pPr>
      <w:r w:rsidRPr="00A5472F">
        <w:rPr>
          <w:rFonts w:ascii="Arial" w:hAnsi="Arial" w:cs="Arial"/>
          <w:sz w:val="16"/>
          <w:szCs w:val="16"/>
        </w:rPr>
        <w:t xml:space="preserve">Twitter: </w:t>
      </w:r>
      <w:hyperlink r:id="rId14" w:history="1">
        <w:r w:rsidRPr="00A5472F">
          <w:rPr>
            <w:rStyle w:val="Hyperlink"/>
            <w:rFonts w:ascii="Arial" w:hAnsi="Arial" w:cs="Arial"/>
            <w:color w:val="auto"/>
            <w:sz w:val="16"/>
            <w:szCs w:val="16"/>
          </w:rPr>
          <w:t>@BrazilinUSA</w:t>
        </w:r>
      </w:hyperlink>
    </w:p>
    <w:p w:rsidR="005426FA" w:rsidRPr="00A5472F" w:rsidRDefault="005426FA" w:rsidP="007C5514">
      <w:pPr>
        <w:pStyle w:val="PlainText"/>
        <w:rPr>
          <w:rFonts w:ascii="Arial" w:hAnsi="Arial" w:cs="Arial"/>
          <w:b/>
          <w:sz w:val="16"/>
          <w:szCs w:val="16"/>
        </w:rPr>
      </w:pPr>
      <w:r w:rsidRPr="00A5472F">
        <w:rPr>
          <w:rFonts w:ascii="Arial" w:hAnsi="Arial" w:cs="Arial"/>
          <w:b/>
          <w:sz w:val="16"/>
          <w:szCs w:val="16"/>
        </w:rPr>
        <w:t>Salutation: Dear Ambassador</w:t>
      </w:r>
    </w:p>
    <w:p w:rsidR="00A5472F" w:rsidRDefault="00A5472F" w:rsidP="007C5514">
      <w:pPr>
        <w:pStyle w:val="PlainText"/>
        <w:rPr>
          <w:rFonts w:ascii="Courier New" w:hAnsi="Courier New" w:cs="Courier New"/>
        </w:rPr>
        <w:sectPr w:rsidR="00A5472F" w:rsidSect="00A5472F">
          <w:type w:val="continuous"/>
          <w:pgSz w:w="12240" w:h="15840" w:code="1"/>
          <w:pgMar w:top="720" w:right="720" w:bottom="2160" w:left="720" w:header="0" w:footer="567" w:gutter="0"/>
          <w:cols w:num="2" w:space="567"/>
          <w:titlePg/>
          <w:docGrid w:linePitch="360"/>
        </w:sectPr>
      </w:pPr>
    </w:p>
    <w:p w:rsidR="005426FA" w:rsidRPr="007C5514" w:rsidRDefault="005426FA" w:rsidP="007C5514">
      <w:pPr>
        <w:pStyle w:val="PlainText"/>
        <w:rPr>
          <w:rFonts w:ascii="Courier New" w:hAnsi="Courier New" w:cs="Courier New"/>
        </w:rPr>
      </w:pPr>
    </w:p>
    <w:p w:rsidR="005426FA" w:rsidRPr="005426FA" w:rsidRDefault="005426FA" w:rsidP="0036556D">
      <w:pPr>
        <w:pStyle w:val="PlainText"/>
        <w:rPr>
          <w:rFonts w:ascii="Arial" w:hAnsi="Arial" w:cs="Arial"/>
          <w:sz w:val="16"/>
          <w:szCs w:val="16"/>
        </w:rPr>
      </w:pPr>
    </w:p>
    <w:p w:rsidR="00A5472F" w:rsidRPr="00A5472F" w:rsidRDefault="00A5472F" w:rsidP="00A5472F">
      <w:pPr>
        <w:autoSpaceDE w:val="0"/>
        <w:autoSpaceDN w:val="0"/>
        <w:adjustRightInd w:val="0"/>
        <w:rPr>
          <w:rFonts w:ascii="Arial" w:hAnsi="Arial" w:cs="Arial"/>
          <w:b/>
          <w:color w:val="000000"/>
          <w:sz w:val="20"/>
          <w:szCs w:val="20"/>
        </w:rPr>
      </w:pPr>
      <w:r w:rsidRPr="00A5472F">
        <w:rPr>
          <w:rFonts w:ascii="Arial" w:hAnsi="Arial" w:cs="Arial"/>
          <w:b/>
          <w:color w:val="000000"/>
          <w:sz w:val="20"/>
          <w:szCs w:val="20"/>
        </w:rPr>
        <w:t xml:space="preserve">2) LET US KNOW YOU TOOK ACTION </w:t>
      </w:r>
    </w:p>
    <w:p w:rsidR="00A5472F" w:rsidRPr="00A5472F" w:rsidRDefault="00A5472F" w:rsidP="00A5472F">
      <w:pPr>
        <w:autoSpaceDE w:val="0"/>
        <w:autoSpaceDN w:val="0"/>
        <w:adjustRightInd w:val="0"/>
        <w:rPr>
          <w:rFonts w:ascii="Arial" w:hAnsi="Arial" w:cs="Arial"/>
          <w:color w:val="000000"/>
          <w:sz w:val="20"/>
          <w:szCs w:val="20"/>
        </w:rPr>
      </w:pPr>
      <w:hyperlink r:id="rId15" w:history="1">
        <w:r w:rsidRPr="00A5472F">
          <w:rPr>
            <w:rStyle w:val="Hyperlink"/>
            <w:rFonts w:ascii="Arial" w:hAnsi="Arial" w:cs="Arial"/>
            <w:sz w:val="20"/>
            <w:szCs w:val="20"/>
          </w:rPr>
          <w:t>Click here</w:t>
        </w:r>
      </w:hyperlink>
      <w:r w:rsidRPr="00A5472F">
        <w:rPr>
          <w:rFonts w:ascii="Arial" w:hAnsi="Arial" w:cs="Arial"/>
          <w:color w:val="000000"/>
          <w:sz w:val="20"/>
          <w:szCs w:val="20"/>
        </w:rPr>
        <w:t xml:space="preserve"> to let us know if you took action on this case! </w:t>
      </w:r>
      <w:r w:rsidRPr="00A5472F">
        <w:rPr>
          <w:rFonts w:ascii="Arial" w:hAnsi="Arial" w:cs="Arial"/>
          <w:i/>
          <w:iCs/>
          <w:color w:val="000000"/>
          <w:sz w:val="20"/>
          <w:szCs w:val="20"/>
        </w:rPr>
        <w:t xml:space="preserve">This is Urgent Action </w:t>
      </w:r>
      <w:r w:rsidRPr="00A5472F">
        <w:rPr>
          <w:rFonts w:ascii="Arial" w:hAnsi="Arial" w:cs="Arial"/>
          <w:i/>
          <w:iCs/>
          <w:color w:val="000000"/>
          <w:sz w:val="20"/>
          <w:szCs w:val="20"/>
        </w:rPr>
        <w:t>20.18</w:t>
      </w:r>
    </w:p>
    <w:p w:rsidR="00A5472F" w:rsidRPr="00A5472F" w:rsidRDefault="00A5472F" w:rsidP="00A5472F">
      <w:pPr>
        <w:rPr>
          <w:rFonts w:ascii="Arial" w:hAnsi="Arial" w:cs="Arial"/>
          <w:color w:val="000000"/>
          <w:sz w:val="20"/>
          <w:szCs w:val="20"/>
        </w:rPr>
      </w:pPr>
      <w:r w:rsidRPr="00A5472F">
        <w:rPr>
          <w:rFonts w:ascii="Arial" w:hAnsi="Arial" w:cs="Arial"/>
          <w:color w:val="000000"/>
          <w:sz w:val="20"/>
          <w:szCs w:val="20"/>
        </w:rPr>
        <w:t>Here's why it is so important to report your actions: we record the actions taken on each case—letters, emails, calls and tweets—and use that information in our advocacy.</w:t>
      </w:r>
    </w:p>
    <w:p w:rsidR="005426FA" w:rsidRPr="005426FA" w:rsidRDefault="005426FA" w:rsidP="005426FA">
      <w:pPr>
        <w:pStyle w:val="AITextSmallNoLineSpacing"/>
        <w:spacing w:line="240" w:lineRule="auto"/>
        <w:rPr>
          <w:rFonts w:cs="Arial"/>
          <w:bCs/>
          <w:lang w:val="en-US"/>
        </w:rPr>
        <w:sectPr w:rsidR="005426FA" w:rsidRPr="005426FA" w:rsidSect="005426FA">
          <w:type w:val="continuous"/>
          <w:pgSz w:w="12240" w:h="15840" w:code="1"/>
          <w:pgMar w:top="720" w:right="720" w:bottom="2160" w:left="720" w:header="0" w:footer="567" w:gutter="0"/>
          <w:cols w:space="567"/>
          <w:titlePg/>
          <w:docGrid w:linePitch="360"/>
        </w:sectPr>
      </w:pPr>
    </w:p>
    <w:p w:rsidR="0026766F" w:rsidRPr="00F95961" w:rsidRDefault="0026766F" w:rsidP="005426FA">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4E6BB8" w:rsidRPr="000F0AF1" w:rsidRDefault="004E6BB8" w:rsidP="005426FA">
      <w:pPr>
        <w:rPr>
          <w:rStyle w:val="AIHeadline"/>
          <w:rFonts w:cs="Arial"/>
          <w:snapToGrid w:val="0"/>
          <w:sz w:val="38"/>
          <w:szCs w:val="38"/>
        </w:rPr>
      </w:pPr>
      <w:r>
        <w:rPr>
          <w:rStyle w:val="AIHeadline"/>
          <w:rFonts w:cs="Arial"/>
          <w:snapToGrid w:val="0"/>
          <w:sz w:val="38"/>
          <w:szCs w:val="38"/>
        </w:rPr>
        <w:t xml:space="preserve">AT LEAST 14 PEOPLE KILLED DURING a party </w:t>
      </w:r>
    </w:p>
    <w:p w:rsidR="0026766F" w:rsidRPr="00F95961" w:rsidRDefault="0026766F" w:rsidP="005426FA">
      <w:pPr>
        <w:pStyle w:val="Heading2"/>
        <w:spacing w:before="120" w:after="120" w:line="240" w:lineRule="auto"/>
        <w:rPr>
          <w:rFonts w:ascii="Arial" w:hAnsi="Arial" w:cs="Arial"/>
        </w:rPr>
      </w:pPr>
      <w:r w:rsidRPr="00F95961">
        <w:rPr>
          <w:rFonts w:ascii="Arial" w:hAnsi="Arial" w:cs="Arial"/>
        </w:rPr>
        <w:t>ADditional Information</w:t>
      </w:r>
    </w:p>
    <w:p w:rsidR="00F1196B" w:rsidRDefault="009C4BE7" w:rsidP="005426FA">
      <w:pPr>
        <w:pStyle w:val="AIAdditionalinformationtext"/>
        <w:tabs>
          <w:tab w:val="clear" w:pos="567"/>
        </w:tabs>
        <w:spacing w:line="240" w:lineRule="auto"/>
        <w:rPr>
          <w:rFonts w:cs="Arial"/>
        </w:rPr>
      </w:pPr>
      <w:r w:rsidRPr="007D078F">
        <w:rPr>
          <w:rFonts w:cs="Arial"/>
        </w:rPr>
        <w:t xml:space="preserve">Brazil is the country with the highest number of homicides in the world: there </w:t>
      </w:r>
      <w:r w:rsidR="007D078F" w:rsidRPr="00E638FC">
        <w:rPr>
          <w:rFonts w:cs="Arial"/>
        </w:rPr>
        <w:t>were</w:t>
      </w:r>
      <w:r w:rsidR="000B3384" w:rsidRPr="007D078F">
        <w:rPr>
          <w:rFonts w:cs="Arial"/>
        </w:rPr>
        <w:t xml:space="preserve"> </w:t>
      </w:r>
      <w:r w:rsidRPr="007D078F">
        <w:rPr>
          <w:rFonts w:cs="Arial"/>
        </w:rPr>
        <w:t>61,</w:t>
      </w:r>
      <w:r w:rsidR="007D078F" w:rsidRPr="00E638FC">
        <w:rPr>
          <w:rFonts w:cs="Arial"/>
        </w:rPr>
        <w:t>283</w:t>
      </w:r>
      <w:r w:rsidR="007D078F" w:rsidRPr="007D078F">
        <w:rPr>
          <w:rFonts w:cs="Arial"/>
        </w:rPr>
        <w:t xml:space="preserve"> </w:t>
      </w:r>
      <w:r w:rsidRPr="007D078F">
        <w:rPr>
          <w:rFonts w:cs="Arial"/>
        </w:rPr>
        <w:t xml:space="preserve">murders </w:t>
      </w:r>
      <w:r w:rsidR="007D078F" w:rsidRPr="007D078F">
        <w:rPr>
          <w:rFonts w:cs="Arial"/>
        </w:rPr>
        <w:t>recorded</w:t>
      </w:r>
      <w:r w:rsidR="007D078F">
        <w:rPr>
          <w:rFonts w:cs="Arial"/>
        </w:rPr>
        <w:t xml:space="preserve"> in 2016, corresponding to a murder rate of 29.7 per 100,000 inhabitants</w:t>
      </w:r>
      <w:r w:rsidRPr="009C4BE7">
        <w:rPr>
          <w:rFonts w:cs="Arial"/>
        </w:rPr>
        <w:t>. However, the logic of violence does not affect all members of society equally. Most of these homicides are</w:t>
      </w:r>
      <w:r w:rsidR="00F1196B">
        <w:rPr>
          <w:rFonts w:cs="Arial"/>
        </w:rPr>
        <w:t xml:space="preserve"> committed</w:t>
      </w:r>
      <w:r w:rsidRPr="009C4BE7">
        <w:rPr>
          <w:rFonts w:cs="Arial"/>
        </w:rPr>
        <w:t xml:space="preserve"> in particular </w:t>
      </w:r>
      <w:r w:rsidR="00F1196B">
        <w:rPr>
          <w:rFonts w:cs="Arial"/>
        </w:rPr>
        <w:t xml:space="preserve">against </w:t>
      </w:r>
      <w:r w:rsidR="002443C4">
        <w:rPr>
          <w:rFonts w:cs="Arial"/>
        </w:rPr>
        <w:t>the black youth resident</w:t>
      </w:r>
      <w:r w:rsidRPr="009C4BE7">
        <w:rPr>
          <w:rFonts w:cs="Arial"/>
        </w:rPr>
        <w:t xml:space="preserve"> of the favelas and outskirts</w:t>
      </w:r>
      <w:r w:rsidR="00AB4E19">
        <w:rPr>
          <w:rFonts w:cs="Arial"/>
        </w:rPr>
        <w:t xml:space="preserve"> of major cities</w:t>
      </w:r>
      <w:r w:rsidRPr="009C4BE7">
        <w:rPr>
          <w:rFonts w:cs="Arial"/>
        </w:rPr>
        <w:t xml:space="preserve">. </w:t>
      </w:r>
    </w:p>
    <w:p w:rsidR="009C4BE7" w:rsidRDefault="009C4BE7" w:rsidP="005426FA">
      <w:pPr>
        <w:pStyle w:val="AIAdditionalinformationtext"/>
        <w:tabs>
          <w:tab w:val="clear" w:pos="567"/>
        </w:tabs>
        <w:spacing w:line="240" w:lineRule="auto"/>
        <w:rPr>
          <w:rFonts w:cs="Arial"/>
        </w:rPr>
      </w:pPr>
      <w:r w:rsidRPr="009C4BE7">
        <w:rPr>
          <w:rFonts w:cs="Arial"/>
        </w:rPr>
        <w:t>In recent decades, the public authorities – at both the federal and state levels – have failed to adequately respond to the rising lethal violence in the country and to implement effective public security policies, including measures aimed at reducing homicides of the black youth and</w:t>
      </w:r>
      <w:r w:rsidR="00F1196B">
        <w:rPr>
          <w:rFonts w:cs="Arial"/>
        </w:rPr>
        <w:t xml:space="preserve"> protecting their right to life</w:t>
      </w:r>
      <w:r w:rsidRPr="009C4BE7">
        <w:rPr>
          <w:rFonts w:cs="Arial"/>
        </w:rPr>
        <w:t>.</w:t>
      </w:r>
    </w:p>
    <w:p w:rsidR="00F1196B" w:rsidRDefault="009C4BE7" w:rsidP="005426FA">
      <w:pPr>
        <w:pStyle w:val="AIAdditionalinformationtext"/>
        <w:tabs>
          <w:tab w:val="clear" w:pos="567"/>
        </w:tabs>
        <w:spacing w:line="240" w:lineRule="auto"/>
        <w:rPr>
          <w:rFonts w:cs="Arial"/>
        </w:rPr>
      </w:pPr>
      <w:r>
        <w:rPr>
          <w:rFonts w:cs="Arial"/>
        </w:rPr>
        <w:t>Ceará is a state located in northeast Brazil</w:t>
      </w:r>
      <w:r w:rsidR="00F1196B">
        <w:rPr>
          <w:rFonts w:cs="Arial"/>
        </w:rPr>
        <w:t xml:space="preserve">, </w:t>
      </w:r>
      <w:r w:rsidR="00AB4E19">
        <w:rPr>
          <w:rFonts w:cs="Arial"/>
        </w:rPr>
        <w:t xml:space="preserve">a </w:t>
      </w:r>
      <w:r w:rsidR="00F1196B">
        <w:rPr>
          <w:rFonts w:cs="Arial"/>
        </w:rPr>
        <w:t>region w</w:t>
      </w:r>
      <w:r w:rsidR="00AB4E19">
        <w:rPr>
          <w:rFonts w:cs="Arial"/>
        </w:rPr>
        <w:t>ith the highest</w:t>
      </w:r>
      <w:r w:rsidR="00F1196B">
        <w:rPr>
          <w:rFonts w:cs="Arial"/>
        </w:rPr>
        <w:t xml:space="preserve"> concentrat</w:t>
      </w:r>
      <w:r w:rsidR="00AB4E19">
        <w:rPr>
          <w:rFonts w:cs="Arial"/>
        </w:rPr>
        <w:t>ion</w:t>
      </w:r>
      <w:r w:rsidR="00F1196B">
        <w:rPr>
          <w:rFonts w:cs="Arial"/>
        </w:rPr>
        <w:t xml:space="preserve"> of homicides in the country</w:t>
      </w:r>
      <w:r>
        <w:rPr>
          <w:rFonts w:cs="Arial"/>
        </w:rPr>
        <w:t>. According to official data provided by the Secretary of Public Security of Ceará, the state registered 5</w:t>
      </w:r>
      <w:r w:rsidR="00AB4E19">
        <w:rPr>
          <w:rFonts w:cs="Arial"/>
        </w:rPr>
        <w:t>,</w:t>
      </w:r>
      <w:r w:rsidR="00F1196B">
        <w:rPr>
          <w:rFonts w:cs="Arial"/>
        </w:rPr>
        <w:t>134</w:t>
      </w:r>
      <w:r>
        <w:rPr>
          <w:rFonts w:cs="Arial"/>
        </w:rPr>
        <w:t xml:space="preserve"> </w:t>
      </w:r>
      <w:r w:rsidR="00296DC0">
        <w:rPr>
          <w:rFonts w:cs="Arial"/>
        </w:rPr>
        <w:t>murders</w:t>
      </w:r>
      <w:r>
        <w:rPr>
          <w:rFonts w:cs="Arial"/>
        </w:rPr>
        <w:t xml:space="preserve"> in 2017</w:t>
      </w:r>
      <w:r w:rsidR="00AB4E19">
        <w:rPr>
          <w:rFonts w:cs="Arial"/>
        </w:rPr>
        <w:t xml:space="preserve"> alone</w:t>
      </w:r>
      <w:r>
        <w:rPr>
          <w:rFonts w:cs="Arial"/>
        </w:rPr>
        <w:t xml:space="preserve">. </w:t>
      </w:r>
      <w:r w:rsidR="00AB4E19">
        <w:rPr>
          <w:rFonts w:cs="Arial"/>
        </w:rPr>
        <w:t>Ceará state also has</w:t>
      </w:r>
      <w:r w:rsidR="00F1196B">
        <w:rPr>
          <w:rFonts w:cs="Arial"/>
        </w:rPr>
        <w:t xml:space="preserve"> </w:t>
      </w:r>
      <w:r w:rsidR="000B3384">
        <w:rPr>
          <w:rFonts w:cs="Arial"/>
        </w:rPr>
        <w:t>the highest number of killings of young people between 12 and 18 years old in Brazil.</w:t>
      </w:r>
      <w:r w:rsidR="00510CF0">
        <w:rPr>
          <w:rFonts w:cs="Arial"/>
        </w:rPr>
        <w:t xml:space="preserve"> </w:t>
      </w:r>
      <w:r w:rsidR="00AB4E19">
        <w:rPr>
          <w:rFonts w:cs="Arial"/>
        </w:rPr>
        <w:t>T</w:t>
      </w:r>
      <w:r w:rsidR="000B3384">
        <w:rPr>
          <w:rFonts w:cs="Arial"/>
        </w:rPr>
        <w:t>here is a pattern of non-investigation</w:t>
      </w:r>
      <w:r w:rsidR="00FD6199">
        <w:rPr>
          <w:rFonts w:cs="Arial"/>
        </w:rPr>
        <w:t xml:space="preserve"> and lack of accountability</w:t>
      </w:r>
      <w:r w:rsidR="00510CF0">
        <w:rPr>
          <w:rFonts w:cs="Arial"/>
        </w:rPr>
        <w:t xml:space="preserve"> </w:t>
      </w:r>
      <w:r w:rsidR="00FD6199">
        <w:rPr>
          <w:rFonts w:cs="Arial"/>
        </w:rPr>
        <w:t>regarding</w:t>
      </w:r>
      <w:r w:rsidR="00510CF0">
        <w:rPr>
          <w:rFonts w:cs="Arial"/>
        </w:rPr>
        <w:t xml:space="preserve"> these homicides</w:t>
      </w:r>
      <w:r w:rsidR="000B3384">
        <w:rPr>
          <w:rFonts w:cs="Arial"/>
        </w:rPr>
        <w:t>, which feeds the cycle of violence.</w:t>
      </w:r>
    </w:p>
    <w:p w:rsidR="0072432C" w:rsidRPr="0072432C" w:rsidRDefault="00FD6199" w:rsidP="005426FA">
      <w:pPr>
        <w:pStyle w:val="AIAdditionalinformationtext"/>
        <w:tabs>
          <w:tab w:val="clear" w:pos="567"/>
        </w:tabs>
        <w:spacing w:line="240" w:lineRule="auto"/>
        <w:rPr>
          <w:rFonts w:cs="Arial"/>
          <w:lang w:val="en-US"/>
        </w:rPr>
      </w:pPr>
      <w:r>
        <w:rPr>
          <w:rFonts w:cs="Arial"/>
        </w:rPr>
        <w:t>Before “Chacina das Cajazeiras”, another ma</w:t>
      </w:r>
      <w:r w:rsidR="00AB4E19">
        <w:rPr>
          <w:rFonts w:cs="Arial"/>
        </w:rPr>
        <w:t>ss</w:t>
      </w:r>
      <w:r>
        <w:rPr>
          <w:rFonts w:cs="Arial"/>
        </w:rPr>
        <w:t xml:space="preserve"> killing marked the history of Ceará. </w:t>
      </w:r>
      <w:r w:rsidR="00AB4E19">
        <w:rPr>
          <w:rFonts w:cs="Arial"/>
          <w:lang w:val="en-US"/>
        </w:rPr>
        <w:t>On</w:t>
      </w:r>
      <w:r>
        <w:rPr>
          <w:rFonts w:cs="Arial"/>
          <w:lang w:val="en-US"/>
        </w:rPr>
        <w:t xml:space="preserve"> </w:t>
      </w:r>
      <w:r w:rsidR="0072432C" w:rsidRPr="0072432C">
        <w:rPr>
          <w:rFonts w:cs="Arial"/>
          <w:lang w:val="en-US"/>
        </w:rPr>
        <w:t>11 November 2015, 11 people were shot dead in the region of Messejana,</w:t>
      </w:r>
      <w:r w:rsidR="0072432C">
        <w:rPr>
          <w:rFonts w:cs="Arial"/>
          <w:lang w:val="en-US"/>
        </w:rPr>
        <w:t xml:space="preserve"> in the</w:t>
      </w:r>
      <w:r>
        <w:rPr>
          <w:rFonts w:cs="Arial"/>
          <w:lang w:val="en-US"/>
        </w:rPr>
        <w:t xml:space="preserve"> outskirts of the</w:t>
      </w:r>
      <w:r w:rsidR="0072432C">
        <w:rPr>
          <w:rFonts w:cs="Arial"/>
          <w:lang w:val="en-US"/>
        </w:rPr>
        <w:t xml:space="preserve"> city of Fortaleza, Ceará</w:t>
      </w:r>
      <w:r>
        <w:rPr>
          <w:rFonts w:cs="Arial"/>
          <w:lang w:val="en-US"/>
        </w:rPr>
        <w:t xml:space="preserve"> state</w:t>
      </w:r>
      <w:r w:rsidR="0072432C">
        <w:rPr>
          <w:rFonts w:cs="Arial"/>
          <w:lang w:val="en-US"/>
        </w:rPr>
        <w:t>.</w:t>
      </w:r>
      <w:r>
        <w:rPr>
          <w:rFonts w:cs="Arial"/>
          <w:lang w:val="en-US"/>
        </w:rPr>
        <w:t xml:space="preserve"> Due to the repercussion of the killings and civil society </w:t>
      </w:r>
      <w:r w:rsidR="00AB4E19">
        <w:rPr>
          <w:rFonts w:cs="Arial"/>
          <w:lang w:val="en-US"/>
        </w:rPr>
        <w:t xml:space="preserve">pressure </w:t>
      </w:r>
      <w:r>
        <w:rPr>
          <w:rFonts w:cs="Arial"/>
          <w:lang w:val="en-US"/>
        </w:rPr>
        <w:t xml:space="preserve">on the authorities, the case was investigated and strong </w:t>
      </w:r>
      <w:r w:rsidR="0072432C">
        <w:rPr>
          <w:rFonts w:cs="Arial"/>
          <w:lang w:val="en-US"/>
        </w:rPr>
        <w:t xml:space="preserve">evidence that </w:t>
      </w:r>
      <w:r>
        <w:rPr>
          <w:rFonts w:cs="Arial"/>
          <w:lang w:val="en-US"/>
        </w:rPr>
        <w:t xml:space="preserve">indicated off duty </w:t>
      </w:r>
      <w:r w:rsidR="0072432C">
        <w:rPr>
          <w:rFonts w:cs="Arial"/>
          <w:lang w:val="en-US"/>
        </w:rPr>
        <w:t>police officers</w:t>
      </w:r>
      <w:r>
        <w:rPr>
          <w:rFonts w:cs="Arial"/>
          <w:lang w:val="en-US"/>
        </w:rPr>
        <w:t>’ participation</w:t>
      </w:r>
      <w:r w:rsidR="00AB4E19">
        <w:rPr>
          <w:rFonts w:cs="Arial"/>
          <w:lang w:val="en-US"/>
        </w:rPr>
        <w:t xml:space="preserve"> in the killings was foun</w:t>
      </w:r>
      <w:r w:rsidR="00A52E63">
        <w:rPr>
          <w:rFonts w:cs="Arial"/>
          <w:lang w:val="en-US"/>
        </w:rPr>
        <w:t>d</w:t>
      </w:r>
      <w:r w:rsidR="0072432C">
        <w:rPr>
          <w:rFonts w:cs="Arial"/>
          <w:lang w:val="en-US"/>
        </w:rPr>
        <w:t>.</w:t>
      </w:r>
      <w:r>
        <w:rPr>
          <w:rFonts w:cs="Arial"/>
          <w:lang w:val="en-US"/>
        </w:rPr>
        <w:t xml:space="preserve"> The case is known as “Chacina de Messejana” (Messejana Killings).</w:t>
      </w:r>
    </w:p>
    <w:p w:rsidR="0026766F" w:rsidRPr="00F95961" w:rsidRDefault="0026766F" w:rsidP="005426FA">
      <w:pPr>
        <w:rPr>
          <w:rFonts w:ascii="Arial" w:hAnsi="Arial" w:cs="Arial"/>
          <w:sz w:val="16"/>
          <w:szCs w:val="16"/>
        </w:rPr>
      </w:pPr>
      <w:r w:rsidRPr="00F95961">
        <w:rPr>
          <w:rFonts w:ascii="Arial" w:hAnsi="Arial" w:cs="Arial"/>
          <w:sz w:val="16"/>
          <w:szCs w:val="16"/>
        </w:rPr>
        <w:t>Name:</w:t>
      </w:r>
      <w:r w:rsidR="00FD6199">
        <w:rPr>
          <w:rFonts w:ascii="Arial" w:hAnsi="Arial" w:cs="Arial"/>
          <w:sz w:val="16"/>
          <w:szCs w:val="16"/>
        </w:rPr>
        <w:t xml:space="preserve"> </w:t>
      </w:r>
      <w:r w:rsidR="00AB4E19">
        <w:rPr>
          <w:rFonts w:ascii="Arial" w:hAnsi="Arial" w:cs="Arial"/>
          <w:sz w:val="16"/>
          <w:szCs w:val="16"/>
        </w:rPr>
        <w:t>14 people killed and nine injured in Cajazeiras</w:t>
      </w:r>
    </w:p>
    <w:p w:rsidR="0026766F" w:rsidRPr="00F95961" w:rsidRDefault="0026766F" w:rsidP="005426FA">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2B4889">
        <w:rPr>
          <w:rFonts w:ascii="Arial" w:hAnsi="Arial" w:cs="Arial"/>
          <w:sz w:val="16"/>
          <w:szCs w:val="16"/>
        </w:rPr>
        <w:t xml:space="preserve"> </w:t>
      </w:r>
      <w:r w:rsidR="00AB4E19">
        <w:rPr>
          <w:rFonts w:ascii="Arial" w:hAnsi="Arial" w:cs="Arial"/>
          <w:sz w:val="16"/>
          <w:szCs w:val="16"/>
        </w:rPr>
        <w:t>all</w:t>
      </w:r>
    </w:p>
    <w:p w:rsidR="0026766F" w:rsidRPr="00F95961" w:rsidRDefault="0026766F" w:rsidP="005426FA">
      <w:pPr>
        <w:rPr>
          <w:rFonts w:ascii="Arial" w:hAnsi="Arial" w:cs="Arial"/>
        </w:rPr>
      </w:pPr>
    </w:p>
    <w:p w:rsidR="0026766F" w:rsidRPr="00F95961" w:rsidRDefault="0026766F" w:rsidP="005426FA">
      <w:pPr>
        <w:pStyle w:val="AITextSmallNoLineSpacing"/>
        <w:spacing w:line="240" w:lineRule="auto"/>
        <w:rPr>
          <w:rFonts w:cs="Arial"/>
          <w:sz w:val="18"/>
        </w:rPr>
      </w:pPr>
    </w:p>
    <w:p w:rsidR="001624EA" w:rsidRDefault="0026766F" w:rsidP="005426FA">
      <w:pPr>
        <w:rPr>
          <w:rFonts w:ascii="Arial" w:hAnsi="Arial" w:cs="Arial"/>
          <w:sz w:val="16"/>
          <w:szCs w:val="16"/>
        </w:rPr>
      </w:pPr>
      <w:r w:rsidRPr="00F95961">
        <w:rPr>
          <w:rFonts w:ascii="Arial" w:hAnsi="Arial" w:cs="Arial"/>
          <w:sz w:val="16"/>
          <w:szCs w:val="16"/>
        </w:rPr>
        <w:t xml:space="preserve">UA: </w:t>
      </w:r>
      <w:r w:rsidR="00AB4E19">
        <w:rPr>
          <w:rFonts w:ascii="Arial" w:hAnsi="Arial" w:cs="Arial"/>
          <w:sz w:val="16"/>
          <w:szCs w:val="16"/>
        </w:rPr>
        <w:t>20/18</w:t>
      </w:r>
      <w:r w:rsidR="00AB4E19" w:rsidRPr="00F95961">
        <w:rPr>
          <w:rFonts w:ascii="Arial" w:hAnsi="Arial" w:cs="Arial"/>
          <w:sz w:val="16"/>
          <w:szCs w:val="16"/>
        </w:rPr>
        <w:t xml:space="preserve"> </w:t>
      </w:r>
      <w:r w:rsidRPr="00F95961">
        <w:rPr>
          <w:rFonts w:ascii="Arial" w:hAnsi="Arial" w:cs="Arial"/>
          <w:sz w:val="16"/>
          <w:szCs w:val="16"/>
        </w:rPr>
        <w:t xml:space="preserve">Index: </w:t>
      </w:r>
      <w:r w:rsidR="00AB4E19">
        <w:rPr>
          <w:rFonts w:ascii="Arial" w:hAnsi="Arial" w:cs="Arial"/>
          <w:sz w:val="16"/>
          <w:szCs w:val="16"/>
        </w:rPr>
        <w:t>AMR 18/7815/2018</w:t>
      </w:r>
      <w:r w:rsidRPr="00F95961">
        <w:rPr>
          <w:rFonts w:ascii="Arial" w:hAnsi="Arial" w:cs="Arial"/>
          <w:sz w:val="16"/>
          <w:szCs w:val="16"/>
        </w:rPr>
        <w:t xml:space="preserve"> Issue Date: </w:t>
      </w:r>
      <w:r w:rsidR="00BC2182">
        <w:rPr>
          <w:rFonts w:ascii="Arial" w:hAnsi="Arial" w:cs="Arial"/>
          <w:sz w:val="16"/>
          <w:szCs w:val="16"/>
        </w:rPr>
        <w:t>31</w:t>
      </w:r>
      <w:r w:rsidR="00AB4E19">
        <w:rPr>
          <w:rFonts w:ascii="Arial" w:hAnsi="Arial" w:cs="Arial"/>
          <w:sz w:val="16"/>
          <w:szCs w:val="16"/>
        </w:rPr>
        <w:t xml:space="preserve"> January 2018</w:t>
      </w:r>
    </w:p>
    <w:p w:rsidR="003E11AB" w:rsidRDefault="003E11AB" w:rsidP="005426FA">
      <w:pPr>
        <w:rPr>
          <w:rFonts w:ascii="Arial" w:hAnsi="Arial" w:cs="Arial"/>
          <w:sz w:val="16"/>
          <w:szCs w:val="16"/>
        </w:rPr>
      </w:pPr>
    </w:p>
    <w:p w:rsidR="0026766F" w:rsidRPr="00F95961" w:rsidRDefault="0026766F" w:rsidP="005426FA">
      <w:pPr>
        <w:rPr>
          <w:rFonts w:ascii="Arial" w:hAnsi="Arial" w:cs="Arial"/>
          <w:sz w:val="16"/>
          <w:szCs w:val="16"/>
        </w:rPr>
      </w:pPr>
    </w:p>
    <w:sectPr w:rsidR="0026766F" w:rsidRPr="00F95961" w:rsidSect="005426FA">
      <w:footerReference w:type="default" r:id="rId16"/>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A27" w:rsidRDefault="005F7A27">
      <w:r>
        <w:separator/>
      </w:r>
    </w:p>
  </w:endnote>
  <w:endnote w:type="continuationSeparator" w:id="0">
    <w:p w:rsidR="005F7A27" w:rsidRDefault="005F7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imSun">
    <w:altName w:val="ÀŒÃÂ"/>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mnesty Trade Gothic">
    <w:altName w:val="Andale Mono"/>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Andale Mono"/>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72F" w:rsidRDefault="00A5472F" w:rsidP="00A5472F">
    <w:pPr>
      <w:pStyle w:val="Default"/>
      <w:rPr>
        <w:sz w:val="16"/>
        <w:szCs w:val="16"/>
      </w:rPr>
    </w:pPr>
    <w:r>
      <w:rPr>
        <w:sz w:val="16"/>
        <w:szCs w:val="16"/>
      </w:rPr>
      <w:t xml:space="preserve">AIUSA’s Urgent Action Network | 5 Penn Plaza, New York NY 10001 </w:t>
    </w:r>
  </w:p>
  <w:p w:rsidR="0026766F" w:rsidRPr="00D0106D" w:rsidRDefault="00A5472F" w:rsidP="00A5472F">
    <w:pPr>
      <w:pStyle w:val="Footer"/>
      <w:tabs>
        <w:tab w:val="clear" w:pos="2268"/>
        <w:tab w:val="clear" w:pos="2835"/>
        <w:tab w:val="clear" w:pos="4320"/>
        <w:tab w:val="clear" w:pos="8640"/>
      </w:tabs>
    </w:pPr>
    <w:r>
      <w:rPr>
        <w:sz w:val="16"/>
        <w:szCs w:val="16"/>
      </w:rPr>
      <w:t>T (212) 807- 8400 | uan@aiusa.org | www.amnestyusa.org/uan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5F7A27">
    <w:pPr>
      <w:pStyle w:val="Footer"/>
    </w:pPr>
    <w:r w:rsidRPr="005F7A27">
      <w:rPr>
        <w:noProof/>
        <w:lang w:val="en-US"/>
      </w:rPr>
      <w:drawing>
        <wp:inline distT="0" distB="0" distL="0" distR="0">
          <wp:extent cx="6400800" cy="979805"/>
          <wp:effectExtent l="0" t="0" r="0" b="0"/>
          <wp:docPr id="2" name="Picture 1" descr="Description: 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97980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72F" w:rsidRDefault="00A5472F" w:rsidP="00A5472F">
    <w:pPr>
      <w:pStyle w:val="Default"/>
      <w:jc w:val="center"/>
      <w:rPr>
        <w:sz w:val="16"/>
        <w:szCs w:val="16"/>
      </w:rPr>
    </w:pPr>
    <w:r>
      <w:rPr>
        <w:sz w:val="16"/>
        <w:szCs w:val="16"/>
      </w:rPr>
      <w:t>AIUSA’s Urgent Action Network | 5 Penn Plaza, New York NY 10001</w:t>
    </w:r>
  </w:p>
  <w:p w:rsidR="00A5472F" w:rsidRPr="00D0106D" w:rsidRDefault="00A5472F" w:rsidP="00A5472F">
    <w:pPr>
      <w:pStyle w:val="Footer"/>
      <w:tabs>
        <w:tab w:val="clear" w:pos="2268"/>
        <w:tab w:val="clear" w:pos="2835"/>
        <w:tab w:val="clear" w:pos="4320"/>
        <w:tab w:val="clear" w:pos="8640"/>
      </w:tabs>
      <w:jc w:val="center"/>
    </w:pPr>
    <w:r>
      <w:rPr>
        <w:sz w:val="16"/>
        <w:szCs w:val="16"/>
      </w:rPr>
      <w:t>T (212) 807- 8400 | uan@aiusa.org | www.amnestyusa.org/uan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A27" w:rsidRDefault="005F7A27">
      <w:r>
        <w:separator/>
      </w:r>
    </w:p>
  </w:footnote>
  <w:footnote w:type="continuationSeparator" w:id="0">
    <w:p w:rsidR="005F7A27" w:rsidRDefault="005F7A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E638FC" w:rsidRDefault="0026766F" w:rsidP="00B4432F">
    <w:pPr>
      <w:tabs>
        <w:tab w:val="right" w:pos="10203"/>
      </w:tabs>
      <w:rPr>
        <w:rFonts w:ascii="Arial" w:hAnsi="Arial" w:cs="Arial"/>
        <w:color w:val="FFFFFF"/>
      </w:rPr>
    </w:pPr>
    <w:r w:rsidRPr="00E638FC">
      <w:rPr>
        <w:rFonts w:ascii="Arial" w:hAnsi="Arial" w:cs="Arial"/>
        <w:sz w:val="16"/>
        <w:szCs w:val="16"/>
      </w:rPr>
      <w:t xml:space="preserve">UA: </w:t>
    </w:r>
    <w:r w:rsidR="00ED59B7">
      <w:rPr>
        <w:rFonts w:ascii="Arial" w:hAnsi="Arial" w:cs="Arial"/>
        <w:sz w:val="16"/>
        <w:szCs w:val="16"/>
      </w:rPr>
      <w:t>20/18</w:t>
    </w:r>
    <w:r w:rsidR="00ED59B7" w:rsidRPr="00E638FC">
      <w:rPr>
        <w:rFonts w:ascii="Arial" w:hAnsi="Arial" w:cs="Arial"/>
        <w:sz w:val="16"/>
        <w:szCs w:val="16"/>
      </w:rPr>
      <w:t xml:space="preserve"> </w:t>
    </w:r>
    <w:r w:rsidRPr="00E638FC">
      <w:rPr>
        <w:rFonts w:ascii="Arial" w:hAnsi="Arial" w:cs="Arial"/>
        <w:sz w:val="16"/>
        <w:szCs w:val="16"/>
      </w:rPr>
      <w:t xml:space="preserve">Index: </w:t>
    </w:r>
    <w:r w:rsidR="00ED59B7">
      <w:rPr>
        <w:rFonts w:ascii="Arial" w:hAnsi="Arial" w:cs="Arial"/>
        <w:sz w:val="16"/>
        <w:szCs w:val="16"/>
      </w:rPr>
      <w:t>AMR 19/7815/2018</w:t>
    </w:r>
    <w:r w:rsidR="00ED59B7" w:rsidRPr="00ED59B7">
      <w:rPr>
        <w:rFonts w:ascii="Arial" w:hAnsi="Arial" w:cs="Arial"/>
        <w:sz w:val="16"/>
        <w:szCs w:val="16"/>
      </w:rPr>
      <w:t xml:space="preserve"> Brazil</w:t>
    </w:r>
    <w:r w:rsidRPr="00E638FC">
      <w:rPr>
        <w:rFonts w:ascii="Arial" w:hAnsi="Arial" w:cs="Arial"/>
        <w:sz w:val="16"/>
        <w:szCs w:val="16"/>
      </w:rPr>
      <w:tab/>
      <w:t xml:space="preserve">Date: </w:t>
    </w:r>
    <w:r w:rsidR="00BC2182">
      <w:rPr>
        <w:rFonts w:ascii="Arial" w:hAnsi="Arial" w:cs="Arial"/>
        <w:sz w:val="16"/>
        <w:szCs w:val="16"/>
      </w:rPr>
      <w:t>31</w:t>
    </w:r>
    <w:r w:rsidR="00ED59B7">
      <w:rPr>
        <w:rFonts w:ascii="Arial" w:hAnsi="Arial" w:cs="Arial"/>
        <w:sz w:val="16"/>
        <w:szCs w:val="16"/>
      </w:rPr>
      <w:t xml:space="preserve"> January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3A2058D"/>
    <w:multiLevelType w:val="hybridMultilevel"/>
    <w:tmpl w:val="72080DA4"/>
    <w:lvl w:ilvl="0" w:tplc="DE004124">
      <w:numFmt w:val="bullet"/>
      <w:lvlText w:val="-"/>
      <w:lvlJc w:val="left"/>
      <w:pPr>
        <w:ind w:left="720" w:hanging="360"/>
      </w:pPr>
      <w:rPr>
        <w:rFonts w:ascii="Arial" w:eastAsia="SimSun" w:hAnsi="Aria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4DAD238E"/>
    <w:multiLevelType w:val="hybridMultilevel"/>
    <w:tmpl w:val="36E0B87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23EE0"/>
    <w:rsid w:val="00091C0C"/>
    <w:rsid w:val="000B23F7"/>
    <w:rsid w:val="000B3384"/>
    <w:rsid w:val="000C0283"/>
    <w:rsid w:val="000D4055"/>
    <w:rsid w:val="000F0AF1"/>
    <w:rsid w:val="000F11B8"/>
    <w:rsid w:val="00114598"/>
    <w:rsid w:val="001411BF"/>
    <w:rsid w:val="001624EA"/>
    <w:rsid w:val="001671E0"/>
    <w:rsid w:val="00194C4F"/>
    <w:rsid w:val="001951FB"/>
    <w:rsid w:val="00196F3C"/>
    <w:rsid w:val="001B7B2B"/>
    <w:rsid w:val="001D7E1E"/>
    <w:rsid w:val="001E0993"/>
    <w:rsid w:val="001E39AA"/>
    <w:rsid w:val="00236003"/>
    <w:rsid w:val="002443C4"/>
    <w:rsid w:val="0026766F"/>
    <w:rsid w:val="0027166B"/>
    <w:rsid w:val="002923B7"/>
    <w:rsid w:val="002932CE"/>
    <w:rsid w:val="00296DC0"/>
    <w:rsid w:val="002B25B3"/>
    <w:rsid w:val="002B4889"/>
    <w:rsid w:val="002B6233"/>
    <w:rsid w:val="002F6C91"/>
    <w:rsid w:val="00310926"/>
    <w:rsid w:val="003212CE"/>
    <w:rsid w:val="00330465"/>
    <w:rsid w:val="00347243"/>
    <w:rsid w:val="0035042A"/>
    <w:rsid w:val="003A2A73"/>
    <w:rsid w:val="003B0ACE"/>
    <w:rsid w:val="003C6DCA"/>
    <w:rsid w:val="003D377A"/>
    <w:rsid w:val="003E11AB"/>
    <w:rsid w:val="00415A74"/>
    <w:rsid w:val="00475586"/>
    <w:rsid w:val="00483E30"/>
    <w:rsid w:val="00497B25"/>
    <w:rsid w:val="004D19C7"/>
    <w:rsid w:val="004E6A6E"/>
    <w:rsid w:val="004E6BB8"/>
    <w:rsid w:val="005040F2"/>
    <w:rsid w:val="00510CF0"/>
    <w:rsid w:val="005149A9"/>
    <w:rsid w:val="0053584A"/>
    <w:rsid w:val="005426FA"/>
    <w:rsid w:val="005534BC"/>
    <w:rsid w:val="005C2774"/>
    <w:rsid w:val="005C2CBA"/>
    <w:rsid w:val="005C41FB"/>
    <w:rsid w:val="005D159E"/>
    <w:rsid w:val="005E3947"/>
    <w:rsid w:val="005F0D06"/>
    <w:rsid w:val="005F29C5"/>
    <w:rsid w:val="005F7A27"/>
    <w:rsid w:val="00606C38"/>
    <w:rsid w:val="0063795C"/>
    <w:rsid w:val="00637AF8"/>
    <w:rsid w:val="00680B56"/>
    <w:rsid w:val="006814D6"/>
    <w:rsid w:val="006820E8"/>
    <w:rsid w:val="006A51A7"/>
    <w:rsid w:val="006B7D34"/>
    <w:rsid w:val="006C2190"/>
    <w:rsid w:val="006C3DE2"/>
    <w:rsid w:val="006D3F99"/>
    <w:rsid w:val="007179E8"/>
    <w:rsid w:val="0072432C"/>
    <w:rsid w:val="00736B40"/>
    <w:rsid w:val="007479B8"/>
    <w:rsid w:val="007620A6"/>
    <w:rsid w:val="0077354F"/>
    <w:rsid w:val="00782D43"/>
    <w:rsid w:val="00795D45"/>
    <w:rsid w:val="007A1959"/>
    <w:rsid w:val="007A5DA8"/>
    <w:rsid w:val="007D078F"/>
    <w:rsid w:val="007E0CAD"/>
    <w:rsid w:val="007E57A7"/>
    <w:rsid w:val="00815508"/>
    <w:rsid w:val="008224D0"/>
    <w:rsid w:val="008241AB"/>
    <w:rsid w:val="0086100E"/>
    <w:rsid w:val="0086363D"/>
    <w:rsid w:val="00867211"/>
    <w:rsid w:val="00875E19"/>
    <w:rsid w:val="00880E8B"/>
    <w:rsid w:val="008C6392"/>
    <w:rsid w:val="008E48B0"/>
    <w:rsid w:val="008F64FC"/>
    <w:rsid w:val="009144AA"/>
    <w:rsid w:val="00927264"/>
    <w:rsid w:val="00946781"/>
    <w:rsid w:val="00950C7F"/>
    <w:rsid w:val="009620F7"/>
    <w:rsid w:val="00963CA3"/>
    <w:rsid w:val="00981C99"/>
    <w:rsid w:val="00985339"/>
    <w:rsid w:val="00987C31"/>
    <w:rsid w:val="00994227"/>
    <w:rsid w:val="009971C5"/>
    <w:rsid w:val="009A1482"/>
    <w:rsid w:val="009A598D"/>
    <w:rsid w:val="009C0BC3"/>
    <w:rsid w:val="009C4BE7"/>
    <w:rsid w:val="009D5F0B"/>
    <w:rsid w:val="009E0910"/>
    <w:rsid w:val="009F4BB3"/>
    <w:rsid w:val="00A34DB5"/>
    <w:rsid w:val="00A52111"/>
    <w:rsid w:val="00A52E63"/>
    <w:rsid w:val="00A5472F"/>
    <w:rsid w:val="00AB4E19"/>
    <w:rsid w:val="00AF4CF9"/>
    <w:rsid w:val="00B043D9"/>
    <w:rsid w:val="00B06E79"/>
    <w:rsid w:val="00B10C41"/>
    <w:rsid w:val="00B22D7A"/>
    <w:rsid w:val="00B4432F"/>
    <w:rsid w:val="00B60FB0"/>
    <w:rsid w:val="00B811E7"/>
    <w:rsid w:val="00B84EF8"/>
    <w:rsid w:val="00B9147D"/>
    <w:rsid w:val="00BA31FC"/>
    <w:rsid w:val="00BC2182"/>
    <w:rsid w:val="00BC4721"/>
    <w:rsid w:val="00BE4AEB"/>
    <w:rsid w:val="00C264C5"/>
    <w:rsid w:val="00C61419"/>
    <w:rsid w:val="00C64997"/>
    <w:rsid w:val="00CB7282"/>
    <w:rsid w:val="00CD302E"/>
    <w:rsid w:val="00CE6658"/>
    <w:rsid w:val="00D0106D"/>
    <w:rsid w:val="00D03746"/>
    <w:rsid w:val="00D20DEB"/>
    <w:rsid w:val="00D20EF6"/>
    <w:rsid w:val="00D37410"/>
    <w:rsid w:val="00D63AA5"/>
    <w:rsid w:val="00D6401F"/>
    <w:rsid w:val="00D85FE8"/>
    <w:rsid w:val="00DC5FB0"/>
    <w:rsid w:val="00DD777F"/>
    <w:rsid w:val="00DF0C26"/>
    <w:rsid w:val="00DF351F"/>
    <w:rsid w:val="00E20FDB"/>
    <w:rsid w:val="00E23769"/>
    <w:rsid w:val="00E2387F"/>
    <w:rsid w:val="00E601DC"/>
    <w:rsid w:val="00E638FC"/>
    <w:rsid w:val="00E6735E"/>
    <w:rsid w:val="00E70C29"/>
    <w:rsid w:val="00E96397"/>
    <w:rsid w:val="00E97E64"/>
    <w:rsid w:val="00EA7847"/>
    <w:rsid w:val="00EB0FD0"/>
    <w:rsid w:val="00EB3D70"/>
    <w:rsid w:val="00EC130D"/>
    <w:rsid w:val="00EC2C85"/>
    <w:rsid w:val="00ED59B7"/>
    <w:rsid w:val="00ED61F1"/>
    <w:rsid w:val="00F1196B"/>
    <w:rsid w:val="00F20743"/>
    <w:rsid w:val="00F20E87"/>
    <w:rsid w:val="00F25545"/>
    <w:rsid w:val="00F54365"/>
    <w:rsid w:val="00F54D1F"/>
    <w:rsid w:val="00F7781E"/>
    <w:rsid w:val="00F86F28"/>
    <w:rsid w:val="00F95961"/>
    <w:rsid w:val="00FD29EE"/>
    <w:rsid w:val="00FD6199"/>
    <w:rsid w:val="00FF569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A77FEE2D-2377-43E0-A038-AF3633DE3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caption" w:semiHidden="1" w:unhideWhenUsed="1" w:qFormat="1"/>
    <w:lsdException w:name="List Number 2" w:semiHidden="1" w:unhideWhenUsed="1"/>
    <w:lsdException w:name="List Number 5" w:semiHidden="1" w:unhideWhenUsed="1"/>
    <w:lsdException w:name="Title" w:qFormat="1"/>
    <w:lsdException w:name="Subtitle"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Plain Text" w:uiPriority="99"/>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paragraph" w:styleId="Heading3">
    <w:name w:val="heading 3"/>
    <w:basedOn w:val="Normal"/>
    <w:next w:val="Normal"/>
    <w:link w:val="Heading3Char"/>
    <w:uiPriority w:val="9"/>
    <w:semiHidden/>
    <w:unhideWhenUsed/>
    <w:qFormat/>
    <w:rsid w:val="002B488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character" w:customStyle="1" w:styleId="Heading3Char">
    <w:name w:val="Heading 3 Char"/>
    <w:basedOn w:val="DefaultParagraphFont"/>
    <w:link w:val="Heading3"/>
    <w:uiPriority w:val="9"/>
    <w:semiHidden/>
    <w:locked/>
    <w:rsid w:val="002B4889"/>
    <w:rPr>
      <w:rFonts w:ascii="Cambria" w:hAnsi="Cambria"/>
      <w:b/>
      <w:sz w:val="26"/>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B10C41"/>
    <w:rPr>
      <w:color w:val="0000FF"/>
      <w:u w:val="single"/>
    </w:rPr>
  </w:style>
  <w:style w:type="character" w:styleId="FollowedHyperlink">
    <w:name w:val="FollowedHyperlink"/>
    <w:basedOn w:val="DefaultParagraphFont"/>
    <w:uiPriority w:val="99"/>
    <w:rsid w:val="001E39AA"/>
    <w:rPr>
      <w:color w:val="800080"/>
      <w:u w:val="single"/>
    </w:rPr>
  </w:style>
  <w:style w:type="character" w:styleId="CommentReference">
    <w:name w:val="annotation reference"/>
    <w:basedOn w:val="DefaultParagraphFont"/>
    <w:uiPriority w:val="99"/>
    <w:rsid w:val="002B6233"/>
    <w:rPr>
      <w:sz w:val="16"/>
    </w:rPr>
  </w:style>
  <w:style w:type="paragraph" w:styleId="CommentText">
    <w:name w:val="annotation text"/>
    <w:basedOn w:val="Normal"/>
    <w:link w:val="CommentTextChar"/>
    <w:uiPriority w:val="99"/>
    <w:rsid w:val="002B6233"/>
    <w:rPr>
      <w:sz w:val="20"/>
      <w:szCs w:val="20"/>
    </w:rPr>
  </w:style>
  <w:style w:type="character" w:customStyle="1" w:styleId="CommentTextChar">
    <w:name w:val="Comment Text Char"/>
    <w:basedOn w:val="DefaultParagraphFont"/>
    <w:link w:val="CommentText"/>
    <w:uiPriority w:val="99"/>
    <w:locked/>
    <w:rsid w:val="002B6233"/>
    <w:rPr>
      <w:lang w:val="en-GB" w:eastAsia="zh-CN"/>
    </w:rPr>
  </w:style>
  <w:style w:type="paragraph" w:styleId="CommentSubject">
    <w:name w:val="annotation subject"/>
    <w:basedOn w:val="CommentText"/>
    <w:next w:val="CommentText"/>
    <w:link w:val="CommentSubjectChar"/>
    <w:uiPriority w:val="99"/>
    <w:rsid w:val="002B6233"/>
    <w:rPr>
      <w:b/>
      <w:bCs/>
    </w:rPr>
  </w:style>
  <w:style w:type="character" w:customStyle="1" w:styleId="CommentSubjectChar">
    <w:name w:val="Comment Subject Char"/>
    <w:basedOn w:val="CommentTextChar"/>
    <w:link w:val="CommentSubject"/>
    <w:uiPriority w:val="99"/>
    <w:locked/>
    <w:rsid w:val="002B6233"/>
    <w:rPr>
      <w:b/>
      <w:lang w:val="en-GB" w:eastAsia="zh-CN"/>
    </w:rPr>
  </w:style>
  <w:style w:type="paragraph" w:styleId="BalloonText">
    <w:name w:val="Balloon Text"/>
    <w:basedOn w:val="Normal"/>
    <w:link w:val="BalloonTextChar"/>
    <w:uiPriority w:val="99"/>
    <w:rsid w:val="002B6233"/>
    <w:rPr>
      <w:rFonts w:ascii="Tahoma" w:hAnsi="Tahoma" w:cs="Tahoma"/>
      <w:sz w:val="16"/>
      <w:szCs w:val="16"/>
    </w:rPr>
  </w:style>
  <w:style w:type="character" w:customStyle="1" w:styleId="BalloonTextChar">
    <w:name w:val="Balloon Text Char"/>
    <w:basedOn w:val="DefaultParagraphFont"/>
    <w:link w:val="BalloonText"/>
    <w:uiPriority w:val="99"/>
    <w:locked/>
    <w:rsid w:val="002B6233"/>
    <w:rPr>
      <w:rFonts w:ascii="Tahoma" w:hAnsi="Tahoma"/>
      <w:sz w:val="16"/>
      <w:lang w:val="en-GB" w:eastAsia="zh-CN"/>
    </w:rPr>
  </w:style>
  <w:style w:type="paragraph" w:styleId="Revision">
    <w:name w:val="Revision"/>
    <w:hidden/>
    <w:uiPriority w:val="99"/>
    <w:semiHidden/>
    <w:rsid w:val="00ED59B7"/>
    <w:rPr>
      <w:sz w:val="24"/>
      <w:szCs w:val="24"/>
      <w:lang w:val="en-GB" w:eastAsia="zh-CN"/>
    </w:rPr>
  </w:style>
  <w:style w:type="character" w:styleId="Emphasis">
    <w:name w:val="Emphasis"/>
    <w:basedOn w:val="DefaultParagraphFont"/>
    <w:uiPriority w:val="20"/>
    <w:qFormat/>
    <w:rsid w:val="00927264"/>
    <w:rPr>
      <w:rFonts w:cs="Times New Roman"/>
      <w:i/>
      <w:iCs/>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5426FA"/>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5426FA"/>
    <w:rPr>
      <w:rFonts w:ascii="Consolas" w:eastAsiaTheme="minorHAnsi" w:hAnsi="Consolas" w:cstheme="minorBidi"/>
      <w:sz w:val="21"/>
      <w:szCs w:val="21"/>
      <w:lang w:val="en-US" w:eastAsia="en-US"/>
    </w:rPr>
  </w:style>
  <w:style w:type="paragraph" w:customStyle="1" w:styleId="Default">
    <w:name w:val="Default"/>
    <w:rsid w:val="00A5472F"/>
    <w:pPr>
      <w:autoSpaceDE w:val="0"/>
      <w:autoSpaceDN w:val="0"/>
      <w:adjustRightInd w:val="0"/>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571204">
      <w:marLeft w:val="0"/>
      <w:marRight w:val="0"/>
      <w:marTop w:val="0"/>
      <w:marBottom w:val="0"/>
      <w:divBdr>
        <w:top w:val="none" w:sz="0" w:space="0" w:color="auto"/>
        <w:left w:val="none" w:sz="0" w:space="0" w:color="auto"/>
        <w:bottom w:val="none" w:sz="0" w:space="0" w:color="auto"/>
        <w:right w:val="none" w:sz="0" w:space="0" w:color="auto"/>
      </w:divBdr>
    </w:div>
    <w:div w:id="1103571205">
      <w:marLeft w:val="0"/>
      <w:marRight w:val="0"/>
      <w:marTop w:val="0"/>
      <w:marBottom w:val="0"/>
      <w:divBdr>
        <w:top w:val="none" w:sz="0" w:space="0" w:color="auto"/>
        <w:left w:val="none" w:sz="0" w:space="0" w:color="auto"/>
        <w:bottom w:val="none" w:sz="0" w:space="0" w:color="auto"/>
        <w:right w:val="none" w:sz="0" w:space="0" w:color="auto"/>
      </w:divBdr>
    </w:div>
    <w:div w:id="1103571206">
      <w:marLeft w:val="0"/>
      <w:marRight w:val="0"/>
      <w:marTop w:val="0"/>
      <w:marBottom w:val="0"/>
      <w:divBdr>
        <w:top w:val="none" w:sz="0" w:space="0" w:color="auto"/>
        <w:left w:val="none" w:sz="0" w:space="0" w:color="auto"/>
        <w:bottom w:val="none" w:sz="0" w:space="0" w:color="auto"/>
        <w:right w:val="none" w:sz="0" w:space="0" w:color="auto"/>
      </w:divBdr>
    </w:div>
    <w:div w:id="1103571207">
      <w:marLeft w:val="0"/>
      <w:marRight w:val="0"/>
      <w:marTop w:val="0"/>
      <w:marBottom w:val="0"/>
      <w:divBdr>
        <w:top w:val="none" w:sz="0" w:space="0" w:color="auto"/>
        <w:left w:val="none" w:sz="0" w:space="0" w:color="auto"/>
        <w:bottom w:val="none" w:sz="0" w:space="0" w:color="auto"/>
        <w:right w:val="none" w:sz="0" w:space="0" w:color="auto"/>
      </w:divBdr>
    </w:div>
    <w:div w:id="11035712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mbassador@brasilemb.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binete@gabgov.ce.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mnestyusa.org/report-urgent-action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twitter.com/BrazilinUS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FC700-D974-4353-B75F-C0F4CA113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1</TotalTime>
  <Pages>2</Pages>
  <Words>849</Words>
  <Characters>4844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iar3team</cp:lastModifiedBy>
  <cp:revision>2</cp:revision>
  <dcterms:created xsi:type="dcterms:W3CDTF">2018-01-31T16:12:00Z</dcterms:created>
  <dcterms:modified xsi:type="dcterms:W3CDTF">2018-01-31T16:12:00Z</dcterms:modified>
</cp:coreProperties>
</file>