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0F1D8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FF2AB3" w:rsidRDefault="00773246" w:rsidP="000F1D8B">
      <w:pPr>
        <w:rPr>
          <w:rStyle w:val="AIHeadline"/>
          <w:rFonts w:cs="Arial"/>
          <w:snapToGrid w:val="0"/>
          <w:sz w:val="36"/>
          <w:szCs w:val="36"/>
        </w:rPr>
      </w:pPr>
      <w:r>
        <w:rPr>
          <w:rStyle w:val="AIHeadline"/>
          <w:rFonts w:cs="Arial"/>
          <w:snapToGrid w:val="0"/>
          <w:sz w:val="36"/>
          <w:szCs w:val="36"/>
        </w:rPr>
        <w:t xml:space="preserve">TURKISH </w:t>
      </w:r>
      <w:r w:rsidR="00FF2AB3" w:rsidRPr="00FF2AB3">
        <w:rPr>
          <w:rStyle w:val="AIHeadline"/>
          <w:rFonts w:cs="Arial"/>
          <w:snapToGrid w:val="0"/>
          <w:sz w:val="36"/>
          <w:szCs w:val="36"/>
        </w:rPr>
        <w:t xml:space="preserve">MEDICAL ASSOCIATION </w:t>
      </w:r>
      <w:r w:rsidR="00F42E6E">
        <w:rPr>
          <w:rStyle w:val="AIHeadline"/>
          <w:rFonts w:cs="Arial"/>
          <w:snapToGrid w:val="0"/>
          <w:sz w:val="36"/>
          <w:szCs w:val="36"/>
        </w:rPr>
        <w:t>facing</w:t>
      </w:r>
      <w:r w:rsidR="00FF2AB3" w:rsidRPr="00F42E6E">
        <w:rPr>
          <w:rStyle w:val="AIHeadline"/>
          <w:rFonts w:cs="Arial"/>
          <w:snapToGrid w:val="0"/>
          <w:sz w:val="36"/>
          <w:szCs w:val="36"/>
        </w:rPr>
        <w:t xml:space="preserve"> THREATS</w:t>
      </w:r>
    </w:p>
    <w:p w:rsidR="0026766F" w:rsidRPr="00F95961" w:rsidRDefault="005B5966" w:rsidP="000F1D8B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The Turkish Medical Association (TTB) and its prominent members have been subjected to threats of violence, following a statement they issued on 24 January, calling for an end to the ongoing military operation by the Turkish armed forces in Afrin, northern Syria. The TTB </w:t>
      </w:r>
      <w:r w:rsidR="00CB0E7A">
        <w:rPr>
          <w:rFonts w:cs="Arial"/>
        </w:rPr>
        <w:t xml:space="preserve">lodged a </w:t>
      </w:r>
      <w:r>
        <w:rPr>
          <w:rFonts w:cs="Arial"/>
        </w:rPr>
        <w:t>request</w:t>
      </w:r>
      <w:r w:rsidR="00CB0E7A">
        <w:rPr>
          <w:rFonts w:cs="Arial"/>
        </w:rPr>
        <w:t xml:space="preserve"> with the Ankara Governorship to provide</w:t>
      </w:r>
      <w:r w:rsidR="009B2272">
        <w:rPr>
          <w:rFonts w:cs="Arial"/>
        </w:rPr>
        <w:t xml:space="preserve"> </w:t>
      </w:r>
      <w:r>
        <w:rPr>
          <w:rFonts w:cs="Arial"/>
        </w:rPr>
        <w:t xml:space="preserve">protection for its offices and members, </w:t>
      </w:r>
      <w:r w:rsidR="00CB0E7A">
        <w:rPr>
          <w:rFonts w:cs="Arial"/>
        </w:rPr>
        <w:t>but th</w:t>
      </w:r>
      <w:r w:rsidR="00F42E6E">
        <w:rPr>
          <w:rFonts w:cs="Arial"/>
        </w:rPr>
        <w:t>ey</w:t>
      </w:r>
      <w:r w:rsidR="00CB0E7A">
        <w:rPr>
          <w:rFonts w:cs="Arial"/>
        </w:rPr>
        <w:t xml:space="preserve"> </w:t>
      </w:r>
      <w:r>
        <w:rPr>
          <w:rFonts w:cs="Arial"/>
        </w:rPr>
        <w:t>ha</w:t>
      </w:r>
      <w:r w:rsidR="00F42E6E">
        <w:rPr>
          <w:rFonts w:cs="Arial"/>
        </w:rPr>
        <w:t>ve received no response</w:t>
      </w:r>
      <w:r>
        <w:rPr>
          <w:rFonts w:cs="Arial"/>
        </w:rPr>
        <w:t>.</w:t>
      </w:r>
    </w:p>
    <w:p w:rsidR="0026766F" w:rsidRDefault="00D032CE" w:rsidP="000F1D8B">
      <w:pPr>
        <w:pStyle w:val="AIBodytext"/>
        <w:tabs>
          <w:tab w:val="clear" w:pos="567"/>
        </w:tabs>
        <w:spacing w:line="240" w:lineRule="auto"/>
        <w:rPr>
          <w:rStyle w:val="StyleAIBodytextAsianSimSunChar"/>
        </w:rPr>
      </w:pPr>
      <w:r>
        <w:rPr>
          <w:rStyle w:val="StyleAIBodytextAsianSimSunChar"/>
          <w:rFonts w:cs="Arial"/>
        </w:rPr>
        <w:t>On 24 January</w:t>
      </w:r>
      <w:r w:rsidR="006A5541">
        <w:rPr>
          <w:rStyle w:val="StyleAIBodytextAsianSimSunChar"/>
          <w:rFonts w:cs="Arial"/>
        </w:rPr>
        <w:t xml:space="preserve"> 2018</w:t>
      </w:r>
      <w:r>
        <w:rPr>
          <w:rStyle w:val="StyleAIBodytextAsianSimSunChar"/>
          <w:rFonts w:cs="Arial"/>
        </w:rPr>
        <w:t xml:space="preserve">, the </w:t>
      </w:r>
      <w:r w:rsidRPr="009B2272">
        <w:rPr>
          <w:rStyle w:val="StyleAIBodytextAsianSimSunChar"/>
          <w:rFonts w:cs="Arial"/>
          <w:b/>
        </w:rPr>
        <w:t>Turkish Medical Association (TTB</w:t>
      </w:r>
      <w:r>
        <w:rPr>
          <w:rStyle w:val="StyleAIBodytextAsianSimSunChar"/>
          <w:rFonts w:cs="Arial"/>
        </w:rPr>
        <w:t>) issued a statement calling for an end to the Turkish armed forces’ operation in Afrin, northern Syria. The ongoing military offensive began on 20 January</w:t>
      </w:r>
      <w:r w:rsidR="00175551">
        <w:rPr>
          <w:rStyle w:val="StyleAIBodytextAsianSimSunChar"/>
          <w:rFonts w:cs="Arial"/>
        </w:rPr>
        <w:t xml:space="preserve"> 2018</w:t>
      </w:r>
      <w:r>
        <w:rPr>
          <w:rStyle w:val="StyleAIBodytextAsianSimSunChar"/>
          <w:rFonts w:cs="Arial"/>
        </w:rPr>
        <w:t xml:space="preserve"> and is </w:t>
      </w:r>
      <w:r w:rsidRPr="00D032CE">
        <w:rPr>
          <w:rStyle w:val="StyleAIBodytextAsianSimSunChar"/>
          <w:rFonts w:cs="Arial"/>
        </w:rPr>
        <w:t xml:space="preserve">directed at the Kurdish </w:t>
      </w:r>
      <w:r>
        <w:rPr>
          <w:rStyle w:val="StyleAIBodytextAsianSimSunChar"/>
        </w:rPr>
        <w:t>Autonomous Administration’s</w:t>
      </w:r>
      <w:r w:rsidRPr="00D032CE">
        <w:rPr>
          <w:rStyle w:val="StyleAIBodytextAsianSimSunChar"/>
        </w:rPr>
        <w:t xml:space="preserve"> military wing, the YPG (the People’s Protection Units)</w:t>
      </w:r>
      <w:r>
        <w:rPr>
          <w:rStyle w:val="StyleAIBodytextAsianSimSunChar"/>
        </w:rPr>
        <w:t xml:space="preserve"> in Afrin, northern Syria. Turkish government </w:t>
      </w:r>
      <w:r w:rsidR="00CF171F">
        <w:rPr>
          <w:rStyle w:val="StyleAIBodytextAsianSimSunChar"/>
        </w:rPr>
        <w:t>cites</w:t>
      </w:r>
      <w:r>
        <w:rPr>
          <w:rStyle w:val="StyleAIBodytextAsianSimSunChar"/>
        </w:rPr>
        <w:t xml:space="preserve"> YPG</w:t>
      </w:r>
      <w:r w:rsidR="00CF171F">
        <w:rPr>
          <w:rStyle w:val="StyleAIBodytextAsianSimSunChar"/>
        </w:rPr>
        <w:t>’s</w:t>
      </w:r>
      <w:r>
        <w:rPr>
          <w:rStyle w:val="StyleAIBodytextAsianSimSunChar"/>
        </w:rPr>
        <w:t xml:space="preserve"> </w:t>
      </w:r>
      <w:r w:rsidR="00CF171F">
        <w:rPr>
          <w:rStyle w:val="StyleAIBodytextAsianSimSunChar"/>
        </w:rPr>
        <w:t>links</w:t>
      </w:r>
      <w:r>
        <w:rPr>
          <w:rStyle w:val="StyleAIBodytextAsianSimSunChar"/>
        </w:rPr>
        <w:t xml:space="preserve"> to the armed Kurdistan Workers’ Party (PKK), </w:t>
      </w:r>
      <w:r w:rsidR="00BC0385" w:rsidRPr="00BC0385">
        <w:rPr>
          <w:rStyle w:val="StyleAIBodytextAsianSimSunChar"/>
        </w:rPr>
        <w:t>a proscribed</w:t>
      </w:r>
      <w:r w:rsidR="00175551">
        <w:rPr>
          <w:rStyle w:val="StyleAIBodytextAsianSimSunChar"/>
        </w:rPr>
        <w:t xml:space="preserve"> </w:t>
      </w:r>
      <w:r w:rsidR="00BC0385" w:rsidRPr="00BC0385">
        <w:rPr>
          <w:rStyle w:val="StyleAIBodytextAsianSimSunChar"/>
        </w:rPr>
        <w:t>organisation</w:t>
      </w:r>
      <w:r w:rsidRPr="00BC0385">
        <w:rPr>
          <w:rStyle w:val="StyleAIBodytextAsianSimSunChar"/>
        </w:rPr>
        <w:t xml:space="preserve"> which</w:t>
      </w:r>
      <w:r w:rsidR="00BC0385" w:rsidRPr="00F77D81">
        <w:rPr>
          <w:rStyle w:val="StyleAIBodytextAsianSimSunChar"/>
        </w:rPr>
        <w:t xml:space="preserve"> the Turkish armed forces</w:t>
      </w:r>
      <w:r w:rsidR="008A03D1">
        <w:rPr>
          <w:rStyle w:val="StyleAIBodytextAsianSimSunChar"/>
        </w:rPr>
        <w:t xml:space="preserve"> </w:t>
      </w:r>
      <w:r w:rsidR="00CF171F" w:rsidRPr="00BC0385">
        <w:rPr>
          <w:rStyle w:val="StyleAIBodytextAsianSimSunChar"/>
        </w:rPr>
        <w:t>ha</w:t>
      </w:r>
      <w:r w:rsidR="00BC0385" w:rsidRPr="00F77D81">
        <w:rPr>
          <w:rStyle w:val="StyleAIBodytextAsianSimSunChar"/>
        </w:rPr>
        <w:t>ve</w:t>
      </w:r>
      <w:r w:rsidR="00CF171F" w:rsidRPr="00BC0385">
        <w:rPr>
          <w:rStyle w:val="StyleAIBodytextAsianSimSunChar"/>
        </w:rPr>
        <w:t xml:space="preserve"> </w:t>
      </w:r>
      <w:r w:rsidR="00BC0385" w:rsidRPr="00F77D81">
        <w:rPr>
          <w:rStyle w:val="StyleAIBodytextAsianSimSunChar"/>
        </w:rPr>
        <w:t>been involved in armed clashes with for</w:t>
      </w:r>
      <w:r w:rsidR="00CF171F" w:rsidRPr="00BC0385">
        <w:rPr>
          <w:rStyle w:val="StyleAIBodytextAsianSimSunChar"/>
        </w:rPr>
        <w:t xml:space="preserve"> decades</w:t>
      </w:r>
      <w:r w:rsidRPr="00BC0385">
        <w:rPr>
          <w:rStyle w:val="StyleAIBodytextAsianSimSunChar"/>
        </w:rPr>
        <w:t>.</w:t>
      </w:r>
    </w:p>
    <w:p w:rsidR="00D032CE" w:rsidRDefault="00D032CE" w:rsidP="000F1D8B">
      <w:pPr>
        <w:pStyle w:val="AIBodytext"/>
        <w:tabs>
          <w:tab w:val="clear" w:pos="567"/>
        </w:tabs>
        <w:spacing w:line="240" w:lineRule="auto"/>
        <w:rPr>
          <w:rStyle w:val="StyleAIBodytextAsianSimSunChar"/>
        </w:rPr>
      </w:pPr>
      <w:r>
        <w:rPr>
          <w:rStyle w:val="StyleAIBodytextAsianSimSunChar"/>
        </w:rPr>
        <w:t xml:space="preserve">Following the publication of their statement, the </w:t>
      </w:r>
      <w:r w:rsidR="00CF171F">
        <w:rPr>
          <w:rStyle w:val="StyleAIBodytextAsianSimSunChar"/>
        </w:rPr>
        <w:t xml:space="preserve">Ankara </w:t>
      </w:r>
      <w:r>
        <w:rPr>
          <w:rStyle w:val="StyleAIBodytextAsianSimSunChar"/>
        </w:rPr>
        <w:t xml:space="preserve">head office of the TTB received a large number of threats of violence by email and phone calls, </w:t>
      </w:r>
      <w:r w:rsidR="00175551">
        <w:rPr>
          <w:rStyle w:val="StyleAIBodytextAsianSimSunChar"/>
        </w:rPr>
        <w:t>as well as</w:t>
      </w:r>
      <w:r w:rsidRPr="00BD6FC2">
        <w:rPr>
          <w:rStyle w:val="StyleAIBodytextAsianSimSunChar"/>
        </w:rPr>
        <w:t xml:space="preserve"> on social media</w:t>
      </w:r>
      <w:r w:rsidR="000D3822">
        <w:rPr>
          <w:rStyle w:val="StyleAIBodytextAsianSimSunChar"/>
        </w:rPr>
        <w:t xml:space="preserve"> which included</w:t>
      </w:r>
      <w:r w:rsidR="00BD6FC2">
        <w:rPr>
          <w:rStyle w:val="StyleAIBodytextAsianSimSunChar"/>
        </w:rPr>
        <w:t xml:space="preserve"> anonymous threats that the office would be invaded</w:t>
      </w:r>
      <w:r>
        <w:rPr>
          <w:rStyle w:val="StyleAIBodytextAsianSimSunChar"/>
        </w:rPr>
        <w:t xml:space="preserve">. </w:t>
      </w:r>
      <w:r w:rsidR="003505A2">
        <w:rPr>
          <w:rStyle w:val="StyleAIBodytextAsianSimSunChar"/>
        </w:rPr>
        <w:t>Individual members of TTB’s executive committee have also been targeted on social media</w:t>
      </w:r>
      <w:r w:rsidR="006A5541">
        <w:rPr>
          <w:rStyle w:val="StyleAIBodytextAsianSimSunChar"/>
        </w:rPr>
        <w:t>,</w:t>
      </w:r>
      <w:r w:rsidR="003505A2">
        <w:rPr>
          <w:rStyle w:val="StyleAIBodytextAsianSimSunChar"/>
        </w:rPr>
        <w:t xml:space="preserve"> threatened with physical violence (e.g. ‘we will eradicate you’),</w:t>
      </w:r>
      <w:r w:rsidR="006A5541">
        <w:rPr>
          <w:rStyle w:val="StyleAIBodytextAsianSimSunChar"/>
        </w:rPr>
        <w:t xml:space="preserve"> and</w:t>
      </w:r>
      <w:r w:rsidR="003505A2">
        <w:rPr>
          <w:rStyle w:val="StyleAIBodytextAsianSimSunChar"/>
        </w:rPr>
        <w:t xml:space="preserve"> called </w:t>
      </w:r>
      <w:r w:rsidR="00E159FE">
        <w:rPr>
          <w:rStyle w:val="StyleAIBodytextAsianSimSunChar"/>
        </w:rPr>
        <w:t>‘</w:t>
      </w:r>
      <w:r w:rsidR="003505A2">
        <w:rPr>
          <w:rStyle w:val="StyleAIBodytextAsianSimSunChar"/>
        </w:rPr>
        <w:t>traitors</w:t>
      </w:r>
      <w:r w:rsidR="00E159FE">
        <w:rPr>
          <w:rStyle w:val="StyleAIBodytextAsianSimSunChar"/>
        </w:rPr>
        <w:t>’</w:t>
      </w:r>
      <w:r w:rsidR="003505A2">
        <w:rPr>
          <w:rStyle w:val="StyleAIBodytextAsianSimSunChar"/>
        </w:rPr>
        <w:t>.</w:t>
      </w:r>
      <w:r w:rsidR="00894EA3">
        <w:rPr>
          <w:rStyle w:val="StyleAIBodytextAsianSimSunChar"/>
        </w:rPr>
        <w:t xml:space="preserve"> President </w:t>
      </w:r>
      <w:proofErr w:type="spellStart"/>
      <w:r w:rsidR="0061049D" w:rsidRPr="0061049D">
        <w:rPr>
          <w:rStyle w:val="StyleAIBodytextAsianSimSunChar"/>
        </w:rPr>
        <w:t>Recep</w:t>
      </w:r>
      <w:proofErr w:type="spellEnd"/>
      <w:r w:rsidR="0061049D" w:rsidRPr="0061049D">
        <w:rPr>
          <w:rStyle w:val="StyleAIBodytextAsianSimSunChar"/>
        </w:rPr>
        <w:t xml:space="preserve"> </w:t>
      </w:r>
      <w:proofErr w:type="spellStart"/>
      <w:r w:rsidR="0061049D" w:rsidRPr="0061049D">
        <w:rPr>
          <w:rStyle w:val="StyleAIBodytextAsianSimSunChar"/>
        </w:rPr>
        <w:t>Tayyip</w:t>
      </w:r>
      <w:proofErr w:type="spellEnd"/>
      <w:r w:rsidR="0061049D" w:rsidRPr="0061049D">
        <w:rPr>
          <w:rStyle w:val="StyleAIBodytextAsianSimSunChar"/>
        </w:rPr>
        <w:t xml:space="preserve"> </w:t>
      </w:r>
      <w:proofErr w:type="spellStart"/>
      <w:r w:rsidR="00894EA3">
        <w:rPr>
          <w:rStyle w:val="StyleAIBodytextAsianSimSunChar"/>
        </w:rPr>
        <w:t>Erdoğan</w:t>
      </w:r>
      <w:proofErr w:type="spellEnd"/>
      <w:r w:rsidR="00894EA3">
        <w:rPr>
          <w:rStyle w:val="StyleAIBodytextAsianSimSunChar"/>
        </w:rPr>
        <w:t xml:space="preserve"> also attacked the TTB during a speech on 26 January</w:t>
      </w:r>
      <w:r w:rsidR="006A5541">
        <w:rPr>
          <w:rStyle w:val="StyleAIBodytextAsianSimSunChar"/>
        </w:rPr>
        <w:t xml:space="preserve"> 2018</w:t>
      </w:r>
      <w:r w:rsidR="00894EA3">
        <w:rPr>
          <w:rStyle w:val="StyleAIBodytextAsianSimSunChar"/>
        </w:rPr>
        <w:t xml:space="preserve">, calling them the ‘so-called Turkish Medical Association, </w:t>
      </w:r>
      <w:r w:rsidR="00894EA3" w:rsidRPr="00BD6FC2">
        <w:rPr>
          <w:rStyle w:val="StyleAIBodytextAsianSimSunChar"/>
        </w:rPr>
        <w:t>the terrorist lovers</w:t>
      </w:r>
      <w:r w:rsidR="00894EA3">
        <w:rPr>
          <w:rStyle w:val="StyleAIBodytextAsianSimSunChar"/>
        </w:rPr>
        <w:t xml:space="preserve">’. </w:t>
      </w:r>
      <w:r w:rsidR="006A5541">
        <w:rPr>
          <w:rStyle w:val="StyleAIBodytextAsianSimSunChar"/>
        </w:rPr>
        <w:t>On t</w:t>
      </w:r>
      <w:r w:rsidR="00894EA3">
        <w:rPr>
          <w:rStyle w:val="StyleAIBodytextAsianSimSunChar"/>
        </w:rPr>
        <w:t>he same day</w:t>
      </w:r>
      <w:r w:rsidR="003505A2">
        <w:rPr>
          <w:rStyle w:val="StyleAIBodytextAsianSimSunChar"/>
        </w:rPr>
        <w:t xml:space="preserve">, two trade unions known to be close to the government, </w:t>
      </w:r>
      <w:proofErr w:type="spellStart"/>
      <w:r w:rsidR="00894EA3">
        <w:rPr>
          <w:rStyle w:val="StyleAIBodytextAsianSimSunChar"/>
        </w:rPr>
        <w:t>Sağlık</w:t>
      </w:r>
      <w:proofErr w:type="spellEnd"/>
      <w:r w:rsidR="003505A2">
        <w:rPr>
          <w:rStyle w:val="StyleAIBodytextAsianSimSunChar"/>
        </w:rPr>
        <w:t xml:space="preserve">-Sen and </w:t>
      </w:r>
      <w:proofErr w:type="spellStart"/>
      <w:r w:rsidR="003505A2">
        <w:rPr>
          <w:rStyle w:val="StyleAIBodytextAsianSimSunChar"/>
        </w:rPr>
        <w:t>Memur</w:t>
      </w:r>
      <w:proofErr w:type="spellEnd"/>
      <w:r w:rsidR="003505A2">
        <w:rPr>
          <w:rStyle w:val="StyleAIBodytextAsianSimSunChar"/>
        </w:rPr>
        <w:t xml:space="preserve">-Sen, </w:t>
      </w:r>
      <w:r w:rsidR="00BF72BC">
        <w:rPr>
          <w:rStyle w:val="StyleAIBodytextAsianSimSunChar"/>
        </w:rPr>
        <w:t>called a protest outside the offices of the Istanbul branch of TTB for Monday 29 January.</w:t>
      </w:r>
      <w:r w:rsidR="003505A2">
        <w:rPr>
          <w:rStyle w:val="StyleAIBodytextAsianSimSunChar"/>
        </w:rPr>
        <w:t xml:space="preserve"> </w:t>
      </w:r>
      <w:r>
        <w:rPr>
          <w:rStyle w:val="StyleAIBodytextAsianSimSunChar"/>
        </w:rPr>
        <w:t xml:space="preserve">As a precaution, </w:t>
      </w:r>
      <w:r w:rsidR="006A5541">
        <w:rPr>
          <w:rStyle w:val="StyleAIBodytextAsianSimSunChar"/>
        </w:rPr>
        <w:t>TTB</w:t>
      </w:r>
      <w:r>
        <w:rPr>
          <w:rStyle w:val="StyleAIBodytextAsianSimSunChar"/>
        </w:rPr>
        <w:t xml:space="preserve"> evacuated its</w:t>
      </w:r>
      <w:r w:rsidR="00BF72BC">
        <w:rPr>
          <w:rStyle w:val="StyleAIBodytextAsianSimSunChar"/>
        </w:rPr>
        <w:t xml:space="preserve"> Ankara</w:t>
      </w:r>
      <w:r>
        <w:rPr>
          <w:rStyle w:val="StyleAIBodytextAsianSimSunChar"/>
        </w:rPr>
        <w:t xml:space="preserve"> head office </w:t>
      </w:r>
      <w:r w:rsidR="003505A2">
        <w:rPr>
          <w:rStyle w:val="StyleAIBodytextAsianSimSunChar"/>
        </w:rPr>
        <w:t xml:space="preserve">on </w:t>
      </w:r>
      <w:r w:rsidR="003505A2" w:rsidRPr="00F77D81">
        <w:rPr>
          <w:rStyle w:val="StyleAIBodytextAsianSimSunChar"/>
        </w:rPr>
        <w:t>26 January</w:t>
      </w:r>
      <w:r w:rsidR="00BF72BC">
        <w:rPr>
          <w:rStyle w:val="StyleAIBodytextAsianSimSunChar"/>
        </w:rPr>
        <w:t>, and has requested Ankara governorship to provide protection to th</w:t>
      </w:r>
      <w:r w:rsidR="00F77D81">
        <w:rPr>
          <w:rStyle w:val="StyleAIBodytextAsianSimSunChar"/>
        </w:rPr>
        <w:t>e organisation and its members.</w:t>
      </w:r>
    </w:p>
    <w:p w:rsidR="0026766F" w:rsidRDefault="000F1D8B" w:rsidP="000F1D8B">
      <w:pPr>
        <w:pStyle w:val="AITableHeading"/>
        <w:numPr>
          <w:ilvl w:val="0"/>
          <w:numId w:val="6"/>
        </w:numPr>
        <w:tabs>
          <w:tab w:val="clear" w:pos="567"/>
        </w:tabs>
        <w:rPr>
          <w:rFonts w:cs="Arial"/>
        </w:rPr>
      </w:pPr>
      <w:r>
        <w:rPr>
          <w:rFonts w:cs="Arial"/>
        </w:rPr>
        <w:t>TAKE ACTION</w:t>
      </w:r>
      <w:r w:rsidR="0026766F" w:rsidRPr="00F95961">
        <w:rPr>
          <w:rFonts w:cs="Arial"/>
        </w:rPr>
        <w:t>:</w:t>
      </w:r>
    </w:p>
    <w:p w:rsidR="000F1D8B" w:rsidRPr="00F95961" w:rsidRDefault="000F1D8B" w:rsidP="000F1D8B">
      <w:pPr>
        <w:pStyle w:val="AITableHeading"/>
        <w:tabs>
          <w:tab w:val="clear" w:pos="567"/>
        </w:tabs>
        <w:rPr>
          <w:rFonts w:cs="Arial"/>
        </w:rPr>
      </w:pPr>
      <w:r>
        <w:rPr>
          <w:rFonts w:cs="Arial"/>
        </w:rPr>
        <w:t xml:space="preserve">Write a letter, send an email, call, fax, or tweet: </w:t>
      </w:r>
    </w:p>
    <w:p w:rsidR="00BF72BC" w:rsidRDefault="00BF72BC" w:rsidP="000F1D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  <w:lang w:eastAsia="en-GB"/>
        </w:rPr>
        <w:t xml:space="preserve">Expressing concern for the safety of </w:t>
      </w:r>
      <w:r w:rsidRPr="00BC0385">
        <w:rPr>
          <w:rFonts w:ascii="DejaVuSansCondensed" w:hAnsi="DejaVuSansCondensed" w:cs="DejaVuSansCondensed"/>
          <w:sz w:val="20"/>
          <w:szCs w:val="20"/>
          <w:lang w:eastAsia="en-GB"/>
        </w:rPr>
        <w:t>members and staff</w:t>
      </w:r>
      <w:r>
        <w:rPr>
          <w:rFonts w:ascii="DejaVuSansCondensed" w:hAnsi="DejaVuSansCondensed" w:cs="DejaVuSansCondensed"/>
          <w:sz w:val="20"/>
          <w:szCs w:val="20"/>
          <w:lang w:eastAsia="en-GB"/>
        </w:rPr>
        <w:t xml:space="preserve"> at TTB’s offices in Ankara, Istanbul and elsewhere in Turkey;</w:t>
      </w:r>
    </w:p>
    <w:p w:rsidR="005B5966" w:rsidRDefault="00BF72BC" w:rsidP="000F1D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DejaVuSansCondensed" w:hAnsi="DejaVuSansCondensed" w:cs="DejaVuSansCondensed"/>
          <w:sz w:val="20"/>
          <w:szCs w:val="20"/>
          <w:lang w:eastAsia="en-GB"/>
        </w:rPr>
        <w:t xml:space="preserve">Calling for a prompt, thorough, impartial and independent investigation into the calls for the </w:t>
      </w:r>
      <w:r w:rsidRPr="0084490A">
        <w:rPr>
          <w:rFonts w:ascii="DejaVuSansCondensed" w:hAnsi="DejaVuSansCondensed" w:cs="DejaVuSansCondensed"/>
          <w:sz w:val="20"/>
          <w:szCs w:val="20"/>
          <w:lang w:eastAsia="en-GB"/>
        </w:rPr>
        <w:t xml:space="preserve">invasion of </w:t>
      </w:r>
      <w:r w:rsidR="002D7219">
        <w:rPr>
          <w:rFonts w:ascii="DejaVuSansCondensed" w:hAnsi="DejaVuSansCondensed" w:cs="DejaVuSansCondensed"/>
          <w:sz w:val="20"/>
          <w:szCs w:val="20"/>
          <w:lang w:eastAsia="en-GB"/>
        </w:rPr>
        <w:t>TTB</w:t>
      </w:r>
      <w:r w:rsidRPr="0084490A">
        <w:rPr>
          <w:rFonts w:ascii="DejaVuSansCondensed" w:hAnsi="DejaVuSansCondensed" w:cs="DejaVuSansCondensed"/>
          <w:sz w:val="20"/>
          <w:szCs w:val="20"/>
          <w:lang w:eastAsia="en-GB"/>
        </w:rPr>
        <w:t xml:space="preserve"> offices</w:t>
      </w:r>
      <w:r w:rsidR="00B97D99">
        <w:rPr>
          <w:rFonts w:ascii="DejaVuSansCondensed" w:hAnsi="DejaVuSansCondensed" w:cs="DejaVuSansCondensed"/>
          <w:sz w:val="20"/>
          <w:szCs w:val="20"/>
          <w:lang w:eastAsia="en-GB"/>
        </w:rPr>
        <w:t xml:space="preserve"> and </w:t>
      </w:r>
      <w:r w:rsidR="002D7219">
        <w:rPr>
          <w:rFonts w:ascii="DejaVuSansCondensed" w:hAnsi="DejaVuSansCondensed" w:cs="DejaVuSansCondensed"/>
          <w:sz w:val="20"/>
          <w:szCs w:val="20"/>
          <w:lang w:eastAsia="en-GB"/>
        </w:rPr>
        <w:t xml:space="preserve">threats of </w:t>
      </w:r>
      <w:r w:rsidR="00B97D99">
        <w:rPr>
          <w:rFonts w:ascii="DejaVuSansCondensed" w:hAnsi="DejaVuSansCondensed" w:cs="DejaVuSansCondensed"/>
          <w:sz w:val="20"/>
          <w:szCs w:val="20"/>
          <w:lang w:eastAsia="en-GB"/>
        </w:rPr>
        <w:t>violence</w:t>
      </w:r>
      <w:r>
        <w:rPr>
          <w:rFonts w:ascii="DejaVuSansCondensed" w:hAnsi="DejaVuSansCondensed" w:cs="DejaVuSansCondensed"/>
          <w:sz w:val="20"/>
          <w:szCs w:val="20"/>
          <w:lang w:eastAsia="en-GB"/>
        </w:rPr>
        <w:t>;</w:t>
      </w:r>
    </w:p>
    <w:p w:rsidR="0026766F" w:rsidRPr="005B5966" w:rsidRDefault="00BF72BC" w:rsidP="000F1D8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7071F">
        <w:rPr>
          <w:rFonts w:ascii="Arial" w:hAnsi="Arial" w:cs="Arial"/>
          <w:sz w:val="20"/>
          <w:szCs w:val="20"/>
        </w:rPr>
        <w:t>Calling o</w:t>
      </w:r>
      <w:r w:rsidR="005B5966" w:rsidRPr="00F7071F">
        <w:rPr>
          <w:rFonts w:ascii="Arial" w:hAnsi="Arial" w:cs="Arial"/>
          <w:sz w:val="20"/>
          <w:szCs w:val="20"/>
        </w:rPr>
        <w:t>n the authorities</w:t>
      </w:r>
      <w:r w:rsidR="005B5966" w:rsidRPr="005B5966">
        <w:rPr>
          <w:rFonts w:ascii="Arial" w:hAnsi="Arial" w:cs="Arial"/>
          <w:sz w:val="20"/>
          <w:szCs w:val="20"/>
        </w:rPr>
        <w:t xml:space="preserve"> to provid</w:t>
      </w:r>
      <w:r w:rsidR="005B5966" w:rsidRPr="005B5966">
        <w:rPr>
          <w:rFonts w:ascii="DejaVuSansCondensed" w:hAnsi="DejaVuSansCondensed" w:cs="DejaVuSansCondensed"/>
          <w:sz w:val="20"/>
          <w:szCs w:val="20"/>
          <w:lang w:eastAsia="en-GB"/>
        </w:rPr>
        <w:t xml:space="preserve">e immediate </w:t>
      </w:r>
      <w:r w:rsidR="00121409">
        <w:rPr>
          <w:rFonts w:ascii="DejaVuSansCondensed" w:hAnsi="DejaVuSansCondensed" w:cs="DejaVuSansCondensed"/>
          <w:sz w:val="20"/>
          <w:szCs w:val="20"/>
          <w:lang w:eastAsia="en-GB"/>
        </w:rPr>
        <w:t xml:space="preserve">and effective </w:t>
      </w:r>
      <w:r w:rsidR="005B5966" w:rsidRPr="005B5966">
        <w:rPr>
          <w:rFonts w:ascii="DejaVuSansCondensed" w:hAnsi="DejaVuSansCondensed" w:cs="DejaVuSansCondensed"/>
          <w:sz w:val="20"/>
          <w:szCs w:val="20"/>
          <w:lang w:eastAsia="en-GB"/>
        </w:rPr>
        <w:t xml:space="preserve">protection for TTB’s </w:t>
      </w:r>
      <w:r w:rsidR="00CF171F" w:rsidRPr="00F77D81">
        <w:rPr>
          <w:rFonts w:ascii="DejaVuSansCondensed" w:hAnsi="DejaVuSansCondensed" w:cs="DejaVuSansCondensed"/>
          <w:sz w:val="20"/>
          <w:szCs w:val="20"/>
          <w:lang w:eastAsia="en-GB"/>
        </w:rPr>
        <w:t>members</w:t>
      </w:r>
      <w:r w:rsidR="00956D39">
        <w:rPr>
          <w:rFonts w:ascii="DejaVuSansCondensed" w:hAnsi="DejaVuSansCondensed" w:cs="DejaVuSansCondensed"/>
          <w:sz w:val="20"/>
          <w:szCs w:val="20"/>
          <w:lang w:eastAsia="en-GB"/>
        </w:rPr>
        <w:t>, staff</w:t>
      </w:r>
      <w:r w:rsidR="00CF171F" w:rsidRPr="00F77D81">
        <w:rPr>
          <w:rFonts w:ascii="DejaVuSansCondensed" w:hAnsi="DejaVuSansCondensed" w:cs="DejaVuSansCondensed"/>
          <w:sz w:val="20"/>
          <w:szCs w:val="20"/>
          <w:lang w:eastAsia="en-GB"/>
        </w:rPr>
        <w:t xml:space="preserve"> and </w:t>
      </w:r>
      <w:r w:rsidR="005B5966" w:rsidRPr="00F77D81">
        <w:rPr>
          <w:rFonts w:ascii="DejaVuSansCondensed" w:hAnsi="DejaVuSansCondensed" w:cs="DejaVuSansCondensed"/>
          <w:sz w:val="20"/>
          <w:szCs w:val="20"/>
          <w:lang w:eastAsia="en-GB"/>
        </w:rPr>
        <w:t>offices</w:t>
      </w:r>
      <w:r w:rsidR="005B5966" w:rsidRPr="005B5966">
        <w:rPr>
          <w:rFonts w:ascii="DejaVuSansCondensed" w:hAnsi="DejaVuSansCondensed" w:cs="DejaVuSansCondensed"/>
          <w:sz w:val="20"/>
          <w:szCs w:val="20"/>
          <w:lang w:eastAsia="en-GB"/>
        </w:rPr>
        <w:t>, as requested by the organisation.</w:t>
      </w:r>
    </w:p>
    <w:p w:rsidR="005B5966" w:rsidRPr="00BF72BC" w:rsidRDefault="005B5966" w:rsidP="000F1D8B">
      <w:pPr>
        <w:rPr>
          <w:rFonts w:ascii="Arial" w:hAnsi="Arial" w:cs="Arial"/>
          <w:sz w:val="20"/>
          <w:szCs w:val="20"/>
          <w:lang w:val="it-IT"/>
        </w:rPr>
      </w:pPr>
    </w:p>
    <w:p w:rsidR="005534BC" w:rsidRDefault="000F1D8B" w:rsidP="000F1D8B">
      <w:pPr>
        <w:pStyle w:val="AITableHeading"/>
        <w:tabs>
          <w:tab w:val="clear" w:pos="567"/>
        </w:tabs>
      </w:pPr>
      <w:r>
        <w:t>Contact these two officials before 9 March, 2018</w:t>
      </w:r>
      <w:r w:rsidR="0026766F" w:rsidRPr="00F95961">
        <w:t>:</w:t>
      </w:r>
    </w:p>
    <w:p w:rsidR="005534BC" w:rsidRDefault="005534BC" w:rsidP="000F1D8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0F1D8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F7071F" w:rsidRPr="000F1D8B" w:rsidRDefault="00F7071F" w:rsidP="000F1D8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0F1D8B">
        <w:rPr>
          <w:rFonts w:cs="Arial"/>
          <w:color w:val="000000" w:themeColor="text1"/>
          <w:sz w:val="16"/>
          <w:szCs w:val="16"/>
          <w:u w:val="single"/>
        </w:rPr>
        <w:t>Minister of Interior</w:t>
      </w:r>
    </w:p>
    <w:p w:rsidR="00F7071F" w:rsidRPr="000F1D8B" w:rsidRDefault="00F7071F" w:rsidP="000F1D8B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r w:rsidRPr="000F1D8B">
        <w:rPr>
          <w:rFonts w:cs="Arial"/>
          <w:color w:val="000000" w:themeColor="text1"/>
          <w:sz w:val="16"/>
          <w:szCs w:val="16"/>
        </w:rPr>
        <w:t>Mr S</w:t>
      </w:r>
      <w:r w:rsidRPr="000F1D8B">
        <w:rPr>
          <w:rFonts w:cs="Arial"/>
          <w:color w:val="000000" w:themeColor="text1"/>
          <w:sz w:val="16"/>
          <w:szCs w:val="16"/>
          <w:lang w:val="tr-TR"/>
        </w:rPr>
        <w:t>ü</w:t>
      </w:r>
      <w:proofErr w:type="spellStart"/>
      <w:r w:rsidRPr="000F1D8B">
        <w:rPr>
          <w:rFonts w:cs="Arial"/>
          <w:color w:val="000000" w:themeColor="text1"/>
          <w:sz w:val="16"/>
          <w:szCs w:val="16"/>
        </w:rPr>
        <w:t>leyman</w:t>
      </w:r>
      <w:proofErr w:type="spellEnd"/>
      <w:r w:rsidRPr="000F1D8B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0F1D8B">
        <w:rPr>
          <w:rFonts w:cs="Arial"/>
          <w:color w:val="000000" w:themeColor="text1"/>
          <w:sz w:val="16"/>
          <w:szCs w:val="16"/>
        </w:rPr>
        <w:t>Soylu</w:t>
      </w:r>
      <w:proofErr w:type="spellEnd"/>
      <w:r w:rsidRPr="000F1D8B">
        <w:rPr>
          <w:rFonts w:cs="Arial"/>
          <w:color w:val="000000" w:themeColor="text1"/>
          <w:sz w:val="16"/>
          <w:szCs w:val="16"/>
        </w:rPr>
        <w:tab/>
      </w:r>
    </w:p>
    <w:p w:rsidR="00F7071F" w:rsidRPr="000F1D8B" w:rsidRDefault="00F7071F" w:rsidP="000F1D8B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proofErr w:type="spellStart"/>
      <w:r w:rsidRPr="000F1D8B">
        <w:rPr>
          <w:rFonts w:cs="Arial"/>
          <w:color w:val="000000" w:themeColor="text1"/>
          <w:sz w:val="16"/>
          <w:szCs w:val="16"/>
        </w:rPr>
        <w:t>Devlet</w:t>
      </w:r>
      <w:proofErr w:type="spellEnd"/>
      <w:r w:rsidRPr="000F1D8B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0F1D8B">
        <w:rPr>
          <w:rFonts w:cs="Arial"/>
          <w:color w:val="000000" w:themeColor="text1"/>
          <w:sz w:val="16"/>
          <w:szCs w:val="16"/>
        </w:rPr>
        <w:t>Mahallesi</w:t>
      </w:r>
      <w:proofErr w:type="spellEnd"/>
    </w:p>
    <w:p w:rsidR="00F7071F" w:rsidRPr="000F1D8B" w:rsidRDefault="00F7071F" w:rsidP="000F1D8B">
      <w:pPr>
        <w:pStyle w:val="AIAddressText"/>
        <w:spacing w:line="240" w:lineRule="auto"/>
        <w:rPr>
          <w:rFonts w:cs="Arial"/>
          <w:color w:val="000000" w:themeColor="text1"/>
          <w:sz w:val="16"/>
          <w:szCs w:val="16"/>
        </w:rPr>
      </w:pPr>
      <w:proofErr w:type="spellStart"/>
      <w:r w:rsidRPr="000F1D8B">
        <w:rPr>
          <w:rFonts w:cs="Arial"/>
          <w:color w:val="000000" w:themeColor="text1"/>
          <w:sz w:val="16"/>
          <w:szCs w:val="16"/>
        </w:rPr>
        <w:t>İsmet</w:t>
      </w:r>
      <w:proofErr w:type="spellEnd"/>
      <w:r w:rsidRPr="000F1D8B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0F1D8B">
        <w:rPr>
          <w:rFonts w:cs="Arial"/>
          <w:color w:val="000000" w:themeColor="text1"/>
          <w:sz w:val="16"/>
          <w:szCs w:val="16"/>
        </w:rPr>
        <w:t>İnönü</w:t>
      </w:r>
      <w:proofErr w:type="spellEnd"/>
      <w:r w:rsidRPr="000F1D8B">
        <w:rPr>
          <w:rFonts w:cs="Arial"/>
          <w:color w:val="000000" w:themeColor="text1"/>
          <w:sz w:val="16"/>
          <w:szCs w:val="16"/>
        </w:rPr>
        <w:t xml:space="preserve"> </w:t>
      </w:r>
      <w:proofErr w:type="spellStart"/>
      <w:r w:rsidRPr="000F1D8B">
        <w:rPr>
          <w:rFonts w:cs="Arial"/>
          <w:color w:val="000000" w:themeColor="text1"/>
          <w:sz w:val="16"/>
          <w:szCs w:val="16"/>
        </w:rPr>
        <w:t>Blv</w:t>
      </w:r>
      <w:proofErr w:type="spellEnd"/>
      <w:r w:rsidRPr="000F1D8B">
        <w:rPr>
          <w:rFonts w:cs="Arial"/>
          <w:color w:val="000000" w:themeColor="text1"/>
          <w:sz w:val="16"/>
          <w:szCs w:val="16"/>
        </w:rPr>
        <w:t>. No</w:t>
      </w:r>
      <w:r w:rsidR="006467D3" w:rsidRPr="000F1D8B">
        <w:rPr>
          <w:rFonts w:cs="Arial"/>
          <w:color w:val="000000" w:themeColor="text1"/>
          <w:sz w:val="16"/>
          <w:szCs w:val="16"/>
        </w:rPr>
        <w:t>: 4</w:t>
      </w:r>
      <w:r w:rsidRPr="000F1D8B">
        <w:rPr>
          <w:rFonts w:cs="Arial"/>
          <w:color w:val="000000" w:themeColor="text1"/>
          <w:sz w:val="16"/>
          <w:szCs w:val="16"/>
        </w:rPr>
        <w:t>, 06580</w:t>
      </w:r>
    </w:p>
    <w:p w:rsidR="00F7071F" w:rsidRPr="000F1D8B" w:rsidRDefault="00F7071F" w:rsidP="000F1D8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proofErr w:type="spellStart"/>
      <w:r w:rsidRPr="000F1D8B">
        <w:rPr>
          <w:rFonts w:cs="Arial"/>
          <w:color w:val="000000" w:themeColor="text1"/>
          <w:sz w:val="16"/>
          <w:szCs w:val="16"/>
        </w:rPr>
        <w:t>Çankaya</w:t>
      </w:r>
      <w:proofErr w:type="spellEnd"/>
      <w:r w:rsidRPr="000F1D8B">
        <w:rPr>
          <w:rFonts w:cs="Arial"/>
          <w:color w:val="000000" w:themeColor="text1"/>
          <w:sz w:val="16"/>
          <w:szCs w:val="16"/>
        </w:rPr>
        <w:t>/Ankara, Turkey</w:t>
      </w:r>
    </w:p>
    <w:p w:rsidR="00F7071F" w:rsidRPr="000F1D8B" w:rsidRDefault="00F7071F" w:rsidP="000F1D8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</w:rPr>
      </w:pPr>
      <w:proofErr w:type="spellStart"/>
      <w:r w:rsidRPr="000F1D8B">
        <w:rPr>
          <w:rFonts w:cs="Arial"/>
          <w:color w:val="000000" w:themeColor="text1"/>
          <w:sz w:val="16"/>
          <w:szCs w:val="16"/>
        </w:rPr>
        <w:t>Email</w:t>
      </w:r>
      <w:proofErr w:type="gramStart"/>
      <w:r w:rsidRPr="000F1D8B">
        <w:rPr>
          <w:rFonts w:cs="Arial"/>
          <w:color w:val="000000" w:themeColor="text1"/>
          <w:sz w:val="16"/>
          <w:szCs w:val="16"/>
        </w:rPr>
        <w:t>:</w:t>
      </w:r>
      <w:proofErr w:type="gramEnd"/>
      <w:hyperlink r:id="rId11" w:history="1">
        <w:r w:rsidRPr="000F1D8B">
          <w:rPr>
            <w:rStyle w:val="Hyperlink"/>
            <w:rFonts w:cs="Arial"/>
            <w:color w:val="000000" w:themeColor="text1"/>
            <w:sz w:val="16"/>
            <w:szCs w:val="16"/>
          </w:rPr>
          <w:t>mustesarlik@icisleri.gov.tr</w:t>
        </w:r>
        <w:proofErr w:type="spellEnd"/>
      </w:hyperlink>
      <w:r w:rsidRPr="000F1D8B">
        <w:rPr>
          <w:rFonts w:cs="Arial"/>
          <w:color w:val="000000" w:themeColor="text1"/>
          <w:sz w:val="16"/>
          <w:szCs w:val="16"/>
          <w:lang w:val="en-US"/>
        </w:rPr>
        <w:t>; </w:t>
      </w:r>
      <w:hyperlink r:id="rId12" w:history="1">
        <w:r w:rsidRPr="000F1D8B">
          <w:rPr>
            <w:rStyle w:val="Hyperlink"/>
            <w:rFonts w:cs="Arial"/>
            <w:color w:val="000000" w:themeColor="text1"/>
            <w:sz w:val="16"/>
            <w:szCs w:val="16"/>
            <w:lang w:val="en-US"/>
          </w:rPr>
          <w:t>bakanlik.musavirligi@icisleri.gov.tr</w:t>
        </w:r>
      </w:hyperlink>
      <w:r w:rsidRPr="000F1D8B">
        <w:rPr>
          <w:rFonts w:cs="Arial"/>
          <w:color w:val="000000" w:themeColor="text1"/>
          <w:sz w:val="16"/>
          <w:szCs w:val="16"/>
          <w:lang w:val="en-US"/>
        </w:rPr>
        <w:t xml:space="preserve"> </w:t>
      </w:r>
    </w:p>
    <w:p w:rsidR="00F7071F" w:rsidRPr="000F1D8B" w:rsidRDefault="00F7071F" w:rsidP="000F1D8B">
      <w:pPr>
        <w:pStyle w:val="AITableHeading"/>
        <w:tabs>
          <w:tab w:val="clear" w:pos="567"/>
        </w:tabs>
        <w:rPr>
          <w:rFonts w:cs="Arial"/>
          <w:color w:val="000000" w:themeColor="text1"/>
          <w:sz w:val="16"/>
          <w:szCs w:val="16"/>
        </w:rPr>
      </w:pPr>
      <w:r w:rsidRPr="000F1D8B">
        <w:rPr>
          <w:rFonts w:cs="Arial"/>
          <w:color w:val="000000" w:themeColor="text1"/>
          <w:sz w:val="16"/>
          <w:szCs w:val="16"/>
        </w:rPr>
        <w:t>Salutation: Dear Minister</w:t>
      </w:r>
    </w:p>
    <w:p w:rsidR="000F1D8B" w:rsidRPr="000F1D8B" w:rsidRDefault="000F1D8B" w:rsidP="00696375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</w:p>
    <w:p w:rsidR="000F1D8B" w:rsidRPr="000F1D8B" w:rsidRDefault="000F1D8B" w:rsidP="0069637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0F1D8B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</w:t>
      </w:r>
      <w:proofErr w:type="spellStart"/>
      <w:r w:rsidRPr="000F1D8B">
        <w:rPr>
          <w:rFonts w:ascii="Arial" w:hAnsi="Arial" w:cs="Arial"/>
          <w:color w:val="000000" w:themeColor="text1"/>
          <w:sz w:val="16"/>
          <w:szCs w:val="16"/>
          <w:u w:val="single"/>
        </w:rPr>
        <w:t>Serdar</w:t>
      </w:r>
      <w:proofErr w:type="spellEnd"/>
      <w:r w:rsidRPr="000F1D8B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Pr="000F1D8B">
        <w:rPr>
          <w:rFonts w:ascii="Arial" w:hAnsi="Arial" w:cs="Arial"/>
          <w:color w:val="000000" w:themeColor="text1"/>
          <w:sz w:val="16"/>
          <w:szCs w:val="16"/>
          <w:u w:val="single"/>
        </w:rPr>
        <w:t>Kiliç</w:t>
      </w:r>
      <w:proofErr w:type="spellEnd"/>
      <w:r w:rsidRPr="000F1D8B">
        <w:rPr>
          <w:rFonts w:ascii="Arial" w:hAnsi="Arial" w:cs="Arial"/>
          <w:color w:val="000000" w:themeColor="text1"/>
          <w:sz w:val="16"/>
          <w:szCs w:val="16"/>
          <w:u w:val="single"/>
        </w:rPr>
        <w:t>, Embassy of the Republic of Turkey</w:t>
      </w:r>
      <w:r w:rsidRPr="000F1D8B">
        <w:rPr>
          <w:rFonts w:ascii="Arial" w:hAnsi="Arial" w:cs="Arial"/>
          <w:color w:val="000000" w:themeColor="text1"/>
          <w:sz w:val="16"/>
          <w:szCs w:val="16"/>
        </w:rPr>
        <w:t xml:space="preserve"> 2525 Massachusetts Ave. NW, Washington DC 20008</w:t>
      </w:r>
    </w:p>
    <w:p w:rsidR="000F1D8B" w:rsidRPr="000F1D8B" w:rsidRDefault="000F1D8B" w:rsidP="0069637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0F1D8B">
        <w:rPr>
          <w:rFonts w:ascii="Arial" w:hAnsi="Arial" w:cs="Arial"/>
          <w:color w:val="000000" w:themeColor="text1"/>
          <w:sz w:val="16"/>
          <w:szCs w:val="16"/>
        </w:rPr>
        <w:t>Phone: 1 202 612 6700 OR 202 612 6701</w:t>
      </w:r>
    </w:p>
    <w:p w:rsidR="000F1D8B" w:rsidRPr="000F1D8B" w:rsidRDefault="000F1D8B" w:rsidP="0069637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0F1D8B">
        <w:rPr>
          <w:rFonts w:ascii="Arial" w:hAnsi="Arial" w:cs="Arial"/>
          <w:color w:val="000000" w:themeColor="text1"/>
          <w:sz w:val="16"/>
          <w:szCs w:val="16"/>
        </w:rPr>
        <w:t xml:space="preserve">Fax: 1 202 612 6744  </w:t>
      </w:r>
    </w:p>
    <w:p w:rsidR="000F1D8B" w:rsidRPr="000F1D8B" w:rsidRDefault="000F1D8B" w:rsidP="0069637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0F1D8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0F1D8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embassy.washingtondc@mfa.gov.tr</w:t>
        </w:r>
      </w:hyperlink>
    </w:p>
    <w:p w:rsidR="000F1D8B" w:rsidRPr="000F1D8B" w:rsidRDefault="000F1D8B" w:rsidP="0069637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0F1D8B">
        <w:rPr>
          <w:rFonts w:ascii="Arial" w:hAnsi="Arial" w:cs="Arial"/>
          <w:color w:val="000000" w:themeColor="text1"/>
          <w:sz w:val="16"/>
          <w:szCs w:val="16"/>
        </w:rPr>
        <w:t xml:space="preserve">Contact Form: </w:t>
      </w:r>
      <w:hyperlink r:id="rId14" w:history="1">
        <w:r w:rsidRPr="000F1D8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http://washington.emb.mfa.gov.tr/Mission/Contact</w:t>
        </w:r>
      </w:hyperlink>
    </w:p>
    <w:p w:rsidR="000F1D8B" w:rsidRPr="000F1D8B" w:rsidRDefault="000F1D8B" w:rsidP="00696375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0F1D8B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5" w:history="1">
        <w:r w:rsidRPr="000F1D8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@SerdarKilic9</w:t>
        </w:r>
      </w:hyperlink>
    </w:p>
    <w:p w:rsidR="000F1D8B" w:rsidRPr="000F1D8B" w:rsidRDefault="000F1D8B" w:rsidP="000F1D8B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  <w:sectPr w:rsidR="000F1D8B" w:rsidRPr="000F1D8B" w:rsidSect="000F1D8B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0F1D8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0F1D8B" w:rsidRDefault="000F1D8B" w:rsidP="000F1D8B">
      <w:pPr>
        <w:pStyle w:val="AITableHeading"/>
        <w:tabs>
          <w:tab w:val="clear" w:pos="567"/>
        </w:tabs>
        <w:rPr>
          <w:rFonts w:cs="Arial"/>
          <w:b w:val="0"/>
          <w:sz w:val="16"/>
          <w:szCs w:val="16"/>
        </w:rPr>
        <w:sectPr w:rsidR="000F1D8B" w:rsidSect="000F1D8B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F7071F" w:rsidRPr="000F1D8B" w:rsidRDefault="00F7071F" w:rsidP="000F1D8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F7071F" w:rsidRPr="000F1D8B" w:rsidSect="000F1D8B">
          <w:type w:val="continuous"/>
          <w:pgSz w:w="12240" w:h="15840" w:code="1"/>
          <w:pgMar w:top="720" w:right="720" w:bottom="2160" w:left="720" w:header="0" w:footer="567" w:gutter="0"/>
          <w:cols w:num="3" w:space="720"/>
          <w:titlePg/>
          <w:docGrid w:linePitch="360"/>
        </w:sectPr>
      </w:pPr>
    </w:p>
    <w:p w:rsidR="000F1D8B" w:rsidRPr="004B2A9C" w:rsidRDefault="000F1D8B" w:rsidP="000F1D8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4B2A9C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0F1D8B" w:rsidRPr="004B2A9C" w:rsidRDefault="000F1D8B" w:rsidP="000F1D8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6" w:history="1">
        <w:r w:rsidRPr="004B2A9C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Pr="004B2A9C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Pr="004B2A9C">
        <w:rPr>
          <w:rFonts w:ascii="Arial" w:hAnsi="Arial" w:cs="Arial"/>
          <w:i/>
          <w:iCs/>
          <w:color w:val="000000"/>
          <w:sz w:val="18"/>
          <w:szCs w:val="18"/>
        </w:rPr>
        <w:t xml:space="preserve">This is Urgent Action </w:t>
      </w:r>
      <w:r>
        <w:rPr>
          <w:rFonts w:ascii="Arial" w:hAnsi="Arial" w:cs="Arial"/>
          <w:i/>
          <w:iCs/>
          <w:color w:val="000000"/>
          <w:sz w:val="18"/>
          <w:szCs w:val="18"/>
        </w:rPr>
        <w:t>16.18</w:t>
      </w:r>
      <w:bookmarkStart w:id="0" w:name="_GoBack"/>
      <w:bookmarkEnd w:id="0"/>
    </w:p>
    <w:p w:rsidR="000F1D8B" w:rsidRPr="004B2A9C" w:rsidRDefault="000F1D8B" w:rsidP="000F1D8B">
      <w:pPr>
        <w:rPr>
          <w:rFonts w:ascii="Arial" w:hAnsi="Arial" w:cs="Arial"/>
          <w:color w:val="000000"/>
          <w:sz w:val="18"/>
          <w:szCs w:val="18"/>
        </w:rPr>
      </w:pPr>
      <w:r w:rsidRPr="004B2A9C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0F1D8B">
      <w:pPr>
        <w:pStyle w:val="AITextSmallNoLineSpacing"/>
        <w:spacing w:line="240" w:lineRule="auto"/>
        <w:rPr>
          <w:rFonts w:cs="Arial"/>
        </w:rPr>
      </w:pPr>
    </w:p>
    <w:sectPr w:rsidR="0026766F" w:rsidRPr="00F95961" w:rsidSect="000F1D8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2BF" w:rsidRDefault="007432BF">
      <w:r>
        <w:separator/>
      </w:r>
    </w:p>
  </w:endnote>
  <w:endnote w:type="continuationSeparator" w:id="0">
    <w:p w:rsidR="007432BF" w:rsidRDefault="0074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7432BF">
    <w:pPr>
      <w:pStyle w:val="Footer"/>
    </w:pPr>
    <w:r w:rsidRPr="003F3A66">
      <w:rPr>
        <w:noProof/>
        <w:lang w:val="en-US"/>
      </w:rPr>
      <w:drawing>
        <wp:inline distT="0" distB="0" distL="0" distR="0">
          <wp:extent cx="6467475" cy="99060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2BF" w:rsidRDefault="007432BF">
      <w:r>
        <w:separator/>
      </w:r>
    </w:p>
  </w:footnote>
  <w:footnote w:type="continuationSeparator" w:id="0">
    <w:p w:rsidR="007432BF" w:rsidRDefault="0074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 w:rsidR="006E0897">
      <w:rPr>
        <w:rFonts w:ascii="Amnesty Trade Gothic" w:hAnsi="Amnesty Trade Gothic"/>
        <w:sz w:val="16"/>
        <w:szCs w:val="16"/>
      </w:rPr>
      <w:t xml:space="preserve"> 16/18</w:t>
    </w:r>
    <w:r>
      <w:rPr>
        <w:rFonts w:ascii="Amnesty Trade Gothic" w:hAnsi="Amnesty Trade Gothic"/>
        <w:sz w:val="16"/>
        <w:szCs w:val="16"/>
      </w:rPr>
      <w:t xml:space="preserve"> Index: </w:t>
    </w:r>
    <w:r w:rsidR="006E0897" w:rsidRPr="00F03942">
      <w:rPr>
        <w:rFonts w:ascii="Amnesty Trade Gothic" w:hAnsi="Amnesty Trade Gothic"/>
        <w:bCs/>
        <w:sz w:val="16"/>
        <w:szCs w:val="16"/>
      </w:rPr>
      <w:t>EUR 44/7796/2018</w:t>
    </w:r>
    <w:r w:rsidRPr="00F03942">
      <w:rPr>
        <w:rFonts w:ascii="Amnesty Trade Gothic" w:hAnsi="Amnesty Trade Gothic"/>
        <w:sz w:val="16"/>
        <w:szCs w:val="16"/>
      </w:rPr>
      <w:t xml:space="preserve"> </w:t>
    </w:r>
    <w:r w:rsidR="006E0897" w:rsidRPr="00F03942">
      <w:rPr>
        <w:rFonts w:ascii="Amnesty Trade Gothic" w:hAnsi="Amnesty Trade Gothic"/>
        <w:sz w:val="16"/>
        <w:szCs w:val="16"/>
      </w:rPr>
      <w:t>Turkey</w:t>
    </w:r>
    <w:r>
      <w:rPr>
        <w:rFonts w:ascii="Amnesty Trade Gothic" w:hAnsi="Amnesty Trade Gothic"/>
        <w:sz w:val="16"/>
        <w:szCs w:val="16"/>
      </w:rPr>
      <w:tab/>
      <w:t>Date:</w:t>
    </w:r>
    <w:r w:rsidR="006E0897">
      <w:rPr>
        <w:rFonts w:ascii="Amnesty Trade Gothic" w:hAnsi="Amnesty Trade Gothic"/>
        <w:sz w:val="16"/>
        <w:szCs w:val="16"/>
      </w:rPr>
      <w:t xml:space="preserve"> 26 January 2018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25A13C8F"/>
    <w:multiLevelType w:val="hybridMultilevel"/>
    <w:tmpl w:val="1DE2A6E8"/>
    <w:lvl w:ilvl="0" w:tplc="E57A371E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 w:hint="default"/>
        <w:color w:val="999999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4DAD238E"/>
    <w:multiLevelType w:val="hybridMultilevel"/>
    <w:tmpl w:val="36E0B8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CE"/>
    <w:rsid w:val="00023EE0"/>
    <w:rsid w:val="000B23F7"/>
    <w:rsid w:val="000C4ECC"/>
    <w:rsid w:val="000D3822"/>
    <w:rsid w:val="000F11B8"/>
    <w:rsid w:val="000F1D8B"/>
    <w:rsid w:val="00114598"/>
    <w:rsid w:val="00121409"/>
    <w:rsid w:val="001411BF"/>
    <w:rsid w:val="0014791E"/>
    <w:rsid w:val="001624EA"/>
    <w:rsid w:val="001671E0"/>
    <w:rsid w:val="00175551"/>
    <w:rsid w:val="001840A0"/>
    <w:rsid w:val="001951FB"/>
    <w:rsid w:val="00196F3C"/>
    <w:rsid w:val="001B2997"/>
    <w:rsid w:val="001B7B2B"/>
    <w:rsid w:val="001E0993"/>
    <w:rsid w:val="0026766F"/>
    <w:rsid w:val="0027166B"/>
    <w:rsid w:val="002918C1"/>
    <w:rsid w:val="002923B7"/>
    <w:rsid w:val="002932CE"/>
    <w:rsid w:val="002952C8"/>
    <w:rsid w:val="002D7219"/>
    <w:rsid w:val="002D74FB"/>
    <w:rsid w:val="00310926"/>
    <w:rsid w:val="0034161C"/>
    <w:rsid w:val="00347243"/>
    <w:rsid w:val="003505A2"/>
    <w:rsid w:val="003A2A73"/>
    <w:rsid w:val="003D377A"/>
    <w:rsid w:val="003F3A66"/>
    <w:rsid w:val="00415A74"/>
    <w:rsid w:val="00475586"/>
    <w:rsid w:val="00483E30"/>
    <w:rsid w:val="004D19C7"/>
    <w:rsid w:val="004E226D"/>
    <w:rsid w:val="004E6A6E"/>
    <w:rsid w:val="005040F2"/>
    <w:rsid w:val="005149A9"/>
    <w:rsid w:val="0053584A"/>
    <w:rsid w:val="005534BC"/>
    <w:rsid w:val="005A58EB"/>
    <w:rsid w:val="005B5966"/>
    <w:rsid w:val="005C2CBA"/>
    <w:rsid w:val="005C41FB"/>
    <w:rsid w:val="005D159E"/>
    <w:rsid w:val="005E3947"/>
    <w:rsid w:val="005E5B26"/>
    <w:rsid w:val="005F0D06"/>
    <w:rsid w:val="005F29C5"/>
    <w:rsid w:val="00606C38"/>
    <w:rsid w:val="0061049D"/>
    <w:rsid w:val="006467D3"/>
    <w:rsid w:val="00673FB4"/>
    <w:rsid w:val="006814D6"/>
    <w:rsid w:val="006820E8"/>
    <w:rsid w:val="006A5541"/>
    <w:rsid w:val="006C2190"/>
    <w:rsid w:val="006C3DE2"/>
    <w:rsid w:val="006E0897"/>
    <w:rsid w:val="007179E8"/>
    <w:rsid w:val="00736B40"/>
    <w:rsid w:val="007432BF"/>
    <w:rsid w:val="007479B8"/>
    <w:rsid w:val="007620A6"/>
    <w:rsid w:val="00773246"/>
    <w:rsid w:val="0077354F"/>
    <w:rsid w:val="00795D45"/>
    <w:rsid w:val="007A1959"/>
    <w:rsid w:val="007A5DA8"/>
    <w:rsid w:val="007E0CAD"/>
    <w:rsid w:val="007E57A7"/>
    <w:rsid w:val="00815508"/>
    <w:rsid w:val="00817483"/>
    <w:rsid w:val="008224D0"/>
    <w:rsid w:val="008241AB"/>
    <w:rsid w:val="0084490A"/>
    <w:rsid w:val="0086100E"/>
    <w:rsid w:val="0086363D"/>
    <w:rsid w:val="00875E19"/>
    <w:rsid w:val="00894EA3"/>
    <w:rsid w:val="008A03D1"/>
    <w:rsid w:val="008C6392"/>
    <w:rsid w:val="008E48B0"/>
    <w:rsid w:val="008F64FC"/>
    <w:rsid w:val="00905159"/>
    <w:rsid w:val="009144AA"/>
    <w:rsid w:val="00941E0E"/>
    <w:rsid w:val="00946781"/>
    <w:rsid w:val="00950C7F"/>
    <w:rsid w:val="00956D39"/>
    <w:rsid w:val="00963CA3"/>
    <w:rsid w:val="00985339"/>
    <w:rsid w:val="0098586C"/>
    <w:rsid w:val="00987C31"/>
    <w:rsid w:val="009971C5"/>
    <w:rsid w:val="009B2272"/>
    <w:rsid w:val="009C0BC3"/>
    <w:rsid w:val="009D5F0B"/>
    <w:rsid w:val="009E0910"/>
    <w:rsid w:val="009F4BB3"/>
    <w:rsid w:val="00A312E7"/>
    <w:rsid w:val="00AB478F"/>
    <w:rsid w:val="00AD7D56"/>
    <w:rsid w:val="00AF4CF9"/>
    <w:rsid w:val="00B043D9"/>
    <w:rsid w:val="00B06E79"/>
    <w:rsid w:val="00B22D7A"/>
    <w:rsid w:val="00B32450"/>
    <w:rsid w:val="00B4432F"/>
    <w:rsid w:val="00B60FB0"/>
    <w:rsid w:val="00B811E7"/>
    <w:rsid w:val="00B84EF8"/>
    <w:rsid w:val="00B9147D"/>
    <w:rsid w:val="00B97D99"/>
    <w:rsid w:val="00BA31FC"/>
    <w:rsid w:val="00BC0385"/>
    <w:rsid w:val="00BD6FC2"/>
    <w:rsid w:val="00BE4AEB"/>
    <w:rsid w:val="00BF72BC"/>
    <w:rsid w:val="00C264C5"/>
    <w:rsid w:val="00C6264C"/>
    <w:rsid w:val="00C64997"/>
    <w:rsid w:val="00C97FB5"/>
    <w:rsid w:val="00CB0E7A"/>
    <w:rsid w:val="00CD5C2D"/>
    <w:rsid w:val="00CE6658"/>
    <w:rsid w:val="00CF171F"/>
    <w:rsid w:val="00D0106D"/>
    <w:rsid w:val="00D032CE"/>
    <w:rsid w:val="00D03746"/>
    <w:rsid w:val="00D20DEB"/>
    <w:rsid w:val="00D230EE"/>
    <w:rsid w:val="00D63AA5"/>
    <w:rsid w:val="00D6401F"/>
    <w:rsid w:val="00D81A7C"/>
    <w:rsid w:val="00D85FE8"/>
    <w:rsid w:val="00DC5FB0"/>
    <w:rsid w:val="00DD777F"/>
    <w:rsid w:val="00DF0C26"/>
    <w:rsid w:val="00E159FE"/>
    <w:rsid w:val="00E23769"/>
    <w:rsid w:val="00E2387F"/>
    <w:rsid w:val="00E41B14"/>
    <w:rsid w:val="00E601DC"/>
    <w:rsid w:val="00E63519"/>
    <w:rsid w:val="00E6735E"/>
    <w:rsid w:val="00E958C5"/>
    <w:rsid w:val="00E96397"/>
    <w:rsid w:val="00E97E64"/>
    <w:rsid w:val="00EA7847"/>
    <w:rsid w:val="00EB3D70"/>
    <w:rsid w:val="00EC130D"/>
    <w:rsid w:val="00EC2C85"/>
    <w:rsid w:val="00ED61F1"/>
    <w:rsid w:val="00F03942"/>
    <w:rsid w:val="00F20743"/>
    <w:rsid w:val="00F25545"/>
    <w:rsid w:val="00F42E6E"/>
    <w:rsid w:val="00F54365"/>
    <w:rsid w:val="00F7071F"/>
    <w:rsid w:val="00F7781E"/>
    <w:rsid w:val="00F77D81"/>
    <w:rsid w:val="00F855B7"/>
    <w:rsid w:val="00F95961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702EF46-BD97-43DA-A0AB-6DE1FD66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5B5966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rsid w:val="00CF171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F17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F171F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F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F171F"/>
    <w:rPr>
      <w:rFonts w:cs="Times New Roman"/>
      <w:b/>
      <w:bCs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CF17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171F"/>
    <w:rPr>
      <w:rFonts w:ascii="Segoe UI" w:hAnsi="Segoe UI" w:cs="Segoe UI"/>
      <w:sz w:val="18"/>
      <w:szCs w:val="18"/>
      <w:lang w:val="x-none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0F1D8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F1D8B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mbassy.washingtondc@mfa.gov.t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bakanlik.musavirligi@icisleri.gov.t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nestyusa.org/report-urgent-ac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tesarlik@icisleri.gov.tr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ar3team\AppData\Local\Microsoft\Windows\INetCache\Content.Outlook\47QF1R6R\twitter.com\serdarkilic9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ashington.emb.mfa.gov.tr/Mission/Contac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1</Pages>
  <Words>545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Milena Buyum</dc:creator>
  <cp:keywords/>
  <dc:description/>
  <cp:lastModifiedBy>iar3team</cp:lastModifiedBy>
  <cp:revision>2</cp:revision>
  <dcterms:created xsi:type="dcterms:W3CDTF">2018-01-29T15:42:00Z</dcterms:created>
  <dcterms:modified xsi:type="dcterms:W3CDTF">2018-01-29T15:42:00Z</dcterms:modified>
</cp:coreProperties>
</file>