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543BE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A14041" w:rsidRDefault="00A14041" w:rsidP="005543BE">
      <w:pPr>
        <w:rPr>
          <w:rStyle w:val="AIHeadline"/>
          <w:rFonts w:cs="Arial"/>
          <w:snapToGrid w:val="0"/>
          <w:sz w:val="38"/>
          <w:szCs w:val="38"/>
        </w:rPr>
      </w:pPr>
      <w:r w:rsidRPr="00A14041">
        <w:rPr>
          <w:rStyle w:val="AIHeadline"/>
          <w:rFonts w:cs="Arial"/>
          <w:snapToGrid w:val="0"/>
          <w:sz w:val="38"/>
          <w:szCs w:val="38"/>
        </w:rPr>
        <w:t>human rights defender detained</w:t>
      </w:r>
      <w:r w:rsidR="00916E25">
        <w:rPr>
          <w:rStyle w:val="AIHeadline"/>
          <w:rFonts w:cs="Arial"/>
          <w:snapToGrid w:val="0"/>
          <w:sz w:val="38"/>
          <w:szCs w:val="38"/>
        </w:rPr>
        <w:t xml:space="preserve"> in chechnya</w:t>
      </w:r>
    </w:p>
    <w:p w:rsidR="0026766F" w:rsidRPr="00F95961" w:rsidRDefault="00BC1949" w:rsidP="005543BE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On 9 January, </w:t>
      </w:r>
      <w:r w:rsidR="00E16B2E">
        <w:rPr>
          <w:rFonts w:cs="Arial"/>
        </w:rPr>
        <w:t xml:space="preserve">police </w:t>
      </w:r>
      <w:r w:rsidR="00B72B63">
        <w:rPr>
          <w:rFonts w:cs="Arial"/>
        </w:rPr>
        <w:t xml:space="preserve">arbitrarily </w:t>
      </w:r>
      <w:r w:rsidR="00E16B2E">
        <w:rPr>
          <w:rFonts w:cs="Arial"/>
        </w:rPr>
        <w:t>arrested</w:t>
      </w:r>
      <w:r>
        <w:rPr>
          <w:rFonts w:cs="Arial"/>
        </w:rPr>
        <w:t xml:space="preserve"> </w:t>
      </w:r>
      <w:r w:rsidR="003861B3">
        <w:rPr>
          <w:rFonts w:cs="Arial"/>
        </w:rPr>
        <w:t xml:space="preserve">Chechen human rights defender </w:t>
      </w:r>
      <w:r>
        <w:rPr>
          <w:rFonts w:cs="Arial"/>
        </w:rPr>
        <w:t>Oyub Titiev</w:t>
      </w:r>
      <w:r w:rsidR="003861B3">
        <w:rPr>
          <w:rFonts w:cs="Arial"/>
        </w:rPr>
        <w:t xml:space="preserve">. </w:t>
      </w:r>
      <w:r w:rsidR="00164535">
        <w:rPr>
          <w:rFonts w:cs="Arial"/>
        </w:rPr>
        <w:t xml:space="preserve">He was </w:t>
      </w:r>
      <w:r>
        <w:rPr>
          <w:rFonts w:cs="Arial"/>
        </w:rPr>
        <w:t>held incommunicado for several hours</w:t>
      </w:r>
      <w:r w:rsidR="00164535">
        <w:rPr>
          <w:rFonts w:cs="Arial"/>
        </w:rPr>
        <w:t xml:space="preserve"> and </w:t>
      </w:r>
      <w:r w:rsidR="00B24A0C">
        <w:rPr>
          <w:rFonts w:cs="Arial"/>
        </w:rPr>
        <w:t xml:space="preserve">remains in detention </w:t>
      </w:r>
      <w:r w:rsidR="005B1E6B">
        <w:rPr>
          <w:rFonts w:cs="Arial"/>
        </w:rPr>
        <w:t xml:space="preserve">falsely </w:t>
      </w:r>
      <w:r w:rsidR="00B24A0C">
        <w:rPr>
          <w:rFonts w:cs="Arial"/>
        </w:rPr>
        <w:t xml:space="preserve">accused of </w:t>
      </w:r>
      <w:r w:rsidR="00164535">
        <w:rPr>
          <w:rFonts w:cs="Arial"/>
        </w:rPr>
        <w:t>drug possession</w:t>
      </w:r>
      <w:r w:rsidR="004B45B0">
        <w:rPr>
          <w:rFonts w:cs="Arial"/>
        </w:rPr>
        <w:t xml:space="preserve">. If tried and convicted he could </w:t>
      </w:r>
      <w:r w:rsidR="00CF6D8B">
        <w:rPr>
          <w:rFonts w:cs="Arial"/>
        </w:rPr>
        <w:t xml:space="preserve">face </w:t>
      </w:r>
      <w:r w:rsidR="00AE0F27">
        <w:rPr>
          <w:rFonts w:cs="Arial"/>
        </w:rPr>
        <w:t xml:space="preserve">up to </w:t>
      </w:r>
      <w:r w:rsidR="00CF6D8B">
        <w:rPr>
          <w:rFonts w:cs="Arial"/>
        </w:rPr>
        <w:t>10 years in prison</w:t>
      </w:r>
      <w:r w:rsidR="00164535">
        <w:rPr>
          <w:rFonts w:cs="Arial"/>
        </w:rPr>
        <w:t xml:space="preserve">. </w:t>
      </w:r>
      <w:r w:rsidR="006A54A6">
        <w:rPr>
          <w:rFonts w:cs="Arial"/>
        </w:rPr>
        <w:t>He</w:t>
      </w:r>
      <w:r w:rsidR="00164535">
        <w:rPr>
          <w:rFonts w:cs="Arial"/>
        </w:rPr>
        <w:t xml:space="preserve"> is a</w:t>
      </w:r>
      <w:r w:rsidR="00E16B2E">
        <w:rPr>
          <w:rFonts w:cs="Arial"/>
        </w:rPr>
        <w:t xml:space="preserve"> </w:t>
      </w:r>
      <w:r w:rsidR="00164535">
        <w:rPr>
          <w:rFonts w:cs="Arial"/>
        </w:rPr>
        <w:t xml:space="preserve">prisoner of conscience and must be </w:t>
      </w:r>
      <w:r w:rsidR="00E16B2E">
        <w:rPr>
          <w:rFonts w:cs="Arial"/>
        </w:rPr>
        <w:t>released</w:t>
      </w:r>
      <w:r w:rsidR="00164535">
        <w:rPr>
          <w:rFonts w:cs="Arial"/>
        </w:rPr>
        <w:t xml:space="preserve"> im</w:t>
      </w:r>
      <w:r w:rsidR="00AE0F27">
        <w:rPr>
          <w:rFonts w:cs="Arial"/>
        </w:rPr>
        <w:t>mediately and unconditionally.</w:t>
      </w:r>
    </w:p>
    <w:p w:rsidR="00BC1949" w:rsidRPr="005543BE" w:rsidRDefault="00BA5A24" w:rsidP="005543BE">
      <w:pPr>
        <w:pStyle w:val="AIBodytext"/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5543BE">
        <w:rPr>
          <w:rStyle w:val="StyleAIBodytextAsianSimSunChar"/>
          <w:rFonts w:cs="Arial"/>
          <w:sz w:val="18"/>
          <w:szCs w:val="18"/>
        </w:rPr>
        <w:t>O</w:t>
      </w:r>
      <w:r w:rsidR="00E16B2E" w:rsidRPr="005543BE">
        <w:rPr>
          <w:rStyle w:val="StyleAIBodytextAsianSimSunChar"/>
          <w:rFonts w:cs="Arial"/>
          <w:sz w:val="18"/>
          <w:szCs w:val="18"/>
        </w:rPr>
        <w:t xml:space="preserve">n the morning of </w:t>
      </w:r>
      <w:r w:rsidR="00BC1949" w:rsidRPr="005543BE">
        <w:rPr>
          <w:rStyle w:val="StyleAIBodytextAsianSimSunChar"/>
          <w:rFonts w:cs="Arial"/>
          <w:sz w:val="18"/>
          <w:szCs w:val="18"/>
        </w:rPr>
        <w:t>9 January</w:t>
      </w:r>
      <w:r w:rsidR="006A54A6" w:rsidRPr="005543BE">
        <w:rPr>
          <w:rStyle w:val="StyleAIBodytextAsianSimSunChar"/>
          <w:rFonts w:cs="Arial"/>
          <w:sz w:val="18"/>
          <w:szCs w:val="18"/>
        </w:rPr>
        <w:t xml:space="preserve">, </w:t>
      </w:r>
      <w:r w:rsidR="00BC1949" w:rsidRPr="005543BE">
        <w:rPr>
          <w:rStyle w:val="StyleAIBodytextAsianSimSunChar"/>
          <w:rFonts w:cs="Arial"/>
          <w:sz w:val="18"/>
          <w:szCs w:val="18"/>
        </w:rPr>
        <w:t xml:space="preserve">traffic police officers stopped </w:t>
      </w:r>
      <w:r w:rsidR="004B45B0" w:rsidRPr="005543BE">
        <w:rPr>
          <w:rStyle w:val="StyleAIBodytextAsianSimSunChar"/>
          <w:rFonts w:cs="Arial"/>
          <w:sz w:val="18"/>
          <w:szCs w:val="18"/>
        </w:rPr>
        <w:t xml:space="preserve">and searched </w:t>
      </w:r>
      <w:r w:rsidR="00BC1949" w:rsidRPr="005543BE">
        <w:rPr>
          <w:rStyle w:val="StyleAIBodytextAsianSimSunChar"/>
          <w:rFonts w:cs="Arial"/>
          <w:sz w:val="18"/>
          <w:szCs w:val="18"/>
        </w:rPr>
        <w:t xml:space="preserve">the car of </w:t>
      </w:r>
      <w:r w:rsidR="00BC1949" w:rsidRPr="005543BE">
        <w:rPr>
          <w:rStyle w:val="StyleAIBodytextAsianSimSunChar"/>
          <w:rFonts w:cs="Arial"/>
          <w:b/>
          <w:sz w:val="18"/>
          <w:szCs w:val="18"/>
        </w:rPr>
        <w:t>Oyub Tititev</w:t>
      </w:r>
      <w:r w:rsidR="00BC1949" w:rsidRPr="005543BE">
        <w:rPr>
          <w:rStyle w:val="StyleAIBodytextAsianSimSunChar"/>
          <w:rFonts w:cs="Arial"/>
          <w:sz w:val="18"/>
          <w:szCs w:val="18"/>
        </w:rPr>
        <w:t>, the Head of the Russian NGO Memorial office in Grozny</w:t>
      </w:r>
      <w:r w:rsidR="005B1E6B" w:rsidRPr="005543BE">
        <w:rPr>
          <w:rStyle w:val="StyleAIBodytextAsianSimSunChar"/>
          <w:rFonts w:cs="Arial"/>
          <w:sz w:val="18"/>
          <w:szCs w:val="18"/>
        </w:rPr>
        <w:t>, Chechnya</w:t>
      </w:r>
      <w:r w:rsidR="00BC1949" w:rsidRPr="005543BE">
        <w:rPr>
          <w:rStyle w:val="StyleAIBodytextAsianSimSunChar"/>
          <w:rFonts w:cs="Arial"/>
          <w:sz w:val="18"/>
          <w:szCs w:val="18"/>
        </w:rPr>
        <w:t xml:space="preserve">. This was witnessed by his friend </w:t>
      </w:r>
      <w:r w:rsidR="0068123C" w:rsidRPr="005543BE">
        <w:rPr>
          <w:rStyle w:val="StyleAIBodytextAsianSimSunChar"/>
          <w:rFonts w:cs="Arial"/>
          <w:sz w:val="18"/>
          <w:szCs w:val="18"/>
        </w:rPr>
        <w:t>with whom Oyub Titiev had arranged to meet before work</w:t>
      </w:r>
      <w:r w:rsidR="004B45B0" w:rsidRPr="005543BE">
        <w:rPr>
          <w:rStyle w:val="StyleAIBodytextAsianSimSunChar"/>
          <w:rFonts w:cs="Arial"/>
          <w:sz w:val="18"/>
          <w:szCs w:val="18"/>
        </w:rPr>
        <w:t>.</w:t>
      </w:r>
      <w:r w:rsidR="001358B9" w:rsidRPr="005543BE">
        <w:rPr>
          <w:rStyle w:val="StyleAIBodytextAsianSimSunChar"/>
          <w:rFonts w:cs="Arial"/>
          <w:sz w:val="18"/>
          <w:szCs w:val="18"/>
        </w:rPr>
        <w:t xml:space="preserve"> </w:t>
      </w:r>
      <w:r w:rsidR="004B45B0" w:rsidRPr="005543BE">
        <w:rPr>
          <w:rStyle w:val="StyleAIBodytextAsianSimSunChar"/>
          <w:rFonts w:cs="Arial"/>
          <w:sz w:val="18"/>
          <w:szCs w:val="18"/>
        </w:rPr>
        <w:t>The friend l</w:t>
      </w:r>
      <w:r w:rsidR="0068123C" w:rsidRPr="005543BE">
        <w:rPr>
          <w:rStyle w:val="StyleAIBodytextAsianSimSunChar"/>
          <w:rFonts w:cs="Arial"/>
          <w:sz w:val="18"/>
          <w:szCs w:val="18"/>
        </w:rPr>
        <w:t>ater</w:t>
      </w:r>
      <w:r w:rsidR="00BC1949" w:rsidRPr="005543BE">
        <w:rPr>
          <w:rStyle w:val="StyleAIBodytextAsianSimSunChar"/>
          <w:rFonts w:cs="Arial"/>
          <w:sz w:val="18"/>
          <w:szCs w:val="18"/>
        </w:rPr>
        <w:t xml:space="preserve"> </w:t>
      </w:r>
      <w:r w:rsidR="0068123C" w:rsidRPr="005543BE">
        <w:rPr>
          <w:rStyle w:val="StyleAIBodytextAsianSimSunChar"/>
          <w:rFonts w:cs="Arial"/>
          <w:sz w:val="18"/>
          <w:szCs w:val="18"/>
        </w:rPr>
        <w:t xml:space="preserve">saw Oyub Ttitev’s car parked in the backyard of the </w:t>
      </w:r>
      <w:r w:rsidR="00BC1949" w:rsidRPr="005543BE">
        <w:rPr>
          <w:rStyle w:val="StyleAIBodytextAsianSimSunChar"/>
          <w:rFonts w:cs="Arial"/>
          <w:sz w:val="18"/>
          <w:szCs w:val="18"/>
        </w:rPr>
        <w:t>Kurchaloi police station</w:t>
      </w:r>
      <w:r w:rsidR="0068123C" w:rsidRPr="005543BE">
        <w:rPr>
          <w:rStyle w:val="StyleAIBodytextAsianSimSunChar"/>
          <w:rFonts w:cs="Arial"/>
          <w:sz w:val="18"/>
          <w:szCs w:val="18"/>
        </w:rPr>
        <w:t xml:space="preserve"> and got unofficial confirmation from a police officer </w:t>
      </w:r>
      <w:r w:rsidR="007D5F04" w:rsidRPr="005543BE">
        <w:rPr>
          <w:rStyle w:val="StyleAIBodytextAsianSimSunChar"/>
          <w:rFonts w:cs="Arial"/>
          <w:sz w:val="18"/>
          <w:szCs w:val="18"/>
        </w:rPr>
        <w:t>that the</w:t>
      </w:r>
      <w:r w:rsidR="0068123C" w:rsidRPr="005543BE">
        <w:rPr>
          <w:rStyle w:val="StyleAIBodytextAsianSimSunChar"/>
          <w:rFonts w:cs="Arial"/>
          <w:sz w:val="18"/>
          <w:szCs w:val="18"/>
        </w:rPr>
        <w:t xml:space="preserve"> </w:t>
      </w:r>
      <w:r w:rsidR="00824752" w:rsidRPr="005543BE">
        <w:rPr>
          <w:rStyle w:val="StyleAIBodytextAsianSimSunChar"/>
          <w:rFonts w:cs="Arial"/>
          <w:sz w:val="18"/>
          <w:szCs w:val="18"/>
        </w:rPr>
        <w:t xml:space="preserve">human rights defender </w:t>
      </w:r>
      <w:r w:rsidR="0068123C" w:rsidRPr="005543BE">
        <w:rPr>
          <w:rStyle w:val="StyleAIBodytextAsianSimSunChar"/>
          <w:rFonts w:cs="Arial"/>
          <w:sz w:val="18"/>
          <w:szCs w:val="18"/>
        </w:rPr>
        <w:t>was being held there</w:t>
      </w:r>
      <w:r w:rsidR="00BC1949" w:rsidRPr="005543BE">
        <w:rPr>
          <w:rStyle w:val="StyleAIBodytextAsianSimSunChar"/>
          <w:rFonts w:cs="Arial"/>
          <w:sz w:val="18"/>
          <w:szCs w:val="18"/>
        </w:rPr>
        <w:t xml:space="preserve">. </w:t>
      </w:r>
      <w:r w:rsidR="0068123C" w:rsidRPr="005543BE">
        <w:rPr>
          <w:rStyle w:val="StyleAIBodytextAsianSimSunChar"/>
          <w:rFonts w:cs="Arial"/>
          <w:sz w:val="18"/>
          <w:szCs w:val="18"/>
        </w:rPr>
        <w:t>Oyub Ttitiev’s</w:t>
      </w:r>
      <w:r w:rsidR="00BC1949" w:rsidRPr="005543BE">
        <w:rPr>
          <w:rStyle w:val="StyleAIBodytextAsianSimSunChar"/>
          <w:rFonts w:cs="Arial"/>
          <w:sz w:val="18"/>
          <w:szCs w:val="18"/>
        </w:rPr>
        <w:t xml:space="preserve"> mobile phone remained switched on but he would not pick it up. </w:t>
      </w:r>
    </w:p>
    <w:p w:rsidR="003D01C8" w:rsidRPr="005543BE" w:rsidRDefault="00A60EB3" w:rsidP="005543BE">
      <w:pPr>
        <w:pStyle w:val="AIBodytext"/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5543BE">
        <w:rPr>
          <w:rStyle w:val="StyleAIBodytextAsianSimSunChar"/>
          <w:rFonts w:cs="Arial"/>
          <w:sz w:val="18"/>
          <w:szCs w:val="18"/>
        </w:rPr>
        <w:t xml:space="preserve">On the same morning, </w:t>
      </w:r>
      <w:r w:rsidR="00BC1949" w:rsidRPr="005543BE">
        <w:rPr>
          <w:rStyle w:val="StyleAIBodytextAsianSimSunChar"/>
          <w:rFonts w:cs="Arial"/>
          <w:sz w:val="18"/>
          <w:szCs w:val="18"/>
        </w:rPr>
        <w:t xml:space="preserve">Oyub Titiev’s lawyer </w:t>
      </w:r>
      <w:r w:rsidR="004B45B0" w:rsidRPr="005543BE">
        <w:rPr>
          <w:rStyle w:val="StyleAIBodytextAsianSimSunChar"/>
          <w:rFonts w:cs="Arial"/>
          <w:sz w:val="18"/>
          <w:szCs w:val="18"/>
        </w:rPr>
        <w:t xml:space="preserve">went </w:t>
      </w:r>
      <w:r w:rsidR="00BC1949" w:rsidRPr="005543BE">
        <w:rPr>
          <w:rStyle w:val="StyleAIBodytextAsianSimSunChar"/>
          <w:rFonts w:cs="Arial"/>
          <w:sz w:val="18"/>
          <w:szCs w:val="18"/>
        </w:rPr>
        <w:t>to the police station</w:t>
      </w:r>
      <w:r w:rsidRPr="005543BE">
        <w:rPr>
          <w:rStyle w:val="StyleAIBodytextAsianSimSunChar"/>
          <w:rFonts w:cs="Arial"/>
          <w:sz w:val="18"/>
          <w:szCs w:val="18"/>
        </w:rPr>
        <w:t xml:space="preserve"> but</w:t>
      </w:r>
      <w:r w:rsidR="001358B9" w:rsidRPr="005543BE">
        <w:rPr>
          <w:rStyle w:val="StyleAIBodytextAsianSimSunChar"/>
          <w:rFonts w:cs="Arial"/>
          <w:sz w:val="18"/>
          <w:szCs w:val="18"/>
        </w:rPr>
        <w:t xml:space="preserve"> </w:t>
      </w:r>
      <w:r w:rsidR="00BC1949" w:rsidRPr="005543BE">
        <w:rPr>
          <w:rStyle w:val="StyleAIBodytextAsianSimSunChar"/>
          <w:rFonts w:cs="Arial"/>
          <w:sz w:val="18"/>
          <w:szCs w:val="18"/>
        </w:rPr>
        <w:t xml:space="preserve">the police refused to let him in and denied that </w:t>
      </w:r>
      <w:r w:rsidR="00691921" w:rsidRPr="005543BE">
        <w:rPr>
          <w:rStyle w:val="StyleAIBodytextAsianSimSunChar"/>
          <w:rFonts w:cs="Arial"/>
          <w:sz w:val="18"/>
          <w:szCs w:val="18"/>
        </w:rPr>
        <w:t>Oyub Titiev was under their custody</w:t>
      </w:r>
      <w:r w:rsidR="00BC1949" w:rsidRPr="005543BE">
        <w:rPr>
          <w:rStyle w:val="StyleAIBodytextAsianSimSunChar"/>
          <w:rFonts w:cs="Arial"/>
          <w:sz w:val="18"/>
          <w:szCs w:val="18"/>
        </w:rPr>
        <w:t xml:space="preserve">. </w:t>
      </w:r>
      <w:r w:rsidR="007D5F04" w:rsidRPr="005543BE">
        <w:rPr>
          <w:rStyle w:val="StyleAIBodytextAsianSimSunChar"/>
          <w:rFonts w:cs="Arial"/>
          <w:sz w:val="18"/>
          <w:szCs w:val="18"/>
        </w:rPr>
        <w:t xml:space="preserve">Contrary to the law, the police did not inform his relatives of </w:t>
      </w:r>
      <w:r w:rsidR="00912849" w:rsidRPr="005543BE">
        <w:rPr>
          <w:rStyle w:val="StyleAIBodytextAsianSimSunChar"/>
          <w:rFonts w:cs="Arial"/>
          <w:sz w:val="18"/>
          <w:szCs w:val="18"/>
        </w:rPr>
        <w:t>his arrest nor did they</w:t>
      </w:r>
      <w:r w:rsidRPr="005543BE">
        <w:rPr>
          <w:rStyle w:val="StyleAIBodytextAsianSimSunChar"/>
          <w:rFonts w:cs="Arial"/>
          <w:sz w:val="18"/>
          <w:szCs w:val="18"/>
        </w:rPr>
        <w:t xml:space="preserve"> grant him </w:t>
      </w:r>
      <w:r w:rsidR="003D01C8" w:rsidRPr="005543BE">
        <w:rPr>
          <w:rStyle w:val="StyleAIBodytextAsianSimSunChar"/>
          <w:rFonts w:cs="Arial"/>
          <w:sz w:val="18"/>
          <w:szCs w:val="18"/>
        </w:rPr>
        <w:t xml:space="preserve">access to </w:t>
      </w:r>
      <w:r w:rsidR="00912849" w:rsidRPr="005543BE">
        <w:rPr>
          <w:rStyle w:val="StyleAIBodytextAsianSimSunChar"/>
          <w:rFonts w:cs="Arial"/>
          <w:sz w:val="18"/>
          <w:szCs w:val="18"/>
        </w:rPr>
        <w:t>his lawyer</w:t>
      </w:r>
      <w:r w:rsidR="007A480B" w:rsidRPr="005543BE">
        <w:rPr>
          <w:rStyle w:val="StyleAIBodytextAsianSimSunChar"/>
          <w:rFonts w:cs="Arial"/>
          <w:sz w:val="18"/>
          <w:szCs w:val="18"/>
        </w:rPr>
        <w:t>, holding him incommunicado for several hours</w:t>
      </w:r>
      <w:r w:rsidR="003D01C8" w:rsidRPr="005543BE">
        <w:rPr>
          <w:rStyle w:val="StyleAIBodytextAsianSimSunChar"/>
          <w:rFonts w:cs="Arial"/>
          <w:sz w:val="18"/>
          <w:szCs w:val="18"/>
        </w:rPr>
        <w:t xml:space="preserve">. </w:t>
      </w:r>
      <w:r w:rsidRPr="005543BE">
        <w:rPr>
          <w:rStyle w:val="StyleAIBodytextAsianSimSunChar"/>
          <w:rFonts w:cs="Arial"/>
          <w:sz w:val="18"/>
          <w:szCs w:val="18"/>
        </w:rPr>
        <w:t>It was o</w:t>
      </w:r>
      <w:r w:rsidR="00052F45" w:rsidRPr="005543BE">
        <w:rPr>
          <w:rStyle w:val="StyleAIBodytextAsianSimSunChar"/>
          <w:rFonts w:cs="Arial"/>
          <w:sz w:val="18"/>
          <w:szCs w:val="18"/>
        </w:rPr>
        <w:t>nly after the Russian Ombudsperson and the Head of the Presidential Council for Human Rights</w:t>
      </w:r>
      <w:r w:rsidR="003D01C8" w:rsidRPr="005543BE">
        <w:rPr>
          <w:rStyle w:val="StyleAIBodytextAsianSimSunChar"/>
          <w:rFonts w:cs="Arial"/>
          <w:sz w:val="18"/>
          <w:szCs w:val="18"/>
        </w:rPr>
        <w:t xml:space="preserve"> </w:t>
      </w:r>
      <w:r w:rsidR="00052F45" w:rsidRPr="005543BE">
        <w:rPr>
          <w:rStyle w:val="StyleAIBodytextAsianSimSunChar"/>
          <w:rFonts w:cs="Arial"/>
          <w:sz w:val="18"/>
          <w:szCs w:val="18"/>
        </w:rPr>
        <w:t>inter</w:t>
      </w:r>
      <w:r w:rsidRPr="005543BE">
        <w:rPr>
          <w:rStyle w:val="StyleAIBodytextAsianSimSunChar"/>
          <w:rFonts w:cs="Arial"/>
          <w:sz w:val="18"/>
          <w:szCs w:val="18"/>
        </w:rPr>
        <w:t xml:space="preserve">vened, </w:t>
      </w:r>
      <w:r w:rsidR="00052F45" w:rsidRPr="005543BE">
        <w:rPr>
          <w:rStyle w:val="StyleAIBodytextAsianSimSunChar"/>
          <w:rFonts w:cs="Arial"/>
          <w:sz w:val="18"/>
          <w:szCs w:val="18"/>
        </w:rPr>
        <w:t>on</w:t>
      </w:r>
      <w:r w:rsidRPr="005543BE">
        <w:rPr>
          <w:rStyle w:val="StyleAIBodytextAsianSimSunChar"/>
          <w:rFonts w:cs="Arial"/>
          <w:sz w:val="18"/>
          <w:szCs w:val="18"/>
        </w:rPr>
        <w:t xml:space="preserve"> the</w:t>
      </w:r>
      <w:r w:rsidR="00052F45" w:rsidRPr="005543BE">
        <w:rPr>
          <w:rStyle w:val="StyleAIBodytextAsianSimSunChar"/>
          <w:rFonts w:cs="Arial"/>
          <w:sz w:val="18"/>
          <w:szCs w:val="18"/>
        </w:rPr>
        <w:t xml:space="preserve"> request of </w:t>
      </w:r>
      <w:r w:rsidR="007A480B" w:rsidRPr="005543BE">
        <w:rPr>
          <w:rStyle w:val="StyleAIBodytextAsianSimSunChar"/>
          <w:rFonts w:cs="Arial"/>
          <w:sz w:val="18"/>
          <w:szCs w:val="18"/>
        </w:rPr>
        <w:t xml:space="preserve">his </w:t>
      </w:r>
      <w:r w:rsidR="00052F45" w:rsidRPr="005543BE">
        <w:rPr>
          <w:rStyle w:val="StyleAIBodytextAsianSimSunChar"/>
          <w:rFonts w:cs="Arial"/>
          <w:sz w:val="18"/>
          <w:szCs w:val="18"/>
        </w:rPr>
        <w:t>colleagues,</w:t>
      </w:r>
      <w:r w:rsidRPr="005543BE">
        <w:rPr>
          <w:rStyle w:val="StyleAIBodytextAsianSimSunChar"/>
          <w:rFonts w:cs="Arial"/>
          <w:sz w:val="18"/>
          <w:szCs w:val="18"/>
        </w:rPr>
        <w:t xml:space="preserve"> </w:t>
      </w:r>
      <w:r w:rsidR="007A480B" w:rsidRPr="005543BE">
        <w:rPr>
          <w:rStyle w:val="StyleAIBodytextAsianSimSunChar"/>
          <w:rFonts w:cs="Arial"/>
          <w:sz w:val="18"/>
          <w:szCs w:val="18"/>
        </w:rPr>
        <w:t>that</w:t>
      </w:r>
      <w:r w:rsidR="00052F45" w:rsidRPr="005543BE">
        <w:rPr>
          <w:rStyle w:val="StyleAIBodytextAsianSimSunChar"/>
          <w:rFonts w:cs="Arial"/>
          <w:sz w:val="18"/>
          <w:szCs w:val="18"/>
        </w:rPr>
        <w:t xml:space="preserve"> the Chechen Ministry of Interior </w:t>
      </w:r>
      <w:r w:rsidRPr="005543BE">
        <w:rPr>
          <w:rStyle w:val="StyleAIBodytextAsianSimSunChar"/>
          <w:rFonts w:cs="Arial"/>
          <w:sz w:val="18"/>
          <w:szCs w:val="18"/>
        </w:rPr>
        <w:t xml:space="preserve">confirmed </w:t>
      </w:r>
      <w:r w:rsidR="00052F45" w:rsidRPr="005543BE">
        <w:rPr>
          <w:rStyle w:val="StyleAIBodytextAsianSimSunChar"/>
          <w:rFonts w:cs="Arial"/>
          <w:sz w:val="18"/>
          <w:szCs w:val="18"/>
        </w:rPr>
        <w:t>Oyub Ttitiev</w:t>
      </w:r>
      <w:r w:rsidRPr="005543BE">
        <w:rPr>
          <w:rStyle w:val="StyleAIBodytextAsianSimSunChar"/>
          <w:rFonts w:cs="Arial"/>
          <w:sz w:val="18"/>
          <w:szCs w:val="18"/>
        </w:rPr>
        <w:t xml:space="preserve"> </w:t>
      </w:r>
      <w:r w:rsidR="007A480B" w:rsidRPr="005543BE">
        <w:rPr>
          <w:rStyle w:val="StyleAIBodytextAsianSimSunChar"/>
          <w:rFonts w:cs="Arial"/>
          <w:sz w:val="18"/>
          <w:szCs w:val="18"/>
        </w:rPr>
        <w:t xml:space="preserve">was arrested </w:t>
      </w:r>
      <w:r w:rsidRPr="005543BE">
        <w:rPr>
          <w:rStyle w:val="StyleAIBodytextAsianSimSunChar"/>
          <w:rFonts w:cs="Arial"/>
          <w:sz w:val="18"/>
          <w:szCs w:val="18"/>
        </w:rPr>
        <w:t xml:space="preserve">after finding </w:t>
      </w:r>
      <w:r w:rsidR="00052F45" w:rsidRPr="005543BE">
        <w:rPr>
          <w:rStyle w:val="StyleAIBodytextAsianSimSunChar"/>
          <w:rFonts w:cs="Arial"/>
          <w:sz w:val="18"/>
          <w:szCs w:val="18"/>
        </w:rPr>
        <w:t>“approximately 180 gram</w:t>
      </w:r>
      <w:r w:rsidR="007A480B" w:rsidRPr="005543BE">
        <w:rPr>
          <w:rStyle w:val="StyleAIBodytextAsianSimSunChar"/>
          <w:rFonts w:cs="Arial"/>
          <w:sz w:val="18"/>
          <w:szCs w:val="18"/>
        </w:rPr>
        <w:t>s</w:t>
      </w:r>
      <w:r w:rsidR="00052F45" w:rsidRPr="005543BE">
        <w:rPr>
          <w:rStyle w:val="StyleAIBodytextAsianSimSunChar"/>
          <w:rFonts w:cs="Arial"/>
          <w:sz w:val="18"/>
          <w:szCs w:val="18"/>
        </w:rPr>
        <w:t xml:space="preserve"> of a substance with a specific marihuana odour”</w:t>
      </w:r>
      <w:r w:rsidRPr="005543BE">
        <w:rPr>
          <w:rStyle w:val="StyleAIBodytextAsianSimSunChar"/>
          <w:rFonts w:cs="Arial"/>
          <w:sz w:val="18"/>
          <w:szCs w:val="18"/>
        </w:rPr>
        <w:t xml:space="preserve"> while conducting the search on his car.</w:t>
      </w:r>
      <w:r w:rsidR="00052F45" w:rsidRPr="005543BE">
        <w:rPr>
          <w:rStyle w:val="StyleAIBodytextAsianSimSunChar"/>
          <w:rFonts w:cs="Arial"/>
          <w:sz w:val="18"/>
          <w:szCs w:val="18"/>
        </w:rPr>
        <w:t xml:space="preserve"> Oyub Titiev </w:t>
      </w:r>
      <w:r w:rsidR="000B14D5" w:rsidRPr="005543BE">
        <w:rPr>
          <w:rStyle w:val="StyleAIBodytextAsianSimSunChar"/>
          <w:rFonts w:cs="Arial"/>
          <w:sz w:val="18"/>
          <w:szCs w:val="18"/>
        </w:rPr>
        <w:t>stands accused</w:t>
      </w:r>
      <w:r w:rsidR="00052F45" w:rsidRPr="005543BE">
        <w:rPr>
          <w:rStyle w:val="StyleAIBodytextAsianSimSunChar"/>
          <w:rFonts w:cs="Arial"/>
          <w:sz w:val="18"/>
          <w:szCs w:val="18"/>
        </w:rPr>
        <w:t xml:space="preserve"> under Article 228 of the Russian Criminal Code </w:t>
      </w:r>
      <w:r w:rsidR="00647078" w:rsidRPr="005543BE">
        <w:rPr>
          <w:rStyle w:val="StyleAIBodytextAsianSimSunChar"/>
          <w:rFonts w:cs="Arial"/>
          <w:sz w:val="18"/>
          <w:szCs w:val="18"/>
        </w:rPr>
        <w:t>for unlawful possession of drug substances.</w:t>
      </w:r>
      <w:r w:rsidR="00FC08F5" w:rsidRPr="005543BE">
        <w:rPr>
          <w:rStyle w:val="StyleAIBodytextAsianSimSunChar"/>
          <w:rFonts w:cs="Arial"/>
          <w:sz w:val="18"/>
          <w:szCs w:val="18"/>
        </w:rPr>
        <w:t xml:space="preserve"> </w:t>
      </w:r>
      <w:r w:rsidR="003D01C8" w:rsidRPr="005543BE">
        <w:rPr>
          <w:rStyle w:val="StyleAIBodytextAsianSimSunChar"/>
          <w:rFonts w:cs="Arial"/>
          <w:sz w:val="18"/>
          <w:szCs w:val="18"/>
        </w:rPr>
        <w:t xml:space="preserve">If found guilty, he </w:t>
      </w:r>
      <w:r w:rsidRPr="005543BE">
        <w:rPr>
          <w:rStyle w:val="StyleAIBodytextAsianSimSunChar"/>
          <w:rFonts w:cs="Arial"/>
          <w:sz w:val="18"/>
          <w:szCs w:val="18"/>
        </w:rPr>
        <w:t>could face</w:t>
      </w:r>
      <w:r w:rsidR="003D01C8" w:rsidRPr="005543BE">
        <w:rPr>
          <w:rStyle w:val="StyleAIBodytextAsianSimSunChar"/>
          <w:rFonts w:cs="Arial"/>
          <w:sz w:val="18"/>
          <w:szCs w:val="18"/>
        </w:rPr>
        <w:t xml:space="preserve"> </w:t>
      </w:r>
      <w:r w:rsidR="001358B9" w:rsidRPr="005543BE">
        <w:rPr>
          <w:rStyle w:val="StyleAIBodytextAsianSimSunChar"/>
          <w:rFonts w:cs="Arial"/>
          <w:sz w:val="18"/>
          <w:szCs w:val="18"/>
        </w:rPr>
        <w:t xml:space="preserve">up to </w:t>
      </w:r>
      <w:r w:rsidR="003D01C8" w:rsidRPr="005543BE">
        <w:rPr>
          <w:rStyle w:val="StyleAIBodytextAsianSimSunChar"/>
          <w:rFonts w:cs="Arial"/>
          <w:sz w:val="18"/>
          <w:szCs w:val="18"/>
        </w:rPr>
        <w:t>ten years</w:t>
      </w:r>
      <w:r w:rsidRPr="005543BE">
        <w:rPr>
          <w:rStyle w:val="StyleAIBodytextAsianSimSunChar"/>
          <w:rFonts w:cs="Arial"/>
          <w:sz w:val="18"/>
          <w:szCs w:val="18"/>
        </w:rPr>
        <w:t xml:space="preserve"> in prison</w:t>
      </w:r>
      <w:r w:rsidR="00A03D11" w:rsidRPr="005543BE">
        <w:rPr>
          <w:rStyle w:val="StyleAIBodytextAsianSimSunChar"/>
          <w:rFonts w:cs="Arial"/>
          <w:sz w:val="18"/>
          <w:szCs w:val="18"/>
        </w:rPr>
        <w:t>.</w:t>
      </w:r>
    </w:p>
    <w:p w:rsidR="00052F45" w:rsidRPr="005543BE" w:rsidRDefault="007A480B" w:rsidP="005543BE">
      <w:pPr>
        <w:pStyle w:val="AIBodytext"/>
        <w:spacing w:line="240" w:lineRule="auto"/>
        <w:rPr>
          <w:rStyle w:val="StyleAIBodytextAsianSimSunChar"/>
          <w:rFonts w:cs="Arial"/>
          <w:sz w:val="18"/>
          <w:szCs w:val="18"/>
        </w:rPr>
      </w:pPr>
      <w:r w:rsidRPr="005543BE">
        <w:rPr>
          <w:rStyle w:val="StyleAIBodytextAsianSimSunChar"/>
          <w:rFonts w:cs="Arial"/>
          <w:sz w:val="18"/>
          <w:szCs w:val="18"/>
        </w:rPr>
        <w:t xml:space="preserve">His </w:t>
      </w:r>
      <w:r w:rsidR="003D01C8" w:rsidRPr="005543BE">
        <w:rPr>
          <w:rStyle w:val="StyleAIBodytextAsianSimSunChar"/>
          <w:rFonts w:cs="Arial"/>
          <w:sz w:val="18"/>
          <w:szCs w:val="18"/>
        </w:rPr>
        <w:t xml:space="preserve">lawyer got access and was able to talk to Oyub Titiev only around 7 pm. </w:t>
      </w:r>
      <w:r w:rsidR="00BF7E84" w:rsidRPr="005543BE">
        <w:rPr>
          <w:rStyle w:val="StyleAIBodytextAsianSimSunChar"/>
          <w:rFonts w:cs="Arial"/>
          <w:sz w:val="18"/>
          <w:szCs w:val="18"/>
        </w:rPr>
        <w:t>Oy</w:t>
      </w:r>
      <w:r w:rsidR="003D01C8" w:rsidRPr="005543BE">
        <w:rPr>
          <w:rStyle w:val="StyleAIBodytextAsianSimSunChar"/>
          <w:rFonts w:cs="Arial"/>
          <w:sz w:val="18"/>
          <w:szCs w:val="18"/>
        </w:rPr>
        <w:t xml:space="preserve">ub Titiev </w:t>
      </w:r>
      <w:r w:rsidRPr="005543BE">
        <w:rPr>
          <w:rStyle w:val="StyleAIBodytextAsianSimSunChar"/>
          <w:rFonts w:cs="Arial"/>
          <w:sz w:val="18"/>
          <w:szCs w:val="18"/>
        </w:rPr>
        <w:t>has denied the accusations</w:t>
      </w:r>
      <w:r w:rsidR="003D01C8" w:rsidRPr="005543BE">
        <w:rPr>
          <w:rStyle w:val="StyleAIBodytextAsianSimSunChar"/>
          <w:rFonts w:cs="Arial"/>
          <w:sz w:val="18"/>
          <w:szCs w:val="18"/>
        </w:rPr>
        <w:t xml:space="preserve">. The court hearing to decide on whether he should be remanded in custody </w:t>
      </w:r>
      <w:r w:rsidR="003E0589" w:rsidRPr="005543BE">
        <w:rPr>
          <w:rStyle w:val="StyleAIBodytextAsianSimSunChar"/>
          <w:rFonts w:cs="Arial"/>
          <w:sz w:val="18"/>
          <w:szCs w:val="18"/>
        </w:rPr>
        <w:t>is expected</w:t>
      </w:r>
      <w:r w:rsidR="003D01C8" w:rsidRPr="005543BE">
        <w:rPr>
          <w:rStyle w:val="StyleAIBodytextAsianSimSunChar"/>
          <w:rFonts w:cs="Arial"/>
          <w:sz w:val="18"/>
          <w:szCs w:val="18"/>
        </w:rPr>
        <w:t xml:space="preserve"> </w:t>
      </w:r>
      <w:r w:rsidR="00A14041" w:rsidRPr="005543BE">
        <w:rPr>
          <w:rStyle w:val="StyleAIBodytextAsianSimSunChar"/>
          <w:rFonts w:cs="Arial"/>
          <w:sz w:val="18"/>
          <w:szCs w:val="18"/>
        </w:rPr>
        <w:t xml:space="preserve">to take place </w:t>
      </w:r>
      <w:r w:rsidR="003D01C8" w:rsidRPr="005543BE">
        <w:rPr>
          <w:rStyle w:val="StyleAIBodytextAsianSimSunChar"/>
          <w:rFonts w:cs="Arial"/>
          <w:sz w:val="18"/>
          <w:szCs w:val="18"/>
        </w:rPr>
        <w:t xml:space="preserve">on 11 January. </w:t>
      </w:r>
      <w:r w:rsidR="00FC08F5" w:rsidRPr="005543BE">
        <w:rPr>
          <w:rStyle w:val="StyleAIBodytextAsianSimSunChar"/>
          <w:rFonts w:cs="Arial"/>
          <w:sz w:val="18"/>
          <w:szCs w:val="18"/>
        </w:rPr>
        <w:t xml:space="preserve">Amnesty International believes that the </w:t>
      </w:r>
      <w:r w:rsidR="003E0589" w:rsidRPr="005543BE">
        <w:rPr>
          <w:rStyle w:val="StyleAIBodytextAsianSimSunChar"/>
          <w:rFonts w:cs="Arial"/>
          <w:sz w:val="18"/>
          <w:szCs w:val="18"/>
        </w:rPr>
        <w:t xml:space="preserve">evidence </w:t>
      </w:r>
      <w:r w:rsidR="00FC08F5" w:rsidRPr="005543BE">
        <w:rPr>
          <w:rStyle w:val="StyleAIBodytextAsianSimSunChar"/>
          <w:rFonts w:cs="Arial"/>
          <w:sz w:val="18"/>
          <w:szCs w:val="18"/>
        </w:rPr>
        <w:t>against Oyub Titiev ha</w:t>
      </w:r>
      <w:r w:rsidR="003E0589" w:rsidRPr="005543BE">
        <w:rPr>
          <w:rStyle w:val="StyleAIBodytextAsianSimSunChar"/>
          <w:rFonts w:cs="Arial"/>
          <w:sz w:val="18"/>
          <w:szCs w:val="18"/>
        </w:rPr>
        <w:t>s</w:t>
      </w:r>
      <w:r w:rsidR="00FC08F5" w:rsidRPr="005543BE">
        <w:rPr>
          <w:rStyle w:val="StyleAIBodytextAsianSimSunChar"/>
          <w:rFonts w:cs="Arial"/>
          <w:sz w:val="18"/>
          <w:szCs w:val="18"/>
        </w:rPr>
        <w:t xml:space="preserve"> been fabricated</w:t>
      </w:r>
      <w:r w:rsidR="003E0589" w:rsidRPr="005543BE">
        <w:rPr>
          <w:rStyle w:val="StyleAIBodytextAsianSimSunChar"/>
          <w:rFonts w:cs="Arial"/>
          <w:sz w:val="18"/>
          <w:szCs w:val="18"/>
        </w:rPr>
        <w:t xml:space="preserve">, and he has been </w:t>
      </w:r>
      <w:r w:rsidR="00656DCC" w:rsidRPr="005543BE">
        <w:rPr>
          <w:rStyle w:val="StyleAIBodytextAsianSimSunChar"/>
          <w:rFonts w:cs="Arial"/>
          <w:sz w:val="18"/>
          <w:szCs w:val="18"/>
        </w:rPr>
        <w:t>thrown behind bars</w:t>
      </w:r>
      <w:r w:rsidR="00FC08F5" w:rsidRPr="005543BE">
        <w:rPr>
          <w:rStyle w:val="StyleAIBodytextAsianSimSunChar"/>
          <w:rFonts w:cs="Arial"/>
          <w:sz w:val="18"/>
          <w:szCs w:val="18"/>
        </w:rPr>
        <w:t xml:space="preserve"> to </w:t>
      </w:r>
      <w:r w:rsidRPr="005543BE">
        <w:rPr>
          <w:rStyle w:val="StyleAIBodytextAsianSimSunChar"/>
          <w:rFonts w:cs="Arial"/>
          <w:sz w:val="18"/>
          <w:szCs w:val="18"/>
        </w:rPr>
        <w:t>silence him and obstruct his work</w:t>
      </w:r>
      <w:r w:rsidR="00FC08F5" w:rsidRPr="005543BE">
        <w:rPr>
          <w:rStyle w:val="StyleAIBodytextAsianSimSunChar"/>
          <w:rFonts w:cs="Arial"/>
          <w:sz w:val="18"/>
          <w:szCs w:val="18"/>
        </w:rPr>
        <w:t>. Oyub Titiev is a prisoner of conscience</w:t>
      </w:r>
      <w:r w:rsidRPr="005543BE">
        <w:rPr>
          <w:rStyle w:val="StyleAIBodytextAsianSimSunChar"/>
          <w:rFonts w:cs="Arial"/>
          <w:sz w:val="18"/>
          <w:szCs w:val="18"/>
        </w:rPr>
        <w:t>, detained solely for his peaceful human rights work,</w:t>
      </w:r>
      <w:r w:rsidR="00FC08F5" w:rsidRPr="005543BE">
        <w:rPr>
          <w:rStyle w:val="StyleAIBodytextAsianSimSunChar"/>
          <w:rFonts w:cs="Arial"/>
          <w:sz w:val="18"/>
          <w:szCs w:val="18"/>
        </w:rPr>
        <w:t xml:space="preserve"> and must be released i</w:t>
      </w:r>
      <w:r w:rsidR="00A03D11" w:rsidRPr="005543BE">
        <w:rPr>
          <w:rStyle w:val="StyleAIBodytextAsianSimSunChar"/>
          <w:rFonts w:cs="Arial"/>
          <w:sz w:val="18"/>
          <w:szCs w:val="18"/>
        </w:rPr>
        <w:t>mmediately and unconditionally.</w:t>
      </w:r>
    </w:p>
    <w:p w:rsidR="005543BE" w:rsidRPr="005543BE" w:rsidRDefault="005543BE" w:rsidP="005543BE">
      <w:pPr>
        <w:rPr>
          <w:rFonts w:ascii="Arial" w:eastAsia="Calibri" w:hAnsi="Arial" w:cs="Arial"/>
          <w:b/>
          <w:sz w:val="18"/>
          <w:szCs w:val="18"/>
          <w:lang w:val="en-US" w:eastAsia="en-US"/>
        </w:rPr>
      </w:pPr>
      <w:r w:rsidRPr="005543BE">
        <w:rPr>
          <w:rFonts w:ascii="Arial" w:eastAsia="Calibri" w:hAnsi="Arial" w:cs="Arial"/>
          <w:b/>
          <w:sz w:val="18"/>
          <w:szCs w:val="18"/>
        </w:rPr>
        <w:t>1) TAKE ACTION</w:t>
      </w:r>
    </w:p>
    <w:p w:rsidR="005543BE" w:rsidRPr="005543BE" w:rsidRDefault="005543BE" w:rsidP="005543BE">
      <w:pPr>
        <w:rPr>
          <w:rFonts w:ascii="Arial" w:eastAsia="Calibri" w:hAnsi="Arial" w:cs="Arial"/>
          <w:b/>
          <w:sz w:val="18"/>
          <w:szCs w:val="18"/>
        </w:rPr>
      </w:pPr>
      <w:r w:rsidRPr="005543BE">
        <w:rPr>
          <w:rFonts w:ascii="Arial" w:eastAsia="Calibri" w:hAnsi="Arial" w:cs="Arial"/>
          <w:b/>
          <w:sz w:val="18"/>
          <w:szCs w:val="18"/>
        </w:rPr>
        <w:t>Write a letter, send an email, call, fax or tweet:</w:t>
      </w:r>
    </w:p>
    <w:p w:rsidR="00425D72" w:rsidRPr="005543BE" w:rsidRDefault="007A480B" w:rsidP="005543BE">
      <w:pPr>
        <w:numPr>
          <w:ilvl w:val="0"/>
          <w:numId w:val="4"/>
        </w:numPr>
        <w:tabs>
          <w:tab w:val="clear" w:pos="284"/>
        </w:tabs>
        <w:rPr>
          <w:rFonts w:ascii="Arial" w:hAnsi="Arial" w:cs="Arial"/>
          <w:sz w:val="18"/>
          <w:szCs w:val="18"/>
        </w:rPr>
      </w:pPr>
      <w:r w:rsidRPr="005543BE">
        <w:rPr>
          <w:rFonts w:ascii="Arial" w:hAnsi="Arial" w:cs="Arial"/>
          <w:sz w:val="18"/>
          <w:szCs w:val="18"/>
        </w:rPr>
        <w:t>R</w:t>
      </w:r>
      <w:r w:rsidR="00425D72" w:rsidRPr="005543BE">
        <w:rPr>
          <w:rFonts w:ascii="Arial" w:hAnsi="Arial" w:cs="Arial"/>
          <w:sz w:val="18"/>
          <w:szCs w:val="18"/>
        </w:rPr>
        <w:t xml:space="preserve">elease </w:t>
      </w:r>
      <w:r w:rsidR="004C2D79" w:rsidRPr="005543BE">
        <w:rPr>
          <w:rFonts w:ascii="Arial" w:hAnsi="Arial" w:cs="Arial"/>
          <w:sz w:val="18"/>
          <w:szCs w:val="18"/>
        </w:rPr>
        <w:t xml:space="preserve">Oyub Titiev </w:t>
      </w:r>
      <w:r w:rsidR="00425D72" w:rsidRPr="005543BE">
        <w:rPr>
          <w:rFonts w:ascii="Arial" w:hAnsi="Arial" w:cs="Arial"/>
          <w:sz w:val="18"/>
          <w:szCs w:val="18"/>
        </w:rPr>
        <w:t>immediately and unconditionally</w:t>
      </w:r>
      <w:r w:rsidR="004C2D79" w:rsidRPr="005543BE">
        <w:rPr>
          <w:rFonts w:ascii="Arial" w:hAnsi="Arial" w:cs="Arial"/>
          <w:sz w:val="18"/>
          <w:szCs w:val="18"/>
        </w:rPr>
        <w:t>, and drop all charges against him</w:t>
      </w:r>
      <w:r w:rsidR="00425D72" w:rsidRPr="005543BE">
        <w:rPr>
          <w:rFonts w:ascii="Arial" w:hAnsi="Arial" w:cs="Arial"/>
          <w:sz w:val="18"/>
          <w:szCs w:val="18"/>
        </w:rPr>
        <w:t>;</w:t>
      </w:r>
    </w:p>
    <w:p w:rsidR="0026766F" w:rsidRPr="005543BE" w:rsidRDefault="007A480B" w:rsidP="005543BE">
      <w:pPr>
        <w:numPr>
          <w:ilvl w:val="0"/>
          <w:numId w:val="4"/>
        </w:numPr>
        <w:tabs>
          <w:tab w:val="clear" w:pos="284"/>
        </w:tabs>
        <w:rPr>
          <w:rFonts w:ascii="Arial" w:hAnsi="Arial" w:cs="Arial"/>
          <w:sz w:val="18"/>
          <w:szCs w:val="18"/>
        </w:rPr>
      </w:pPr>
      <w:r w:rsidRPr="005543BE">
        <w:rPr>
          <w:rFonts w:ascii="Arial" w:hAnsi="Arial" w:cs="Arial"/>
          <w:sz w:val="18"/>
          <w:szCs w:val="18"/>
        </w:rPr>
        <w:t>C</w:t>
      </w:r>
      <w:r w:rsidR="006A2CD0" w:rsidRPr="005543BE">
        <w:rPr>
          <w:rFonts w:ascii="Arial" w:hAnsi="Arial" w:cs="Arial"/>
          <w:sz w:val="18"/>
          <w:szCs w:val="18"/>
        </w:rPr>
        <w:t xml:space="preserve">onduct </w:t>
      </w:r>
      <w:r w:rsidR="00656DCC" w:rsidRPr="005543BE">
        <w:rPr>
          <w:rFonts w:ascii="Arial" w:hAnsi="Arial" w:cs="Arial"/>
          <w:sz w:val="18"/>
          <w:szCs w:val="18"/>
        </w:rPr>
        <w:t xml:space="preserve">an </w:t>
      </w:r>
      <w:r w:rsidR="006A2CD0" w:rsidRPr="005543BE">
        <w:rPr>
          <w:rFonts w:ascii="Arial" w:hAnsi="Arial" w:cs="Arial"/>
          <w:sz w:val="18"/>
          <w:szCs w:val="18"/>
        </w:rPr>
        <w:t xml:space="preserve">immediate, impartial and </w:t>
      </w:r>
      <w:r w:rsidR="00425D72" w:rsidRPr="005543BE">
        <w:rPr>
          <w:rFonts w:ascii="Arial" w:hAnsi="Arial" w:cs="Arial"/>
          <w:sz w:val="18"/>
          <w:szCs w:val="18"/>
        </w:rPr>
        <w:t xml:space="preserve">effective </w:t>
      </w:r>
      <w:r w:rsidR="006A2CD0" w:rsidRPr="005543BE">
        <w:rPr>
          <w:rFonts w:ascii="Arial" w:hAnsi="Arial" w:cs="Arial"/>
          <w:sz w:val="18"/>
          <w:szCs w:val="18"/>
        </w:rPr>
        <w:t xml:space="preserve">investigation into the </w:t>
      </w:r>
      <w:r w:rsidR="00C70063" w:rsidRPr="005543BE">
        <w:rPr>
          <w:rFonts w:ascii="Arial" w:hAnsi="Arial" w:cs="Arial"/>
          <w:sz w:val="18"/>
          <w:szCs w:val="18"/>
        </w:rPr>
        <w:t xml:space="preserve">circumstances </w:t>
      </w:r>
      <w:r w:rsidR="0054762D" w:rsidRPr="005543BE">
        <w:rPr>
          <w:rFonts w:ascii="Arial" w:hAnsi="Arial" w:cs="Arial"/>
          <w:sz w:val="18"/>
          <w:szCs w:val="18"/>
        </w:rPr>
        <w:t>that led to</w:t>
      </w:r>
      <w:r w:rsidR="00C70063" w:rsidRPr="005543BE">
        <w:rPr>
          <w:rFonts w:ascii="Arial" w:hAnsi="Arial" w:cs="Arial"/>
          <w:sz w:val="18"/>
          <w:szCs w:val="18"/>
        </w:rPr>
        <w:t xml:space="preserve"> </w:t>
      </w:r>
      <w:r w:rsidR="006A2CD0" w:rsidRPr="005543BE">
        <w:rPr>
          <w:rFonts w:ascii="Arial" w:hAnsi="Arial" w:cs="Arial"/>
          <w:sz w:val="18"/>
          <w:szCs w:val="18"/>
        </w:rPr>
        <w:t>Oyub Titiev</w:t>
      </w:r>
      <w:r w:rsidR="00C70063" w:rsidRPr="005543BE">
        <w:rPr>
          <w:rFonts w:ascii="Arial" w:hAnsi="Arial" w:cs="Arial"/>
          <w:sz w:val="18"/>
          <w:szCs w:val="18"/>
        </w:rPr>
        <w:t>’s arbitrary arrest</w:t>
      </w:r>
      <w:r w:rsidR="004E17D0" w:rsidRPr="005543BE">
        <w:rPr>
          <w:rFonts w:ascii="Arial" w:hAnsi="Arial" w:cs="Arial"/>
          <w:sz w:val="18"/>
          <w:szCs w:val="18"/>
        </w:rPr>
        <w:t xml:space="preserve">, </w:t>
      </w:r>
      <w:r w:rsidR="0054762D" w:rsidRPr="005543BE">
        <w:rPr>
          <w:rFonts w:ascii="Arial" w:hAnsi="Arial" w:cs="Arial"/>
          <w:sz w:val="18"/>
          <w:szCs w:val="18"/>
        </w:rPr>
        <w:t xml:space="preserve">including the allegations of planting evidence, </w:t>
      </w:r>
      <w:r w:rsidR="004E17D0" w:rsidRPr="005543BE">
        <w:rPr>
          <w:rFonts w:ascii="Arial" w:hAnsi="Arial" w:cs="Arial"/>
          <w:sz w:val="18"/>
          <w:szCs w:val="18"/>
        </w:rPr>
        <w:t>and hold anyone found responsible to account</w:t>
      </w:r>
      <w:r w:rsidR="00A03D11" w:rsidRPr="005543BE">
        <w:rPr>
          <w:rFonts w:ascii="Arial" w:hAnsi="Arial" w:cs="Arial"/>
          <w:sz w:val="18"/>
          <w:szCs w:val="18"/>
        </w:rPr>
        <w:t>;</w:t>
      </w:r>
    </w:p>
    <w:p w:rsidR="0026766F" w:rsidRPr="005543BE" w:rsidRDefault="0054762D" w:rsidP="005543BE">
      <w:pPr>
        <w:numPr>
          <w:ilvl w:val="0"/>
          <w:numId w:val="3"/>
        </w:numPr>
        <w:tabs>
          <w:tab w:val="clear" w:pos="284"/>
        </w:tabs>
        <w:rPr>
          <w:rFonts w:ascii="Arial" w:hAnsi="Arial" w:cs="Arial"/>
          <w:sz w:val="18"/>
          <w:szCs w:val="18"/>
          <w:lang w:val="it-IT"/>
        </w:rPr>
      </w:pPr>
      <w:r w:rsidRPr="005543BE">
        <w:rPr>
          <w:rFonts w:ascii="Arial" w:hAnsi="Arial" w:cs="Arial"/>
          <w:sz w:val="18"/>
          <w:szCs w:val="18"/>
        </w:rPr>
        <w:t>Take all measures to</w:t>
      </w:r>
      <w:r w:rsidR="004A2C39" w:rsidRPr="005543BE">
        <w:rPr>
          <w:rFonts w:ascii="Arial" w:hAnsi="Arial" w:cs="Arial"/>
          <w:sz w:val="18"/>
          <w:szCs w:val="18"/>
        </w:rPr>
        <w:t xml:space="preserve"> end the practice of arbitrary detention, </w:t>
      </w:r>
      <w:r w:rsidR="009659EF" w:rsidRPr="005543BE">
        <w:rPr>
          <w:rFonts w:ascii="Arial" w:hAnsi="Arial" w:cs="Arial"/>
          <w:sz w:val="18"/>
          <w:szCs w:val="18"/>
        </w:rPr>
        <w:t xml:space="preserve">torture and other ill-treatment in Chechnya. </w:t>
      </w:r>
    </w:p>
    <w:p w:rsidR="003828F5" w:rsidRPr="005543BE" w:rsidRDefault="003828F5" w:rsidP="005543BE">
      <w:pPr>
        <w:pStyle w:val="AITableHeading"/>
        <w:tabs>
          <w:tab w:val="clear" w:pos="567"/>
        </w:tabs>
        <w:rPr>
          <w:sz w:val="18"/>
          <w:szCs w:val="18"/>
        </w:rPr>
      </w:pPr>
    </w:p>
    <w:p w:rsidR="005543BE" w:rsidRPr="005543BE" w:rsidRDefault="005543BE" w:rsidP="005543BE">
      <w:pPr>
        <w:rPr>
          <w:rFonts w:ascii="Arial" w:eastAsia="Calibri" w:hAnsi="Arial" w:cs="Arial"/>
          <w:b/>
          <w:sz w:val="18"/>
          <w:szCs w:val="18"/>
          <w:lang w:val="en-US" w:eastAsia="en-US"/>
        </w:rPr>
      </w:pPr>
      <w:r w:rsidRPr="005543BE">
        <w:rPr>
          <w:rFonts w:ascii="Arial" w:eastAsia="Calibri" w:hAnsi="Arial" w:cs="Arial"/>
          <w:b/>
          <w:sz w:val="18"/>
          <w:szCs w:val="18"/>
        </w:rPr>
        <w:t xml:space="preserve">Contact these two officials by </w:t>
      </w:r>
      <w:r w:rsidR="002E104A">
        <w:rPr>
          <w:rFonts w:ascii="Arial" w:eastAsia="Calibri" w:hAnsi="Arial" w:cs="Arial"/>
          <w:b/>
          <w:sz w:val="18"/>
          <w:szCs w:val="18"/>
        </w:rPr>
        <w:t>13 April</w:t>
      </w:r>
      <w:bookmarkStart w:id="0" w:name="_GoBack"/>
      <w:bookmarkEnd w:id="0"/>
      <w:r w:rsidRPr="005543BE">
        <w:rPr>
          <w:rFonts w:ascii="Arial" w:eastAsia="Calibri" w:hAnsi="Arial" w:cs="Arial"/>
          <w:b/>
          <w:sz w:val="18"/>
          <w:szCs w:val="18"/>
        </w:rPr>
        <w:t>, 2018:</w:t>
      </w:r>
    </w:p>
    <w:p w:rsidR="005534BC" w:rsidRDefault="005534BC" w:rsidP="005543B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5543BE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AB370E" w:rsidRPr="005543BE" w:rsidRDefault="00AB370E" w:rsidP="005543BE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  <w:r w:rsidRPr="005543BE">
        <w:rPr>
          <w:rFonts w:cs="Arial"/>
          <w:b w:val="0"/>
          <w:bCs w:val="0"/>
          <w:sz w:val="16"/>
          <w:szCs w:val="16"/>
          <w:u w:val="single"/>
          <w:lang w:eastAsia="en-US"/>
        </w:rPr>
        <w:t>Prosecutor of the Chechen Republic</w:t>
      </w:r>
    </w:p>
    <w:p w:rsidR="00AB370E" w:rsidRPr="005543BE" w:rsidRDefault="00AB370E" w:rsidP="005543BE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5543BE">
        <w:rPr>
          <w:rFonts w:cs="Arial"/>
          <w:b w:val="0"/>
          <w:bCs w:val="0"/>
          <w:sz w:val="16"/>
          <w:szCs w:val="16"/>
          <w:lang w:eastAsia="en-US"/>
        </w:rPr>
        <w:t>Sharpuddi Muaidovich Abdul-Kadyrov</w:t>
      </w:r>
    </w:p>
    <w:p w:rsidR="00AB370E" w:rsidRPr="005543BE" w:rsidRDefault="00AB370E" w:rsidP="005543BE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5543BE">
        <w:rPr>
          <w:rFonts w:cs="Arial"/>
          <w:b w:val="0"/>
          <w:bCs w:val="0"/>
          <w:sz w:val="16"/>
          <w:szCs w:val="16"/>
          <w:lang w:eastAsia="en-US"/>
        </w:rPr>
        <w:t>Prosecutor’s Office of the Chechen Republic</w:t>
      </w:r>
    </w:p>
    <w:p w:rsidR="00AB370E" w:rsidRPr="005543BE" w:rsidRDefault="00AB370E" w:rsidP="005543BE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5543BE">
        <w:rPr>
          <w:rFonts w:cs="Arial"/>
          <w:b w:val="0"/>
          <w:bCs w:val="0"/>
          <w:sz w:val="16"/>
          <w:szCs w:val="16"/>
          <w:lang w:eastAsia="en-US"/>
        </w:rPr>
        <w:t xml:space="preserve">Ul. Idrisova d. 42, </w:t>
      </w:r>
    </w:p>
    <w:p w:rsidR="00AB370E" w:rsidRPr="005543BE" w:rsidRDefault="00AB370E" w:rsidP="005543BE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5543BE">
        <w:rPr>
          <w:rFonts w:cs="Arial"/>
          <w:b w:val="0"/>
          <w:bCs w:val="0"/>
          <w:sz w:val="16"/>
          <w:szCs w:val="16"/>
          <w:lang w:eastAsia="en-US"/>
        </w:rPr>
        <w:t xml:space="preserve">Grozny, 36400 </w:t>
      </w:r>
    </w:p>
    <w:p w:rsidR="00AB370E" w:rsidRPr="005543BE" w:rsidRDefault="000E6C7D" w:rsidP="005543BE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5543BE">
        <w:rPr>
          <w:rFonts w:cs="Arial"/>
          <w:b w:val="0"/>
          <w:bCs w:val="0"/>
          <w:sz w:val="16"/>
          <w:szCs w:val="16"/>
          <w:lang w:eastAsia="en-US"/>
        </w:rPr>
        <w:t>Chechen Republic</w:t>
      </w:r>
    </w:p>
    <w:p w:rsidR="00AB370E" w:rsidRPr="005543BE" w:rsidRDefault="00AB370E" w:rsidP="005543BE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5543BE">
        <w:rPr>
          <w:rFonts w:cs="Arial"/>
          <w:b w:val="0"/>
          <w:bCs w:val="0"/>
          <w:sz w:val="16"/>
          <w:szCs w:val="16"/>
          <w:lang w:eastAsia="en-US"/>
        </w:rPr>
        <w:t xml:space="preserve">Russian Federation </w:t>
      </w:r>
    </w:p>
    <w:p w:rsidR="00AB370E" w:rsidRPr="005543BE" w:rsidRDefault="00AB370E" w:rsidP="005543BE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5543BE">
        <w:rPr>
          <w:rFonts w:cs="Arial"/>
          <w:b w:val="0"/>
          <w:bCs w:val="0"/>
          <w:sz w:val="16"/>
          <w:szCs w:val="16"/>
          <w:lang w:eastAsia="en-US"/>
        </w:rPr>
        <w:t xml:space="preserve">Email: </w:t>
      </w:r>
      <w:hyperlink r:id="rId11" w:history="1">
        <w:r w:rsidR="00444C93" w:rsidRPr="005543BE">
          <w:rPr>
            <w:rStyle w:val="Hyperlink"/>
            <w:rFonts w:cs="Arial"/>
            <w:b w:val="0"/>
            <w:bCs w:val="0"/>
            <w:color w:val="auto"/>
            <w:sz w:val="16"/>
            <w:szCs w:val="16"/>
            <w:lang w:eastAsia="en-US"/>
          </w:rPr>
          <w:t>procurat-chech@mail.ru</w:t>
        </w:r>
      </w:hyperlink>
      <w:r w:rsidR="00444C93" w:rsidRPr="005543BE">
        <w:rPr>
          <w:rFonts w:cs="Arial"/>
          <w:b w:val="0"/>
          <w:bCs w:val="0"/>
          <w:sz w:val="16"/>
          <w:szCs w:val="16"/>
          <w:lang w:eastAsia="en-US"/>
        </w:rPr>
        <w:t xml:space="preserve"> </w:t>
      </w:r>
    </w:p>
    <w:p w:rsidR="005543BE" w:rsidRPr="005543BE" w:rsidRDefault="005543BE" w:rsidP="005543BE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5543BE">
        <w:rPr>
          <w:rFonts w:ascii="Arial" w:hAnsi="Arial" w:cs="Arial"/>
          <w:sz w:val="16"/>
          <w:szCs w:val="16"/>
          <w:u w:val="single"/>
        </w:rPr>
        <w:t>Ambassador Anatoly Antonov, Embassy of the Russian Federation</w:t>
      </w:r>
    </w:p>
    <w:p w:rsidR="005543BE" w:rsidRPr="005543BE" w:rsidRDefault="005543BE" w:rsidP="005543BE">
      <w:pPr>
        <w:pStyle w:val="PlainText"/>
        <w:rPr>
          <w:rFonts w:ascii="Arial" w:hAnsi="Arial" w:cs="Arial"/>
          <w:sz w:val="16"/>
          <w:szCs w:val="16"/>
        </w:rPr>
      </w:pPr>
      <w:r w:rsidRPr="005543BE">
        <w:rPr>
          <w:rFonts w:ascii="Arial" w:hAnsi="Arial" w:cs="Arial"/>
          <w:sz w:val="16"/>
          <w:szCs w:val="16"/>
        </w:rPr>
        <w:t>2650 Wisconsin Ave. NW, Washington DC 20007</w:t>
      </w:r>
    </w:p>
    <w:p w:rsidR="005543BE" w:rsidRPr="005543BE" w:rsidRDefault="005543BE" w:rsidP="005543BE">
      <w:pPr>
        <w:pStyle w:val="PlainText"/>
        <w:rPr>
          <w:rFonts w:ascii="Arial" w:hAnsi="Arial" w:cs="Arial"/>
          <w:sz w:val="16"/>
          <w:szCs w:val="16"/>
        </w:rPr>
      </w:pPr>
      <w:r w:rsidRPr="005543BE">
        <w:rPr>
          <w:rFonts w:ascii="Arial" w:hAnsi="Arial" w:cs="Arial"/>
          <w:sz w:val="16"/>
          <w:szCs w:val="16"/>
        </w:rPr>
        <w:t>Phone: 1 202 298 5700  I  Fax: 1 202 298 5735</w:t>
      </w:r>
    </w:p>
    <w:p w:rsidR="005543BE" w:rsidRPr="005543BE" w:rsidRDefault="005543BE" w:rsidP="005543BE">
      <w:pPr>
        <w:pStyle w:val="PlainText"/>
        <w:rPr>
          <w:rFonts w:ascii="Arial" w:hAnsi="Arial" w:cs="Arial"/>
          <w:sz w:val="16"/>
          <w:szCs w:val="16"/>
        </w:rPr>
      </w:pPr>
      <w:r w:rsidRPr="005543BE">
        <w:rPr>
          <w:rFonts w:ascii="Arial" w:hAnsi="Arial" w:cs="Arial"/>
          <w:sz w:val="16"/>
          <w:szCs w:val="16"/>
        </w:rPr>
        <w:t xml:space="preserve">Email: </w:t>
      </w:r>
      <w:hyperlink r:id="rId12" w:history="1">
        <w:r w:rsidRPr="005543BE">
          <w:rPr>
            <w:rStyle w:val="Hyperlink"/>
            <w:rFonts w:ascii="Arial" w:hAnsi="Arial" w:cs="Arial"/>
            <w:color w:val="auto"/>
            <w:sz w:val="16"/>
            <w:szCs w:val="16"/>
          </w:rPr>
          <w:t>rusembusa@mid.ru</w:t>
        </w:r>
      </w:hyperlink>
      <w:r w:rsidRPr="005543BE">
        <w:rPr>
          <w:rFonts w:ascii="Arial" w:hAnsi="Arial" w:cs="Arial"/>
          <w:sz w:val="16"/>
          <w:szCs w:val="16"/>
        </w:rPr>
        <w:t xml:space="preserve"> </w:t>
      </w:r>
    </w:p>
    <w:p w:rsidR="005543BE" w:rsidRPr="005543BE" w:rsidRDefault="005543BE" w:rsidP="005543BE">
      <w:pPr>
        <w:pStyle w:val="PlainText"/>
        <w:rPr>
          <w:rFonts w:ascii="Arial" w:hAnsi="Arial" w:cs="Arial"/>
          <w:sz w:val="16"/>
          <w:szCs w:val="16"/>
        </w:rPr>
      </w:pPr>
      <w:r w:rsidRPr="005543BE">
        <w:rPr>
          <w:rFonts w:ascii="Arial" w:hAnsi="Arial" w:cs="Arial"/>
          <w:sz w:val="16"/>
          <w:szCs w:val="16"/>
        </w:rPr>
        <w:t>Twitter: @mfa_russia</w:t>
      </w:r>
    </w:p>
    <w:p w:rsidR="005543BE" w:rsidRPr="005543BE" w:rsidRDefault="005543BE" w:rsidP="005543BE">
      <w:pPr>
        <w:pStyle w:val="AITableHeading"/>
        <w:tabs>
          <w:tab w:val="clear" w:pos="567"/>
        </w:tabs>
        <w:rPr>
          <w:rFonts w:cs="Arial"/>
          <w:bCs w:val="0"/>
          <w:sz w:val="16"/>
          <w:szCs w:val="16"/>
          <w:lang w:eastAsia="en-US"/>
        </w:rPr>
      </w:pPr>
      <w:r w:rsidRPr="005543BE">
        <w:rPr>
          <w:rFonts w:cs="Arial"/>
          <w:sz w:val="16"/>
          <w:szCs w:val="16"/>
        </w:rPr>
        <w:t>Salutation: Dear Ambassador</w:t>
      </w:r>
    </w:p>
    <w:p w:rsidR="005543BE" w:rsidRPr="005543BE" w:rsidRDefault="005543BE" w:rsidP="005543BE">
      <w:pPr>
        <w:pStyle w:val="AITableHeading"/>
        <w:tabs>
          <w:tab w:val="clear" w:pos="567"/>
        </w:tabs>
        <w:rPr>
          <w:rFonts w:cs="Arial"/>
          <w:bCs w:val="0"/>
          <w:sz w:val="16"/>
          <w:szCs w:val="16"/>
          <w:lang w:eastAsia="en-US"/>
        </w:rPr>
      </w:pPr>
    </w:p>
    <w:p w:rsidR="005543BE" w:rsidRPr="005543BE" w:rsidRDefault="005543BE" w:rsidP="005543BE">
      <w:pPr>
        <w:pStyle w:val="PlainText"/>
        <w:rPr>
          <w:rFonts w:ascii="Arial" w:hAnsi="Arial" w:cs="Arial"/>
          <w:sz w:val="16"/>
          <w:szCs w:val="16"/>
        </w:rPr>
        <w:sectPr w:rsidR="005543BE" w:rsidRPr="005543BE" w:rsidSect="005543BE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5543BE" w:rsidRPr="005543BE" w:rsidRDefault="005543BE" w:rsidP="005543BE">
      <w:pPr>
        <w:pStyle w:val="AITableHeading"/>
        <w:rPr>
          <w:rFonts w:cs="Arial"/>
          <w:bCs w:val="0"/>
          <w:sz w:val="16"/>
          <w:szCs w:val="16"/>
          <w:lang w:eastAsia="en-US"/>
        </w:rPr>
        <w:sectPr w:rsidR="005543BE" w:rsidRPr="005543BE" w:rsidSect="005543BE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5543BE">
        <w:rPr>
          <w:rFonts w:cs="Arial"/>
          <w:bCs w:val="0"/>
          <w:sz w:val="16"/>
          <w:szCs w:val="16"/>
          <w:lang w:eastAsia="en-US"/>
        </w:rPr>
        <w:t>Salutation: Dear Prosecutor</w:t>
      </w:r>
    </w:p>
    <w:p w:rsidR="005543BE" w:rsidRDefault="005543BE" w:rsidP="005543B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5543BE" w:rsidRPr="005543BE" w:rsidRDefault="005543BE" w:rsidP="005543B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en-US"/>
        </w:rPr>
      </w:pPr>
      <w:r w:rsidRPr="005543BE">
        <w:rPr>
          <w:rFonts w:ascii="Arial" w:hAnsi="Arial" w:cs="Arial"/>
          <w:b/>
          <w:color w:val="000000"/>
          <w:sz w:val="18"/>
          <w:szCs w:val="18"/>
        </w:rPr>
        <w:t xml:space="preserve">2) LET US KNOW YOU TOOK ACTION </w:t>
      </w:r>
    </w:p>
    <w:p w:rsidR="005543BE" w:rsidRPr="005543BE" w:rsidRDefault="002E104A" w:rsidP="005543B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hyperlink r:id="rId13" w:history="1">
        <w:r w:rsidR="005543BE" w:rsidRPr="005543BE">
          <w:rPr>
            <w:rStyle w:val="Hyperlink"/>
            <w:rFonts w:ascii="Arial" w:hAnsi="Arial" w:cs="Arial"/>
            <w:sz w:val="18"/>
            <w:szCs w:val="18"/>
          </w:rPr>
          <w:t>Click here</w:t>
        </w:r>
      </w:hyperlink>
      <w:r w:rsidR="005543BE" w:rsidRPr="005543BE">
        <w:rPr>
          <w:rFonts w:ascii="Arial" w:hAnsi="Arial" w:cs="Arial"/>
          <w:color w:val="000000"/>
          <w:sz w:val="18"/>
          <w:szCs w:val="18"/>
        </w:rPr>
        <w:t xml:space="preserve"> to let us know if you took action on this case! </w:t>
      </w:r>
      <w:r w:rsidR="005543BE" w:rsidRPr="005543BE">
        <w:rPr>
          <w:rFonts w:ascii="Arial" w:hAnsi="Arial" w:cs="Arial"/>
          <w:i/>
          <w:iCs/>
          <w:color w:val="000000"/>
          <w:sz w:val="18"/>
          <w:szCs w:val="18"/>
        </w:rPr>
        <w:t xml:space="preserve">This is Urgent Action </w:t>
      </w:r>
      <w:r w:rsidR="005543BE">
        <w:rPr>
          <w:rFonts w:ascii="Arial" w:hAnsi="Arial" w:cs="Arial"/>
          <w:i/>
          <w:iCs/>
          <w:color w:val="000000"/>
          <w:sz w:val="18"/>
          <w:szCs w:val="18"/>
        </w:rPr>
        <w:t>5</w:t>
      </w:r>
      <w:r w:rsidR="005543BE" w:rsidRPr="005543BE">
        <w:rPr>
          <w:rFonts w:ascii="Arial" w:hAnsi="Arial" w:cs="Arial"/>
          <w:i/>
          <w:iCs/>
          <w:color w:val="000000"/>
          <w:sz w:val="18"/>
          <w:szCs w:val="18"/>
        </w:rPr>
        <w:t xml:space="preserve">.18 </w:t>
      </w:r>
    </w:p>
    <w:p w:rsidR="005543BE" w:rsidRPr="005543BE" w:rsidRDefault="005543BE" w:rsidP="005543BE">
      <w:pPr>
        <w:rPr>
          <w:rFonts w:ascii="Arial" w:hAnsi="Arial" w:cs="Arial"/>
          <w:color w:val="000000"/>
          <w:sz w:val="18"/>
          <w:szCs w:val="18"/>
        </w:rPr>
      </w:pPr>
      <w:r w:rsidRPr="005543BE">
        <w:rPr>
          <w:rFonts w:ascii="Arial" w:hAnsi="Arial" w:cs="Arial"/>
          <w:color w:val="000000"/>
          <w:sz w:val="18"/>
          <w:szCs w:val="18"/>
        </w:rPr>
        <w:t>Here's why it is so important to report your actions: we record the actions taken on each case—letters, emails, calls and tweets—and use that information in our advocacy.</w:t>
      </w:r>
    </w:p>
    <w:p w:rsidR="0026766F" w:rsidRPr="00F95961" w:rsidRDefault="0026766F" w:rsidP="005543BE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lastRenderedPageBreak/>
        <w:t>URGENT ACTION</w:t>
      </w:r>
    </w:p>
    <w:p w:rsidR="0026766F" w:rsidRPr="00A14041" w:rsidRDefault="00A14041" w:rsidP="005543BE">
      <w:pPr>
        <w:rPr>
          <w:rStyle w:val="AIHeadline"/>
          <w:rFonts w:cs="Arial"/>
          <w:snapToGrid w:val="0"/>
          <w:sz w:val="38"/>
          <w:szCs w:val="38"/>
        </w:rPr>
      </w:pPr>
      <w:r w:rsidRPr="00A14041">
        <w:rPr>
          <w:rStyle w:val="AIHeadline"/>
          <w:rFonts w:cs="Arial"/>
          <w:snapToGrid w:val="0"/>
          <w:sz w:val="38"/>
          <w:szCs w:val="38"/>
        </w:rPr>
        <w:t xml:space="preserve">human rights defender detained </w:t>
      </w:r>
      <w:r w:rsidR="00916E25">
        <w:rPr>
          <w:rStyle w:val="AIHeadline"/>
          <w:rFonts w:cs="Arial"/>
          <w:snapToGrid w:val="0"/>
          <w:sz w:val="38"/>
          <w:szCs w:val="38"/>
        </w:rPr>
        <w:t>in chechnya</w:t>
      </w:r>
    </w:p>
    <w:p w:rsidR="0026766F" w:rsidRPr="00F95961" w:rsidRDefault="0026766F" w:rsidP="005543BE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7D5F04" w:rsidRDefault="007D5F04" w:rsidP="005543BE">
      <w:pPr>
        <w:rPr>
          <w:rFonts w:ascii="Arial" w:hAnsi="Arial" w:cs="Arial"/>
          <w:sz w:val="18"/>
          <w:szCs w:val="20"/>
          <w:lang w:eastAsia="en-US"/>
        </w:rPr>
      </w:pPr>
      <w:r w:rsidRPr="007D5F04">
        <w:rPr>
          <w:rFonts w:ascii="Arial" w:hAnsi="Arial" w:cs="Arial"/>
          <w:sz w:val="18"/>
          <w:szCs w:val="20"/>
          <w:lang w:eastAsia="en-US"/>
        </w:rPr>
        <w:t xml:space="preserve">Oyub Titiev has been working in the Grozny office of Memorial for many years and </w:t>
      </w:r>
      <w:r w:rsidR="0054762D">
        <w:rPr>
          <w:rFonts w:ascii="Arial" w:hAnsi="Arial" w:cs="Arial"/>
          <w:sz w:val="18"/>
          <w:szCs w:val="20"/>
          <w:lang w:eastAsia="en-US"/>
        </w:rPr>
        <w:t>has been</w:t>
      </w:r>
      <w:r w:rsidR="0054762D" w:rsidRPr="007D5F04"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7D5F04">
        <w:rPr>
          <w:rFonts w:ascii="Arial" w:hAnsi="Arial" w:cs="Arial"/>
          <w:sz w:val="18"/>
          <w:szCs w:val="20"/>
          <w:lang w:eastAsia="en-US"/>
        </w:rPr>
        <w:t xml:space="preserve">threatened on numerous occasions in connection with his human rights work. He became Head of the office </w:t>
      </w:r>
      <w:r w:rsidR="00B22EEC">
        <w:rPr>
          <w:rFonts w:ascii="Arial" w:hAnsi="Arial" w:cs="Arial"/>
          <w:sz w:val="18"/>
          <w:szCs w:val="20"/>
          <w:lang w:eastAsia="en-US"/>
        </w:rPr>
        <w:t>shortly</w:t>
      </w:r>
      <w:r w:rsidRPr="007D5F04">
        <w:rPr>
          <w:rFonts w:ascii="Arial" w:hAnsi="Arial" w:cs="Arial"/>
          <w:sz w:val="18"/>
          <w:szCs w:val="20"/>
          <w:lang w:eastAsia="en-US"/>
        </w:rPr>
        <w:t xml:space="preserve"> after the murder of human rights defender and Memorial staff member Natalia Estemirova in 2009. Following </w:t>
      </w:r>
      <w:r w:rsidR="0054762D">
        <w:rPr>
          <w:rFonts w:ascii="Arial" w:hAnsi="Arial" w:cs="Arial"/>
          <w:sz w:val="18"/>
          <w:szCs w:val="20"/>
          <w:lang w:eastAsia="en-US"/>
        </w:rPr>
        <w:t>her killing</w:t>
      </w:r>
      <w:r w:rsidRPr="007D5F04">
        <w:rPr>
          <w:rFonts w:ascii="Arial" w:hAnsi="Arial" w:cs="Arial"/>
          <w:sz w:val="18"/>
          <w:szCs w:val="20"/>
          <w:lang w:eastAsia="en-US"/>
        </w:rPr>
        <w:t>, many of Memorial</w:t>
      </w:r>
      <w:r w:rsidR="00A03D11">
        <w:rPr>
          <w:rFonts w:ascii="Arial" w:hAnsi="Arial" w:cs="Arial"/>
          <w:sz w:val="18"/>
          <w:szCs w:val="20"/>
          <w:lang w:eastAsia="en-US"/>
        </w:rPr>
        <w:t>’s</w:t>
      </w:r>
      <w:r w:rsidRPr="007D5F04">
        <w:rPr>
          <w:rFonts w:ascii="Arial" w:hAnsi="Arial" w:cs="Arial"/>
          <w:sz w:val="18"/>
          <w:szCs w:val="20"/>
          <w:lang w:eastAsia="en-US"/>
        </w:rPr>
        <w:t xml:space="preserve"> staff members had to leave the country fearing for their lives</w:t>
      </w:r>
      <w:r w:rsidR="009659EF">
        <w:rPr>
          <w:rFonts w:ascii="Arial" w:hAnsi="Arial" w:cs="Arial"/>
          <w:sz w:val="18"/>
          <w:szCs w:val="20"/>
          <w:lang w:eastAsia="en-US"/>
        </w:rPr>
        <w:t>, and Memorial</w:t>
      </w:r>
      <w:r w:rsidR="00F24E8F">
        <w:rPr>
          <w:rFonts w:ascii="Arial" w:hAnsi="Arial" w:cs="Arial"/>
          <w:sz w:val="18"/>
          <w:szCs w:val="20"/>
          <w:lang w:eastAsia="en-US"/>
        </w:rPr>
        <w:t xml:space="preserve"> had to suspend its work in Chechnya for five months.</w:t>
      </w:r>
    </w:p>
    <w:p w:rsidR="004A556B" w:rsidRDefault="004A556B" w:rsidP="005543BE">
      <w:pPr>
        <w:rPr>
          <w:rFonts w:ascii="Arial" w:hAnsi="Arial" w:cs="Arial"/>
          <w:sz w:val="18"/>
          <w:szCs w:val="20"/>
          <w:lang w:eastAsia="en-US"/>
        </w:rPr>
      </w:pPr>
    </w:p>
    <w:p w:rsidR="004A556B" w:rsidRDefault="00F56FE9" w:rsidP="005543BE">
      <w:pPr>
        <w:rPr>
          <w:rFonts w:ascii="Arial" w:hAnsi="Arial" w:cs="Arial"/>
          <w:sz w:val="18"/>
          <w:szCs w:val="20"/>
          <w:lang w:eastAsia="en-US"/>
        </w:rPr>
      </w:pPr>
      <w:r>
        <w:rPr>
          <w:rFonts w:ascii="Arial" w:hAnsi="Arial" w:cs="Arial"/>
          <w:sz w:val="18"/>
          <w:szCs w:val="20"/>
          <w:lang w:eastAsia="en-US"/>
        </w:rPr>
        <w:t>For the last few months, Oyub Titiev together with other Memorial colleagues, were working on the case of 27 Chechens allegedly</w:t>
      </w:r>
      <w:r w:rsidR="0071465C">
        <w:rPr>
          <w:rFonts w:ascii="Arial" w:hAnsi="Arial" w:cs="Arial"/>
          <w:sz w:val="18"/>
          <w:szCs w:val="20"/>
          <w:lang w:eastAsia="en-US"/>
        </w:rPr>
        <w:t xml:space="preserve"> forcibly disappeared, and</w:t>
      </w:r>
      <w:r>
        <w:rPr>
          <w:rFonts w:ascii="Arial" w:hAnsi="Arial" w:cs="Arial"/>
          <w:sz w:val="18"/>
          <w:szCs w:val="20"/>
          <w:lang w:eastAsia="en-US"/>
        </w:rPr>
        <w:t xml:space="preserve"> shot dead by the police</w:t>
      </w:r>
      <w:r w:rsidR="00736FDA">
        <w:rPr>
          <w:rFonts w:ascii="Arial" w:hAnsi="Arial" w:cs="Arial"/>
          <w:sz w:val="18"/>
          <w:szCs w:val="20"/>
          <w:lang w:eastAsia="en-US"/>
        </w:rPr>
        <w:t xml:space="preserve"> on the night of 26 January 2017</w:t>
      </w:r>
      <w:r>
        <w:rPr>
          <w:rFonts w:ascii="Arial" w:hAnsi="Arial" w:cs="Arial"/>
          <w:sz w:val="18"/>
          <w:szCs w:val="20"/>
          <w:lang w:eastAsia="en-US"/>
        </w:rPr>
        <w:t xml:space="preserve">. Russian independent newspaper Novaya Gazeta wrote extensively on this issue. Oyub Titiev’s colleagues believe that his </w:t>
      </w:r>
      <w:r w:rsidR="00A14041">
        <w:rPr>
          <w:rFonts w:ascii="Arial" w:hAnsi="Arial" w:cs="Arial"/>
          <w:sz w:val="18"/>
          <w:szCs w:val="20"/>
          <w:lang w:eastAsia="en-US"/>
        </w:rPr>
        <w:t>detention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="00736FDA">
        <w:rPr>
          <w:rFonts w:ascii="Arial" w:hAnsi="Arial" w:cs="Arial"/>
          <w:sz w:val="18"/>
          <w:szCs w:val="20"/>
          <w:lang w:eastAsia="en-US"/>
        </w:rPr>
        <w:t>is</w:t>
      </w:r>
      <w:r>
        <w:rPr>
          <w:rFonts w:ascii="Arial" w:hAnsi="Arial" w:cs="Arial"/>
          <w:sz w:val="18"/>
          <w:szCs w:val="20"/>
          <w:lang w:eastAsia="en-US"/>
        </w:rPr>
        <w:t xml:space="preserve"> an attempt</w:t>
      </w:r>
      <w:r w:rsidR="00AE0F27">
        <w:rPr>
          <w:rFonts w:ascii="Arial" w:hAnsi="Arial" w:cs="Arial"/>
          <w:sz w:val="18"/>
          <w:szCs w:val="20"/>
          <w:lang w:eastAsia="en-US"/>
        </w:rPr>
        <w:t xml:space="preserve"> by the authorities to stop him </w:t>
      </w:r>
      <w:r w:rsidR="0054762D">
        <w:rPr>
          <w:rFonts w:ascii="Arial" w:hAnsi="Arial" w:cs="Arial"/>
          <w:sz w:val="18"/>
          <w:szCs w:val="20"/>
          <w:lang w:eastAsia="en-US"/>
        </w:rPr>
        <w:t xml:space="preserve">from </w:t>
      </w:r>
      <w:r w:rsidR="00AE0F27">
        <w:rPr>
          <w:rFonts w:ascii="Arial" w:hAnsi="Arial" w:cs="Arial"/>
          <w:sz w:val="18"/>
          <w:szCs w:val="20"/>
          <w:lang w:eastAsia="en-US"/>
        </w:rPr>
        <w:t>doing his</w:t>
      </w:r>
      <w:r w:rsidR="00A03D11">
        <w:rPr>
          <w:rFonts w:ascii="Arial" w:hAnsi="Arial" w:cs="Arial"/>
          <w:sz w:val="18"/>
          <w:szCs w:val="20"/>
          <w:lang w:eastAsia="en-US"/>
        </w:rPr>
        <w:t xml:space="preserve"> legitimate human rights work.</w:t>
      </w:r>
    </w:p>
    <w:p w:rsidR="00CD2281" w:rsidRDefault="00CD2281" w:rsidP="005543BE">
      <w:pPr>
        <w:rPr>
          <w:rFonts w:ascii="Arial" w:hAnsi="Arial" w:cs="Arial"/>
          <w:sz w:val="18"/>
          <w:szCs w:val="20"/>
          <w:lang w:eastAsia="en-US"/>
        </w:rPr>
      </w:pPr>
    </w:p>
    <w:p w:rsidR="004A556B" w:rsidRDefault="004A556B" w:rsidP="005543BE">
      <w:pPr>
        <w:rPr>
          <w:rFonts w:ascii="Arial" w:hAnsi="Arial" w:cs="Arial"/>
          <w:color w:val="000000"/>
          <w:sz w:val="18"/>
          <w:lang w:eastAsia="ar-SA"/>
        </w:rPr>
      </w:pPr>
      <w:r>
        <w:rPr>
          <w:rFonts w:ascii="Arial" w:hAnsi="Arial" w:cs="Arial"/>
          <w:sz w:val="18"/>
          <w:szCs w:val="20"/>
          <w:lang w:eastAsia="en-US"/>
        </w:rPr>
        <w:t>In 2014</w:t>
      </w:r>
      <w:r w:rsidR="00BF7E84">
        <w:rPr>
          <w:rFonts w:ascii="Arial" w:hAnsi="Arial" w:cs="Arial"/>
          <w:sz w:val="18"/>
          <w:szCs w:val="20"/>
          <w:lang w:eastAsia="en-US"/>
        </w:rPr>
        <w:t>, a criminal case on charges of drug possession was fabricated against a Chechen civil society activist Ruslan Kutaev</w:t>
      </w:r>
      <w:r w:rsidR="00274E8C">
        <w:rPr>
          <w:rFonts w:ascii="Arial" w:hAnsi="Arial" w:cs="Arial"/>
          <w:sz w:val="18"/>
          <w:szCs w:val="20"/>
          <w:lang w:eastAsia="en-US"/>
        </w:rPr>
        <w:t xml:space="preserve"> (UA 66/14)</w:t>
      </w:r>
      <w:r w:rsidR="00BF7E84">
        <w:rPr>
          <w:rFonts w:ascii="Arial" w:hAnsi="Arial" w:cs="Arial"/>
          <w:sz w:val="18"/>
          <w:szCs w:val="20"/>
          <w:lang w:eastAsia="en-US"/>
        </w:rPr>
        <w:t xml:space="preserve">. </w:t>
      </w:r>
      <w:r w:rsidR="00F607DA" w:rsidRPr="002B6F5C">
        <w:rPr>
          <w:rFonts w:ascii="Arial" w:hAnsi="Arial" w:cs="Arial"/>
          <w:color w:val="000000"/>
          <w:sz w:val="18"/>
          <w:lang w:eastAsia="ar-SA"/>
        </w:rPr>
        <w:t xml:space="preserve">His trial was marred by numerous </w:t>
      </w:r>
      <w:r w:rsidR="0071465C">
        <w:rPr>
          <w:rFonts w:ascii="Arial" w:hAnsi="Arial" w:cs="Arial"/>
          <w:color w:val="000000"/>
          <w:sz w:val="18"/>
          <w:lang w:eastAsia="ar-SA"/>
        </w:rPr>
        <w:t>fair trial</w:t>
      </w:r>
      <w:r w:rsidR="0071465C" w:rsidRPr="002B6F5C">
        <w:rPr>
          <w:rFonts w:ascii="Arial" w:hAnsi="Arial" w:cs="Arial"/>
          <w:color w:val="000000"/>
          <w:sz w:val="18"/>
          <w:lang w:eastAsia="ar-SA"/>
        </w:rPr>
        <w:t xml:space="preserve"> </w:t>
      </w:r>
      <w:r w:rsidR="00F607DA" w:rsidRPr="002B6F5C">
        <w:rPr>
          <w:rFonts w:ascii="Arial" w:hAnsi="Arial" w:cs="Arial"/>
          <w:color w:val="000000"/>
          <w:sz w:val="18"/>
          <w:lang w:eastAsia="ar-SA"/>
        </w:rPr>
        <w:t>violations</w:t>
      </w:r>
      <w:r w:rsidR="00F607DA">
        <w:rPr>
          <w:rFonts w:ascii="Arial" w:hAnsi="Arial" w:cs="Arial"/>
          <w:color w:val="000000"/>
          <w:sz w:val="18"/>
          <w:lang w:eastAsia="ar-SA"/>
        </w:rPr>
        <w:t xml:space="preserve">. </w:t>
      </w:r>
      <w:r w:rsidR="00250BCA">
        <w:rPr>
          <w:rFonts w:ascii="Arial" w:hAnsi="Arial" w:cs="Arial"/>
          <w:color w:val="000000"/>
          <w:sz w:val="18"/>
          <w:lang w:eastAsia="ar-SA"/>
        </w:rPr>
        <w:t xml:space="preserve">While in police custody, </w:t>
      </w:r>
      <w:r w:rsidR="00F607DA">
        <w:rPr>
          <w:rFonts w:ascii="Arial" w:hAnsi="Arial" w:cs="Arial"/>
          <w:color w:val="000000"/>
          <w:sz w:val="18"/>
          <w:lang w:eastAsia="ar-SA"/>
        </w:rPr>
        <w:t xml:space="preserve">Ruslan </w:t>
      </w:r>
      <w:r w:rsidR="00250BCA">
        <w:rPr>
          <w:rFonts w:ascii="Arial" w:hAnsi="Arial" w:cs="Arial"/>
          <w:color w:val="000000"/>
          <w:sz w:val="18"/>
          <w:lang w:eastAsia="ar-SA"/>
        </w:rPr>
        <w:t xml:space="preserve">Kutaev </w:t>
      </w:r>
      <w:r w:rsidR="00250BCA" w:rsidRPr="00F607DA">
        <w:rPr>
          <w:rFonts w:ascii="Arial" w:hAnsi="Arial" w:cs="Arial"/>
          <w:color w:val="000000"/>
          <w:sz w:val="18"/>
          <w:lang w:eastAsia="ar-SA"/>
        </w:rPr>
        <w:t>was</w:t>
      </w:r>
      <w:r w:rsidR="00F607DA" w:rsidRPr="00F607DA">
        <w:rPr>
          <w:rFonts w:ascii="Arial" w:hAnsi="Arial" w:cs="Arial"/>
          <w:color w:val="000000"/>
          <w:sz w:val="18"/>
          <w:lang w:eastAsia="ar-SA"/>
        </w:rPr>
        <w:t xml:space="preserve"> </w:t>
      </w:r>
      <w:r w:rsidR="00250BCA">
        <w:rPr>
          <w:rFonts w:ascii="Arial" w:hAnsi="Arial" w:cs="Arial"/>
          <w:color w:val="000000"/>
          <w:sz w:val="18"/>
          <w:lang w:eastAsia="ar-SA"/>
        </w:rPr>
        <w:t>tortured</w:t>
      </w:r>
      <w:r w:rsidR="0095696C">
        <w:rPr>
          <w:rFonts w:ascii="Arial" w:hAnsi="Arial" w:cs="Arial"/>
          <w:color w:val="000000"/>
          <w:sz w:val="18"/>
          <w:lang w:eastAsia="ar-SA"/>
        </w:rPr>
        <w:t xml:space="preserve"> and otherwise ill-treated</w:t>
      </w:r>
      <w:r w:rsidR="00F607DA" w:rsidRPr="00F607DA">
        <w:rPr>
          <w:rFonts w:ascii="Arial" w:hAnsi="Arial" w:cs="Arial"/>
          <w:color w:val="000000"/>
          <w:sz w:val="18"/>
          <w:lang w:eastAsia="ar-SA"/>
        </w:rPr>
        <w:t>.</w:t>
      </w:r>
      <w:r w:rsidR="00F607DA">
        <w:rPr>
          <w:rFonts w:ascii="Arial" w:hAnsi="Arial" w:cs="Arial"/>
          <w:color w:val="000000"/>
          <w:sz w:val="18"/>
          <w:lang w:eastAsia="ar-SA"/>
        </w:rPr>
        <w:t xml:space="preserve"> Requests from his defence lawyers to open an investigation into allegations of </w:t>
      </w:r>
      <w:r w:rsidR="0095696C">
        <w:rPr>
          <w:rFonts w:ascii="Arial" w:hAnsi="Arial" w:cs="Arial"/>
          <w:color w:val="000000"/>
          <w:sz w:val="18"/>
          <w:lang w:eastAsia="ar-SA"/>
        </w:rPr>
        <w:t xml:space="preserve">the </w:t>
      </w:r>
      <w:r w:rsidR="00F607DA">
        <w:rPr>
          <w:rFonts w:ascii="Arial" w:hAnsi="Arial" w:cs="Arial"/>
          <w:color w:val="000000"/>
          <w:sz w:val="18"/>
          <w:lang w:eastAsia="ar-SA"/>
        </w:rPr>
        <w:t xml:space="preserve">use of torture against </w:t>
      </w:r>
      <w:r>
        <w:rPr>
          <w:rFonts w:ascii="Arial" w:hAnsi="Arial" w:cs="Arial"/>
          <w:color w:val="000000"/>
          <w:sz w:val="18"/>
          <w:lang w:eastAsia="ar-SA"/>
        </w:rPr>
        <w:t>the activist</w:t>
      </w:r>
      <w:r w:rsidR="00F607DA">
        <w:rPr>
          <w:rFonts w:ascii="Arial" w:hAnsi="Arial" w:cs="Arial"/>
          <w:color w:val="000000"/>
          <w:sz w:val="18"/>
          <w:lang w:eastAsia="ar-SA"/>
        </w:rPr>
        <w:t xml:space="preserve"> were rejected. </w:t>
      </w:r>
      <w:r>
        <w:rPr>
          <w:rFonts w:ascii="Arial" w:hAnsi="Arial" w:cs="Arial"/>
          <w:color w:val="000000"/>
          <w:sz w:val="18"/>
          <w:lang w:eastAsia="ar-SA"/>
        </w:rPr>
        <w:t xml:space="preserve">In July 2014, in spite of the overwhelming evidence of his innocence, </w:t>
      </w:r>
      <w:r w:rsidR="004014E6">
        <w:rPr>
          <w:rFonts w:ascii="Arial" w:hAnsi="Arial" w:cs="Arial"/>
          <w:sz w:val="18"/>
          <w:szCs w:val="20"/>
          <w:lang w:eastAsia="en-US"/>
        </w:rPr>
        <w:t>Ruslan Kutaev</w:t>
      </w:r>
      <w:r>
        <w:rPr>
          <w:rFonts w:ascii="Arial" w:hAnsi="Arial" w:cs="Arial"/>
          <w:color w:val="000000"/>
          <w:sz w:val="18"/>
          <w:lang w:eastAsia="ar-SA"/>
        </w:rPr>
        <w:t xml:space="preserve"> was found guilty and given a four-year sentence</w:t>
      </w:r>
      <w:r w:rsidR="00A14041">
        <w:rPr>
          <w:rFonts w:ascii="Arial" w:hAnsi="Arial" w:cs="Arial"/>
          <w:color w:val="000000"/>
          <w:sz w:val="18"/>
          <w:lang w:eastAsia="ar-SA"/>
        </w:rPr>
        <w:t xml:space="preserve">, </w:t>
      </w:r>
      <w:r>
        <w:rPr>
          <w:rFonts w:ascii="Arial" w:hAnsi="Arial" w:cs="Arial"/>
          <w:color w:val="000000"/>
          <w:sz w:val="18"/>
          <w:lang w:eastAsia="ar-SA"/>
        </w:rPr>
        <w:t xml:space="preserve">reduced by two months on appeal in October 2015. Ruslan Kutaev served his sentence and was released on 20 December 2017. </w:t>
      </w:r>
      <w:r w:rsidR="00F43B28">
        <w:rPr>
          <w:rFonts w:ascii="Arial" w:hAnsi="Arial" w:cs="Arial"/>
          <w:color w:val="000000"/>
          <w:sz w:val="18"/>
          <w:lang w:eastAsia="ar-SA"/>
        </w:rPr>
        <w:t xml:space="preserve">Amnesty International campaigned on Ruslan Kutaev’s case and declared him a </w:t>
      </w:r>
      <w:r w:rsidR="0095696C">
        <w:rPr>
          <w:rFonts w:ascii="Arial" w:hAnsi="Arial" w:cs="Arial"/>
          <w:color w:val="000000"/>
          <w:sz w:val="18"/>
          <w:lang w:eastAsia="ar-SA"/>
        </w:rPr>
        <w:t>prisoner of conscience</w:t>
      </w:r>
      <w:r w:rsidR="00F43B28">
        <w:rPr>
          <w:rFonts w:ascii="Arial" w:hAnsi="Arial" w:cs="Arial"/>
          <w:color w:val="000000"/>
          <w:sz w:val="18"/>
          <w:lang w:eastAsia="ar-SA"/>
        </w:rPr>
        <w:t>.</w:t>
      </w:r>
    </w:p>
    <w:p w:rsidR="00B56220" w:rsidRPr="002B6F5C" w:rsidRDefault="00B56220" w:rsidP="005543BE">
      <w:pPr>
        <w:rPr>
          <w:rFonts w:ascii="Arial" w:hAnsi="Arial" w:cs="Arial"/>
          <w:color w:val="000000"/>
          <w:sz w:val="18"/>
          <w:lang w:eastAsia="ar-SA"/>
        </w:rPr>
      </w:pPr>
    </w:p>
    <w:p w:rsidR="00F607DA" w:rsidRDefault="00F607DA" w:rsidP="005543BE">
      <w:pPr>
        <w:rPr>
          <w:rFonts w:ascii="Arial" w:hAnsi="Arial" w:cs="Arial"/>
          <w:sz w:val="18"/>
          <w:szCs w:val="20"/>
          <w:lang w:eastAsia="en-US"/>
        </w:rPr>
      </w:pPr>
    </w:p>
    <w:p w:rsidR="0026766F" w:rsidRPr="00F95961" w:rsidRDefault="0026766F" w:rsidP="005543BE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2257B8">
        <w:rPr>
          <w:rFonts w:ascii="Arial" w:hAnsi="Arial" w:cs="Arial"/>
          <w:sz w:val="16"/>
          <w:szCs w:val="16"/>
        </w:rPr>
        <w:t xml:space="preserve"> </w:t>
      </w:r>
      <w:r w:rsidR="002257B8" w:rsidRPr="002257B8">
        <w:rPr>
          <w:rFonts w:ascii="Arial" w:hAnsi="Arial" w:cs="Arial"/>
          <w:sz w:val="16"/>
          <w:szCs w:val="16"/>
        </w:rPr>
        <w:t>Oyub Titiev</w:t>
      </w:r>
    </w:p>
    <w:p w:rsidR="0026766F" w:rsidRPr="00F95961" w:rsidRDefault="0026766F" w:rsidP="005543BE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2257B8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5543BE">
      <w:pPr>
        <w:rPr>
          <w:rFonts w:ascii="Arial" w:hAnsi="Arial" w:cs="Arial"/>
        </w:rPr>
      </w:pPr>
    </w:p>
    <w:p w:rsidR="0026766F" w:rsidRPr="00F95961" w:rsidRDefault="0026766F" w:rsidP="005543BE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5543BE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5543BE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5543BE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5543BE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2257B8">
        <w:rPr>
          <w:rFonts w:ascii="Arial" w:hAnsi="Arial" w:cs="Arial"/>
          <w:sz w:val="16"/>
          <w:szCs w:val="16"/>
        </w:rPr>
        <w:t>5/18</w:t>
      </w:r>
      <w:r w:rsidR="00A03D1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2257B8" w:rsidRPr="002257B8">
        <w:rPr>
          <w:rFonts w:ascii="Amnesty Trade Gothic" w:hAnsi="Amnesty Trade Gothic"/>
          <w:bCs/>
          <w:sz w:val="16"/>
          <w:szCs w:val="16"/>
        </w:rPr>
        <w:t>EUR 46/7702/2017</w:t>
      </w:r>
      <w:r w:rsidR="002257B8">
        <w:rPr>
          <w:rFonts w:ascii="Amnesty Trade Gothic" w:hAnsi="Amnesty Trade Gothic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2257B8">
        <w:rPr>
          <w:rFonts w:ascii="Arial" w:hAnsi="Arial" w:cs="Arial"/>
          <w:sz w:val="16"/>
          <w:szCs w:val="16"/>
        </w:rPr>
        <w:t>10 January 2017</w:t>
      </w:r>
    </w:p>
    <w:p w:rsidR="0026766F" w:rsidRPr="00F95961" w:rsidRDefault="0026766F" w:rsidP="005543BE">
      <w:pPr>
        <w:rPr>
          <w:rFonts w:ascii="Arial" w:hAnsi="Arial" w:cs="Arial"/>
          <w:sz w:val="16"/>
          <w:szCs w:val="16"/>
        </w:rPr>
      </w:pPr>
    </w:p>
    <w:sectPr w:rsidR="0026766F" w:rsidRPr="00F95961" w:rsidSect="005543BE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86" w:rsidRDefault="000C5386">
      <w:r>
        <w:separator/>
      </w:r>
    </w:p>
  </w:endnote>
  <w:endnote w:type="continuationSeparator" w:id="0">
    <w:p w:rsidR="000C5386" w:rsidRDefault="000C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0C5386">
    <w:pPr>
      <w:pStyle w:val="Footer"/>
    </w:pPr>
    <w:r w:rsidRPr="00022A74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2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BE" w:rsidRDefault="005543BE" w:rsidP="005543BE">
    <w:pPr>
      <w:jc w:val="center"/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5543BE" w:rsidRDefault="005543BE" w:rsidP="005543BE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 (212) 807- 8400 | uan@aiusa.org | www.amnestyusa.org/uan</w:t>
    </w:r>
  </w:p>
  <w:p w:rsidR="005543BE" w:rsidRPr="00D0106D" w:rsidRDefault="005543BE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86" w:rsidRDefault="000C5386">
      <w:r>
        <w:separator/>
      </w:r>
    </w:p>
  </w:footnote>
  <w:footnote w:type="continuationSeparator" w:id="0">
    <w:p w:rsidR="000C5386" w:rsidRDefault="000C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26766F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2257B8">
      <w:rPr>
        <w:rFonts w:ascii="Amnesty Trade Gothic" w:hAnsi="Amnesty Trade Gothic"/>
        <w:sz w:val="16"/>
        <w:szCs w:val="16"/>
      </w:rPr>
      <w:t>5/18</w:t>
    </w:r>
    <w:r w:rsidR="00A03D11">
      <w:rPr>
        <w:rFonts w:ascii="Amnesty Trade Gothic" w:hAnsi="Amnesty Trade Gothic"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>Index</w:t>
    </w:r>
    <w:r w:rsidRPr="002257B8">
      <w:rPr>
        <w:rFonts w:ascii="Amnesty Trade Gothic" w:hAnsi="Amnesty Trade Gothic"/>
        <w:b/>
        <w:sz w:val="16"/>
        <w:szCs w:val="16"/>
      </w:rPr>
      <w:t xml:space="preserve">: </w:t>
    </w:r>
    <w:r w:rsidR="002257B8" w:rsidRPr="002257B8">
      <w:rPr>
        <w:rFonts w:ascii="Amnesty Trade Gothic" w:hAnsi="Amnesty Trade Gothic"/>
        <w:bCs/>
        <w:sz w:val="16"/>
        <w:szCs w:val="16"/>
      </w:rPr>
      <w:t>EUR 46/7702/2017</w:t>
    </w:r>
    <w:r>
      <w:rPr>
        <w:rFonts w:ascii="Amnesty Trade Gothic" w:hAnsi="Amnesty Trade Gothic"/>
        <w:sz w:val="16"/>
        <w:szCs w:val="16"/>
      </w:rPr>
      <w:t xml:space="preserve"> </w:t>
    </w:r>
    <w:r w:rsidR="002257B8">
      <w:rPr>
        <w:rFonts w:ascii="Amnesty Trade Gothic" w:hAnsi="Amnesty Trade Gothic"/>
        <w:sz w:val="16"/>
        <w:szCs w:val="16"/>
      </w:rPr>
      <w:t>Russian Federation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2257B8">
      <w:rPr>
        <w:rFonts w:ascii="Amnesty Trade Gothic" w:hAnsi="Amnesty Trade Gothic"/>
        <w:sz w:val="16"/>
        <w:szCs w:val="16"/>
      </w:rPr>
      <w:t>10 January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49"/>
    <w:rsid w:val="000075B2"/>
    <w:rsid w:val="00022A74"/>
    <w:rsid w:val="00023EE0"/>
    <w:rsid w:val="000421AE"/>
    <w:rsid w:val="00047EEF"/>
    <w:rsid w:val="00052F45"/>
    <w:rsid w:val="000B14D5"/>
    <w:rsid w:val="000B23F7"/>
    <w:rsid w:val="000C5386"/>
    <w:rsid w:val="000E6C7D"/>
    <w:rsid w:val="000F11B8"/>
    <w:rsid w:val="001125E6"/>
    <w:rsid w:val="00114598"/>
    <w:rsid w:val="00123164"/>
    <w:rsid w:val="001358B9"/>
    <w:rsid w:val="001411BF"/>
    <w:rsid w:val="001624EA"/>
    <w:rsid w:val="00164535"/>
    <w:rsid w:val="001671E0"/>
    <w:rsid w:val="001951FB"/>
    <w:rsid w:val="00196F3C"/>
    <w:rsid w:val="001B7B2B"/>
    <w:rsid w:val="001C3EF4"/>
    <w:rsid w:val="001E0993"/>
    <w:rsid w:val="00224560"/>
    <w:rsid w:val="002257B8"/>
    <w:rsid w:val="00250BCA"/>
    <w:rsid w:val="0026766F"/>
    <w:rsid w:val="0027166B"/>
    <w:rsid w:val="00274E8C"/>
    <w:rsid w:val="002923B7"/>
    <w:rsid w:val="002932CE"/>
    <w:rsid w:val="002B6F5C"/>
    <w:rsid w:val="002E104A"/>
    <w:rsid w:val="00310926"/>
    <w:rsid w:val="00347243"/>
    <w:rsid w:val="003828F5"/>
    <w:rsid w:val="003861B3"/>
    <w:rsid w:val="003A2A73"/>
    <w:rsid w:val="003D01C8"/>
    <w:rsid w:val="003D377A"/>
    <w:rsid w:val="003E0589"/>
    <w:rsid w:val="004014E6"/>
    <w:rsid w:val="00415A74"/>
    <w:rsid w:val="00425D72"/>
    <w:rsid w:val="00444C93"/>
    <w:rsid w:val="00446F13"/>
    <w:rsid w:val="004525F7"/>
    <w:rsid w:val="004712A2"/>
    <w:rsid w:val="00475586"/>
    <w:rsid w:val="00483E30"/>
    <w:rsid w:val="004A2C39"/>
    <w:rsid w:val="004A556B"/>
    <w:rsid w:val="004B45B0"/>
    <w:rsid w:val="004C2D79"/>
    <w:rsid w:val="004D19C7"/>
    <w:rsid w:val="004E17D0"/>
    <w:rsid w:val="004E6A6E"/>
    <w:rsid w:val="005040F2"/>
    <w:rsid w:val="005149A9"/>
    <w:rsid w:val="0052211D"/>
    <w:rsid w:val="0053584A"/>
    <w:rsid w:val="0054762D"/>
    <w:rsid w:val="005518C6"/>
    <w:rsid w:val="005534BC"/>
    <w:rsid w:val="005543BE"/>
    <w:rsid w:val="005A58EB"/>
    <w:rsid w:val="005B1E6B"/>
    <w:rsid w:val="005C2CBA"/>
    <w:rsid w:val="005C41FB"/>
    <w:rsid w:val="005E3947"/>
    <w:rsid w:val="005F0D06"/>
    <w:rsid w:val="005F29C5"/>
    <w:rsid w:val="005F38FA"/>
    <w:rsid w:val="00606C38"/>
    <w:rsid w:val="0063506A"/>
    <w:rsid w:val="00647078"/>
    <w:rsid w:val="00656DCC"/>
    <w:rsid w:val="00666A1E"/>
    <w:rsid w:val="0068123C"/>
    <w:rsid w:val="006814D6"/>
    <w:rsid w:val="006820E8"/>
    <w:rsid w:val="00691921"/>
    <w:rsid w:val="006A2CD0"/>
    <w:rsid w:val="006A54A6"/>
    <w:rsid w:val="006C13E7"/>
    <w:rsid w:val="006C2190"/>
    <w:rsid w:val="006C3DE2"/>
    <w:rsid w:val="0071465C"/>
    <w:rsid w:val="007179E8"/>
    <w:rsid w:val="00736B40"/>
    <w:rsid w:val="00736FDA"/>
    <w:rsid w:val="007479B8"/>
    <w:rsid w:val="007620A6"/>
    <w:rsid w:val="0077354F"/>
    <w:rsid w:val="00795D45"/>
    <w:rsid w:val="007A1959"/>
    <w:rsid w:val="007A480B"/>
    <w:rsid w:val="007A5DA8"/>
    <w:rsid w:val="007D5F04"/>
    <w:rsid w:val="007E0CAD"/>
    <w:rsid w:val="007E57A7"/>
    <w:rsid w:val="00815508"/>
    <w:rsid w:val="00817483"/>
    <w:rsid w:val="008224D0"/>
    <w:rsid w:val="008241AB"/>
    <w:rsid w:val="00824752"/>
    <w:rsid w:val="0086100E"/>
    <w:rsid w:val="0086363D"/>
    <w:rsid w:val="00875E19"/>
    <w:rsid w:val="00892D00"/>
    <w:rsid w:val="008A3A58"/>
    <w:rsid w:val="008C6392"/>
    <w:rsid w:val="008E48B0"/>
    <w:rsid w:val="008F64FC"/>
    <w:rsid w:val="00904B44"/>
    <w:rsid w:val="00912849"/>
    <w:rsid w:val="009144AA"/>
    <w:rsid w:val="00916E25"/>
    <w:rsid w:val="00946781"/>
    <w:rsid w:val="00950C7F"/>
    <w:rsid w:val="0095696C"/>
    <w:rsid w:val="00963CA3"/>
    <w:rsid w:val="009659EF"/>
    <w:rsid w:val="00985339"/>
    <w:rsid w:val="00987C31"/>
    <w:rsid w:val="009908B7"/>
    <w:rsid w:val="009971C5"/>
    <w:rsid w:val="009A2371"/>
    <w:rsid w:val="009B3CCB"/>
    <w:rsid w:val="009C0BC3"/>
    <w:rsid w:val="009D5F0B"/>
    <w:rsid w:val="009E0910"/>
    <w:rsid w:val="009F4BB3"/>
    <w:rsid w:val="00A03D11"/>
    <w:rsid w:val="00A14041"/>
    <w:rsid w:val="00A33B3A"/>
    <w:rsid w:val="00A60EB3"/>
    <w:rsid w:val="00A87531"/>
    <w:rsid w:val="00AB370E"/>
    <w:rsid w:val="00AE0F27"/>
    <w:rsid w:val="00AF4CF9"/>
    <w:rsid w:val="00B043D9"/>
    <w:rsid w:val="00B06E79"/>
    <w:rsid w:val="00B22D7A"/>
    <w:rsid w:val="00B22EEC"/>
    <w:rsid w:val="00B24A0C"/>
    <w:rsid w:val="00B35209"/>
    <w:rsid w:val="00B4432F"/>
    <w:rsid w:val="00B56220"/>
    <w:rsid w:val="00B60FB0"/>
    <w:rsid w:val="00B72B63"/>
    <w:rsid w:val="00B811E7"/>
    <w:rsid w:val="00B84EF8"/>
    <w:rsid w:val="00B9147D"/>
    <w:rsid w:val="00BA31FC"/>
    <w:rsid w:val="00BA591C"/>
    <w:rsid w:val="00BA5A24"/>
    <w:rsid w:val="00BC1949"/>
    <w:rsid w:val="00BE4AEB"/>
    <w:rsid w:val="00BF7E84"/>
    <w:rsid w:val="00C0799B"/>
    <w:rsid w:val="00C264C5"/>
    <w:rsid w:val="00C47BFB"/>
    <w:rsid w:val="00C62DAF"/>
    <w:rsid w:val="00C64997"/>
    <w:rsid w:val="00C70063"/>
    <w:rsid w:val="00CA6415"/>
    <w:rsid w:val="00CD2281"/>
    <w:rsid w:val="00CD6077"/>
    <w:rsid w:val="00CE0DC5"/>
    <w:rsid w:val="00CE6658"/>
    <w:rsid w:val="00CF6D8B"/>
    <w:rsid w:val="00D0106D"/>
    <w:rsid w:val="00D03746"/>
    <w:rsid w:val="00D20DEB"/>
    <w:rsid w:val="00D22796"/>
    <w:rsid w:val="00D63AA5"/>
    <w:rsid w:val="00D63DF7"/>
    <w:rsid w:val="00D6401F"/>
    <w:rsid w:val="00D85FE8"/>
    <w:rsid w:val="00DB6625"/>
    <w:rsid w:val="00DC5FB0"/>
    <w:rsid w:val="00DD777F"/>
    <w:rsid w:val="00DF0C26"/>
    <w:rsid w:val="00E007E2"/>
    <w:rsid w:val="00E16B2E"/>
    <w:rsid w:val="00E23769"/>
    <w:rsid w:val="00E2387F"/>
    <w:rsid w:val="00E379A4"/>
    <w:rsid w:val="00E601DC"/>
    <w:rsid w:val="00E6735E"/>
    <w:rsid w:val="00E96397"/>
    <w:rsid w:val="00E97E64"/>
    <w:rsid w:val="00EA7847"/>
    <w:rsid w:val="00EB3D70"/>
    <w:rsid w:val="00EC130D"/>
    <w:rsid w:val="00EC2C85"/>
    <w:rsid w:val="00ED3B1F"/>
    <w:rsid w:val="00ED61F1"/>
    <w:rsid w:val="00EE140B"/>
    <w:rsid w:val="00F20743"/>
    <w:rsid w:val="00F24E8F"/>
    <w:rsid w:val="00F25545"/>
    <w:rsid w:val="00F43B28"/>
    <w:rsid w:val="00F54365"/>
    <w:rsid w:val="00F56FE9"/>
    <w:rsid w:val="00F607DA"/>
    <w:rsid w:val="00F7781E"/>
    <w:rsid w:val="00F95961"/>
    <w:rsid w:val="00FC08F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AAD1799-4CDC-4B9A-BC9C-240E2981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666A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66A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6A1E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6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66A1E"/>
    <w:rPr>
      <w:rFonts w:cs="Times New Roman"/>
      <w:b/>
      <w:bCs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666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6A1E"/>
    <w:rPr>
      <w:rFonts w:ascii="Segoe UI" w:hAnsi="Segoe UI" w:cs="Segoe UI"/>
      <w:sz w:val="18"/>
      <w:szCs w:val="18"/>
      <w:lang w:val="x-none" w:eastAsia="zh-CN"/>
    </w:rPr>
  </w:style>
  <w:style w:type="character" w:styleId="Hyperlink">
    <w:name w:val="Hyperlink"/>
    <w:basedOn w:val="DefaultParagraphFont"/>
    <w:uiPriority w:val="99"/>
    <w:rsid w:val="00444C93"/>
    <w:rPr>
      <w:rFonts w:cs="Times New Roman"/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14041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5543BE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43BE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554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nestyusa.org/report-urgent-action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rusembusa@mid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curat-chech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Natalia Prilutskaya</dc:creator>
  <cp:keywords/>
  <dc:description/>
  <cp:lastModifiedBy>IAR1Team</cp:lastModifiedBy>
  <cp:revision>2</cp:revision>
  <cp:lastPrinted>2018-01-10T18:30:00Z</cp:lastPrinted>
  <dcterms:created xsi:type="dcterms:W3CDTF">2018-03-02T17:20:00Z</dcterms:created>
  <dcterms:modified xsi:type="dcterms:W3CDTF">2018-03-02T17:20:00Z</dcterms:modified>
</cp:coreProperties>
</file>