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3552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722C8" w:rsidRDefault="00757B30" w:rsidP="0033552B">
      <w:pPr>
        <w:rPr>
          <w:rStyle w:val="AIHeadline"/>
          <w:rFonts w:cs="Arial"/>
          <w:snapToGrid w:val="0"/>
          <w:sz w:val="38"/>
          <w:szCs w:val="38"/>
        </w:rPr>
      </w:pPr>
      <w:r w:rsidRPr="008722C8">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FACE </w:t>
      </w:r>
      <w:r w:rsidR="008722C8">
        <w:rPr>
          <w:rStyle w:val="AIHeadline"/>
          <w:rFonts w:cs="Arial"/>
          <w:snapToGrid w:val="0"/>
          <w:sz w:val="38"/>
          <w:szCs w:val="38"/>
        </w:rPr>
        <w:t xml:space="preserve">up to </w:t>
      </w:r>
      <w:r w:rsidR="00BE483F" w:rsidRPr="008722C8">
        <w:rPr>
          <w:rStyle w:val="AIHeadline"/>
          <w:rFonts w:cs="Arial"/>
          <w:snapToGrid w:val="0"/>
          <w:sz w:val="38"/>
          <w:szCs w:val="38"/>
        </w:rPr>
        <w:t xml:space="preserve">14 YEARS IN PRISON </w:t>
      </w:r>
    </w:p>
    <w:p w:rsidR="003962D1" w:rsidRPr="004303B4" w:rsidRDefault="00FB6EA7" w:rsidP="0033552B">
      <w:pPr>
        <w:pStyle w:val="AIintropara"/>
        <w:spacing w:line="240" w:lineRule="auto"/>
        <w:rPr>
          <w:rFonts w:cs="Arial"/>
        </w:rPr>
      </w:pPr>
      <w:r w:rsidRPr="00CC1DBD">
        <w:rPr>
          <w:rFonts w:cs="Arial"/>
        </w:rPr>
        <w:t>Two journalists</w:t>
      </w:r>
      <w:r w:rsidR="001D1C0F">
        <w:rPr>
          <w:rFonts w:cs="Arial"/>
        </w:rPr>
        <w:t xml:space="preserve"> </w:t>
      </w:r>
      <w:r w:rsidRPr="00CC1DBD">
        <w:rPr>
          <w:rFonts w:cs="Arial"/>
        </w:rPr>
        <w:t>are facing up to 14 years in prison in connection with their peaceful journalistic activitie</w:t>
      </w:r>
      <w:r w:rsidR="008722C8">
        <w:rPr>
          <w:rFonts w:cs="Arial"/>
        </w:rPr>
        <w:t>s</w:t>
      </w:r>
      <w:r w:rsidRPr="00CC1DBD">
        <w:rPr>
          <w:rFonts w:cs="Arial"/>
        </w:rPr>
        <w:t>.</w:t>
      </w:r>
      <w:r w:rsidR="004303B4" w:rsidRPr="00CC1DBD">
        <w:rPr>
          <w:rFonts w:cs="Arial"/>
        </w:rPr>
        <w:t xml:space="preserve"> </w:t>
      </w:r>
      <w:r w:rsidR="0087210B">
        <w:rPr>
          <w:rFonts w:cs="Arial"/>
        </w:rPr>
        <w:t>Both men</w:t>
      </w:r>
      <w:r w:rsidR="004303B4" w:rsidRPr="00CC1DBD">
        <w:rPr>
          <w:rFonts w:cs="Arial"/>
        </w:rPr>
        <w:t xml:space="preserve"> must be immediately and unconditionally released</w:t>
      </w:r>
      <w:r w:rsidR="00CC1DBD">
        <w:rPr>
          <w:rFonts w:cs="Arial"/>
        </w:rPr>
        <w:t xml:space="preserve"> and </w:t>
      </w:r>
      <w:r w:rsidR="001D1C0F">
        <w:rPr>
          <w:rFonts w:cs="Arial"/>
        </w:rPr>
        <w:t>the</w:t>
      </w:r>
      <w:r w:rsidR="00CC1DBD">
        <w:rPr>
          <w:rFonts w:cs="Arial"/>
        </w:rPr>
        <w:t xml:space="preserve"> charges against them dropped</w:t>
      </w:r>
      <w:r w:rsidRPr="004303B4">
        <w:rPr>
          <w:rFonts w:cs="Arial"/>
        </w:rPr>
        <w:t>.</w:t>
      </w:r>
    </w:p>
    <w:p w:rsidR="009772FA" w:rsidRDefault="00BE483F" w:rsidP="0033552B">
      <w:pPr>
        <w:spacing w:after="200"/>
        <w:rPr>
          <w:rFonts w:ascii="Arial" w:hAnsi="Arial" w:cs="Arial"/>
          <w:sz w:val="20"/>
          <w:szCs w:val="20"/>
          <w:shd w:val="clear" w:color="auto" w:fill="FFFFFF"/>
        </w:rPr>
      </w:pPr>
      <w:proofErr w:type="spellStart"/>
      <w:r w:rsidRPr="00CC1DBD">
        <w:rPr>
          <w:rFonts w:ascii="Arial" w:hAnsi="Arial" w:cs="Arial"/>
          <w:b/>
          <w:sz w:val="20"/>
          <w:szCs w:val="20"/>
          <w:shd w:val="clear" w:color="auto" w:fill="FFFFFF"/>
        </w:rPr>
        <w:t>Wa</w:t>
      </w:r>
      <w:proofErr w:type="spellEnd"/>
      <w:r w:rsidRPr="00CC1DBD">
        <w:rPr>
          <w:rFonts w:ascii="Arial" w:hAnsi="Arial" w:cs="Arial"/>
          <w:b/>
          <w:sz w:val="20"/>
          <w:szCs w:val="20"/>
          <w:shd w:val="clear" w:color="auto" w:fill="FFFFFF"/>
        </w:rPr>
        <w:t xml:space="preserve"> Lone</w:t>
      </w:r>
      <w:r w:rsidRPr="00CC1DBD">
        <w:rPr>
          <w:rFonts w:ascii="Arial" w:hAnsi="Arial" w:cs="Arial"/>
          <w:sz w:val="20"/>
          <w:szCs w:val="20"/>
          <w:shd w:val="clear" w:color="auto" w:fill="FFFFFF"/>
        </w:rPr>
        <w:t xml:space="preserve"> and </w:t>
      </w:r>
      <w:proofErr w:type="spellStart"/>
      <w:r w:rsidRPr="00CC1DBD">
        <w:rPr>
          <w:rFonts w:ascii="Arial" w:hAnsi="Arial" w:cs="Arial"/>
          <w:b/>
          <w:sz w:val="20"/>
          <w:szCs w:val="20"/>
          <w:shd w:val="clear" w:color="auto" w:fill="FFFFFF"/>
        </w:rPr>
        <w:t>Kyaw</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Soe</w:t>
      </w:r>
      <w:proofErr w:type="spellEnd"/>
      <w:r w:rsidRPr="00CC1DBD">
        <w:rPr>
          <w:rFonts w:ascii="Arial" w:hAnsi="Arial" w:cs="Arial"/>
          <w:b/>
          <w:sz w:val="20"/>
          <w:szCs w:val="20"/>
          <w:shd w:val="clear" w:color="auto" w:fill="FFFFFF"/>
        </w:rPr>
        <w:t xml:space="preserve"> </w:t>
      </w:r>
      <w:proofErr w:type="spellStart"/>
      <w:r w:rsidRPr="00CC1DBD">
        <w:rPr>
          <w:rFonts w:ascii="Arial" w:hAnsi="Arial" w:cs="Arial"/>
          <w:b/>
          <w:sz w:val="20"/>
          <w:szCs w:val="20"/>
          <w:shd w:val="clear" w:color="auto" w:fill="FFFFFF"/>
        </w:rPr>
        <w:t>Oo</w:t>
      </w:r>
      <w:proofErr w:type="spellEnd"/>
      <w:r>
        <w:rPr>
          <w:rFonts w:ascii="Arial" w:hAnsi="Arial" w:cs="Arial"/>
          <w:sz w:val="20"/>
          <w:szCs w:val="20"/>
          <w:shd w:val="clear" w:color="auto" w:fill="FFFFFF"/>
        </w:rPr>
        <w:t xml:space="preserve">, </w:t>
      </w:r>
      <w:r w:rsidR="006579AD">
        <w:rPr>
          <w:rFonts w:ascii="Arial" w:hAnsi="Arial" w:cs="Arial"/>
          <w:sz w:val="20"/>
          <w:szCs w:val="20"/>
          <w:shd w:val="clear" w:color="auto" w:fill="FFFFFF"/>
        </w:rPr>
        <w:t>two</w:t>
      </w:r>
      <w:r w:rsidRPr="00CC1DBD">
        <w:rPr>
          <w:rFonts w:ascii="Arial" w:hAnsi="Arial" w:cs="Arial"/>
          <w:sz w:val="20"/>
          <w:szCs w:val="20"/>
          <w:shd w:val="clear" w:color="auto" w:fill="FFFFFF"/>
        </w:rPr>
        <w:t xml:space="preserve"> </w:t>
      </w:r>
      <w:proofErr w:type="gramStart"/>
      <w:r w:rsidRPr="00CC1DBD">
        <w:rPr>
          <w:rFonts w:ascii="Arial" w:hAnsi="Arial" w:cs="Arial"/>
          <w:i/>
          <w:sz w:val="20"/>
          <w:szCs w:val="20"/>
          <w:shd w:val="clear" w:color="auto" w:fill="FFFFFF"/>
        </w:rPr>
        <w:t>Reuters</w:t>
      </w:r>
      <w:proofErr w:type="gramEnd"/>
      <w:r w:rsidRPr="00CC1DBD">
        <w:rPr>
          <w:rFonts w:ascii="Arial" w:hAnsi="Arial" w:cs="Arial"/>
          <w:sz w:val="20"/>
          <w:szCs w:val="20"/>
          <w:shd w:val="clear" w:color="auto" w:fill="FFFFFF"/>
        </w:rPr>
        <w:t xml:space="preserve"> journalists</w:t>
      </w:r>
      <w:r w:rsidR="006579AD">
        <w:rPr>
          <w:rFonts w:ascii="Arial" w:hAnsi="Arial" w:cs="Arial"/>
          <w:sz w:val="20"/>
          <w:szCs w:val="20"/>
          <w:shd w:val="clear" w:color="auto" w:fill="FFFFFF"/>
        </w:rPr>
        <w:t>,</w:t>
      </w:r>
      <w:r>
        <w:rPr>
          <w:rFonts w:ascii="Arial" w:hAnsi="Arial" w:cs="Arial"/>
          <w:b/>
          <w:sz w:val="20"/>
          <w:szCs w:val="20"/>
          <w:shd w:val="clear" w:color="auto" w:fill="FFFFFF"/>
        </w:rPr>
        <w:t xml:space="preserve"> </w:t>
      </w:r>
      <w:r>
        <w:rPr>
          <w:rFonts w:ascii="Arial" w:hAnsi="Arial" w:cs="Arial"/>
          <w:sz w:val="20"/>
          <w:szCs w:val="20"/>
          <w:shd w:val="clear" w:color="auto" w:fill="FFFFFF"/>
        </w:rPr>
        <w:t xml:space="preserve">were </w:t>
      </w:r>
      <w:r w:rsidR="001D1C0F">
        <w:rPr>
          <w:rFonts w:ascii="Arial" w:hAnsi="Arial" w:cs="Arial"/>
          <w:sz w:val="20"/>
          <w:szCs w:val="20"/>
          <w:shd w:val="clear" w:color="auto" w:fill="FFFFFF"/>
        </w:rPr>
        <w:t>formally charged</w:t>
      </w:r>
      <w:r>
        <w:rPr>
          <w:rFonts w:ascii="Arial" w:hAnsi="Arial" w:cs="Arial"/>
          <w:sz w:val="20"/>
          <w:szCs w:val="20"/>
          <w:shd w:val="clear" w:color="auto" w:fill="FFFFFF"/>
        </w:rPr>
        <w:t xml:space="preserve"> </w:t>
      </w:r>
      <w:r w:rsidR="001D1C0F">
        <w:rPr>
          <w:rFonts w:ascii="Arial" w:hAnsi="Arial" w:cs="Arial"/>
          <w:sz w:val="20"/>
          <w:szCs w:val="20"/>
          <w:shd w:val="clear" w:color="auto" w:fill="FFFFFF"/>
        </w:rPr>
        <w:t>with breaching Myanmar’s Officials Secrets Act</w:t>
      </w:r>
      <w:r w:rsidR="006579AD" w:rsidRPr="006579AD">
        <w:rPr>
          <w:rFonts w:ascii="Arial" w:hAnsi="Arial" w:cs="Arial"/>
          <w:sz w:val="20"/>
          <w:szCs w:val="20"/>
          <w:shd w:val="clear" w:color="auto" w:fill="FFFFFF"/>
        </w:rPr>
        <w:t xml:space="preserve"> </w:t>
      </w:r>
      <w:r w:rsidR="006579AD">
        <w:rPr>
          <w:rFonts w:ascii="Arial" w:hAnsi="Arial" w:cs="Arial"/>
          <w:sz w:val="20"/>
          <w:szCs w:val="20"/>
          <w:shd w:val="clear" w:color="auto" w:fill="FFFFFF"/>
        </w:rPr>
        <w:t xml:space="preserve">on 10 January 2018 </w:t>
      </w:r>
      <w:r w:rsidR="008722C8">
        <w:rPr>
          <w:rFonts w:ascii="Arial" w:hAnsi="Arial" w:cs="Arial"/>
          <w:sz w:val="20"/>
          <w:szCs w:val="20"/>
          <w:shd w:val="clear" w:color="auto" w:fill="FFFFFF"/>
        </w:rPr>
        <w:t>by</w:t>
      </w:r>
      <w:r w:rsidR="006579AD">
        <w:rPr>
          <w:rFonts w:ascii="Arial" w:hAnsi="Arial" w:cs="Arial"/>
          <w:sz w:val="20"/>
          <w:szCs w:val="20"/>
          <w:shd w:val="clear" w:color="auto" w:fill="FFFFFF"/>
        </w:rPr>
        <w:t xml:space="preserve"> a court in Yangon, Myanmar’s main city</w:t>
      </w:r>
      <w:r>
        <w:rPr>
          <w:rFonts w:ascii="Arial" w:hAnsi="Arial" w:cs="Arial"/>
          <w:sz w:val="20"/>
          <w:szCs w:val="20"/>
          <w:shd w:val="clear" w:color="auto" w:fill="FFFFFF"/>
        </w:rPr>
        <w:t xml:space="preserve">. The </w:t>
      </w:r>
      <w:r w:rsidR="006579AD">
        <w:rPr>
          <w:rFonts w:ascii="Arial" w:hAnsi="Arial" w:cs="Arial"/>
          <w:sz w:val="20"/>
          <w:szCs w:val="20"/>
          <w:shd w:val="clear" w:color="auto" w:fill="FFFFFF"/>
        </w:rPr>
        <w:t xml:space="preserve">colonial-era </w:t>
      </w:r>
      <w:r>
        <w:rPr>
          <w:rFonts w:ascii="Arial" w:hAnsi="Arial" w:cs="Arial"/>
          <w:sz w:val="20"/>
          <w:szCs w:val="20"/>
          <w:shd w:val="clear" w:color="auto" w:fill="FFFFFF"/>
        </w:rPr>
        <w:t xml:space="preserve">law </w:t>
      </w:r>
      <w:r w:rsidR="009772FA">
        <w:rPr>
          <w:rFonts w:ascii="Arial" w:hAnsi="Arial" w:cs="Arial"/>
          <w:sz w:val="20"/>
          <w:szCs w:val="20"/>
          <w:shd w:val="clear" w:color="auto" w:fill="FFFFFF"/>
        </w:rPr>
        <w:t xml:space="preserve">provides up to 14 years in prison </w:t>
      </w:r>
      <w:r w:rsidR="009772FA" w:rsidRPr="00994664">
        <w:rPr>
          <w:rFonts w:ascii="Arial" w:hAnsi="Arial" w:cs="Arial"/>
          <w:sz w:val="20"/>
          <w:szCs w:val="20"/>
          <w:shd w:val="clear" w:color="auto" w:fill="FFFFFF"/>
        </w:rPr>
        <w:t xml:space="preserve">for anyone who </w:t>
      </w:r>
      <w:r w:rsidR="009772FA" w:rsidRPr="00323A3B">
        <w:rPr>
          <w:rFonts w:ascii="Arial" w:hAnsi="Arial" w:cs="Arial"/>
          <w:sz w:val="20"/>
          <w:szCs w:val="20"/>
          <w:shd w:val="clear" w:color="auto" w:fill="FFFFFF"/>
        </w:rPr>
        <w:t>obtains, records or communicates documents or information for any purpose “prejudicial to the safety or interests of the state”.</w:t>
      </w:r>
      <w:r w:rsidR="009772FA">
        <w:rPr>
          <w:rFonts w:ascii="Arial" w:hAnsi="Arial" w:cs="Arial"/>
          <w:sz w:val="20"/>
          <w:szCs w:val="20"/>
          <w:shd w:val="clear" w:color="auto" w:fill="FFFFFF"/>
        </w:rPr>
        <w:t xml:space="preserve"> </w:t>
      </w:r>
    </w:p>
    <w:p w:rsidR="009772FA" w:rsidRDefault="009772FA" w:rsidP="0033552B">
      <w:pPr>
        <w:spacing w:after="200"/>
        <w:rPr>
          <w:rFonts w:ascii="Arial" w:hAnsi="Arial" w:cs="Arial"/>
          <w:sz w:val="20"/>
          <w:szCs w:val="20"/>
          <w:shd w:val="clear" w:color="auto" w:fill="FFFFFF"/>
        </w:rPr>
      </w:pPr>
      <w:r w:rsidRPr="00CC1DBD">
        <w:rPr>
          <w:rFonts w:ascii="Arial" w:hAnsi="Arial" w:cs="Arial"/>
          <w:sz w:val="20"/>
          <w:szCs w:val="20"/>
          <w:shd w:val="clear" w:color="auto" w:fill="FFFFFF"/>
        </w:rPr>
        <w:t>The</w:t>
      </w:r>
      <w:r>
        <w:rPr>
          <w:rFonts w:ascii="Arial" w:hAnsi="Arial" w:cs="Arial"/>
          <w:sz w:val="20"/>
          <w:szCs w:val="20"/>
          <w:shd w:val="clear" w:color="auto" w:fill="FFFFFF"/>
        </w:rPr>
        <w:t xml:space="preserve"> two</w:t>
      </w:r>
      <w:r w:rsidRPr="00CC1DBD">
        <w:rPr>
          <w:rFonts w:ascii="Arial" w:hAnsi="Arial" w:cs="Arial"/>
          <w:sz w:val="20"/>
          <w:szCs w:val="20"/>
          <w:shd w:val="clear" w:color="auto" w:fill="FFFFFF"/>
        </w:rPr>
        <w:t xml:space="preserve"> journalists had been </w:t>
      </w:r>
      <w:r>
        <w:rPr>
          <w:rFonts w:ascii="Arial" w:hAnsi="Arial" w:cs="Arial"/>
          <w:sz w:val="20"/>
          <w:szCs w:val="20"/>
          <w:shd w:val="clear" w:color="auto" w:fill="FFFFFF"/>
        </w:rPr>
        <w:t>investigating a</w:t>
      </w:r>
      <w:r w:rsidRPr="00CC1DBD">
        <w:rPr>
          <w:rFonts w:ascii="Arial" w:hAnsi="Arial" w:cs="Arial"/>
          <w:sz w:val="20"/>
          <w:szCs w:val="20"/>
          <w:shd w:val="clear" w:color="auto" w:fill="FFFFFF"/>
        </w:rPr>
        <w:t xml:space="preserve"> </w:t>
      </w:r>
      <w:r>
        <w:rPr>
          <w:rFonts w:ascii="Arial" w:hAnsi="Arial" w:cs="Arial"/>
          <w:sz w:val="20"/>
          <w:szCs w:val="20"/>
          <w:shd w:val="clear" w:color="auto" w:fill="FFFFFF"/>
        </w:rPr>
        <w:t xml:space="preserve">brutal </w:t>
      </w:r>
      <w:r w:rsidRPr="00CC1DBD">
        <w:rPr>
          <w:rFonts w:ascii="Arial" w:hAnsi="Arial" w:cs="Arial"/>
          <w:sz w:val="20"/>
          <w:szCs w:val="20"/>
          <w:shd w:val="clear" w:color="auto" w:fill="FFFFFF"/>
        </w:rPr>
        <w:t xml:space="preserve">military crackdown in Rakhine </w:t>
      </w:r>
      <w:r>
        <w:rPr>
          <w:rFonts w:ascii="Arial" w:hAnsi="Arial" w:cs="Arial"/>
          <w:sz w:val="20"/>
          <w:szCs w:val="20"/>
          <w:shd w:val="clear" w:color="auto" w:fill="FFFFFF"/>
        </w:rPr>
        <w:t>S</w:t>
      </w:r>
      <w:r w:rsidRPr="00CC1DBD">
        <w:rPr>
          <w:rFonts w:ascii="Arial" w:hAnsi="Arial" w:cs="Arial"/>
          <w:sz w:val="20"/>
          <w:szCs w:val="20"/>
          <w:shd w:val="clear" w:color="auto" w:fill="FFFFFF"/>
        </w:rPr>
        <w:t xml:space="preserve">tate against </w:t>
      </w:r>
      <w:r>
        <w:rPr>
          <w:rFonts w:ascii="Arial" w:hAnsi="Arial" w:cs="Arial"/>
          <w:sz w:val="20"/>
          <w:szCs w:val="20"/>
          <w:shd w:val="clear" w:color="auto" w:fill="FFFFFF"/>
        </w:rPr>
        <w:t xml:space="preserve">the </w:t>
      </w:r>
      <w:proofErr w:type="spellStart"/>
      <w:r w:rsidRPr="00CC1DBD">
        <w:rPr>
          <w:rFonts w:ascii="Arial" w:hAnsi="Arial" w:cs="Arial"/>
          <w:sz w:val="20"/>
          <w:szCs w:val="20"/>
          <w:shd w:val="clear" w:color="auto" w:fill="FFFFFF"/>
        </w:rPr>
        <w:t>Rohingya</w:t>
      </w:r>
      <w:proofErr w:type="spellEnd"/>
      <w:r>
        <w:rPr>
          <w:rFonts w:ascii="Arial" w:hAnsi="Arial" w:cs="Arial"/>
          <w:sz w:val="20"/>
          <w:szCs w:val="20"/>
          <w:shd w:val="clear" w:color="auto" w:fill="FFFFFF"/>
        </w:rPr>
        <w:t xml:space="preserve"> minority, and were </w:t>
      </w:r>
      <w:r w:rsidR="001D1C0F">
        <w:rPr>
          <w:rFonts w:ascii="Arial" w:hAnsi="Arial" w:cs="Arial"/>
          <w:sz w:val="20"/>
          <w:szCs w:val="20"/>
          <w:shd w:val="clear" w:color="auto" w:fill="FFFFFF"/>
        </w:rPr>
        <w:t xml:space="preserve">detained on 12 December 2017 </w:t>
      </w:r>
      <w:r w:rsidR="00CC495D" w:rsidRPr="00CC1DBD">
        <w:rPr>
          <w:rFonts w:ascii="Arial" w:hAnsi="Arial" w:cs="Arial"/>
          <w:sz w:val="20"/>
          <w:szCs w:val="20"/>
          <w:shd w:val="clear" w:color="auto" w:fill="FFFFFF"/>
        </w:rPr>
        <w:t xml:space="preserve">after they were invited to meet police officers for dinner in the north of Yangon. They were arrested almost immediately after being handed documents by the policemen, who they </w:t>
      </w:r>
      <w:r w:rsidR="0087210B">
        <w:rPr>
          <w:rFonts w:ascii="Arial" w:hAnsi="Arial" w:cs="Arial"/>
          <w:sz w:val="20"/>
          <w:szCs w:val="20"/>
          <w:shd w:val="clear" w:color="auto" w:fill="FFFFFF"/>
        </w:rPr>
        <w:t xml:space="preserve">say they </w:t>
      </w:r>
      <w:r w:rsidR="00CC495D" w:rsidRPr="00CC1DBD">
        <w:rPr>
          <w:rFonts w:ascii="Arial" w:hAnsi="Arial" w:cs="Arial"/>
          <w:sz w:val="20"/>
          <w:szCs w:val="20"/>
          <w:shd w:val="clear" w:color="auto" w:fill="FFFFFF"/>
        </w:rPr>
        <w:t xml:space="preserve">had never met before. </w:t>
      </w:r>
      <w:r w:rsidRPr="00994664">
        <w:rPr>
          <w:rFonts w:ascii="Arial" w:hAnsi="Arial" w:cs="Arial"/>
          <w:sz w:val="20"/>
          <w:szCs w:val="20"/>
          <w:shd w:val="clear" w:color="auto" w:fill="FFFFFF"/>
        </w:rPr>
        <w:t xml:space="preserve">According to the Myanmar Police Force, the </w:t>
      </w:r>
      <w:r>
        <w:rPr>
          <w:rFonts w:ascii="Arial" w:hAnsi="Arial" w:cs="Arial"/>
          <w:sz w:val="20"/>
          <w:szCs w:val="20"/>
          <w:shd w:val="clear" w:color="auto" w:fill="FFFFFF"/>
        </w:rPr>
        <w:t>pair</w:t>
      </w:r>
      <w:r w:rsidRPr="00994664">
        <w:rPr>
          <w:rFonts w:ascii="Arial" w:hAnsi="Arial" w:cs="Arial"/>
          <w:sz w:val="20"/>
          <w:szCs w:val="20"/>
          <w:shd w:val="clear" w:color="auto" w:fill="FFFFFF"/>
        </w:rPr>
        <w:t xml:space="preserve"> were arrested for “possessing important and secret government documents related to Rakhine State and security forces (with the intent) to send them to a foreign news agency”</w:t>
      </w:r>
      <w:r>
        <w:rPr>
          <w:rFonts w:ascii="Arial" w:hAnsi="Arial" w:cs="Arial"/>
          <w:sz w:val="20"/>
          <w:szCs w:val="20"/>
          <w:shd w:val="clear" w:color="auto" w:fill="FFFFFF"/>
        </w:rPr>
        <w:t xml:space="preserve">. </w:t>
      </w:r>
      <w:r w:rsidR="00A446AB">
        <w:rPr>
          <w:rFonts w:ascii="Arial" w:hAnsi="Arial" w:cs="Arial"/>
          <w:sz w:val="20"/>
          <w:szCs w:val="20"/>
          <w:shd w:val="clear" w:color="auto" w:fill="FFFFFF"/>
        </w:rPr>
        <w:t>State media has reported that</w:t>
      </w:r>
      <w:r w:rsidR="00757B30">
        <w:rPr>
          <w:rFonts w:ascii="Arial" w:hAnsi="Arial" w:cs="Arial"/>
          <w:sz w:val="20"/>
          <w:szCs w:val="20"/>
          <w:shd w:val="clear" w:color="auto" w:fill="FFFFFF"/>
        </w:rPr>
        <w:t xml:space="preserve"> </w:t>
      </w:r>
      <w:r w:rsidRPr="00CC1DBD">
        <w:rPr>
          <w:rFonts w:ascii="Arial" w:hAnsi="Arial" w:cs="Arial"/>
          <w:sz w:val="20"/>
          <w:szCs w:val="20"/>
          <w:shd w:val="clear" w:color="auto" w:fill="FFFFFF"/>
        </w:rPr>
        <w:t xml:space="preserve">two Myanmar police officers were also arrested </w:t>
      </w:r>
      <w:r w:rsidR="00254D3D">
        <w:rPr>
          <w:rFonts w:ascii="Arial" w:hAnsi="Arial" w:cs="Arial"/>
          <w:sz w:val="20"/>
          <w:szCs w:val="20"/>
          <w:shd w:val="clear" w:color="auto" w:fill="FFFFFF"/>
        </w:rPr>
        <w:t>in connection with the case</w:t>
      </w:r>
      <w:r w:rsidRPr="00CC1DBD">
        <w:rPr>
          <w:rFonts w:ascii="Arial" w:hAnsi="Arial" w:cs="Arial"/>
          <w:sz w:val="20"/>
          <w:szCs w:val="20"/>
          <w:shd w:val="clear" w:color="auto" w:fill="FFFFFF"/>
        </w:rPr>
        <w:t>, however Amnesty International has been unable to obtain further information about the two men.</w:t>
      </w:r>
    </w:p>
    <w:p w:rsidR="009772FA" w:rsidRDefault="0087210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Following their arrest, </w:t>
      </w:r>
      <w:proofErr w:type="spellStart"/>
      <w:r w:rsidR="00A446AB">
        <w:rPr>
          <w:rFonts w:ascii="Arial" w:hAnsi="Arial" w:cs="Arial"/>
          <w:sz w:val="20"/>
          <w:szCs w:val="20"/>
          <w:shd w:val="clear" w:color="auto" w:fill="FFFFFF"/>
        </w:rPr>
        <w:t>Wa</w:t>
      </w:r>
      <w:proofErr w:type="spellEnd"/>
      <w:r w:rsidR="00A446AB">
        <w:rPr>
          <w:rFonts w:ascii="Arial" w:hAnsi="Arial" w:cs="Arial"/>
          <w:sz w:val="20"/>
          <w:szCs w:val="20"/>
          <w:shd w:val="clear" w:color="auto" w:fill="FFFFFF"/>
        </w:rPr>
        <w:t xml:space="preserve"> Lone and </w:t>
      </w:r>
      <w:proofErr w:type="spellStart"/>
      <w:r w:rsidR="00A446AB">
        <w:rPr>
          <w:rFonts w:ascii="Arial" w:hAnsi="Arial" w:cs="Arial"/>
          <w:sz w:val="20"/>
          <w:szCs w:val="20"/>
          <w:shd w:val="clear" w:color="auto" w:fill="FFFFFF"/>
        </w:rPr>
        <w:t>Kyaw</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Soe</w:t>
      </w:r>
      <w:proofErr w:type="spellEnd"/>
      <w:r w:rsidR="00A446AB">
        <w:rPr>
          <w:rFonts w:ascii="Arial" w:hAnsi="Arial" w:cs="Arial"/>
          <w:sz w:val="20"/>
          <w:szCs w:val="20"/>
          <w:shd w:val="clear" w:color="auto" w:fill="FFFFFF"/>
        </w:rPr>
        <w:t xml:space="preserve"> </w:t>
      </w:r>
      <w:proofErr w:type="spellStart"/>
      <w:r w:rsidR="00A446AB">
        <w:rPr>
          <w:rFonts w:ascii="Arial" w:hAnsi="Arial" w:cs="Arial"/>
          <w:sz w:val="20"/>
          <w:szCs w:val="20"/>
          <w:shd w:val="clear" w:color="auto" w:fill="FFFFFF"/>
        </w:rPr>
        <w:t>Oo</w:t>
      </w:r>
      <w:proofErr w:type="spellEnd"/>
      <w:r w:rsidR="00A446AB">
        <w:rPr>
          <w:rFonts w:ascii="Arial" w:hAnsi="Arial" w:cs="Arial"/>
          <w:sz w:val="20"/>
          <w:szCs w:val="20"/>
          <w:shd w:val="clear" w:color="auto" w:fill="FFFFFF"/>
        </w:rPr>
        <w:t xml:space="preserve"> </w:t>
      </w:r>
      <w:r w:rsidR="00CC495D" w:rsidRPr="00CC1DBD">
        <w:rPr>
          <w:rFonts w:ascii="Arial" w:hAnsi="Arial" w:cs="Arial"/>
          <w:sz w:val="20"/>
          <w:szCs w:val="20"/>
          <w:shd w:val="clear" w:color="auto" w:fill="FFFFFF"/>
        </w:rPr>
        <w:t xml:space="preserve">were held incommunicado for </w:t>
      </w:r>
      <w:r w:rsidR="00CC1DBD">
        <w:rPr>
          <w:rFonts w:ascii="Arial" w:hAnsi="Arial" w:cs="Arial"/>
          <w:sz w:val="20"/>
          <w:szCs w:val="20"/>
          <w:shd w:val="clear" w:color="auto" w:fill="FFFFFF"/>
        </w:rPr>
        <w:t>two</w:t>
      </w:r>
      <w:r w:rsidR="00CC495D" w:rsidRPr="00CC1DBD">
        <w:rPr>
          <w:rFonts w:ascii="Arial" w:hAnsi="Arial" w:cs="Arial"/>
          <w:sz w:val="20"/>
          <w:szCs w:val="20"/>
          <w:shd w:val="clear" w:color="auto" w:fill="FFFFFF"/>
        </w:rPr>
        <w:t xml:space="preserve"> week</w:t>
      </w:r>
      <w:r w:rsidR="00CC1DBD">
        <w:rPr>
          <w:rFonts w:ascii="Arial" w:hAnsi="Arial" w:cs="Arial"/>
          <w:sz w:val="20"/>
          <w:szCs w:val="20"/>
          <w:shd w:val="clear" w:color="auto" w:fill="FFFFFF"/>
        </w:rPr>
        <w:t>s</w:t>
      </w:r>
      <w:r w:rsidR="00CC495D" w:rsidRPr="00CC1DBD">
        <w:rPr>
          <w:rFonts w:ascii="Arial" w:hAnsi="Arial" w:cs="Arial"/>
          <w:sz w:val="20"/>
          <w:szCs w:val="20"/>
          <w:shd w:val="clear" w:color="auto" w:fill="FFFFFF"/>
        </w:rPr>
        <w:t>,</w:t>
      </w:r>
      <w:r>
        <w:rPr>
          <w:rFonts w:ascii="Arial" w:hAnsi="Arial" w:cs="Arial"/>
          <w:sz w:val="20"/>
          <w:szCs w:val="20"/>
          <w:shd w:val="clear" w:color="auto" w:fill="FFFFFF"/>
        </w:rPr>
        <w:t xml:space="preserve"> during which time they did not have any access to lawyers, family members or to the outside world.</w:t>
      </w:r>
      <w:r w:rsidR="008722C8">
        <w:rPr>
          <w:rFonts w:ascii="Arial" w:hAnsi="Arial" w:cs="Arial"/>
          <w:sz w:val="20"/>
          <w:szCs w:val="20"/>
          <w:shd w:val="clear" w:color="auto" w:fill="FFFFFF"/>
        </w:rPr>
        <w:t xml:space="preserve"> </w:t>
      </w:r>
      <w:r w:rsidR="009772FA">
        <w:rPr>
          <w:rFonts w:ascii="Arial" w:hAnsi="Arial" w:cs="Arial"/>
          <w:sz w:val="20"/>
          <w:szCs w:val="20"/>
          <w:shd w:val="clear" w:color="auto" w:fill="FFFFFF"/>
        </w:rPr>
        <w:t>Their next court hearing is scheduled for 23 January 2018.</w:t>
      </w:r>
      <w:r w:rsidR="008722C8">
        <w:rPr>
          <w:rFonts w:ascii="Arial" w:hAnsi="Arial" w:cs="Arial"/>
          <w:sz w:val="20"/>
          <w:szCs w:val="20"/>
          <w:shd w:val="clear" w:color="auto" w:fill="FFFFFF"/>
        </w:rPr>
        <w:t xml:space="preserve"> Both </w:t>
      </w:r>
      <w:r w:rsidR="00D30827">
        <w:rPr>
          <w:rFonts w:ascii="Arial" w:hAnsi="Arial" w:cs="Arial"/>
          <w:sz w:val="20"/>
          <w:szCs w:val="20"/>
          <w:shd w:val="clear" w:color="auto" w:fill="FFFFFF"/>
        </w:rPr>
        <w:t xml:space="preserve">men </w:t>
      </w:r>
      <w:r w:rsidR="00254D3D">
        <w:rPr>
          <w:rFonts w:ascii="Arial" w:hAnsi="Arial" w:cs="Arial"/>
          <w:sz w:val="20"/>
          <w:szCs w:val="20"/>
          <w:shd w:val="clear" w:color="auto" w:fill="FFFFFF"/>
        </w:rPr>
        <w:t xml:space="preserve">remain in detention </w:t>
      </w:r>
      <w:r w:rsidR="008722C8">
        <w:rPr>
          <w:rFonts w:ascii="Arial" w:hAnsi="Arial" w:cs="Arial"/>
          <w:sz w:val="20"/>
          <w:szCs w:val="20"/>
          <w:shd w:val="clear" w:color="auto" w:fill="FFFFFF"/>
        </w:rPr>
        <w:t xml:space="preserve">in Yangon’s </w:t>
      </w:r>
      <w:proofErr w:type="spellStart"/>
      <w:r w:rsidR="008722C8">
        <w:rPr>
          <w:rFonts w:ascii="Arial" w:hAnsi="Arial" w:cs="Arial"/>
          <w:sz w:val="20"/>
          <w:szCs w:val="20"/>
          <w:shd w:val="clear" w:color="auto" w:fill="FFFFFF"/>
        </w:rPr>
        <w:t>Insein</w:t>
      </w:r>
      <w:proofErr w:type="spellEnd"/>
      <w:r w:rsidR="008722C8">
        <w:rPr>
          <w:rFonts w:ascii="Arial" w:hAnsi="Arial" w:cs="Arial"/>
          <w:sz w:val="20"/>
          <w:szCs w:val="20"/>
          <w:shd w:val="clear" w:color="auto" w:fill="FFFFFF"/>
        </w:rPr>
        <w:t xml:space="preserve"> prison.</w:t>
      </w:r>
    </w:p>
    <w:p w:rsidR="0026766F" w:rsidRPr="0033552B" w:rsidRDefault="00A446A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The arrest of </w:t>
      </w:r>
      <w:proofErr w:type="spellStart"/>
      <w:r>
        <w:rPr>
          <w:rFonts w:ascii="Arial" w:hAnsi="Arial" w:cs="Arial"/>
          <w:sz w:val="20"/>
          <w:szCs w:val="20"/>
          <w:shd w:val="clear" w:color="auto" w:fill="FFFFFF"/>
        </w:rPr>
        <w:t>Wa</w:t>
      </w:r>
      <w:proofErr w:type="spellEnd"/>
      <w:r>
        <w:rPr>
          <w:rFonts w:ascii="Arial" w:hAnsi="Arial" w:cs="Arial"/>
          <w:sz w:val="20"/>
          <w:szCs w:val="20"/>
          <w:shd w:val="clear" w:color="auto" w:fill="FFFFFF"/>
        </w:rPr>
        <w:t xml:space="preserve"> Lone and </w:t>
      </w:r>
      <w:proofErr w:type="spellStart"/>
      <w:r>
        <w:rPr>
          <w:rFonts w:ascii="Arial" w:hAnsi="Arial" w:cs="Arial"/>
          <w:sz w:val="20"/>
          <w:szCs w:val="20"/>
          <w:shd w:val="clear" w:color="auto" w:fill="FFFFFF"/>
        </w:rPr>
        <w:t>Kyaw</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Soe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Oo</w:t>
      </w:r>
      <w:proofErr w:type="spellEnd"/>
      <w:r w:rsidR="009772FA">
        <w:rPr>
          <w:rFonts w:ascii="Arial" w:hAnsi="Arial" w:cs="Arial"/>
          <w:sz w:val="20"/>
          <w:szCs w:val="20"/>
          <w:shd w:val="clear" w:color="auto" w:fill="FFFFFF"/>
        </w:rPr>
        <w:t xml:space="preserve"> </w:t>
      </w:r>
      <w:r w:rsidR="009772FA" w:rsidRPr="00CC1DBD">
        <w:rPr>
          <w:rFonts w:ascii="Arial" w:hAnsi="Arial" w:cs="Arial"/>
          <w:sz w:val="20"/>
          <w:szCs w:val="20"/>
          <w:shd w:val="clear" w:color="auto" w:fill="FFFFFF"/>
        </w:rPr>
        <w:t>appear</w:t>
      </w:r>
      <w:r>
        <w:rPr>
          <w:rFonts w:ascii="Arial" w:hAnsi="Arial" w:cs="Arial"/>
          <w:sz w:val="20"/>
          <w:szCs w:val="20"/>
          <w:shd w:val="clear" w:color="auto" w:fill="FFFFFF"/>
        </w:rPr>
        <w:t>s</w:t>
      </w:r>
      <w:r w:rsidR="009772FA" w:rsidRPr="00CC1DBD">
        <w:rPr>
          <w:rFonts w:ascii="Arial" w:hAnsi="Arial" w:cs="Arial"/>
          <w:sz w:val="20"/>
          <w:szCs w:val="20"/>
          <w:shd w:val="clear" w:color="auto" w:fill="FFFFFF"/>
        </w:rPr>
        <w:t xml:space="preserve"> to be aimed at </w:t>
      </w:r>
      <w:r w:rsidR="009772FA">
        <w:rPr>
          <w:rFonts w:ascii="Arial" w:hAnsi="Arial" w:cs="Arial"/>
          <w:sz w:val="20"/>
          <w:szCs w:val="20"/>
          <w:shd w:val="clear" w:color="auto" w:fill="FFFFFF"/>
        </w:rPr>
        <w:t>preventing</w:t>
      </w:r>
      <w:r>
        <w:rPr>
          <w:rFonts w:ascii="Arial" w:hAnsi="Arial" w:cs="Arial"/>
          <w:sz w:val="20"/>
          <w:szCs w:val="20"/>
          <w:shd w:val="clear" w:color="auto" w:fill="FFFFFF"/>
        </w:rPr>
        <w:t xml:space="preserve"> them</w:t>
      </w:r>
      <w:r w:rsidR="009772FA" w:rsidRPr="00CC1DBD">
        <w:rPr>
          <w:rFonts w:ascii="Arial" w:hAnsi="Arial" w:cs="Arial"/>
          <w:b/>
          <w:sz w:val="20"/>
          <w:szCs w:val="20"/>
          <w:shd w:val="clear" w:color="auto" w:fill="FFFFFF"/>
        </w:rPr>
        <w:t xml:space="preserve">, </w:t>
      </w:r>
      <w:r w:rsidR="009772FA" w:rsidRPr="00CC1DBD">
        <w:rPr>
          <w:rFonts w:ascii="Arial" w:hAnsi="Arial" w:cs="Arial"/>
          <w:sz w:val="20"/>
          <w:szCs w:val="20"/>
          <w:shd w:val="clear" w:color="auto" w:fill="FFFFFF"/>
        </w:rPr>
        <w:t>as well as other journalists, from independently reporting on the situation in Rakhine State</w:t>
      </w:r>
      <w:r w:rsidR="009772FA">
        <w:rPr>
          <w:rFonts w:ascii="Arial" w:hAnsi="Arial" w:cs="Arial"/>
          <w:sz w:val="20"/>
          <w:szCs w:val="20"/>
          <w:shd w:val="clear" w:color="auto" w:fill="FFFFFF"/>
        </w:rPr>
        <w:t xml:space="preserve">. </w:t>
      </w:r>
      <w:r>
        <w:rPr>
          <w:rFonts w:ascii="Arial" w:hAnsi="Arial" w:cs="Arial"/>
          <w:sz w:val="20"/>
          <w:szCs w:val="20"/>
          <w:shd w:val="clear" w:color="auto" w:fill="FFFFFF"/>
        </w:rPr>
        <w:t>The case marks</w:t>
      </w:r>
      <w:r w:rsidR="009772FA">
        <w:rPr>
          <w:rFonts w:ascii="Arial" w:hAnsi="Arial" w:cs="Arial"/>
          <w:sz w:val="20"/>
          <w:szCs w:val="20"/>
          <w:shd w:val="clear" w:color="auto" w:fill="FFFFFF"/>
        </w:rPr>
        <w:t xml:space="preserve"> a blatant attack on freedom of expression in Myanmar which </w:t>
      </w:r>
      <w:r w:rsidR="009772FA" w:rsidRPr="00CC1DBD">
        <w:rPr>
          <w:rFonts w:ascii="Arial" w:hAnsi="Arial" w:cs="Arial"/>
          <w:sz w:val="20"/>
          <w:szCs w:val="20"/>
          <w:shd w:val="clear" w:color="auto" w:fill="FFFFFF"/>
        </w:rPr>
        <w:t xml:space="preserve">will greatly undermine the ability of all journalists to conduct their </w:t>
      </w:r>
      <w:r w:rsidR="009772FA">
        <w:rPr>
          <w:rFonts w:ascii="Arial" w:hAnsi="Arial" w:cs="Arial"/>
          <w:sz w:val="20"/>
          <w:szCs w:val="20"/>
          <w:shd w:val="clear" w:color="auto" w:fill="FFFFFF"/>
        </w:rPr>
        <w:t>peaceful</w:t>
      </w:r>
      <w:r w:rsidR="009772FA" w:rsidRPr="001D1C0F">
        <w:rPr>
          <w:rFonts w:ascii="Arial" w:hAnsi="Arial" w:cs="Arial"/>
          <w:sz w:val="20"/>
          <w:szCs w:val="20"/>
          <w:shd w:val="clear" w:color="auto" w:fill="FFFFFF"/>
        </w:rPr>
        <w:t xml:space="preserve"> work without fear of reprisal.</w:t>
      </w:r>
    </w:p>
    <w:p w:rsidR="0033552B" w:rsidRPr="0033552B" w:rsidRDefault="0033552B" w:rsidP="0033552B">
      <w:pPr>
        <w:pStyle w:val="AITableHeading"/>
        <w:numPr>
          <w:ilvl w:val="0"/>
          <w:numId w:val="7"/>
        </w:numPr>
        <w:tabs>
          <w:tab w:val="clear" w:pos="567"/>
        </w:tabs>
        <w:sectPr w:rsidR="0033552B" w:rsidRPr="0033552B" w:rsidSect="0033552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TAKE ACTION:</w:t>
      </w:r>
    </w:p>
    <w:p w:rsidR="0033552B" w:rsidRPr="0033552B" w:rsidRDefault="0033552B" w:rsidP="0033552B">
      <w:pPr>
        <w:pStyle w:val="Default"/>
        <w:rPr>
          <w:b/>
          <w:sz w:val="20"/>
          <w:szCs w:val="20"/>
        </w:rPr>
      </w:pPr>
      <w:r w:rsidRPr="0033552B">
        <w:rPr>
          <w:b/>
          <w:sz w:val="20"/>
          <w:szCs w:val="20"/>
        </w:rPr>
        <w:t>Write a letter, send an email, call, fax, or tweet:</w:t>
      </w:r>
    </w:p>
    <w:p w:rsidR="0033552B" w:rsidRDefault="0033552B" w:rsidP="0033552B">
      <w:pPr>
        <w:numPr>
          <w:ilvl w:val="0"/>
          <w:numId w:val="2"/>
        </w:numPr>
        <w:ind w:left="284" w:hanging="284"/>
        <w:rPr>
          <w:rFonts w:ascii="Arial" w:hAnsi="Arial" w:cs="Arial"/>
          <w:sz w:val="20"/>
          <w:szCs w:val="20"/>
        </w:rPr>
      </w:pPr>
      <w:r w:rsidRPr="004F652A">
        <w:rPr>
          <w:rFonts w:ascii="Arial" w:hAnsi="Arial" w:cs="Arial"/>
          <w:sz w:val="20"/>
          <w:szCs w:val="20"/>
        </w:rPr>
        <w:t xml:space="preserve">Immediately and unconditionally release </w:t>
      </w:r>
      <w:proofErr w:type="spellStart"/>
      <w:r>
        <w:rPr>
          <w:rFonts w:ascii="Arial" w:hAnsi="Arial" w:cs="Arial"/>
          <w:sz w:val="20"/>
          <w:szCs w:val="20"/>
        </w:rPr>
        <w:t>Wa</w:t>
      </w:r>
      <w:proofErr w:type="spellEnd"/>
      <w:r>
        <w:rPr>
          <w:rFonts w:ascii="Arial" w:hAnsi="Arial" w:cs="Arial"/>
          <w:sz w:val="20"/>
          <w:szCs w:val="20"/>
        </w:rPr>
        <w:t xml:space="preserve"> Lone and </w:t>
      </w:r>
      <w:proofErr w:type="spellStart"/>
      <w:r>
        <w:rPr>
          <w:rFonts w:ascii="Arial" w:hAnsi="Arial" w:cs="Arial"/>
          <w:sz w:val="20"/>
          <w:szCs w:val="20"/>
        </w:rPr>
        <w:t>Kyaw</w:t>
      </w:r>
      <w:proofErr w:type="spellEnd"/>
      <w:r>
        <w:rPr>
          <w:rFonts w:ascii="Arial" w:hAnsi="Arial" w:cs="Arial"/>
          <w:sz w:val="20"/>
          <w:szCs w:val="20"/>
        </w:rPr>
        <w:t xml:space="preserve"> </w:t>
      </w:r>
      <w:proofErr w:type="spellStart"/>
      <w:r>
        <w:rPr>
          <w:rFonts w:ascii="Arial" w:hAnsi="Arial" w:cs="Arial"/>
          <w:sz w:val="20"/>
          <w:szCs w:val="20"/>
        </w:rPr>
        <w:t>Soe</w:t>
      </w:r>
      <w:proofErr w:type="spellEnd"/>
      <w:r>
        <w:rPr>
          <w:rFonts w:ascii="Arial" w:hAnsi="Arial" w:cs="Arial"/>
          <w:sz w:val="20"/>
          <w:szCs w:val="20"/>
        </w:rPr>
        <w:t xml:space="preserve"> </w:t>
      </w:r>
      <w:proofErr w:type="spellStart"/>
      <w:r>
        <w:rPr>
          <w:rFonts w:ascii="Arial" w:hAnsi="Arial" w:cs="Arial"/>
          <w:sz w:val="20"/>
          <w:szCs w:val="20"/>
        </w:rPr>
        <w:t>Oo</w:t>
      </w:r>
      <w:proofErr w:type="spellEnd"/>
      <w:r w:rsidRPr="004F652A">
        <w:rPr>
          <w:rFonts w:ascii="Arial" w:hAnsi="Arial" w:cs="Arial"/>
          <w:sz w:val="20"/>
          <w:szCs w:val="20"/>
        </w:rPr>
        <w:t>, as they have been detained solely for the peaceful exercise of their</w:t>
      </w:r>
      <w:r>
        <w:rPr>
          <w:rFonts w:ascii="Arial" w:hAnsi="Arial" w:cs="Arial"/>
          <w:sz w:val="20"/>
          <w:szCs w:val="20"/>
        </w:rPr>
        <w:t xml:space="preserve"> human</w:t>
      </w:r>
      <w:r w:rsidRPr="004F652A">
        <w:rPr>
          <w:rFonts w:ascii="Arial" w:hAnsi="Arial" w:cs="Arial"/>
          <w:sz w:val="20"/>
          <w:szCs w:val="20"/>
        </w:rPr>
        <w:t xml:space="preserve"> right to freedom of expression</w:t>
      </w:r>
      <w:r>
        <w:rPr>
          <w:rFonts w:ascii="Arial" w:hAnsi="Arial" w:cs="Arial"/>
          <w:sz w:val="20"/>
          <w:szCs w:val="20"/>
        </w:rPr>
        <w:t>, and drop the charges against them</w:t>
      </w:r>
      <w:r w:rsidRPr="004F652A">
        <w:rPr>
          <w:rFonts w:ascii="Arial" w:hAnsi="Arial" w:cs="Arial"/>
          <w:sz w:val="20"/>
          <w:szCs w:val="20"/>
        </w:rPr>
        <w:t>;</w:t>
      </w:r>
    </w:p>
    <w:p w:rsidR="0033552B" w:rsidRDefault="0033552B" w:rsidP="0033552B">
      <w:pPr>
        <w:pStyle w:val="Default"/>
        <w:numPr>
          <w:ilvl w:val="0"/>
          <w:numId w:val="2"/>
        </w:numPr>
        <w:ind w:left="284" w:hanging="284"/>
        <w:rPr>
          <w:sz w:val="20"/>
          <w:szCs w:val="20"/>
        </w:rPr>
      </w:pPr>
      <w:r>
        <w:rPr>
          <w:sz w:val="20"/>
          <w:szCs w:val="20"/>
        </w:rPr>
        <w:t>Repeal or amend all laws – including the</w:t>
      </w:r>
      <w:r w:rsidR="00707418">
        <w:rPr>
          <w:sz w:val="20"/>
          <w:szCs w:val="20"/>
        </w:rPr>
        <w:t xml:space="preserve"> </w:t>
      </w:r>
      <w:r>
        <w:rPr>
          <w:sz w:val="20"/>
          <w:szCs w:val="20"/>
        </w:rPr>
        <w:t xml:space="preserve">1923 Official Secrets Act – which criminalize or impose arbitrary or sweeping restrictions on the human right to freedom of expression, and bring Myanmar legislation into line with international human rights law and standards. </w:t>
      </w:r>
    </w:p>
    <w:p w:rsidR="0033552B" w:rsidRDefault="0033552B" w:rsidP="0033552B">
      <w:pPr>
        <w:pStyle w:val="Default"/>
        <w:rPr>
          <w:sz w:val="20"/>
          <w:szCs w:val="20"/>
        </w:rPr>
      </w:pPr>
    </w:p>
    <w:p w:rsidR="0033552B" w:rsidRDefault="005966E2" w:rsidP="0033552B">
      <w:pPr>
        <w:pStyle w:val="Default"/>
        <w:rPr>
          <w:sz w:val="20"/>
          <w:szCs w:val="20"/>
        </w:rPr>
      </w:pPr>
      <w:r>
        <w:rPr>
          <w:rFonts w:eastAsia="Calibri"/>
          <w:b/>
          <w:sz w:val="20"/>
          <w:szCs w:val="20"/>
        </w:rPr>
        <w:t xml:space="preserve">[EXTENDED DEADLINE] </w:t>
      </w:r>
      <w:r w:rsidR="0033552B">
        <w:rPr>
          <w:rFonts w:eastAsia="Calibri"/>
          <w:b/>
          <w:sz w:val="20"/>
          <w:szCs w:val="20"/>
        </w:rPr>
        <w:t>Contact these two officials by 2</w:t>
      </w:r>
      <w:r>
        <w:rPr>
          <w:rFonts w:eastAsia="Calibri"/>
          <w:b/>
          <w:sz w:val="20"/>
          <w:szCs w:val="20"/>
        </w:rPr>
        <w:t>3 April</w:t>
      </w:r>
      <w:r w:rsidR="0033552B">
        <w:rPr>
          <w:rFonts w:eastAsia="Calibri"/>
          <w:b/>
          <w:sz w:val="20"/>
          <w:szCs w:val="20"/>
        </w:rPr>
        <w:t>, 2018:</w:t>
      </w:r>
    </w:p>
    <w:p w:rsidR="0033552B" w:rsidRDefault="0033552B" w:rsidP="0033552B">
      <w:pPr>
        <w:pStyle w:val="Default"/>
        <w:rPr>
          <w:sz w:val="16"/>
          <w:szCs w:val="16"/>
          <w:u w:val="single"/>
        </w:rPr>
        <w:sectPr w:rsidR="0033552B" w:rsidSect="0033552B">
          <w:type w:val="continuous"/>
          <w:pgSz w:w="12240" w:h="15840" w:code="1"/>
          <w:pgMar w:top="720" w:right="720" w:bottom="2160" w:left="720" w:header="0" w:footer="567" w:gutter="0"/>
          <w:cols w:space="720"/>
          <w:titlePg/>
          <w:docGrid w:linePitch="360"/>
        </w:sectPr>
      </w:pPr>
    </w:p>
    <w:p w:rsidR="004F652A" w:rsidRPr="001D1C0F" w:rsidRDefault="004F652A" w:rsidP="0033552B">
      <w:pPr>
        <w:pStyle w:val="Default"/>
        <w:rPr>
          <w:sz w:val="16"/>
          <w:szCs w:val="16"/>
          <w:u w:val="single"/>
        </w:rPr>
      </w:pPr>
      <w:r w:rsidRPr="001D1C0F">
        <w:rPr>
          <w:sz w:val="16"/>
          <w:szCs w:val="16"/>
          <w:u w:val="single"/>
        </w:rPr>
        <w:t xml:space="preserve">Union Attorney General </w:t>
      </w:r>
    </w:p>
    <w:p w:rsidR="004F652A" w:rsidRDefault="004F652A" w:rsidP="0033552B">
      <w:pPr>
        <w:pStyle w:val="Default"/>
        <w:rPr>
          <w:sz w:val="16"/>
          <w:szCs w:val="16"/>
        </w:rPr>
      </w:pPr>
      <w:r>
        <w:rPr>
          <w:sz w:val="16"/>
          <w:szCs w:val="16"/>
        </w:rPr>
        <w:t xml:space="preserve">U </w:t>
      </w:r>
      <w:proofErr w:type="spellStart"/>
      <w:r>
        <w:rPr>
          <w:sz w:val="16"/>
          <w:szCs w:val="16"/>
        </w:rPr>
        <w:t>Tun</w:t>
      </w:r>
      <w:proofErr w:type="spellEnd"/>
      <w:r>
        <w:rPr>
          <w:sz w:val="16"/>
          <w:szCs w:val="16"/>
        </w:rPr>
        <w:t xml:space="preserve"> </w:t>
      </w:r>
      <w:proofErr w:type="spellStart"/>
      <w:r>
        <w:rPr>
          <w:sz w:val="16"/>
          <w:szCs w:val="16"/>
        </w:rPr>
        <w:t>Tun</w:t>
      </w:r>
      <w:proofErr w:type="spellEnd"/>
      <w:r>
        <w:rPr>
          <w:sz w:val="16"/>
          <w:szCs w:val="16"/>
        </w:rPr>
        <w:t xml:space="preserve"> </w:t>
      </w:r>
      <w:proofErr w:type="spellStart"/>
      <w:r>
        <w:rPr>
          <w:sz w:val="16"/>
          <w:szCs w:val="16"/>
        </w:rPr>
        <w:t>Oo</w:t>
      </w:r>
      <w:proofErr w:type="spellEnd"/>
      <w:r>
        <w:rPr>
          <w:sz w:val="16"/>
          <w:szCs w:val="16"/>
        </w:rPr>
        <w:t xml:space="preserve"> </w:t>
      </w:r>
    </w:p>
    <w:p w:rsidR="004F652A" w:rsidRDefault="004F652A" w:rsidP="0033552B">
      <w:pPr>
        <w:pStyle w:val="Default"/>
        <w:rPr>
          <w:sz w:val="16"/>
          <w:szCs w:val="16"/>
        </w:rPr>
      </w:pPr>
      <w:r>
        <w:rPr>
          <w:sz w:val="16"/>
          <w:szCs w:val="16"/>
        </w:rPr>
        <w:t xml:space="preserve">Union Attorney General Office No. 25 </w:t>
      </w:r>
    </w:p>
    <w:p w:rsidR="004F652A" w:rsidRDefault="004F652A" w:rsidP="0033552B">
      <w:pPr>
        <w:pStyle w:val="Default"/>
        <w:rPr>
          <w:sz w:val="16"/>
          <w:szCs w:val="16"/>
        </w:rPr>
      </w:pPr>
      <w:r>
        <w:rPr>
          <w:sz w:val="16"/>
          <w:szCs w:val="16"/>
        </w:rPr>
        <w:t xml:space="preserve">Nay </w:t>
      </w:r>
      <w:proofErr w:type="spellStart"/>
      <w:r>
        <w:rPr>
          <w:sz w:val="16"/>
          <w:szCs w:val="16"/>
        </w:rPr>
        <w:t>Pyi</w:t>
      </w:r>
      <w:proofErr w:type="spellEnd"/>
      <w:r>
        <w:rPr>
          <w:sz w:val="16"/>
          <w:szCs w:val="16"/>
        </w:rPr>
        <w:t xml:space="preserve"> Taw, </w:t>
      </w:r>
    </w:p>
    <w:p w:rsidR="004F652A" w:rsidRDefault="004F652A" w:rsidP="0033552B">
      <w:pPr>
        <w:pStyle w:val="Default"/>
        <w:rPr>
          <w:sz w:val="16"/>
          <w:szCs w:val="16"/>
        </w:rPr>
      </w:pPr>
      <w:r>
        <w:rPr>
          <w:sz w:val="16"/>
          <w:szCs w:val="16"/>
        </w:rPr>
        <w:t xml:space="preserve">Republic of the Union of Myanmar </w:t>
      </w:r>
    </w:p>
    <w:p w:rsidR="004F652A" w:rsidRPr="001D1C0F" w:rsidRDefault="004F652A" w:rsidP="0033552B">
      <w:pPr>
        <w:pStyle w:val="Default"/>
        <w:rPr>
          <w:sz w:val="16"/>
          <w:szCs w:val="16"/>
          <w:lang w:val="fr-BE"/>
        </w:rPr>
      </w:pPr>
      <w:r w:rsidRPr="001D1C0F">
        <w:rPr>
          <w:sz w:val="16"/>
          <w:szCs w:val="16"/>
          <w:lang w:val="fr-BE"/>
        </w:rPr>
        <w:t xml:space="preserve">Fax: + 95 (0) 067 404106 </w:t>
      </w:r>
    </w:p>
    <w:p w:rsidR="0033552B" w:rsidRPr="00851EC0" w:rsidRDefault="0033552B" w:rsidP="00851EC0">
      <w:pPr>
        <w:pStyle w:val="Default"/>
        <w:rPr>
          <w:sz w:val="16"/>
          <w:szCs w:val="16"/>
          <w:u w:val="single"/>
        </w:rPr>
      </w:pPr>
      <w:r w:rsidRPr="0033552B">
        <w:rPr>
          <w:sz w:val="16"/>
          <w:szCs w:val="16"/>
          <w:u w:val="single"/>
        </w:rPr>
        <w:t>Ambassador H.E Aung Lynn, Embassy of the Union of Myanmar</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2300 S St. NW, Washington DC 20008</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Phone: 202 332 3344 OR 202 332 4350 I Fax: 202 332 4351</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 xml:space="preserve">Email: </w:t>
      </w:r>
      <w:hyperlink r:id="rId12" w:history="1">
        <w:r w:rsidR="009770DA" w:rsidRPr="009770DA">
          <w:rPr>
            <w:rStyle w:val="Hyperlink"/>
            <w:rFonts w:ascii="Arial" w:hAnsi="Arial" w:cs="Arial"/>
            <w:color w:val="000000" w:themeColor="text1"/>
            <w:sz w:val="16"/>
            <w:szCs w:val="16"/>
            <w:shd w:val="clear" w:color="auto" w:fill="FFFFFF"/>
          </w:rPr>
          <w:t>pyi.thayar@verizon.net</w:t>
        </w:r>
      </w:hyperlink>
      <w:r w:rsidR="009770DA" w:rsidRPr="009770DA">
        <w:rPr>
          <w:color w:val="000000" w:themeColor="text1"/>
        </w:rPr>
        <w:t xml:space="preserve"> </w:t>
      </w:r>
    </w:p>
    <w:p w:rsidR="0033552B" w:rsidRPr="0033552B" w:rsidRDefault="0033552B" w:rsidP="00301E8F">
      <w:pPr>
        <w:pStyle w:val="PlainText"/>
        <w:rPr>
          <w:rFonts w:ascii="Arial" w:hAnsi="Arial" w:cs="Arial"/>
          <w:b/>
          <w:sz w:val="16"/>
          <w:szCs w:val="16"/>
        </w:rPr>
      </w:pPr>
      <w:r w:rsidRPr="0033552B">
        <w:rPr>
          <w:rFonts w:ascii="Arial" w:hAnsi="Arial" w:cs="Arial"/>
          <w:b/>
          <w:sz w:val="16"/>
          <w:szCs w:val="16"/>
        </w:rPr>
        <w:t>Salutation: Dear Ambassador</w:t>
      </w:r>
    </w:p>
    <w:p w:rsidR="0033552B" w:rsidRDefault="0033552B" w:rsidP="00301E8F">
      <w:pPr>
        <w:pStyle w:val="PlainText"/>
        <w:rPr>
          <w:rFonts w:ascii="Arial" w:hAnsi="Arial" w:cs="Arial"/>
          <w:sz w:val="16"/>
          <w:szCs w:val="16"/>
        </w:rPr>
        <w:sectPr w:rsidR="0033552B" w:rsidSect="00851EC0">
          <w:type w:val="continuous"/>
          <w:pgSz w:w="12240" w:h="15840" w:code="1"/>
          <w:pgMar w:top="720" w:right="720" w:bottom="2160" w:left="720" w:header="0" w:footer="567" w:gutter="0"/>
          <w:cols w:num="2" w:space="567"/>
          <w:titlePg/>
          <w:docGrid w:linePitch="360"/>
        </w:sectPr>
      </w:pPr>
    </w:p>
    <w:p w:rsidR="00707418" w:rsidRDefault="00707418" w:rsidP="00707418">
      <w:pPr>
        <w:pStyle w:val="Default"/>
        <w:rPr>
          <w:color w:val="auto"/>
          <w:sz w:val="16"/>
          <w:szCs w:val="16"/>
          <w:lang w:val="fr-BE"/>
        </w:rPr>
      </w:pPr>
      <w:r w:rsidRPr="001D1C0F">
        <w:rPr>
          <w:sz w:val="16"/>
          <w:szCs w:val="16"/>
          <w:lang w:val="fr-BE"/>
        </w:rPr>
        <w:t>Email</w:t>
      </w:r>
      <w:r w:rsidRPr="0033552B">
        <w:rPr>
          <w:color w:val="auto"/>
          <w:sz w:val="16"/>
          <w:szCs w:val="16"/>
          <w:lang w:val="fr-BE"/>
        </w:rPr>
        <w:t xml:space="preserve">: </w:t>
      </w:r>
      <w:hyperlink r:id="rId13" w:history="1">
        <w:r w:rsidRPr="0033552B">
          <w:rPr>
            <w:rStyle w:val="Hyperlink"/>
            <w:rFonts w:cs="Arial"/>
            <w:color w:val="auto"/>
            <w:sz w:val="16"/>
            <w:szCs w:val="16"/>
            <w:lang w:val="fr-BE"/>
          </w:rPr>
          <w:t>ago.h.o@mptmail.net.mm</w:t>
        </w:r>
      </w:hyperlink>
    </w:p>
    <w:p w:rsidR="00707418" w:rsidRPr="00851EC0" w:rsidRDefault="00707418" w:rsidP="00707418">
      <w:pPr>
        <w:pStyle w:val="Default"/>
        <w:rPr>
          <w:b/>
          <w:sz w:val="16"/>
          <w:szCs w:val="16"/>
        </w:rPr>
      </w:pPr>
      <w:r>
        <w:rPr>
          <w:b/>
          <w:bCs/>
          <w:sz w:val="16"/>
          <w:szCs w:val="16"/>
        </w:rPr>
        <w:t>Salutation</w:t>
      </w:r>
      <w:r w:rsidRPr="00851EC0">
        <w:rPr>
          <w:b/>
          <w:sz w:val="16"/>
          <w:szCs w:val="16"/>
        </w:rPr>
        <w:t>: Dear Attorney General</w:t>
      </w:r>
    </w:p>
    <w:p w:rsidR="0033552B" w:rsidRDefault="0033552B" w:rsidP="0033552B">
      <w:pPr>
        <w:pStyle w:val="AITableHeading"/>
        <w:tabs>
          <w:tab w:val="clear" w:pos="567"/>
        </w:tabs>
        <w:rPr>
          <w:rFonts w:cs="Arial"/>
          <w:sz w:val="16"/>
          <w:szCs w:val="16"/>
        </w:rPr>
      </w:pPr>
    </w:p>
    <w:p w:rsidR="00707418" w:rsidRDefault="00707418" w:rsidP="00851EC0">
      <w:pPr>
        <w:autoSpaceDE w:val="0"/>
        <w:autoSpaceDN w:val="0"/>
        <w:adjustRightInd w:val="0"/>
        <w:rPr>
          <w:rFonts w:ascii="Arial" w:hAnsi="Arial" w:cs="Arial"/>
          <w:b/>
          <w:color w:val="000000"/>
          <w:sz w:val="20"/>
          <w:szCs w:val="20"/>
        </w:rPr>
      </w:pPr>
    </w:p>
    <w:p w:rsidR="00851EC0" w:rsidRPr="009B1268" w:rsidRDefault="00851EC0" w:rsidP="00851E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51EC0" w:rsidRPr="00F12491" w:rsidRDefault="006E18D0" w:rsidP="00851EC0">
      <w:pPr>
        <w:autoSpaceDE w:val="0"/>
        <w:autoSpaceDN w:val="0"/>
        <w:adjustRightInd w:val="0"/>
        <w:rPr>
          <w:rFonts w:ascii="Arial" w:hAnsi="Arial" w:cs="Arial"/>
          <w:color w:val="000000"/>
          <w:sz w:val="18"/>
          <w:szCs w:val="18"/>
        </w:rPr>
      </w:pPr>
      <w:r>
        <w:fldChar w:fldCharType="begin"/>
      </w:r>
      <w:r>
        <w:instrText>HYPERLINK "https://www.amnestyusa.org/report-urgent-actions/"</w:instrText>
      </w:r>
      <w:r>
        <w:fldChar w:fldCharType="separate"/>
      </w:r>
      <w:r w:rsidR="00851EC0" w:rsidRPr="00F12491">
        <w:rPr>
          <w:rStyle w:val="Hyperlink"/>
          <w:rFonts w:ascii="Arial" w:hAnsi="Arial" w:cs="Arial"/>
          <w:sz w:val="18"/>
          <w:szCs w:val="18"/>
        </w:rPr>
        <w:t>Click here</w:t>
      </w:r>
      <w:r>
        <w:rPr>
          <w:rStyle w:val="Hyperlink"/>
          <w:rFonts w:ascii="Arial" w:hAnsi="Arial" w:cs="Arial"/>
          <w:sz w:val="18"/>
          <w:szCs w:val="18"/>
        </w:rPr>
        <w:fldChar w:fldCharType="end"/>
      </w:r>
      <w:bookmarkStart w:id="0" w:name="_GoBack"/>
      <w:bookmarkEnd w:id="0"/>
      <w:r w:rsidR="00851EC0" w:rsidRPr="00F12491">
        <w:rPr>
          <w:rFonts w:ascii="Arial" w:hAnsi="Arial" w:cs="Arial"/>
          <w:color w:val="000000"/>
          <w:sz w:val="18"/>
          <w:szCs w:val="18"/>
        </w:rPr>
        <w:t xml:space="preserve"> to let us know if you took action on this case! </w:t>
      </w:r>
      <w:r w:rsidR="00851EC0" w:rsidRPr="00F12491">
        <w:rPr>
          <w:rFonts w:ascii="Arial" w:hAnsi="Arial" w:cs="Arial"/>
          <w:i/>
          <w:iCs/>
          <w:color w:val="000000"/>
          <w:sz w:val="18"/>
          <w:szCs w:val="18"/>
        </w:rPr>
        <w:t xml:space="preserve">This is Urgent Action </w:t>
      </w:r>
      <w:r w:rsidR="00851EC0">
        <w:rPr>
          <w:rFonts w:ascii="Arial" w:hAnsi="Arial" w:cs="Arial"/>
          <w:i/>
          <w:iCs/>
          <w:color w:val="000000"/>
          <w:sz w:val="18"/>
          <w:szCs w:val="18"/>
        </w:rPr>
        <w:t>4.18</w:t>
      </w:r>
      <w:r w:rsidR="00851EC0" w:rsidRPr="00F12491">
        <w:rPr>
          <w:rFonts w:ascii="Arial" w:hAnsi="Arial" w:cs="Arial"/>
          <w:i/>
          <w:iCs/>
          <w:color w:val="000000"/>
          <w:sz w:val="18"/>
          <w:szCs w:val="18"/>
        </w:rPr>
        <w:t xml:space="preserve"> </w:t>
      </w:r>
    </w:p>
    <w:p w:rsidR="00851EC0" w:rsidRPr="00F12491" w:rsidRDefault="00851EC0" w:rsidP="00851EC0">
      <w:pPr>
        <w:rPr>
          <w:rFonts w:ascii="Arial" w:hAnsi="Arial" w:cs="Arial"/>
          <w:color w:val="000000"/>
          <w:sz w:val="18"/>
          <w:szCs w:val="18"/>
        </w:rPr>
      </w:pPr>
      <w:r w:rsidRPr="00F1249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E483F" w:rsidRDefault="00BE483F" w:rsidP="0033552B">
      <w:pPr>
        <w:pStyle w:val="AITextSmallNoLineSpacing"/>
        <w:spacing w:line="240" w:lineRule="auto"/>
        <w:rPr>
          <w:rFonts w:cs="Arial"/>
        </w:rPr>
      </w:pPr>
    </w:p>
    <w:p w:rsidR="00BE483F" w:rsidRPr="00F95961" w:rsidRDefault="00BE483F" w:rsidP="0033552B">
      <w:pPr>
        <w:pStyle w:val="AITextSmallNoLineSpacing"/>
        <w:spacing w:line="240" w:lineRule="auto"/>
        <w:rPr>
          <w:rFonts w:cs="Arial"/>
        </w:rPr>
      </w:pPr>
    </w:p>
    <w:p w:rsidR="0026766F" w:rsidRPr="00F95961" w:rsidRDefault="0026766F" w:rsidP="0033552B">
      <w:pPr>
        <w:pStyle w:val="AIUASecondHeading"/>
        <w:spacing w:line="240" w:lineRule="auto"/>
        <w:rPr>
          <w:rFonts w:ascii="Arial" w:hAnsi="Arial" w:cs="Arial"/>
        </w:rPr>
      </w:pPr>
      <w:r w:rsidRPr="00F95961">
        <w:rPr>
          <w:rFonts w:ascii="Arial" w:hAnsi="Arial" w:cs="Arial"/>
        </w:rPr>
        <w:t>URGENT ACTION</w:t>
      </w:r>
    </w:p>
    <w:p w:rsidR="00757B30" w:rsidRPr="00A22844" w:rsidRDefault="00757B30" w:rsidP="0033552B">
      <w:pPr>
        <w:rPr>
          <w:rStyle w:val="AIHeadline"/>
          <w:rFonts w:cs="Arial"/>
          <w:snapToGrid w:val="0"/>
          <w:sz w:val="38"/>
          <w:szCs w:val="38"/>
        </w:rPr>
      </w:pPr>
      <w:r w:rsidRPr="00A22844">
        <w:rPr>
          <w:rStyle w:val="AIHeadline"/>
          <w:rFonts w:cs="Arial"/>
          <w:snapToGrid w:val="0"/>
          <w:sz w:val="38"/>
          <w:szCs w:val="38"/>
        </w:rPr>
        <w:t xml:space="preserve">TWO JOURNALISTS FACE </w:t>
      </w:r>
      <w:r w:rsidR="008722C8">
        <w:rPr>
          <w:rStyle w:val="AIHeadline"/>
          <w:rFonts w:cs="Arial"/>
          <w:snapToGrid w:val="0"/>
          <w:sz w:val="38"/>
          <w:szCs w:val="38"/>
        </w:rPr>
        <w:t xml:space="preserve">up to </w:t>
      </w:r>
      <w:r w:rsidRPr="00A22844">
        <w:rPr>
          <w:rStyle w:val="AIHeadline"/>
          <w:rFonts w:cs="Arial"/>
          <w:snapToGrid w:val="0"/>
          <w:sz w:val="38"/>
          <w:szCs w:val="38"/>
        </w:rPr>
        <w:t xml:space="preserve">14 YEARS IN PRISON </w:t>
      </w:r>
    </w:p>
    <w:p w:rsidR="0082254C" w:rsidRPr="0082254C" w:rsidRDefault="0026766F" w:rsidP="0033552B">
      <w:pPr>
        <w:pStyle w:val="Heading2"/>
        <w:spacing w:before="120" w:after="120" w:line="240" w:lineRule="auto"/>
        <w:rPr>
          <w:rFonts w:ascii="Arial" w:hAnsi="Arial" w:cs="Arial"/>
        </w:rPr>
      </w:pPr>
      <w:r w:rsidRPr="00F95961">
        <w:rPr>
          <w:rFonts w:ascii="Arial" w:hAnsi="Arial" w:cs="Arial"/>
        </w:rPr>
        <w:t>ADditional Information</w:t>
      </w:r>
    </w:p>
    <w:p w:rsidR="00A76658" w:rsidRPr="0087210B" w:rsidRDefault="00A76658" w:rsidP="0033552B">
      <w:pPr>
        <w:pStyle w:val="AIBodyText0"/>
        <w:spacing w:line="240" w:lineRule="auto"/>
        <w:rPr>
          <w:rFonts w:ascii="Arial" w:hAnsi="Arial" w:cs="Arial"/>
          <w:szCs w:val="18"/>
        </w:rPr>
      </w:pPr>
      <w:r w:rsidRPr="0087210B">
        <w:rPr>
          <w:rFonts w:ascii="Arial" w:hAnsi="Arial" w:cs="Arial"/>
          <w:szCs w:val="18"/>
        </w:rPr>
        <w:t>There has been a worrying erosion o</w:t>
      </w:r>
      <w:r w:rsidR="009821E0" w:rsidRPr="0087210B">
        <w:rPr>
          <w:rFonts w:ascii="Arial" w:hAnsi="Arial" w:cs="Arial"/>
          <w:szCs w:val="18"/>
        </w:rPr>
        <w:t>f</w:t>
      </w:r>
      <w:r w:rsidRPr="0087210B">
        <w:rPr>
          <w:rFonts w:ascii="Arial" w:hAnsi="Arial" w:cs="Arial"/>
          <w:szCs w:val="18"/>
        </w:rPr>
        <w:t xml:space="preserve"> the space for a free press in Myanmar, where journalists and other media workers face </w:t>
      </w:r>
      <w:r w:rsidR="004303B4" w:rsidRPr="001D1C0F">
        <w:rPr>
          <w:rFonts w:ascii="Arial" w:hAnsi="Arial" w:cs="Arial"/>
          <w:szCs w:val="18"/>
        </w:rPr>
        <w:t>on</w:t>
      </w:r>
      <w:r w:rsidR="00CC1DBD">
        <w:rPr>
          <w:rFonts w:ascii="Arial" w:hAnsi="Arial" w:cs="Arial"/>
          <w:szCs w:val="18"/>
        </w:rPr>
        <w:t>going</w:t>
      </w:r>
      <w:r w:rsidR="004303B4" w:rsidRPr="0087210B">
        <w:rPr>
          <w:rFonts w:ascii="Arial" w:hAnsi="Arial" w:cs="Arial"/>
          <w:szCs w:val="18"/>
        </w:rPr>
        <w:t xml:space="preserve"> </w:t>
      </w:r>
      <w:r w:rsidRPr="0087210B">
        <w:rPr>
          <w:rFonts w:ascii="Arial" w:hAnsi="Arial" w:cs="Arial"/>
          <w:szCs w:val="18"/>
        </w:rPr>
        <w:t xml:space="preserve">restrictions in connection with their work. The operations of independent media outlets have been increasingly </w:t>
      </w:r>
      <w:r w:rsidR="009821E0" w:rsidRPr="0087210B">
        <w:rPr>
          <w:rFonts w:ascii="Arial" w:hAnsi="Arial" w:cs="Arial"/>
          <w:szCs w:val="18"/>
        </w:rPr>
        <w:t>undermined</w:t>
      </w:r>
      <w:r w:rsidRPr="0087210B">
        <w:rPr>
          <w:rFonts w:ascii="Arial" w:hAnsi="Arial" w:cs="Arial"/>
          <w:szCs w:val="18"/>
        </w:rPr>
        <w:t xml:space="preserve">, and those who report on sensitive subjects – in particular the situation of the </w:t>
      </w:r>
      <w:proofErr w:type="spellStart"/>
      <w:r w:rsidRPr="0087210B">
        <w:rPr>
          <w:rFonts w:ascii="Arial" w:hAnsi="Arial" w:cs="Arial"/>
          <w:szCs w:val="18"/>
        </w:rPr>
        <w:t>Rohingya</w:t>
      </w:r>
      <w:proofErr w:type="spellEnd"/>
      <w:r w:rsidRPr="0087210B">
        <w:rPr>
          <w:rFonts w:ascii="Arial" w:hAnsi="Arial" w:cs="Arial"/>
          <w:szCs w:val="18"/>
        </w:rPr>
        <w:t xml:space="preserve"> minority</w:t>
      </w:r>
      <w:r w:rsidR="009772FA">
        <w:rPr>
          <w:rFonts w:ascii="Arial" w:hAnsi="Arial" w:cs="Arial"/>
          <w:szCs w:val="18"/>
        </w:rPr>
        <w:t xml:space="preserve"> </w:t>
      </w:r>
      <w:r w:rsidRPr="0087210B">
        <w:rPr>
          <w:rFonts w:ascii="Arial" w:hAnsi="Arial" w:cs="Arial"/>
          <w:szCs w:val="18"/>
        </w:rPr>
        <w:t>– can face intimidation and harassment and at times arrest, detention, prosecution and even imprisonment.</w:t>
      </w:r>
    </w:p>
    <w:p w:rsidR="004A0411" w:rsidRPr="0087210B" w:rsidRDefault="004A0411" w:rsidP="0033552B">
      <w:pPr>
        <w:pStyle w:val="AIBodyText0"/>
        <w:spacing w:line="240" w:lineRule="auto"/>
        <w:rPr>
          <w:rFonts w:ascii="Arial" w:hAnsi="Arial" w:cs="Arial"/>
          <w:szCs w:val="18"/>
        </w:rPr>
      </w:pPr>
      <w:r w:rsidRPr="0087210B">
        <w:rPr>
          <w:rFonts w:ascii="Arial" w:hAnsi="Arial" w:cs="Arial"/>
          <w:szCs w:val="18"/>
        </w:rPr>
        <w:t xml:space="preserve">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The Act contains no provisions which allow for the disclosure of classified information on public interest grounds.</w:t>
      </w:r>
    </w:p>
    <w:p w:rsidR="0026766F" w:rsidRPr="00A76658" w:rsidRDefault="0026766F" w:rsidP="0033552B">
      <w:pPr>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proofErr w:type="spellStart"/>
      <w:proofErr w:type="gramStart"/>
      <w:r w:rsidR="004A0411" w:rsidRPr="00A76658">
        <w:rPr>
          <w:rFonts w:ascii="Arial" w:hAnsi="Arial" w:cs="Arial"/>
          <w:sz w:val="16"/>
          <w:szCs w:val="16"/>
        </w:rPr>
        <w:t>Wa</w:t>
      </w:r>
      <w:proofErr w:type="spellEnd"/>
      <w:proofErr w:type="gramEnd"/>
      <w:r w:rsidR="004A0411" w:rsidRPr="00A76658">
        <w:rPr>
          <w:rFonts w:ascii="Arial" w:hAnsi="Arial" w:cs="Arial"/>
          <w:sz w:val="16"/>
          <w:szCs w:val="16"/>
        </w:rPr>
        <w:t xml:space="preserve"> Lone (aka </w:t>
      </w:r>
      <w:proofErr w:type="spellStart"/>
      <w:r w:rsidR="004A0411" w:rsidRPr="00A76658">
        <w:rPr>
          <w:rFonts w:ascii="Arial" w:hAnsi="Arial" w:cs="Arial"/>
          <w:sz w:val="16"/>
          <w:szCs w:val="16"/>
        </w:rPr>
        <w:t>Thet</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Maung</w:t>
      </w:r>
      <w:proofErr w:type="spellEnd"/>
      <w:r w:rsidR="004A0411" w:rsidRPr="00A76658">
        <w:rPr>
          <w:rFonts w:ascii="Arial" w:hAnsi="Arial" w:cs="Arial"/>
          <w:sz w:val="16"/>
          <w:szCs w:val="16"/>
        </w:rPr>
        <w:t xml:space="preserve">) and </w:t>
      </w:r>
      <w:proofErr w:type="spellStart"/>
      <w:r w:rsidR="004A0411" w:rsidRPr="00A76658">
        <w:rPr>
          <w:rFonts w:ascii="Arial" w:hAnsi="Arial" w:cs="Arial"/>
          <w:sz w:val="16"/>
          <w:szCs w:val="16"/>
        </w:rPr>
        <w:t>Kyaw</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Soe</w:t>
      </w:r>
      <w:proofErr w:type="spellEnd"/>
      <w:r w:rsidR="004A0411" w:rsidRPr="00A76658">
        <w:rPr>
          <w:rFonts w:ascii="Arial" w:hAnsi="Arial" w:cs="Arial"/>
          <w:sz w:val="16"/>
          <w:szCs w:val="16"/>
        </w:rPr>
        <w:t xml:space="preserve"> </w:t>
      </w:r>
      <w:proofErr w:type="spellStart"/>
      <w:r w:rsidR="004A0411" w:rsidRPr="00A76658">
        <w:rPr>
          <w:rFonts w:ascii="Arial" w:hAnsi="Arial" w:cs="Arial"/>
          <w:sz w:val="16"/>
          <w:szCs w:val="16"/>
        </w:rPr>
        <w:t>Oo</w:t>
      </w:r>
      <w:proofErr w:type="spellEnd"/>
      <w:r w:rsidR="004A0411" w:rsidRPr="00A76658">
        <w:rPr>
          <w:rFonts w:ascii="Arial" w:hAnsi="Arial" w:cs="Arial"/>
          <w:sz w:val="16"/>
          <w:szCs w:val="16"/>
        </w:rPr>
        <w:t xml:space="preserve"> (aka Moe Aung)</w:t>
      </w:r>
    </w:p>
    <w:p w:rsidR="0026766F" w:rsidRPr="00A76658" w:rsidRDefault="0026766F" w:rsidP="0033552B">
      <w:pPr>
        <w:rPr>
          <w:rFonts w:ascii="Arial" w:hAnsi="Arial" w:cs="Arial"/>
          <w:sz w:val="16"/>
          <w:szCs w:val="16"/>
        </w:rPr>
      </w:pPr>
      <w:r w:rsidRPr="00A76658">
        <w:rPr>
          <w:rFonts w:ascii="Arial" w:hAnsi="Arial" w:cs="Arial"/>
          <w:sz w:val="16"/>
          <w:szCs w:val="16"/>
        </w:rPr>
        <w:t>Gender m/f:</w:t>
      </w:r>
      <w:r w:rsidR="00555712" w:rsidRPr="00A76658">
        <w:rPr>
          <w:rFonts w:ascii="Arial" w:hAnsi="Arial" w:cs="Arial"/>
          <w:sz w:val="16"/>
          <w:szCs w:val="16"/>
        </w:rPr>
        <w:t xml:space="preserve"> male </w:t>
      </w:r>
    </w:p>
    <w:p w:rsidR="0026766F" w:rsidRPr="00F95961" w:rsidRDefault="0026766F" w:rsidP="0033552B">
      <w:pPr>
        <w:rPr>
          <w:rFonts w:ascii="Arial" w:hAnsi="Arial" w:cs="Arial"/>
        </w:rPr>
      </w:pPr>
    </w:p>
    <w:p w:rsidR="0026766F" w:rsidRPr="00F95961" w:rsidRDefault="0026766F" w:rsidP="0033552B">
      <w:pPr>
        <w:pStyle w:val="AITextSmallNoLineSpacing"/>
        <w:spacing w:line="240" w:lineRule="auto"/>
        <w:rPr>
          <w:rStyle w:val="StyleAIBodytextAsianSimSunChar"/>
          <w:rFonts w:cs="Arial"/>
          <w:sz w:val="18"/>
          <w:szCs w:val="18"/>
        </w:rPr>
        <w:sectPr w:rsidR="0026766F" w:rsidRPr="00F95961" w:rsidSect="0033552B">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33552B">
      <w:pPr>
        <w:pStyle w:val="AITextSmallNoLineSpacing"/>
        <w:spacing w:line="240" w:lineRule="auto"/>
        <w:jc w:val="right"/>
        <w:rPr>
          <w:rFonts w:cs="Arial"/>
          <w:sz w:val="18"/>
        </w:rPr>
      </w:pPr>
    </w:p>
    <w:p w:rsidR="0026766F" w:rsidRPr="00F95961" w:rsidRDefault="0026766F" w:rsidP="0033552B">
      <w:pPr>
        <w:pStyle w:val="AITextSmallNoLineSpacing"/>
        <w:spacing w:line="240" w:lineRule="auto"/>
        <w:jc w:val="right"/>
        <w:rPr>
          <w:rFonts w:cs="Arial"/>
          <w:sz w:val="18"/>
        </w:rPr>
      </w:pPr>
    </w:p>
    <w:p w:rsidR="00BE483F" w:rsidRPr="00817483" w:rsidRDefault="00BE483F" w:rsidP="0033552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4/18 Index: </w:t>
      </w:r>
      <w:r w:rsidRPr="001A1CE9">
        <w:rPr>
          <w:rFonts w:ascii="Amnesty Trade Gothic" w:hAnsi="Amnesty Trade Gothic"/>
          <w:sz w:val="16"/>
          <w:szCs w:val="16"/>
        </w:rPr>
        <w:t>ASA 16/</w:t>
      </w:r>
      <w:r w:rsidRPr="00A22844">
        <w:rPr>
          <w:rFonts w:ascii="Amnesty Trade Gothic" w:hAnsi="Amnesty Trade Gothic"/>
          <w:bCs/>
          <w:sz w:val="16"/>
          <w:szCs w:val="16"/>
        </w:rPr>
        <w:t>7698</w:t>
      </w:r>
      <w:r w:rsidRPr="001A1CE9">
        <w:rPr>
          <w:rFonts w:ascii="Amnesty Trade Gothic" w:hAnsi="Amnesty Trade Gothic"/>
          <w:sz w:val="16"/>
          <w:szCs w:val="16"/>
        </w:rPr>
        <w:t>/201</w:t>
      </w:r>
      <w:r>
        <w:rPr>
          <w:rFonts w:ascii="Amnesty Trade Gothic" w:hAnsi="Amnesty Trade Gothic"/>
          <w:sz w:val="16"/>
          <w:szCs w:val="16"/>
        </w:rPr>
        <w:t>8 Issue Date: 10 January 2018</w:t>
      </w:r>
    </w:p>
    <w:p w:rsidR="0026766F" w:rsidRPr="00F95961" w:rsidRDefault="0026766F" w:rsidP="0033552B">
      <w:pPr>
        <w:rPr>
          <w:rFonts w:ascii="Arial" w:hAnsi="Arial" w:cs="Arial"/>
          <w:sz w:val="16"/>
          <w:szCs w:val="16"/>
        </w:rPr>
      </w:pPr>
    </w:p>
    <w:sectPr w:rsidR="0026766F" w:rsidRPr="00F95961" w:rsidSect="0033552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30" w:rsidRDefault="00EB4F30">
      <w:r>
        <w:separator/>
      </w:r>
    </w:p>
  </w:endnote>
  <w:endnote w:type="continuationSeparator" w:id="0">
    <w:p w:rsidR="00EB4F30" w:rsidRDefault="00E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C0" w:rsidRPr="00851EC0" w:rsidRDefault="00851EC0" w:rsidP="00851EC0">
    <w:pPr>
      <w:autoSpaceDE w:val="0"/>
      <w:autoSpaceDN w:val="0"/>
      <w:adjustRightInd w:val="0"/>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 xml:space="preserve">AIUSA’s Urgent Action Network | 5 Penn Plaza, New York NY 10001 </w:t>
    </w:r>
  </w:p>
  <w:p w:rsidR="00851EC0" w:rsidRDefault="00851EC0" w:rsidP="00851EC0">
    <w:pPr>
      <w:autoSpaceDE w:val="0"/>
      <w:autoSpaceDN w:val="0"/>
      <w:adjustRightInd w:val="0"/>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26766F"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" o:allowincell="f" filled="f" stroked="f" strokeweight=".5pt">
              <v:path arrowok="t"/>
              <v:textbox inset="20pt,0,,0">
                <w:txbxContent>
                  <w:p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07418">
    <w:pPr>
      <w:pStyle w:val="Footer"/>
    </w:pPr>
    <w:r>
      <w:rPr>
        <w:noProof/>
        <w:lang w:val="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L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fjIMeiPZI8xZS2gzTMQounSIWhGHKg2LAYSw7OwXOMpGQm9loDCq&#10;pP7+J7mzh5aAFqM9LJoCm287ojlGzZWAlzyepnEMfq3ngNCeyJI0BWYzSMWuXUgoP/FpedLZ2mYg&#10;Sy3bO1iG5y4cqIigEBT6NZALCxwoYJlSfn7uaVhCitiVWCs64No1+7a7I1oFvFlo42c57CKS/wK7&#10;3taNScjznZVl7THpGty3E0bgGFhgfhhh2boN+ZL3Vj9/Cac/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u1ZWy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3962D1" w:rsidRPr="001D1C0F" w:rsidRDefault="003962D1" w:rsidP="003962D1"/>
                </w:txbxContent>
              </v:textbox>
              <w10:wrap anchorx="page" anchory="page"/>
            </v:shape>
          </w:pict>
        </mc:Fallback>
      </mc:AlternateContent>
    </w:r>
    <w:r w:rsidR="00EB4F30" w:rsidRPr="00804B4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C0" w:rsidRPr="00851EC0" w:rsidRDefault="00851EC0" w:rsidP="00851EC0">
    <w:pPr>
      <w:autoSpaceDE w:val="0"/>
      <w:autoSpaceDN w:val="0"/>
      <w:adjustRightInd w:val="0"/>
      <w:jc w:val="center"/>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AIUSA’s Urgent Action Network | 5 Penn Plaza, New York NY 10001</w:t>
    </w:r>
  </w:p>
  <w:p w:rsidR="00851EC0" w:rsidRDefault="00851EC0" w:rsidP="00851EC0">
    <w:pPr>
      <w:autoSpaceDE w:val="0"/>
      <w:autoSpaceDN w:val="0"/>
      <w:adjustRightInd w:val="0"/>
      <w:jc w:val="center"/>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851EC0"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EC0" w:rsidRPr="00A446AB" w:rsidRDefault="00851EC0"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" o:allowincell="f" filled="f" stroked="f" strokeweight=".5pt">
              <v:path arrowok="t"/>
              <v:textbox inset="20pt,0,,0">
                <w:txbxContent>
                  <w:p w:rsidR="00851EC0" w:rsidRPr="00A446AB" w:rsidRDefault="00851EC0" w:rsidP="003962D1">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30" w:rsidRDefault="00EB4F30">
      <w:r>
        <w:separator/>
      </w:r>
    </w:p>
  </w:footnote>
  <w:footnote w:type="continuationSeparator" w:id="0">
    <w:p w:rsidR="00EB4F30" w:rsidRDefault="00EB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BE483F" w:rsidRPr="00254D3D">
      <w:rPr>
        <w:rFonts w:ascii="Amnesty Trade Gothic" w:hAnsi="Amnesty Trade Gothic"/>
        <w:bCs/>
        <w:sz w:val="16"/>
        <w:szCs w:val="16"/>
      </w:rPr>
      <w:t>7698</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Pr>
        <w:rFonts w:ascii="Amnesty Trade Gothic" w:hAnsi="Amnesty Trade Gothic"/>
        <w:sz w:val="16"/>
        <w:szCs w:val="16"/>
      </w:rPr>
      <w:tab/>
      <w:t xml:space="preserve">Date: </w:t>
    </w:r>
    <w:r w:rsidR="00BE483F">
      <w:rPr>
        <w:rFonts w:ascii="Amnesty Trade Gothic" w:hAnsi="Amnesty Trade Gothic"/>
        <w:sz w:val="16"/>
        <w:szCs w:val="16"/>
      </w:rPr>
      <w:t>10</w:t>
    </w:r>
    <w:r w:rsidR="001A1CE9">
      <w:rPr>
        <w:rFonts w:ascii="Amnesty Trade Gothic" w:hAnsi="Amnesty Trade Gothic"/>
        <w:sz w:val="16"/>
        <w:szCs w:val="16"/>
      </w:rPr>
      <w:t xml:space="preserve"> </w:t>
    </w:r>
    <w:r w:rsidR="00CC1DBD">
      <w:rPr>
        <w:rFonts w:ascii="Amnesty Trade Gothic" w:hAnsi="Amnesty Trade Gothic"/>
        <w:sz w:val="16"/>
        <w:szCs w:val="16"/>
      </w:rPr>
      <w:t xml:space="preserve">January </w:t>
    </w:r>
    <w:r w:rsidR="001A1CE9">
      <w:rPr>
        <w:rFonts w:ascii="Amnesty Trade Gothic" w:hAnsi="Amnesty Trade Gothic"/>
        <w:sz w:val="16"/>
        <w:szCs w:val="16"/>
      </w:rPr>
      <w:t>201</w:t>
    </w:r>
    <w:r w:rsidR="00CC1DBD">
      <w:rPr>
        <w:rFonts w:ascii="Amnesty Trade Gothic" w:hAnsi="Amnesty Trade Gothic"/>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83457AC"/>
    <w:multiLevelType w:val="hybridMultilevel"/>
    <w:tmpl w:val="17FCA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B"/>
    <w:rsid w:val="00023EE0"/>
    <w:rsid w:val="00056FC0"/>
    <w:rsid w:val="000B23F7"/>
    <w:rsid w:val="000C78D9"/>
    <w:rsid w:val="000D6831"/>
    <w:rsid w:val="000F11B8"/>
    <w:rsid w:val="00114598"/>
    <w:rsid w:val="001411BF"/>
    <w:rsid w:val="00150DA8"/>
    <w:rsid w:val="001624EA"/>
    <w:rsid w:val="001671E0"/>
    <w:rsid w:val="001951FB"/>
    <w:rsid w:val="00196F3C"/>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B0D6D"/>
    <w:rsid w:val="002B129D"/>
    <w:rsid w:val="002D0F32"/>
    <w:rsid w:val="002F2215"/>
    <w:rsid w:val="003044F4"/>
    <w:rsid w:val="00310926"/>
    <w:rsid w:val="003136C9"/>
    <w:rsid w:val="00320331"/>
    <w:rsid w:val="00323A3B"/>
    <w:rsid w:val="0033552B"/>
    <w:rsid w:val="00335F4B"/>
    <w:rsid w:val="00347243"/>
    <w:rsid w:val="003551FC"/>
    <w:rsid w:val="00374067"/>
    <w:rsid w:val="003830E1"/>
    <w:rsid w:val="003962D1"/>
    <w:rsid w:val="003A2A73"/>
    <w:rsid w:val="003B0059"/>
    <w:rsid w:val="003D377A"/>
    <w:rsid w:val="003E0807"/>
    <w:rsid w:val="003F25DD"/>
    <w:rsid w:val="00404613"/>
    <w:rsid w:val="00415A74"/>
    <w:rsid w:val="004205FA"/>
    <w:rsid w:val="00427117"/>
    <w:rsid w:val="004303B4"/>
    <w:rsid w:val="0047397F"/>
    <w:rsid w:val="00475586"/>
    <w:rsid w:val="00483E30"/>
    <w:rsid w:val="004A0411"/>
    <w:rsid w:val="004D19C7"/>
    <w:rsid w:val="004E6A6E"/>
    <w:rsid w:val="004F652A"/>
    <w:rsid w:val="005040F2"/>
    <w:rsid w:val="005149A9"/>
    <w:rsid w:val="00521519"/>
    <w:rsid w:val="0053584A"/>
    <w:rsid w:val="00545E76"/>
    <w:rsid w:val="0055250E"/>
    <w:rsid w:val="005534BC"/>
    <w:rsid w:val="00555712"/>
    <w:rsid w:val="00584C5E"/>
    <w:rsid w:val="00591FA9"/>
    <w:rsid w:val="005966E2"/>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71428"/>
    <w:rsid w:val="0067799A"/>
    <w:rsid w:val="006814D6"/>
    <w:rsid w:val="006820E8"/>
    <w:rsid w:val="00684401"/>
    <w:rsid w:val="006B1E76"/>
    <w:rsid w:val="006C2190"/>
    <w:rsid w:val="006C3DE2"/>
    <w:rsid w:val="006D3850"/>
    <w:rsid w:val="006E18D0"/>
    <w:rsid w:val="006E1F65"/>
    <w:rsid w:val="007050DA"/>
    <w:rsid w:val="00707418"/>
    <w:rsid w:val="007143C5"/>
    <w:rsid w:val="007179E8"/>
    <w:rsid w:val="00723ED1"/>
    <w:rsid w:val="00736B40"/>
    <w:rsid w:val="00740466"/>
    <w:rsid w:val="00747648"/>
    <w:rsid w:val="007479B8"/>
    <w:rsid w:val="00754364"/>
    <w:rsid w:val="00757B30"/>
    <w:rsid w:val="007620A6"/>
    <w:rsid w:val="0077354F"/>
    <w:rsid w:val="00781C53"/>
    <w:rsid w:val="00790D1E"/>
    <w:rsid w:val="00795D45"/>
    <w:rsid w:val="007A1959"/>
    <w:rsid w:val="007A5DA8"/>
    <w:rsid w:val="007C5B30"/>
    <w:rsid w:val="007C72EE"/>
    <w:rsid w:val="007E0CAD"/>
    <w:rsid w:val="007E57A7"/>
    <w:rsid w:val="00804B48"/>
    <w:rsid w:val="00815508"/>
    <w:rsid w:val="00817483"/>
    <w:rsid w:val="008224D0"/>
    <w:rsid w:val="0082254C"/>
    <w:rsid w:val="008241AB"/>
    <w:rsid w:val="0082433A"/>
    <w:rsid w:val="00851C2D"/>
    <w:rsid w:val="00851EC0"/>
    <w:rsid w:val="00852254"/>
    <w:rsid w:val="0086100E"/>
    <w:rsid w:val="0086363D"/>
    <w:rsid w:val="0087210B"/>
    <w:rsid w:val="008722C8"/>
    <w:rsid w:val="0087459C"/>
    <w:rsid w:val="00875E19"/>
    <w:rsid w:val="00887788"/>
    <w:rsid w:val="008C633F"/>
    <w:rsid w:val="008C6392"/>
    <w:rsid w:val="008D4552"/>
    <w:rsid w:val="008E48B0"/>
    <w:rsid w:val="008E550E"/>
    <w:rsid w:val="008F64FC"/>
    <w:rsid w:val="008F7992"/>
    <w:rsid w:val="00901675"/>
    <w:rsid w:val="00911CFD"/>
    <w:rsid w:val="009144AA"/>
    <w:rsid w:val="00946781"/>
    <w:rsid w:val="00950C7F"/>
    <w:rsid w:val="00963CA3"/>
    <w:rsid w:val="009770DA"/>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6D3E"/>
    <w:rsid w:val="00A22844"/>
    <w:rsid w:val="00A446AB"/>
    <w:rsid w:val="00A76658"/>
    <w:rsid w:val="00A90E32"/>
    <w:rsid w:val="00AB6D2E"/>
    <w:rsid w:val="00AE5B88"/>
    <w:rsid w:val="00AF4CF9"/>
    <w:rsid w:val="00B043D9"/>
    <w:rsid w:val="00B06E79"/>
    <w:rsid w:val="00B17A73"/>
    <w:rsid w:val="00B22D7A"/>
    <w:rsid w:val="00B4432F"/>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C78A9"/>
    <w:rsid w:val="00CE6658"/>
    <w:rsid w:val="00CF7628"/>
    <w:rsid w:val="00D0106D"/>
    <w:rsid w:val="00D03746"/>
    <w:rsid w:val="00D20DEB"/>
    <w:rsid w:val="00D30827"/>
    <w:rsid w:val="00D63AA5"/>
    <w:rsid w:val="00D6401F"/>
    <w:rsid w:val="00D85FE8"/>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B4F30"/>
    <w:rsid w:val="00EC130D"/>
    <w:rsid w:val="00EC2C85"/>
    <w:rsid w:val="00ED61F1"/>
    <w:rsid w:val="00F20743"/>
    <w:rsid w:val="00F2360B"/>
    <w:rsid w:val="00F25545"/>
    <w:rsid w:val="00F54365"/>
    <w:rsid w:val="00F6709C"/>
    <w:rsid w:val="00F6732B"/>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7EB0E8B9-25D4-444A-A26D-A4F76C80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rFonts w:cs="Times New Roman"/>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5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5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19326">
      <w:marLeft w:val="0"/>
      <w:marRight w:val="0"/>
      <w:marTop w:val="0"/>
      <w:marBottom w:val="0"/>
      <w:divBdr>
        <w:top w:val="none" w:sz="0" w:space="0" w:color="auto"/>
        <w:left w:val="none" w:sz="0" w:space="0" w:color="auto"/>
        <w:bottom w:val="none" w:sz="0" w:space="0" w:color="auto"/>
        <w:right w:val="none" w:sz="0" w:space="0" w:color="auto"/>
      </w:divBdr>
    </w:div>
    <w:div w:id="2128619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o.h.o@mptmail.net.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yi.thayar@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0578-964B-4CC0-90B4-6D5A1340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821</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iar3team</cp:lastModifiedBy>
  <cp:revision>5</cp:revision>
  <dcterms:created xsi:type="dcterms:W3CDTF">2018-01-10T17:02:00Z</dcterms:created>
  <dcterms:modified xsi:type="dcterms:W3CDTF">2018-03-12T16:39:00Z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