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5966E3">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B65B54" w:rsidRDefault="00B834AB" w:rsidP="005966E3">
      <w:pPr>
        <w:rPr>
          <w:rStyle w:val="AIHeadline"/>
          <w:rFonts w:cs="Arial"/>
          <w:sz w:val="38"/>
          <w:szCs w:val="38"/>
        </w:rPr>
      </w:pPr>
      <w:r w:rsidRPr="00B65B54">
        <w:rPr>
          <w:rStyle w:val="AIHeadline"/>
          <w:rFonts w:cs="Arial"/>
          <w:sz w:val="38"/>
          <w:szCs w:val="38"/>
        </w:rPr>
        <w:t xml:space="preserve">Medical </w:t>
      </w:r>
      <w:r w:rsidR="004D02C0" w:rsidRPr="00B65B54">
        <w:rPr>
          <w:rStyle w:val="AIHeadline"/>
          <w:rFonts w:cs="Arial"/>
          <w:sz w:val="38"/>
          <w:szCs w:val="38"/>
        </w:rPr>
        <w:t xml:space="preserve">PRACTITIONER HELD INCOMMUNICADO </w:t>
      </w:r>
    </w:p>
    <w:p w:rsidR="000F5EB5" w:rsidRPr="00F95961" w:rsidRDefault="0082251D" w:rsidP="005966E3">
      <w:pPr>
        <w:pStyle w:val="AIintropara"/>
        <w:spacing w:line="240" w:lineRule="auto"/>
        <w:rPr>
          <w:rFonts w:cs="Arial"/>
        </w:rPr>
      </w:pPr>
      <w:r>
        <w:rPr>
          <w:rFonts w:cs="Arial"/>
        </w:rPr>
        <w:t xml:space="preserve">Shafkat Abasi, </w:t>
      </w:r>
      <w:r w:rsidR="00DE5EAA">
        <w:rPr>
          <w:rFonts w:cs="Arial"/>
        </w:rPr>
        <w:t xml:space="preserve">a </w:t>
      </w:r>
      <w:r w:rsidR="008A4013">
        <w:rPr>
          <w:rFonts w:cs="Arial"/>
        </w:rPr>
        <w:t xml:space="preserve">member of the </w:t>
      </w:r>
      <w:r w:rsidR="004E37F4">
        <w:rPr>
          <w:rFonts w:cs="Arial"/>
        </w:rPr>
        <w:t>Tatar ethnic minority</w:t>
      </w:r>
      <w:r w:rsidR="00DE5EAA">
        <w:rPr>
          <w:rFonts w:cs="Arial"/>
        </w:rPr>
        <w:t xml:space="preserve">, </w:t>
      </w:r>
      <w:r w:rsidR="002441B9">
        <w:rPr>
          <w:rFonts w:cs="Arial"/>
        </w:rPr>
        <w:t xml:space="preserve">was </w:t>
      </w:r>
      <w:r w:rsidR="00DE5EAA">
        <w:rPr>
          <w:rFonts w:cs="Arial"/>
        </w:rPr>
        <w:t>detained by Chinese authorities on 13 March of 2017</w:t>
      </w:r>
      <w:r w:rsidR="008A4013">
        <w:rPr>
          <w:rFonts w:cs="Arial"/>
        </w:rPr>
        <w:t xml:space="preserve"> and has not been heard from since. It is believed his detention is</w:t>
      </w:r>
      <w:r w:rsidR="002441B9">
        <w:rPr>
          <w:rFonts w:cs="Arial"/>
        </w:rPr>
        <w:t xml:space="preserve"> </w:t>
      </w:r>
      <w:r w:rsidR="008A4013">
        <w:rPr>
          <w:rFonts w:cs="Arial"/>
        </w:rPr>
        <w:t>due to access</w:t>
      </w:r>
      <w:r w:rsidR="004E37F4">
        <w:rPr>
          <w:rFonts w:cs="Arial"/>
        </w:rPr>
        <w:t>ing</w:t>
      </w:r>
      <w:r w:rsidR="00DE5EAA">
        <w:rPr>
          <w:rFonts w:cs="Arial"/>
        </w:rPr>
        <w:t xml:space="preserve"> foreign websites</w:t>
      </w:r>
      <w:r w:rsidR="004E37F4">
        <w:rPr>
          <w:rFonts w:cs="Arial"/>
        </w:rPr>
        <w:t xml:space="preserve"> from his computer</w:t>
      </w:r>
      <w:r w:rsidR="00DE5EAA">
        <w:rPr>
          <w:rFonts w:cs="Arial"/>
        </w:rPr>
        <w:t xml:space="preserve">, connection </w:t>
      </w:r>
      <w:r w:rsidR="004F576B">
        <w:rPr>
          <w:rFonts w:cs="Arial"/>
        </w:rPr>
        <w:t xml:space="preserve">with </w:t>
      </w:r>
      <w:r w:rsidR="00DE5EAA">
        <w:rPr>
          <w:rFonts w:cs="Arial"/>
        </w:rPr>
        <w:t xml:space="preserve">an elderly patient who is an imam, and his possession of banned </w:t>
      </w:r>
      <w:r w:rsidR="002441B9">
        <w:rPr>
          <w:rFonts w:cs="Arial"/>
        </w:rPr>
        <w:t xml:space="preserve">religious </w:t>
      </w:r>
      <w:r w:rsidR="00DE5EAA">
        <w:rPr>
          <w:rFonts w:cs="Arial"/>
        </w:rPr>
        <w:t>books. His family ha</w:t>
      </w:r>
      <w:r w:rsidR="008A4013">
        <w:rPr>
          <w:rFonts w:cs="Arial"/>
        </w:rPr>
        <w:t>ve</w:t>
      </w:r>
      <w:r w:rsidR="00DE5EAA">
        <w:rPr>
          <w:rFonts w:cs="Arial"/>
        </w:rPr>
        <w:t xml:space="preserve"> not been </w:t>
      </w:r>
      <w:r w:rsidR="008A4013">
        <w:rPr>
          <w:rFonts w:cs="Arial"/>
        </w:rPr>
        <w:t xml:space="preserve">provided with </w:t>
      </w:r>
      <w:r w:rsidR="00DE5EAA">
        <w:rPr>
          <w:rFonts w:cs="Arial"/>
        </w:rPr>
        <w:t xml:space="preserve">any information </w:t>
      </w:r>
      <w:r w:rsidR="008A4013">
        <w:rPr>
          <w:rFonts w:cs="Arial"/>
        </w:rPr>
        <w:t>and fear that he</w:t>
      </w:r>
      <w:r w:rsidR="00DE5EAA">
        <w:rPr>
          <w:rFonts w:cs="Arial"/>
        </w:rPr>
        <w:t xml:space="preserve"> is at risk of torture and other ill-treatment.  </w:t>
      </w:r>
    </w:p>
    <w:p w:rsidR="002441B9" w:rsidRPr="00382BCA" w:rsidRDefault="002441B9" w:rsidP="005966E3">
      <w:pPr>
        <w:pStyle w:val="AIBodytext"/>
        <w:tabs>
          <w:tab w:val="clear" w:pos="567"/>
        </w:tabs>
        <w:spacing w:line="240" w:lineRule="auto"/>
        <w:rPr>
          <w:rStyle w:val="StyleAIBodytextAsianSimSunChar"/>
          <w:rFonts w:cs="Arial"/>
        </w:rPr>
      </w:pPr>
      <w:r w:rsidRPr="004F576B">
        <w:rPr>
          <w:rStyle w:val="StyleAIBodytextAsianSimSunChar"/>
          <w:rFonts w:cs="Arial"/>
          <w:b/>
        </w:rPr>
        <w:t>Shafkat Abasi</w:t>
      </w:r>
      <w:r w:rsidR="00B65B54">
        <w:rPr>
          <w:rStyle w:val="StyleAIBodytextAsianSimSunChar"/>
          <w:rFonts w:cs="Arial"/>
          <w:b/>
        </w:rPr>
        <w:t xml:space="preserve"> </w:t>
      </w:r>
      <w:r w:rsidR="00A22C42">
        <w:rPr>
          <w:rStyle w:val="StyleAIBodytextAsianSimSunChar"/>
          <w:rFonts w:cs="Arial"/>
        </w:rPr>
        <w:t>(Chinese: Xiafuhati Abasi)</w:t>
      </w:r>
      <w:r w:rsidRPr="00382BCA">
        <w:rPr>
          <w:rStyle w:val="StyleAIBodytextAsianSimSunChar"/>
          <w:rFonts w:cs="Arial"/>
        </w:rPr>
        <w:t xml:space="preserve">, </w:t>
      </w:r>
      <w:r w:rsidR="009C674F">
        <w:rPr>
          <w:rStyle w:val="StyleAIBodytextAsianSimSunChar"/>
          <w:rFonts w:cs="Arial"/>
        </w:rPr>
        <w:t>living in Urumqi in the Xinjiang Uighur Autonomous Region (XUAR),</w:t>
      </w:r>
      <w:r w:rsidRPr="00382BCA">
        <w:rPr>
          <w:rStyle w:val="StyleAIBodytextAsianSimSunChar"/>
          <w:rFonts w:cs="Arial"/>
        </w:rPr>
        <w:t xml:space="preserve"> was </w:t>
      </w:r>
      <w:r w:rsidR="00C173C2" w:rsidRPr="00382BCA">
        <w:rPr>
          <w:rStyle w:val="StyleAIBodytextAsianSimSunChar"/>
          <w:rFonts w:cs="Arial"/>
        </w:rPr>
        <w:t>detained by the Urumqi Public Security Bureau</w:t>
      </w:r>
      <w:r w:rsidRPr="00382BCA">
        <w:rPr>
          <w:rStyle w:val="StyleAIBodytextAsianSimSunChar"/>
          <w:rFonts w:cs="Arial"/>
        </w:rPr>
        <w:t xml:space="preserve"> on 13 March 2017</w:t>
      </w:r>
      <w:r w:rsidR="00747B1E">
        <w:rPr>
          <w:rStyle w:val="StyleAIBodytextAsianSimSunChar"/>
          <w:rFonts w:cs="Arial"/>
        </w:rPr>
        <w:t>.</w:t>
      </w:r>
      <w:r w:rsidR="005E0F28">
        <w:rPr>
          <w:rStyle w:val="StyleAIBodytextAsianSimSunChar"/>
          <w:rFonts w:cs="Arial"/>
        </w:rPr>
        <w:t xml:space="preserve"> A</w:t>
      </w:r>
      <w:r w:rsidR="005E0F28" w:rsidRPr="00382BCA">
        <w:rPr>
          <w:rStyle w:val="StyleAIBodytextAsianSimSunChar"/>
          <w:rFonts w:cs="Arial"/>
        </w:rPr>
        <w:t>ccording to information obtained by his brother, an Australian citizen</w:t>
      </w:r>
      <w:r w:rsidR="005E0F28">
        <w:rPr>
          <w:rStyle w:val="StyleAIBodytextAsianSimSunChar"/>
          <w:rFonts w:cs="Arial"/>
        </w:rPr>
        <w:t xml:space="preserve">, it is believed that </w:t>
      </w:r>
      <w:r w:rsidR="005E0F28" w:rsidRPr="004F576B">
        <w:rPr>
          <w:rStyle w:val="StyleAIBodytextAsianSimSunChar"/>
          <w:rFonts w:cs="Arial"/>
        </w:rPr>
        <w:t>Shafkat Abasi</w:t>
      </w:r>
      <w:r w:rsidR="005E0F28">
        <w:rPr>
          <w:rStyle w:val="StyleAIBodytextAsianSimSunChar"/>
          <w:rFonts w:cs="Arial"/>
        </w:rPr>
        <w:t xml:space="preserve"> was detained</w:t>
      </w:r>
      <w:r w:rsidRPr="00382BCA">
        <w:rPr>
          <w:rStyle w:val="StyleAIBodytextAsianSimSunChar"/>
          <w:rFonts w:cs="Arial"/>
        </w:rPr>
        <w:t xml:space="preserve"> </w:t>
      </w:r>
      <w:r w:rsidR="005E0F28">
        <w:rPr>
          <w:rStyle w:val="StyleAIBodytextAsianSimSunChar"/>
          <w:rFonts w:cs="Arial"/>
        </w:rPr>
        <w:t xml:space="preserve">due to </w:t>
      </w:r>
      <w:r w:rsidRPr="00382BCA">
        <w:rPr>
          <w:rStyle w:val="StyleAIBodytextAsianSimSunChar"/>
          <w:rFonts w:cs="Arial"/>
        </w:rPr>
        <w:t>foreign websites</w:t>
      </w:r>
      <w:r w:rsidR="00B834AB">
        <w:rPr>
          <w:rStyle w:val="StyleAIBodytextAsianSimSunChar"/>
          <w:rFonts w:cs="Arial"/>
        </w:rPr>
        <w:t xml:space="preserve"> being accessed from his computer</w:t>
      </w:r>
      <w:r w:rsidRPr="00382BCA">
        <w:rPr>
          <w:rStyle w:val="StyleAIBodytextAsianSimSunChar"/>
          <w:rFonts w:cs="Arial"/>
        </w:rPr>
        <w:t xml:space="preserve">. </w:t>
      </w:r>
      <w:r w:rsidR="005E0F28">
        <w:rPr>
          <w:rStyle w:val="StyleAIBodytextAsianSimSunChar"/>
          <w:rFonts w:cs="Arial"/>
        </w:rPr>
        <w:t>A</w:t>
      </w:r>
      <w:r w:rsidR="005E0F28" w:rsidRPr="00382BCA">
        <w:rPr>
          <w:rStyle w:val="StyleAIBodytextAsianSimSunChar"/>
          <w:rFonts w:cs="Arial"/>
        </w:rPr>
        <w:t xml:space="preserve"> member of the Tatar ethnicity and a licensed practitioner of Uighur traditional medicine</w:t>
      </w:r>
      <w:r w:rsidR="005E0F28">
        <w:rPr>
          <w:rStyle w:val="StyleAIBodytextAsianSimSunChar"/>
          <w:rFonts w:cs="Arial"/>
        </w:rPr>
        <w:t>,</w:t>
      </w:r>
      <w:r w:rsidR="005E0F28" w:rsidRPr="00382BCA">
        <w:rPr>
          <w:rStyle w:val="StyleAIBodytextAsianSimSunChar"/>
          <w:rFonts w:cs="Arial"/>
        </w:rPr>
        <w:t xml:space="preserve"> </w:t>
      </w:r>
      <w:r w:rsidR="005E0F28">
        <w:rPr>
          <w:rStyle w:val="StyleAIBodytextAsianSimSunChar"/>
          <w:rFonts w:cs="Arial"/>
        </w:rPr>
        <w:t>p</w:t>
      </w:r>
      <w:r w:rsidRPr="00382BCA">
        <w:rPr>
          <w:rStyle w:val="StyleAIBodytextAsianSimSunChar"/>
          <w:rFonts w:cs="Arial"/>
        </w:rPr>
        <w:t xml:space="preserve">olice </w:t>
      </w:r>
      <w:r w:rsidR="005E0F28">
        <w:rPr>
          <w:rStyle w:val="StyleAIBodytextAsianSimSunChar"/>
          <w:rFonts w:cs="Arial"/>
        </w:rPr>
        <w:t xml:space="preserve">have </w:t>
      </w:r>
      <w:r w:rsidRPr="00382BCA">
        <w:rPr>
          <w:rStyle w:val="StyleAIBodytextAsianSimSunChar"/>
          <w:rFonts w:cs="Arial"/>
        </w:rPr>
        <w:t>subsequently expanded the</w:t>
      </w:r>
      <w:r w:rsidR="005E0F28">
        <w:rPr>
          <w:rStyle w:val="StyleAIBodytextAsianSimSunChar"/>
          <w:rFonts w:cs="Arial"/>
        </w:rPr>
        <w:t>ir</w:t>
      </w:r>
      <w:r w:rsidRPr="00382BCA">
        <w:rPr>
          <w:rStyle w:val="StyleAIBodytextAsianSimSunChar"/>
          <w:rFonts w:cs="Arial"/>
        </w:rPr>
        <w:t xml:space="preserve"> investigation </w:t>
      </w:r>
      <w:r w:rsidR="004E37F4">
        <w:rPr>
          <w:rStyle w:val="StyleAIBodytextAsianSimSunChar"/>
          <w:rFonts w:cs="Arial"/>
        </w:rPr>
        <w:t xml:space="preserve">of Shafkat Abasi </w:t>
      </w:r>
      <w:r w:rsidRPr="00382BCA">
        <w:rPr>
          <w:rStyle w:val="StyleAIBodytextAsianSimSunChar"/>
          <w:rFonts w:cs="Arial"/>
        </w:rPr>
        <w:t>to include hi</w:t>
      </w:r>
      <w:r w:rsidR="00845666" w:rsidRPr="00382BCA">
        <w:rPr>
          <w:rStyle w:val="StyleAIBodytextAsianSimSunChar"/>
          <w:rFonts w:cs="Arial"/>
        </w:rPr>
        <w:t xml:space="preserve">s connections </w:t>
      </w:r>
      <w:r w:rsidR="004F576B">
        <w:rPr>
          <w:rStyle w:val="StyleAIBodytextAsianSimSunChar"/>
          <w:rFonts w:cs="Arial"/>
        </w:rPr>
        <w:t>with</w:t>
      </w:r>
      <w:r w:rsidR="004F576B" w:rsidRPr="00382BCA">
        <w:rPr>
          <w:rStyle w:val="StyleAIBodytextAsianSimSunChar"/>
          <w:rFonts w:cs="Arial"/>
        </w:rPr>
        <w:t xml:space="preserve"> </w:t>
      </w:r>
      <w:r w:rsidR="00845666" w:rsidRPr="00382BCA">
        <w:rPr>
          <w:rStyle w:val="StyleAIBodytextAsianSimSunChar"/>
          <w:rFonts w:cs="Arial"/>
        </w:rPr>
        <w:t>an 80-year-old</w:t>
      </w:r>
      <w:r w:rsidRPr="00382BCA">
        <w:rPr>
          <w:rStyle w:val="StyleAIBodytextAsianSimSunChar"/>
          <w:rFonts w:cs="Arial"/>
        </w:rPr>
        <w:t xml:space="preserve"> imam and his possession of books on </w:t>
      </w:r>
      <w:r w:rsidR="00845666" w:rsidRPr="00382BCA">
        <w:rPr>
          <w:rStyle w:val="StyleAIBodytextAsianSimSunChar"/>
          <w:rFonts w:cs="Arial"/>
        </w:rPr>
        <w:t>history and religion</w:t>
      </w:r>
      <w:r w:rsidRPr="00382BCA">
        <w:rPr>
          <w:rStyle w:val="StyleAIBodytextAsianSimSunChar"/>
          <w:rFonts w:cs="Arial"/>
        </w:rPr>
        <w:t xml:space="preserve">. </w:t>
      </w:r>
    </w:p>
    <w:p w:rsidR="00C173C2" w:rsidRPr="00382BCA" w:rsidRDefault="00C173C2" w:rsidP="005966E3">
      <w:pPr>
        <w:pStyle w:val="AIBodytext"/>
        <w:tabs>
          <w:tab w:val="clear" w:pos="567"/>
        </w:tabs>
        <w:spacing w:line="240" w:lineRule="auto"/>
        <w:rPr>
          <w:rStyle w:val="StyleAIBodytextAsianSimSunChar"/>
          <w:rFonts w:cs="Arial"/>
        </w:rPr>
      </w:pPr>
      <w:r w:rsidRPr="00382BCA">
        <w:rPr>
          <w:rStyle w:val="StyleAIBodytextAsianSimSunChar"/>
          <w:rFonts w:cs="Arial"/>
        </w:rPr>
        <w:t>In May</w:t>
      </w:r>
      <w:r w:rsidR="005E0F28">
        <w:rPr>
          <w:rStyle w:val="StyleAIBodytextAsianSimSunChar"/>
          <w:rFonts w:cs="Arial"/>
        </w:rPr>
        <w:t xml:space="preserve"> 2017</w:t>
      </w:r>
      <w:r w:rsidRPr="00382BCA">
        <w:rPr>
          <w:rStyle w:val="StyleAIBodytextAsianSimSunChar"/>
          <w:rFonts w:cs="Arial"/>
        </w:rPr>
        <w:t xml:space="preserve">, his brother flew </w:t>
      </w:r>
      <w:r w:rsidR="004C2A34">
        <w:rPr>
          <w:rStyle w:val="StyleAIBodytextAsianSimSunChar"/>
          <w:rFonts w:cs="Arial"/>
        </w:rPr>
        <w:t>to Urum</w:t>
      </w:r>
      <w:r w:rsidR="005E0F28">
        <w:rPr>
          <w:rStyle w:val="StyleAIBodytextAsianSimSunChar"/>
          <w:rFonts w:cs="Arial"/>
        </w:rPr>
        <w:t xml:space="preserve">qi </w:t>
      </w:r>
      <w:r w:rsidRPr="00382BCA">
        <w:rPr>
          <w:rStyle w:val="StyleAIBodytextAsianSimSunChar"/>
          <w:rFonts w:cs="Arial"/>
        </w:rPr>
        <w:t xml:space="preserve">from Australia to find out more about </w:t>
      </w:r>
      <w:r w:rsidR="00C706BD" w:rsidRPr="00C706BD">
        <w:rPr>
          <w:rFonts w:cs="Arial"/>
        </w:rPr>
        <w:t>Shafkat Abasi</w:t>
      </w:r>
      <w:r w:rsidR="00C706BD">
        <w:rPr>
          <w:rFonts w:cs="Arial"/>
        </w:rPr>
        <w:t>’s</w:t>
      </w:r>
      <w:r w:rsidR="00C706BD" w:rsidRPr="00C706BD">
        <w:rPr>
          <w:rFonts w:cs="Arial"/>
        </w:rPr>
        <w:t xml:space="preserve"> </w:t>
      </w:r>
      <w:r w:rsidRPr="00382BCA">
        <w:rPr>
          <w:rStyle w:val="StyleAIBodytextAsianSimSunChar"/>
          <w:rFonts w:cs="Arial"/>
        </w:rPr>
        <w:t>detention</w:t>
      </w:r>
      <w:r w:rsidR="004C2A34">
        <w:rPr>
          <w:rStyle w:val="StyleAIBodytextAsianSimSunChar"/>
          <w:rFonts w:cs="Arial"/>
        </w:rPr>
        <w:t xml:space="preserve"> and </w:t>
      </w:r>
      <w:r w:rsidR="00845666" w:rsidRPr="00382BCA">
        <w:rPr>
          <w:rStyle w:val="StyleAIBodytextAsianSimSunChar"/>
          <w:rFonts w:cs="Arial"/>
        </w:rPr>
        <w:t xml:space="preserve">went to a police station in Nanhu District in Urumqi to enquire about visiting </w:t>
      </w:r>
      <w:r w:rsidR="00C706BD">
        <w:rPr>
          <w:rStyle w:val="StyleAIBodytextAsianSimSunChar"/>
          <w:rFonts w:cs="Arial"/>
        </w:rPr>
        <w:t>him</w:t>
      </w:r>
      <w:r w:rsidR="00845666" w:rsidRPr="00382BCA">
        <w:rPr>
          <w:rStyle w:val="StyleAIBodytextAsianSimSunChar"/>
          <w:rFonts w:cs="Arial"/>
        </w:rPr>
        <w:t xml:space="preserve">. </w:t>
      </w:r>
      <w:r w:rsidR="004C2A34">
        <w:rPr>
          <w:rStyle w:val="StyleAIBodytextAsianSimSunChar"/>
          <w:rFonts w:cs="Arial"/>
        </w:rPr>
        <w:t>Speaking</w:t>
      </w:r>
      <w:r w:rsidR="00845666" w:rsidRPr="00382BCA">
        <w:rPr>
          <w:rStyle w:val="StyleAIBodytextAsianSimSunChar"/>
          <w:rFonts w:cs="Arial"/>
        </w:rPr>
        <w:t xml:space="preserve"> to a vice police commissioner</w:t>
      </w:r>
      <w:r w:rsidR="004C2A34">
        <w:rPr>
          <w:rStyle w:val="StyleAIBodytextAsianSimSunChar"/>
          <w:rFonts w:cs="Arial"/>
        </w:rPr>
        <w:t xml:space="preserve"> on 8 May</w:t>
      </w:r>
      <w:r w:rsidR="00845666" w:rsidRPr="00382BCA">
        <w:rPr>
          <w:rStyle w:val="StyleAIBodytextAsianSimSunChar"/>
          <w:rFonts w:cs="Arial"/>
        </w:rPr>
        <w:t xml:space="preserve">, </w:t>
      </w:r>
      <w:r w:rsidR="004C2A34">
        <w:rPr>
          <w:rStyle w:val="StyleAIBodytextAsianSimSunChar"/>
          <w:rFonts w:cs="Arial"/>
        </w:rPr>
        <w:t>he was told</w:t>
      </w:r>
      <w:r w:rsidR="00845666" w:rsidRPr="00382BCA">
        <w:rPr>
          <w:rStyle w:val="StyleAIBodytextAsianSimSunChar"/>
          <w:rFonts w:cs="Arial"/>
        </w:rPr>
        <w:t xml:space="preserve"> that visiting his brother was not possible, </w:t>
      </w:r>
      <w:r w:rsidR="004C2A34">
        <w:rPr>
          <w:rStyle w:val="StyleAIBodytextAsianSimSunChar"/>
          <w:rFonts w:cs="Arial"/>
        </w:rPr>
        <w:t>however if he</w:t>
      </w:r>
      <w:r w:rsidR="00845666" w:rsidRPr="00382BCA">
        <w:rPr>
          <w:rStyle w:val="StyleAIBodytextAsianSimSunChar"/>
          <w:rFonts w:cs="Arial"/>
        </w:rPr>
        <w:t xml:space="preserve"> left a copy of his passport and phone number the police would </w:t>
      </w:r>
      <w:r w:rsidR="004C2A34">
        <w:rPr>
          <w:rStyle w:val="StyleAIBodytextAsianSimSunChar"/>
          <w:rFonts w:cs="Arial"/>
        </w:rPr>
        <w:t>get in contact</w:t>
      </w:r>
      <w:r w:rsidR="00845666" w:rsidRPr="00382BCA">
        <w:rPr>
          <w:rStyle w:val="StyleAIBodytextAsianSimSunChar"/>
          <w:rFonts w:cs="Arial"/>
        </w:rPr>
        <w:t xml:space="preserve">. </w:t>
      </w:r>
      <w:r w:rsidR="004C2A34">
        <w:rPr>
          <w:rStyle w:val="StyleAIBodytextAsianSimSunChar"/>
          <w:rFonts w:cs="Arial"/>
        </w:rPr>
        <w:t xml:space="preserve">Over seven months later the brother has yet to </w:t>
      </w:r>
      <w:r w:rsidR="00C67308">
        <w:rPr>
          <w:rStyle w:val="StyleAIBodytextAsianSimSunChar"/>
          <w:rFonts w:cs="Arial"/>
        </w:rPr>
        <w:t>receive</w:t>
      </w:r>
      <w:r w:rsidR="004C2A34">
        <w:rPr>
          <w:rStyle w:val="StyleAIBodytextAsianSimSunChar"/>
          <w:rFonts w:cs="Arial"/>
        </w:rPr>
        <w:t xml:space="preserve"> </w:t>
      </w:r>
      <w:r w:rsidR="00845666" w:rsidRPr="00382BCA">
        <w:rPr>
          <w:rStyle w:val="StyleAIBodytextAsianSimSunChar"/>
          <w:rFonts w:cs="Arial"/>
        </w:rPr>
        <w:t>further information from the police.</w:t>
      </w:r>
    </w:p>
    <w:p w:rsidR="00C706BD" w:rsidRDefault="00C706BD" w:rsidP="005966E3">
      <w:pPr>
        <w:pStyle w:val="C6BodyText"/>
        <w:rPr>
          <w:rStyle w:val="StyleAIBodytextAsianSimSunChar"/>
          <w:rFonts w:cs="Arial"/>
          <w:color w:val="auto"/>
          <w:sz w:val="20"/>
        </w:rPr>
      </w:pPr>
      <w:r w:rsidRPr="00A22C42">
        <w:rPr>
          <w:rStyle w:val="StyleAIBodytextAsianSimSunChar"/>
          <w:rFonts w:cs="Arial"/>
          <w:color w:val="auto"/>
          <w:sz w:val="20"/>
        </w:rPr>
        <w:t xml:space="preserve">Family members </w:t>
      </w:r>
      <w:r>
        <w:rPr>
          <w:rStyle w:val="StyleAIBodytextAsianSimSunChar"/>
          <w:rFonts w:cs="Arial"/>
          <w:color w:val="auto"/>
          <w:sz w:val="20"/>
        </w:rPr>
        <w:t>believe</w:t>
      </w:r>
      <w:r w:rsidRPr="00A22C42">
        <w:rPr>
          <w:rStyle w:val="StyleAIBodytextAsianSimSunChar"/>
          <w:rFonts w:cs="Arial"/>
          <w:color w:val="auto"/>
          <w:sz w:val="20"/>
        </w:rPr>
        <w:t xml:space="preserve"> that </w:t>
      </w:r>
      <w:r w:rsidRPr="00382BCA">
        <w:rPr>
          <w:rStyle w:val="StyleAIBodytextAsianSimSunChar"/>
          <w:rFonts w:cs="Arial"/>
          <w:color w:val="auto"/>
          <w:sz w:val="20"/>
        </w:rPr>
        <w:t>Shafkat Aba</w:t>
      </w:r>
      <w:r>
        <w:rPr>
          <w:rStyle w:val="StyleAIBodytextAsianSimSunChar"/>
          <w:rFonts w:cs="Arial"/>
          <w:color w:val="auto"/>
          <w:sz w:val="20"/>
        </w:rPr>
        <w:t xml:space="preserve">si </w:t>
      </w:r>
      <w:r w:rsidRPr="00A22C42">
        <w:rPr>
          <w:rStyle w:val="StyleAIBodytextAsianSimSunChar"/>
          <w:rFonts w:cs="Arial"/>
          <w:color w:val="auto"/>
          <w:sz w:val="20"/>
        </w:rPr>
        <w:t>may be held at the Changji Prison in the XUAR</w:t>
      </w:r>
      <w:r>
        <w:rPr>
          <w:rStyle w:val="StyleAIBodytextAsianSimSunChar"/>
          <w:rFonts w:cs="Arial"/>
          <w:color w:val="auto"/>
          <w:sz w:val="20"/>
        </w:rPr>
        <w:t>, however they do not know whether he has been charged with any crime and are unable to visit him.</w:t>
      </w:r>
    </w:p>
    <w:p w:rsidR="00C706BD" w:rsidRDefault="00C706BD" w:rsidP="005966E3">
      <w:pPr>
        <w:pStyle w:val="C6BodyText"/>
        <w:rPr>
          <w:rStyle w:val="StyleAIBodytextAsianSimSunChar"/>
          <w:rFonts w:cs="Arial"/>
          <w:color w:val="auto"/>
          <w:sz w:val="20"/>
        </w:rPr>
      </w:pPr>
    </w:p>
    <w:p w:rsidR="00C67308" w:rsidRDefault="00C706BD" w:rsidP="005966E3">
      <w:pPr>
        <w:pStyle w:val="C6BodyText"/>
        <w:rPr>
          <w:rStyle w:val="StyleAIBodytextAsianSimSunChar"/>
          <w:rFonts w:cs="Arial"/>
          <w:color w:val="auto"/>
          <w:sz w:val="20"/>
        </w:rPr>
      </w:pPr>
      <w:r>
        <w:rPr>
          <w:rStyle w:val="StyleAIBodytextAsianSimSunChar"/>
          <w:rFonts w:cs="Arial"/>
          <w:color w:val="auto"/>
          <w:sz w:val="20"/>
        </w:rPr>
        <w:t>This situation is not uncommon in the region and u</w:t>
      </w:r>
      <w:r w:rsidR="00382BCA" w:rsidRPr="00382BCA">
        <w:rPr>
          <w:rStyle w:val="StyleAIBodytextAsianSimSunChar"/>
          <w:rFonts w:cs="Arial"/>
          <w:color w:val="auto"/>
          <w:sz w:val="20"/>
        </w:rPr>
        <w:t xml:space="preserve">nder the leadership of new regional Communist Party Secretary Chen Quanguo, </w:t>
      </w:r>
      <w:r w:rsidR="00234BFD">
        <w:rPr>
          <w:rStyle w:val="StyleAIBodytextAsianSimSunChar"/>
          <w:rFonts w:cs="Arial"/>
          <w:color w:val="auto"/>
          <w:sz w:val="20"/>
        </w:rPr>
        <w:t>XUAR</w:t>
      </w:r>
      <w:r w:rsidR="00382BCA" w:rsidRPr="00382BCA">
        <w:rPr>
          <w:rStyle w:val="StyleAIBodytextAsianSimSunChar"/>
          <w:rFonts w:cs="Arial"/>
          <w:color w:val="auto"/>
          <w:sz w:val="20"/>
        </w:rPr>
        <w:t xml:space="preserve"> authorities have engaged in an </w:t>
      </w:r>
      <w:r w:rsidR="00382BCA" w:rsidRPr="00382BCA">
        <w:rPr>
          <w:rStyle w:val="StyleAIBodytextAsianSimSunChar"/>
          <w:color w:val="auto"/>
          <w:sz w:val="20"/>
        </w:rPr>
        <w:t>unprecedented crackdown targeted at ethnic minorities</w:t>
      </w:r>
      <w:r w:rsidR="00D66D35">
        <w:rPr>
          <w:rStyle w:val="StyleAIBodytextAsianSimSunChar"/>
          <w:color w:val="auto"/>
          <w:sz w:val="20"/>
        </w:rPr>
        <w:t xml:space="preserve"> and Muslims</w:t>
      </w:r>
      <w:r>
        <w:rPr>
          <w:rStyle w:val="StyleAIBodytextAsianSimSunChar"/>
          <w:color w:val="auto"/>
          <w:sz w:val="20"/>
        </w:rPr>
        <w:t xml:space="preserve">. Techniques used </w:t>
      </w:r>
      <w:r w:rsidR="00382BCA" w:rsidRPr="00382BCA">
        <w:rPr>
          <w:rStyle w:val="StyleAIBodytextAsianSimSunChar"/>
          <w:color w:val="auto"/>
          <w:sz w:val="20"/>
        </w:rPr>
        <w:t>include the widespread use of arbitrary detention, technological surveillance, heavily armed street patrols, security checkpoints and an array of intrusive policies violating human rights</w:t>
      </w:r>
      <w:r w:rsidR="00382BCA">
        <w:rPr>
          <w:rStyle w:val="StyleAIBodytextAsianSimSunChar"/>
          <w:rFonts w:cs="Arial"/>
          <w:color w:val="auto"/>
          <w:sz w:val="20"/>
        </w:rPr>
        <w:t>.</w:t>
      </w:r>
      <w:r w:rsidR="00A22C42">
        <w:rPr>
          <w:rStyle w:val="StyleAIBodytextAsianSimSunChar"/>
          <w:rFonts w:cs="Arial"/>
          <w:color w:val="auto"/>
          <w:sz w:val="20"/>
        </w:rPr>
        <w:t xml:space="preserve"> </w:t>
      </w:r>
    </w:p>
    <w:p w:rsidR="00A22C42" w:rsidRPr="00A22C42" w:rsidRDefault="00A22C42" w:rsidP="005966E3">
      <w:pPr>
        <w:pStyle w:val="C6BodyText"/>
        <w:rPr>
          <w:rFonts w:cs="Arial"/>
          <w:color w:val="auto"/>
          <w:sz w:val="20"/>
          <w:lang w:val="en-GB"/>
        </w:rPr>
      </w:pPr>
    </w:p>
    <w:p w:rsidR="005966E3" w:rsidRPr="00E35808" w:rsidRDefault="005966E3" w:rsidP="005966E3">
      <w:pPr>
        <w:rPr>
          <w:rFonts w:ascii="Arial" w:eastAsia="Calibri" w:hAnsi="Arial" w:cs="Arial"/>
          <w:b/>
          <w:sz w:val="20"/>
          <w:szCs w:val="20"/>
        </w:rPr>
      </w:pPr>
      <w:r w:rsidRPr="00E35808">
        <w:rPr>
          <w:rFonts w:ascii="Arial" w:eastAsia="Calibri" w:hAnsi="Arial" w:cs="Arial"/>
          <w:b/>
          <w:sz w:val="20"/>
          <w:szCs w:val="20"/>
        </w:rPr>
        <w:t>1) TAKE ACTION</w:t>
      </w:r>
    </w:p>
    <w:p w:rsidR="000F5EB5" w:rsidRPr="005966E3" w:rsidRDefault="005966E3" w:rsidP="005966E3">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0F5EB5" w:rsidRPr="00B834AB" w:rsidRDefault="009C674F" w:rsidP="005966E3">
      <w:pPr>
        <w:numPr>
          <w:ilvl w:val="0"/>
          <w:numId w:val="2"/>
        </w:numPr>
        <w:tabs>
          <w:tab w:val="clear" w:pos="284"/>
        </w:tabs>
        <w:ind w:left="720" w:hanging="720"/>
        <w:rPr>
          <w:rFonts w:ascii="Arial" w:hAnsi="Arial" w:cs="Arial"/>
          <w:sz w:val="20"/>
          <w:szCs w:val="20"/>
        </w:rPr>
      </w:pPr>
      <w:r w:rsidRPr="004F576B">
        <w:rPr>
          <w:rFonts w:ascii="Arial" w:hAnsi="Arial" w:cs="Arial"/>
          <w:sz w:val="20"/>
          <w:szCs w:val="20"/>
          <w:shd w:val="clear" w:color="auto" w:fill="FFFFFF"/>
        </w:rPr>
        <w:t>Release Shafkat Abasi</w:t>
      </w:r>
      <w:r w:rsidR="00382BCA" w:rsidRPr="004F576B">
        <w:rPr>
          <w:rFonts w:ascii="Arial" w:hAnsi="Arial" w:cs="Arial"/>
          <w:sz w:val="20"/>
          <w:szCs w:val="20"/>
          <w:shd w:val="clear" w:color="auto" w:fill="FFFFFF"/>
        </w:rPr>
        <w:t xml:space="preserve"> </w:t>
      </w:r>
      <w:r w:rsidR="00B65B54" w:rsidRPr="00B65B54">
        <w:rPr>
          <w:rFonts w:ascii="Arial" w:hAnsi="Arial" w:cs="Arial"/>
          <w:sz w:val="20"/>
          <w:szCs w:val="20"/>
          <w:shd w:val="clear" w:color="auto" w:fill="FFFFFF"/>
        </w:rPr>
        <w:t>(Xiafuhati Abasi)</w:t>
      </w:r>
      <w:r w:rsidR="00B65B54">
        <w:rPr>
          <w:rFonts w:ascii="Arial" w:hAnsi="Arial" w:cs="Arial"/>
          <w:sz w:val="20"/>
          <w:szCs w:val="20"/>
          <w:shd w:val="clear" w:color="auto" w:fill="FFFFFF"/>
        </w:rPr>
        <w:t xml:space="preserve"> </w:t>
      </w:r>
      <w:r w:rsidR="00382BCA" w:rsidRPr="004F576B">
        <w:rPr>
          <w:rFonts w:ascii="Arial" w:hAnsi="Arial" w:cs="Arial"/>
          <w:sz w:val="20"/>
          <w:szCs w:val="20"/>
          <w:shd w:val="clear" w:color="auto" w:fill="FFFFFF"/>
        </w:rPr>
        <w:t>unconditionally and immediately unless there is sufficient credible and ad</w:t>
      </w:r>
      <w:r w:rsidRPr="004F576B">
        <w:rPr>
          <w:rFonts w:ascii="Arial" w:hAnsi="Arial" w:cs="Arial"/>
          <w:sz w:val="20"/>
          <w:szCs w:val="20"/>
          <w:shd w:val="clear" w:color="auto" w:fill="FFFFFF"/>
        </w:rPr>
        <w:t>missible evidence that he has</w:t>
      </w:r>
      <w:r w:rsidR="00382BCA" w:rsidRPr="004F576B">
        <w:rPr>
          <w:rFonts w:ascii="Arial" w:hAnsi="Arial" w:cs="Arial"/>
          <w:sz w:val="20"/>
          <w:szCs w:val="20"/>
          <w:shd w:val="clear" w:color="auto" w:fill="FFFFFF"/>
        </w:rPr>
        <w:t xml:space="preserve"> committed an internatio</w:t>
      </w:r>
      <w:r w:rsidRPr="004F576B">
        <w:rPr>
          <w:rFonts w:ascii="Arial" w:hAnsi="Arial" w:cs="Arial"/>
          <w:sz w:val="20"/>
          <w:szCs w:val="20"/>
          <w:shd w:val="clear" w:color="auto" w:fill="FFFFFF"/>
        </w:rPr>
        <w:t>nally recognized offence and is</w:t>
      </w:r>
      <w:r w:rsidR="00382BCA" w:rsidRPr="004F576B">
        <w:rPr>
          <w:rFonts w:ascii="Arial" w:hAnsi="Arial" w:cs="Arial"/>
          <w:sz w:val="20"/>
          <w:szCs w:val="20"/>
          <w:shd w:val="clear" w:color="auto" w:fill="FFFFFF"/>
        </w:rPr>
        <w:t xml:space="preserve"> granted a fair trial in line with international standards</w:t>
      </w:r>
      <w:r w:rsidR="00C706BD">
        <w:rPr>
          <w:rFonts w:ascii="Arial" w:hAnsi="Arial" w:cs="Arial"/>
          <w:sz w:val="20"/>
          <w:szCs w:val="20"/>
          <w:shd w:val="clear" w:color="auto" w:fill="FFFFFF"/>
        </w:rPr>
        <w:t>, and</w:t>
      </w:r>
    </w:p>
    <w:p w:rsidR="000F5EB5" w:rsidRPr="00B834AB" w:rsidRDefault="009C674F" w:rsidP="005966E3">
      <w:pPr>
        <w:numPr>
          <w:ilvl w:val="0"/>
          <w:numId w:val="4"/>
        </w:numPr>
        <w:tabs>
          <w:tab w:val="clear" w:pos="284"/>
        </w:tabs>
        <w:ind w:left="720" w:hanging="720"/>
        <w:rPr>
          <w:rFonts w:ascii="Arial" w:hAnsi="Arial" w:cs="Arial"/>
          <w:sz w:val="20"/>
          <w:szCs w:val="20"/>
        </w:rPr>
      </w:pPr>
      <w:r w:rsidRPr="004F576B">
        <w:rPr>
          <w:rFonts w:ascii="Arial" w:hAnsi="Arial" w:cs="Arial"/>
          <w:sz w:val="20"/>
          <w:szCs w:val="20"/>
          <w:shd w:val="clear" w:color="auto" w:fill="FFFFFF"/>
        </w:rPr>
        <w:t xml:space="preserve">Ensure that </w:t>
      </w:r>
      <w:r w:rsidR="00F421D6">
        <w:rPr>
          <w:rFonts w:ascii="Arial" w:hAnsi="Arial" w:cs="Arial"/>
          <w:sz w:val="20"/>
          <w:szCs w:val="20"/>
          <w:shd w:val="clear" w:color="auto" w:fill="FFFFFF"/>
        </w:rPr>
        <w:t xml:space="preserve">while he remains in detention, </w:t>
      </w:r>
      <w:r w:rsidRPr="004F576B">
        <w:rPr>
          <w:rFonts w:ascii="Arial" w:hAnsi="Arial" w:cs="Arial"/>
          <w:sz w:val="20"/>
          <w:szCs w:val="20"/>
          <w:shd w:val="clear" w:color="auto" w:fill="FFFFFF"/>
        </w:rPr>
        <w:t xml:space="preserve">Shafjat Abasi </w:t>
      </w:r>
      <w:r w:rsidR="00B65B54" w:rsidRPr="00B65B54">
        <w:rPr>
          <w:rFonts w:ascii="Arial" w:hAnsi="Arial" w:cs="Arial"/>
          <w:sz w:val="20"/>
          <w:szCs w:val="20"/>
          <w:shd w:val="clear" w:color="auto" w:fill="FFFFFF"/>
        </w:rPr>
        <w:t>(Xiafuhati Abasi)</w:t>
      </w:r>
      <w:r w:rsidR="00B65B54">
        <w:rPr>
          <w:rFonts w:ascii="Arial" w:hAnsi="Arial" w:cs="Arial"/>
          <w:sz w:val="20"/>
          <w:szCs w:val="20"/>
          <w:shd w:val="clear" w:color="auto" w:fill="FFFFFF"/>
        </w:rPr>
        <w:t xml:space="preserve"> </w:t>
      </w:r>
      <w:r w:rsidR="00F421D6">
        <w:rPr>
          <w:rFonts w:ascii="Arial" w:hAnsi="Arial" w:cs="Arial"/>
          <w:sz w:val="20"/>
          <w:szCs w:val="20"/>
          <w:shd w:val="clear" w:color="auto" w:fill="FFFFFF"/>
        </w:rPr>
        <w:t>has</w:t>
      </w:r>
      <w:r w:rsidRPr="004F576B">
        <w:rPr>
          <w:rFonts w:ascii="Arial" w:hAnsi="Arial" w:cs="Arial"/>
          <w:sz w:val="20"/>
          <w:szCs w:val="20"/>
          <w:shd w:val="clear" w:color="auto" w:fill="FFFFFF"/>
        </w:rPr>
        <w:t xml:space="preserve"> regular, unrestricted access to family and lawyers of his choice, and is not subjected to torture and other ill-treatment</w:t>
      </w:r>
    </w:p>
    <w:p w:rsidR="000F5EB5" w:rsidRPr="00A22C42" w:rsidRDefault="000F5EB5" w:rsidP="005966E3">
      <w:pPr>
        <w:pStyle w:val="AITableHeading"/>
        <w:tabs>
          <w:tab w:val="clear" w:pos="567"/>
        </w:tabs>
        <w:rPr>
          <w:rFonts w:cs="Arial"/>
        </w:rPr>
      </w:pPr>
    </w:p>
    <w:p w:rsidR="005966E3" w:rsidRDefault="005966E3" w:rsidP="005966E3">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20 February</w:t>
      </w:r>
      <w:r>
        <w:rPr>
          <w:rFonts w:ascii="Arial" w:eastAsia="Calibri" w:hAnsi="Arial" w:cs="Arial"/>
          <w:b/>
          <w:sz w:val="20"/>
          <w:szCs w:val="20"/>
        </w:rPr>
        <w:t>, 2018</w:t>
      </w:r>
      <w:r w:rsidRPr="00E35808">
        <w:rPr>
          <w:rFonts w:ascii="Arial" w:eastAsia="Calibri" w:hAnsi="Arial" w:cs="Arial"/>
          <w:b/>
          <w:sz w:val="20"/>
          <w:szCs w:val="20"/>
        </w:rPr>
        <w:t>:</w:t>
      </w:r>
    </w:p>
    <w:p w:rsidR="000F5EB5" w:rsidRDefault="000F5EB5" w:rsidP="005966E3">
      <w:pPr>
        <w:pStyle w:val="AITableHeading"/>
        <w:tabs>
          <w:tab w:val="clear" w:pos="567"/>
        </w:tabs>
        <w:rPr>
          <w:rFonts w:cs="Arial"/>
          <w:sz w:val="16"/>
          <w:szCs w:val="16"/>
        </w:rPr>
        <w:sectPr w:rsidR="000F5EB5" w:rsidSect="005966E3">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0F5EB5" w:rsidRPr="0073536A" w:rsidRDefault="00B51EDD" w:rsidP="005966E3">
      <w:pPr>
        <w:pStyle w:val="AIAddressText"/>
        <w:tabs>
          <w:tab w:val="clear" w:pos="567"/>
        </w:tabs>
        <w:spacing w:line="240" w:lineRule="auto"/>
        <w:rPr>
          <w:rFonts w:cs="Arial"/>
          <w:sz w:val="16"/>
          <w:szCs w:val="16"/>
          <w:u w:val="single"/>
        </w:rPr>
      </w:pPr>
      <w:r>
        <w:rPr>
          <w:rFonts w:cs="Arial"/>
          <w:sz w:val="16"/>
          <w:szCs w:val="16"/>
          <w:u w:val="single"/>
        </w:rPr>
        <w:t>Party Secretary of the Xinjiang Uighur Autonomous Region</w:t>
      </w:r>
    </w:p>
    <w:p w:rsidR="000F5EB5" w:rsidRPr="005D159E" w:rsidRDefault="00B51EDD" w:rsidP="005966E3">
      <w:pPr>
        <w:pStyle w:val="AIAddressText"/>
        <w:tabs>
          <w:tab w:val="clear" w:pos="567"/>
        </w:tabs>
        <w:spacing w:line="240" w:lineRule="auto"/>
        <w:rPr>
          <w:rFonts w:cs="Arial"/>
          <w:sz w:val="16"/>
          <w:szCs w:val="16"/>
        </w:rPr>
      </w:pPr>
      <w:r>
        <w:rPr>
          <w:rFonts w:cs="Arial"/>
          <w:sz w:val="16"/>
          <w:szCs w:val="16"/>
        </w:rPr>
        <w:t>Chen Quanguo</w:t>
      </w:r>
      <w:r w:rsidR="000F5EB5" w:rsidRPr="005D159E">
        <w:rPr>
          <w:rFonts w:cs="Arial"/>
          <w:sz w:val="16"/>
          <w:szCs w:val="16"/>
        </w:rPr>
        <w:tab/>
      </w:r>
    </w:p>
    <w:p w:rsidR="000F5EB5" w:rsidRPr="00390D35" w:rsidRDefault="00B51EDD" w:rsidP="005966E3">
      <w:pPr>
        <w:pStyle w:val="AIAddressText"/>
        <w:tabs>
          <w:tab w:val="clear" w:pos="567"/>
        </w:tabs>
        <w:spacing w:line="240" w:lineRule="auto"/>
      </w:pPr>
      <w:r>
        <w:rPr>
          <w:rFonts w:cs="Arial"/>
          <w:sz w:val="16"/>
          <w:szCs w:val="16"/>
        </w:rPr>
        <w:t>479 Zhongshan Lu</w:t>
      </w:r>
    </w:p>
    <w:p w:rsidR="000F5EB5" w:rsidRPr="005D159E" w:rsidRDefault="00742822" w:rsidP="005966E3">
      <w:pPr>
        <w:pStyle w:val="AIAddressText"/>
        <w:tabs>
          <w:tab w:val="clear" w:pos="567"/>
        </w:tabs>
        <w:spacing w:line="240" w:lineRule="auto"/>
        <w:rPr>
          <w:rFonts w:cs="Arial"/>
          <w:sz w:val="16"/>
          <w:szCs w:val="16"/>
        </w:rPr>
      </w:pPr>
      <w:r>
        <w:rPr>
          <w:rFonts w:cs="Arial"/>
          <w:sz w:val="16"/>
          <w:szCs w:val="16"/>
        </w:rPr>
        <w:t>Wulumuqi Shi</w:t>
      </w:r>
      <w:r w:rsidR="00B51EDD">
        <w:rPr>
          <w:rFonts w:cs="Arial"/>
          <w:sz w:val="16"/>
          <w:szCs w:val="16"/>
        </w:rPr>
        <w:t>, Xinjiang</w:t>
      </w:r>
    </w:p>
    <w:p w:rsidR="000F5EB5" w:rsidRPr="005D159E" w:rsidRDefault="00B51EDD" w:rsidP="005966E3">
      <w:pPr>
        <w:pStyle w:val="AIAddressText"/>
        <w:tabs>
          <w:tab w:val="clear" w:pos="567"/>
        </w:tabs>
        <w:spacing w:line="240" w:lineRule="auto"/>
        <w:rPr>
          <w:rFonts w:cs="Arial"/>
          <w:sz w:val="16"/>
          <w:szCs w:val="16"/>
        </w:rPr>
      </w:pPr>
      <w:r>
        <w:rPr>
          <w:rFonts w:cs="Arial"/>
          <w:sz w:val="16"/>
          <w:szCs w:val="16"/>
        </w:rPr>
        <w:t>People’s Republic of China</w:t>
      </w:r>
    </w:p>
    <w:p w:rsidR="000F5EB5" w:rsidRPr="005D159E" w:rsidRDefault="000F5EB5" w:rsidP="005966E3">
      <w:pPr>
        <w:pStyle w:val="AITableHeading"/>
        <w:tabs>
          <w:tab w:val="clear" w:pos="567"/>
        </w:tabs>
        <w:rPr>
          <w:rFonts w:cs="Arial"/>
          <w:sz w:val="16"/>
          <w:szCs w:val="16"/>
        </w:rPr>
      </w:pPr>
      <w:r w:rsidRPr="005D159E">
        <w:rPr>
          <w:rFonts w:cs="Arial"/>
          <w:sz w:val="16"/>
          <w:szCs w:val="16"/>
        </w:rPr>
        <w:t>Salutation:</w:t>
      </w:r>
      <w:r w:rsidR="00B51EDD">
        <w:rPr>
          <w:rFonts w:cs="Arial"/>
          <w:sz w:val="16"/>
          <w:szCs w:val="16"/>
        </w:rPr>
        <w:t xml:space="preserve"> Dear Secretary</w:t>
      </w:r>
    </w:p>
    <w:p w:rsidR="000F5EB5" w:rsidRDefault="000F5EB5" w:rsidP="005966E3">
      <w:pPr>
        <w:pStyle w:val="AITableHeading"/>
        <w:tabs>
          <w:tab w:val="clear" w:pos="567"/>
        </w:tabs>
        <w:rPr>
          <w:rFonts w:cs="Arial"/>
          <w:sz w:val="16"/>
          <w:szCs w:val="16"/>
        </w:rPr>
      </w:pPr>
    </w:p>
    <w:p w:rsidR="005966E3" w:rsidRDefault="005966E3" w:rsidP="005966E3">
      <w:pPr>
        <w:pStyle w:val="AITableHeading"/>
        <w:tabs>
          <w:tab w:val="clear" w:pos="567"/>
        </w:tabs>
        <w:rPr>
          <w:rFonts w:cs="Arial"/>
          <w:sz w:val="16"/>
          <w:szCs w:val="16"/>
        </w:rPr>
      </w:pPr>
    </w:p>
    <w:p w:rsidR="005966E3" w:rsidRPr="005966E3" w:rsidRDefault="005966E3" w:rsidP="005966E3">
      <w:pPr>
        <w:pStyle w:val="AITextSmallNoLineSpacing"/>
        <w:spacing w:line="240" w:lineRule="auto"/>
        <w:rPr>
          <w:rFonts w:cs="Arial"/>
          <w:u w:val="single"/>
        </w:rPr>
      </w:pPr>
      <w:r w:rsidRPr="005966E3">
        <w:rPr>
          <w:rFonts w:cs="Arial"/>
          <w:u w:val="single"/>
        </w:rPr>
        <w:t>Ambassador Cui Tiankai, Embassy of the People's Republic of China</w:t>
      </w:r>
    </w:p>
    <w:p w:rsidR="005966E3" w:rsidRPr="005966E3" w:rsidRDefault="005966E3" w:rsidP="005966E3">
      <w:pPr>
        <w:pStyle w:val="AITextSmallNoLineSpacing"/>
        <w:spacing w:line="240" w:lineRule="auto"/>
        <w:rPr>
          <w:rFonts w:cs="Arial"/>
          <w:color w:val="000000" w:themeColor="text1"/>
        </w:rPr>
      </w:pPr>
      <w:r w:rsidRPr="005966E3">
        <w:rPr>
          <w:rFonts w:cs="Arial"/>
          <w:color w:val="000000" w:themeColor="text1"/>
        </w:rPr>
        <w:t>3505 International Place NW, Washington DC 20008</w:t>
      </w:r>
    </w:p>
    <w:p w:rsidR="005966E3" w:rsidRPr="005966E3" w:rsidRDefault="005966E3" w:rsidP="005966E3">
      <w:pPr>
        <w:pStyle w:val="AITextSmallNoLineSpacing"/>
        <w:spacing w:line="240" w:lineRule="auto"/>
        <w:rPr>
          <w:rFonts w:cs="Arial"/>
          <w:color w:val="000000" w:themeColor="text1"/>
        </w:rPr>
      </w:pPr>
      <w:r w:rsidRPr="005966E3">
        <w:rPr>
          <w:rFonts w:cs="Arial"/>
          <w:color w:val="000000" w:themeColor="text1"/>
        </w:rPr>
        <w:t xml:space="preserve">Phone: 1 202 495 2266 I Fax: 1 202 495 2138 </w:t>
      </w:r>
    </w:p>
    <w:p w:rsidR="005966E3" w:rsidRPr="005966E3" w:rsidRDefault="005966E3" w:rsidP="005966E3">
      <w:pPr>
        <w:pStyle w:val="AITextSmallNoLineSpacing"/>
        <w:spacing w:line="240" w:lineRule="auto"/>
        <w:rPr>
          <w:rFonts w:cs="Arial"/>
          <w:color w:val="000000" w:themeColor="text1"/>
        </w:rPr>
      </w:pPr>
      <w:r w:rsidRPr="005966E3">
        <w:rPr>
          <w:rFonts w:cs="Arial"/>
          <w:color w:val="000000" w:themeColor="text1"/>
        </w:rPr>
        <w:t xml:space="preserve">Email: </w:t>
      </w:r>
      <w:hyperlink r:id="rId17" w:history="1">
        <w:r w:rsidRPr="005966E3">
          <w:rPr>
            <w:rStyle w:val="Hyperlink"/>
            <w:rFonts w:cs="Arial"/>
            <w:color w:val="000000" w:themeColor="text1"/>
          </w:rPr>
          <w:t>chinaembpress_us@mfa.gov.cn</w:t>
        </w:r>
      </w:hyperlink>
      <w:r w:rsidRPr="005966E3">
        <w:rPr>
          <w:rFonts w:cs="Arial"/>
          <w:color w:val="000000" w:themeColor="text1"/>
        </w:rPr>
        <w:t xml:space="preserve"> OR </w:t>
      </w:r>
      <w:hyperlink r:id="rId18" w:history="1">
        <w:r w:rsidRPr="005966E3">
          <w:rPr>
            <w:rStyle w:val="Hyperlink"/>
            <w:rFonts w:cs="Arial"/>
            <w:color w:val="000000" w:themeColor="text1"/>
          </w:rPr>
          <w:t>chineseembassyspokesperson@gmail.com</w:t>
        </w:r>
      </w:hyperlink>
    </w:p>
    <w:p w:rsidR="005966E3" w:rsidRPr="005966E3" w:rsidRDefault="005966E3" w:rsidP="005966E3">
      <w:pPr>
        <w:pStyle w:val="AITextSmallNoLineSpacing"/>
        <w:spacing w:line="240" w:lineRule="auto"/>
        <w:rPr>
          <w:rFonts w:cs="Arial"/>
          <w:color w:val="000000" w:themeColor="text1"/>
        </w:rPr>
      </w:pPr>
      <w:r w:rsidRPr="005966E3">
        <w:rPr>
          <w:rFonts w:cs="Arial"/>
          <w:color w:val="000000" w:themeColor="text1"/>
        </w:rPr>
        <w:t>(If you receive an error message, please try calling instead!)</w:t>
      </w:r>
    </w:p>
    <w:p w:rsidR="005966E3" w:rsidRPr="005966E3" w:rsidRDefault="005966E3" w:rsidP="005966E3">
      <w:pPr>
        <w:pStyle w:val="AITextSmallNoLineSpacing"/>
        <w:spacing w:line="240" w:lineRule="auto"/>
        <w:rPr>
          <w:rFonts w:cs="Arial"/>
          <w:b/>
          <w:color w:val="000000" w:themeColor="text1"/>
        </w:rPr>
      </w:pPr>
      <w:r w:rsidRPr="005966E3">
        <w:rPr>
          <w:rFonts w:cs="Arial"/>
          <w:b/>
          <w:color w:val="000000" w:themeColor="text1"/>
        </w:rPr>
        <w:t>Salutation: Dear Ambassador</w:t>
      </w:r>
    </w:p>
    <w:p w:rsidR="005966E3" w:rsidRDefault="005966E3" w:rsidP="005966E3">
      <w:pPr>
        <w:pStyle w:val="AITextSmallNoLineSpacing"/>
        <w:spacing w:line="240" w:lineRule="auto"/>
        <w:rPr>
          <w:rFonts w:cs="Arial"/>
          <w:b/>
          <w:bCs/>
        </w:rPr>
        <w:sectPr w:rsidR="005966E3" w:rsidSect="005966E3">
          <w:type w:val="continuous"/>
          <w:pgSz w:w="12240" w:h="15840" w:code="1"/>
          <w:pgMar w:top="720" w:right="720" w:bottom="2160" w:left="720" w:header="0" w:footer="567" w:gutter="0"/>
          <w:cols w:num="2" w:space="567"/>
          <w:titlePg/>
          <w:docGrid w:linePitch="360"/>
        </w:sectPr>
      </w:pPr>
    </w:p>
    <w:p w:rsidR="005966E3" w:rsidRPr="009B1268" w:rsidRDefault="005966E3" w:rsidP="005966E3">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5966E3" w:rsidRPr="009B1268" w:rsidRDefault="005966E3" w:rsidP="005966E3">
      <w:pPr>
        <w:autoSpaceDE w:val="0"/>
        <w:autoSpaceDN w:val="0"/>
        <w:adjustRightInd w:val="0"/>
        <w:rPr>
          <w:rFonts w:ascii="Arial" w:hAnsi="Arial" w:cs="Arial"/>
          <w:color w:val="000000"/>
          <w:sz w:val="20"/>
          <w:szCs w:val="20"/>
        </w:rPr>
      </w:pPr>
      <w:hyperlink r:id="rId19" w:history="1">
        <w:r w:rsidRPr="000C5343">
          <w:rPr>
            <w:rStyle w:val="Hyperlink"/>
            <w:rFonts w:ascii="Arial" w:hAnsi="Arial" w:cs="Arial"/>
            <w:sz w:val="20"/>
            <w:szCs w:val="20"/>
          </w:rPr>
          <w:t xml:space="preserve">Click </w:t>
        </w:r>
        <w:bookmarkStart w:id="0" w:name="_GoBack"/>
        <w:bookmarkEnd w:id="0"/>
        <w:r w:rsidRPr="000C5343">
          <w:rPr>
            <w:rStyle w:val="Hyperlink"/>
            <w:rFonts w:ascii="Arial" w:hAnsi="Arial" w:cs="Arial"/>
            <w:sz w:val="20"/>
            <w:szCs w:val="20"/>
          </w:rPr>
          <w:t>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1.18</w:t>
      </w:r>
      <w:r w:rsidRPr="009B1268">
        <w:rPr>
          <w:rFonts w:ascii="Arial" w:hAnsi="Arial" w:cs="Arial"/>
          <w:i/>
          <w:iCs/>
          <w:color w:val="000000"/>
          <w:sz w:val="20"/>
          <w:szCs w:val="20"/>
        </w:rPr>
        <w:t xml:space="preserve"> </w:t>
      </w:r>
    </w:p>
    <w:p w:rsidR="005966E3" w:rsidRPr="00C27E96" w:rsidRDefault="005966E3" w:rsidP="005966E3">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5966E3" w:rsidRDefault="005966E3" w:rsidP="005966E3">
      <w:pPr>
        <w:pStyle w:val="AITextSmallNoLineSpacing"/>
        <w:spacing w:line="240" w:lineRule="auto"/>
        <w:rPr>
          <w:rFonts w:cs="Arial"/>
          <w:b/>
          <w:bCs/>
        </w:rPr>
      </w:pPr>
    </w:p>
    <w:p w:rsidR="000F5EB5" w:rsidRPr="00F95961" w:rsidRDefault="000F5EB5" w:rsidP="005966E3">
      <w:pPr>
        <w:pStyle w:val="AIUASecondHeading"/>
        <w:spacing w:line="240" w:lineRule="auto"/>
        <w:rPr>
          <w:rFonts w:ascii="Arial" w:hAnsi="Arial" w:cs="Arial"/>
        </w:rPr>
      </w:pPr>
      <w:r w:rsidRPr="00F95961">
        <w:rPr>
          <w:rFonts w:ascii="Arial" w:hAnsi="Arial" w:cs="Arial"/>
        </w:rPr>
        <w:t>URGENT ACTION</w:t>
      </w:r>
    </w:p>
    <w:p w:rsidR="000F5EB5" w:rsidRPr="00B65B54" w:rsidRDefault="005F5EB2" w:rsidP="005966E3">
      <w:pPr>
        <w:rPr>
          <w:rStyle w:val="AIHeadline"/>
          <w:rFonts w:cs="Arial"/>
          <w:sz w:val="38"/>
          <w:szCs w:val="38"/>
        </w:rPr>
      </w:pPr>
      <w:r w:rsidRPr="00B65B54">
        <w:rPr>
          <w:rStyle w:val="AIHeadline"/>
          <w:rFonts w:cs="Arial"/>
          <w:sz w:val="38"/>
          <w:szCs w:val="38"/>
        </w:rPr>
        <w:t xml:space="preserve">Medical </w:t>
      </w:r>
      <w:r w:rsidR="004D02C0" w:rsidRPr="00B65B54">
        <w:rPr>
          <w:rStyle w:val="AIHeadline"/>
          <w:rFonts w:cs="Arial"/>
          <w:sz w:val="38"/>
          <w:szCs w:val="38"/>
        </w:rPr>
        <w:t xml:space="preserve">PRACTITIONER HELD INCOMMUNICADO </w:t>
      </w:r>
    </w:p>
    <w:p w:rsidR="000F5EB5" w:rsidRPr="00F95961" w:rsidRDefault="000F5EB5" w:rsidP="005966E3">
      <w:pPr>
        <w:pStyle w:val="Heading2"/>
        <w:spacing w:before="120" w:after="120" w:line="240" w:lineRule="auto"/>
        <w:rPr>
          <w:rFonts w:ascii="Arial" w:hAnsi="Arial" w:cs="Arial"/>
        </w:rPr>
      </w:pPr>
      <w:r w:rsidRPr="00F95961">
        <w:rPr>
          <w:rFonts w:ascii="Arial" w:hAnsi="Arial" w:cs="Arial"/>
        </w:rPr>
        <w:t>ADditional Information</w:t>
      </w:r>
    </w:p>
    <w:p w:rsidR="000F5EB5" w:rsidRDefault="00234BFD" w:rsidP="005966E3">
      <w:pPr>
        <w:pStyle w:val="AIAdditionalinformationtext"/>
        <w:tabs>
          <w:tab w:val="clear" w:pos="567"/>
        </w:tabs>
        <w:spacing w:line="240" w:lineRule="auto"/>
        <w:rPr>
          <w:rFonts w:cs="Arial"/>
        </w:rPr>
      </w:pPr>
      <w:r>
        <w:rPr>
          <w:rFonts w:cs="Arial"/>
        </w:rPr>
        <w:t>Shakfat Abasi is an ethnic Tatar, one of the 56 officially recognized ethnic minorities in China. The Tatars</w:t>
      </w:r>
      <w:r w:rsidR="00AF5A41">
        <w:rPr>
          <w:rFonts w:cs="Arial"/>
        </w:rPr>
        <w:t>, a Turkic ethnic group,</w:t>
      </w:r>
      <w:r>
        <w:rPr>
          <w:rFonts w:cs="Arial"/>
        </w:rPr>
        <w:t xml:space="preserve"> originally come from </w:t>
      </w:r>
      <w:r w:rsidR="00880AC9">
        <w:rPr>
          <w:rFonts w:cs="Arial"/>
        </w:rPr>
        <w:t>Russia and other post-Soviet states. According to family members, the grandparents of Shakfat Abasi came to Ghulja (Chinese: Yining)</w:t>
      </w:r>
      <w:r w:rsidR="00F74675">
        <w:rPr>
          <w:rFonts w:cs="Arial"/>
        </w:rPr>
        <w:t xml:space="preserve"> from Russia, in order to flee from Stalinist </w:t>
      </w:r>
      <w:r w:rsidR="00880AC9">
        <w:rPr>
          <w:rFonts w:cs="Arial"/>
        </w:rPr>
        <w:t>per</w:t>
      </w:r>
      <w:r w:rsidR="00F74675">
        <w:rPr>
          <w:rFonts w:cs="Arial"/>
        </w:rPr>
        <w:t xml:space="preserve">secution. According to the 2010 Chinese census, there are 3,556 </w:t>
      </w:r>
      <w:r w:rsidR="00F421D6">
        <w:rPr>
          <w:rFonts w:cs="Arial"/>
        </w:rPr>
        <w:t xml:space="preserve">Tatars </w:t>
      </w:r>
      <w:r w:rsidR="00F74675">
        <w:rPr>
          <w:rFonts w:cs="Arial"/>
        </w:rPr>
        <w:t>in China.</w:t>
      </w:r>
    </w:p>
    <w:p w:rsidR="00F74675" w:rsidRDefault="00F74675" w:rsidP="005966E3">
      <w:pPr>
        <w:pStyle w:val="AIAdditionalinformationtext"/>
        <w:tabs>
          <w:tab w:val="clear" w:pos="567"/>
        </w:tabs>
        <w:spacing w:line="240" w:lineRule="auto"/>
        <w:rPr>
          <w:rFonts w:cs="Arial"/>
        </w:rPr>
      </w:pPr>
      <w:r>
        <w:rPr>
          <w:rFonts w:cs="Arial"/>
        </w:rPr>
        <w:t>Shakfat Abasi studied traditional Uighur medicine at Xinjiang Uighur Medicine College in Hotan for five years, and later had a successful business and a clinic in Urumqi, supplying medicines throughout the region.</w:t>
      </w:r>
      <w:r w:rsidR="003E0B3F">
        <w:rPr>
          <w:rFonts w:cs="Arial"/>
        </w:rPr>
        <w:t xml:space="preserve"> He is married and has three children. </w:t>
      </w:r>
    </w:p>
    <w:p w:rsidR="003E0B3F" w:rsidRDefault="003E0B3F" w:rsidP="005966E3">
      <w:pPr>
        <w:rPr>
          <w:rFonts w:ascii="Arial" w:hAnsi="Arial" w:cs="Arial"/>
          <w:sz w:val="18"/>
        </w:rPr>
      </w:pPr>
      <w:r w:rsidRPr="003E0B3F">
        <w:rPr>
          <w:rFonts w:ascii="Arial" w:hAnsi="Arial"/>
          <w:sz w:val="18"/>
        </w:rPr>
        <w:t xml:space="preserve">Authorities in the XUAR are currently fighting what they describe as an “anti-terrorism people’s war” in state media. </w:t>
      </w:r>
      <w:r w:rsidRPr="003E0B3F">
        <w:rPr>
          <w:rFonts w:ascii="Arial" w:hAnsi="Arial" w:cs="Arial"/>
          <w:sz w:val="18"/>
        </w:rPr>
        <w:t>In March 2017, the XUAR enacted the “De-extremification Regulation”</w:t>
      </w:r>
      <w:r w:rsidRPr="003E0B3F" w:rsidDel="005F66F8">
        <w:rPr>
          <w:rFonts w:ascii="Arial" w:hAnsi="Arial" w:cs="Arial"/>
          <w:sz w:val="18"/>
        </w:rPr>
        <w:t xml:space="preserve"> </w:t>
      </w:r>
      <w:r w:rsidRPr="003E0B3F">
        <w:rPr>
          <w:rFonts w:ascii="Arial" w:hAnsi="Arial" w:cs="Arial"/>
          <w:sz w:val="18"/>
        </w:rPr>
        <w:t>that identifies and prohibits a wide range of behaviours labelled “extremist”, such as “spreading extremist thought”, denigrating or refusing to watch public radio and TV programmes, wearing burkas, having an “abnormal” beard, resisting national policies, and publishing, downloading, storing, or reading articles, publications, or audio-visual materials containing “extremist content”. In recent months there have been several media reports indicating that numerous detention facilities have been set up within the region, variously called “counter extremism centres”, “political study centres”, or “education and transformation centres”, in which people are arbitrarily detained for unspecified periods of time and forced to study Chinese laws and policies. Many of the targets are people who have been found praying, holding religious books, or who have been abroad or have family members living abroad.</w:t>
      </w:r>
    </w:p>
    <w:p w:rsidR="003E0B3F" w:rsidRDefault="003E0B3F" w:rsidP="005966E3">
      <w:pPr>
        <w:rPr>
          <w:rFonts w:ascii="Arial" w:hAnsi="Arial" w:cs="Arial"/>
          <w:sz w:val="18"/>
        </w:rPr>
      </w:pPr>
    </w:p>
    <w:p w:rsidR="00C14B74" w:rsidRDefault="003E0B3F" w:rsidP="005966E3">
      <w:pPr>
        <w:rPr>
          <w:rFonts w:ascii="Arial" w:hAnsi="Arial" w:cs="Arial"/>
          <w:sz w:val="18"/>
        </w:rPr>
      </w:pPr>
      <w:r>
        <w:rPr>
          <w:rFonts w:ascii="Arial" w:hAnsi="Arial" w:cs="Arial"/>
          <w:sz w:val="18"/>
        </w:rPr>
        <w:t xml:space="preserve">Media reports from Radio Free Asia, Buzzfeed, the Globe and Mail, and others indicate that in the spring of 2017, authorities throughout the region began detaining Uighurs en mass, and sending them to these detention facilities or sentencing them to long prison terms. This crackdown has not only been applied to Uighurs, but to </w:t>
      </w:r>
      <w:r w:rsidR="003F4FDE">
        <w:rPr>
          <w:rFonts w:ascii="Arial" w:hAnsi="Arial" w:cs="Arial"/>
          <w:sz w:val="18"/>
        </w:rPr>
        <w:t xml:space="preserve">other predominantly Muslim ethnicities, such as </w:t>
      </w:r>
      <w:r>
        <w:rPr>
          <w:rFonts w:ascii="Arial" w:hAnsi="Arial" w:cs="Arial"/>
          <w:sz w:val="18"/>
        </w:rPr>
        <w:t>Kazhaks, K</w:t>
      </w:r>
      <w:r w:rsidR="00AF5A41">
        <w:rPr>
          <w:rFonts w:ascii="Arial" w:hAnsi="Arial" w:cs="Arial"/>
          <w:sz w:val="18"/>
        </w:rPr>
        <w:t>yrgyzs.</w:t>
      </w:r>
    </w:p>
    <w:p w:rsidR="001F31FF" w:rsidRDefault="00AF5A41" w:rsidP="005966E3">
      <w:pPr>
        <w:rPr>
          <w:rFonts w:ascii="Arial" w:hAnsi="Arial" w:cs="Arial"/>
          <w:sz w:val="18"/>
        </w:rPr>
      </w:pPr>
      <w:r>
        <w:rPr>
          <w:rFonts w:ascii="Arial" w:hAnsi="Arial" w:cs="Arial"/>
          <w:sz w:val="18"/>
        </w:rPr>
        <w:t xml:space="preserve"> </w:t>
      </w:r>
    </w:p>
    <w:p w:rsidR="001F31FF" w:rsidRDefault="001F31FF" w:rsidP="005966E3">
      <w:pPr>
        <w:rPr>
          <w:rFonts w:ascii="Arial" w:hAnsi="Arial" w:cs="Arial"/>
          <w:sz w:val="18"/>
        </w:rPr>
      </w:pPr>
      <w:r w:rsidRPr="003334B4">
        <w:rPr>
          <w:rFonts w:ascii="Arial" w:hAnsi="Arial" w:cs="Arial"/>
          <w:sz w:val="18"/>
        </w:rPr>
        <w:t>According to Radio Free Asia (RFA)</w:t>
      </w:r>
      <w:r w:rsidR="00943ADD">
        <w:rPr>
          <w:rFonts w:ascii="Arial" w:hAnsi="Arial" w:cs="Arial"/>
          <w:sz w:val="18"/>
        </w:rPr>
        <w:t xml:space="preserve"> and the A</w:t>
      </w:r>
      <w:r w:rsidR="00C706BD">
        <w:rPr>
          <w:rFonts w:ascii="Arial" w:hAnsi="Arial" w:cs="Arial"/>
          <w:sz w:val="18"/>
        </w:rPr>
        <w:t xml:space="preserve">ssociated </w:t>
      </w:r>
      <w:r w:rsidR="00943ADD">
        <w:rPr>
          <w:rFonts w:ascii="Arial" w:hAnsi="Arial" w:cs="Arial"/>
          <w:sz w:val="18"/>
        </w:rPr>
        <w:t>P</w:t>
      </w:r>
      <w:r w:rsidR="00C706BD">
        <w:rPr>
          <w:rFonts w:ascii="Arial" w:hAnsi="Arial" w:cs="Arial"/>
          <w:sz w:val="18"/>
        </w:rPr>
        <w:t>ress (AP)</w:t>
      </w:r>
      <w:r w:rsidRPr="003334B4">
        <w:rPr>
          <w:rFonts w:ascii="Arial" w:hAnsi="Arial" w:cs="Arial"/>
          <w:sz w:val="18"/>
        </w:rPr>
        <w:t>, Chinese authorities have been compelling Uighur students enrolled in universities abr</w:t>
      </w:r>
      <w:r w:rsidR="00943ADD" w:rsidRPr="00943ADD">
        <w:rPr>
          <w:rFonts w:ascii="Arial" w:hAnsi="Arial" w:cs="Arial"/>
          <w:sz w:val="18"/>
        </w:rPr>
        <w:t>oad to return to China since April</w:t>
      </w:r>
      <w:r w:rsidRPr="003334B4">
        <w:rPr>
          <w:rFonts w:ascii="Arial" w:hAnsi="Arial" w:cs="Arial"/>
          <w:sz w:val="18"/>
        </w:rPr>
        <w:t xml:space="preserve"> 2017.</w:t>
      </w:r>
      <w:r>
        <w:rPr>
          <w:rFonts w:ascii="Arial" w:hAnsi="Arial" w:cs="Arial"/>
          <w:sz w:val="18"/>
        </w:rPr>
        <w:t xml:space="preserve"> In December 2017, </w:t>
      </w:r>
      <w:r w:rsidR="00943ADD">
        <w:rPr>
          <w:rFonts w:ascii="Arial" w:hAnsi="Arial" w:cs="Arial"/>
          <w:sz w:val="18"/>
        </w:rPr>
        <w:t xml:space="preserve">RFA </w:t>
      </w:r>
      <w:r>
        <w:rPr>
          <w:rFonts w:ascii="Arial" w:hAnsi="Arial" w:cs="Arial"/>
          <w:sz w:val="18"/>
        </w:rPr>
        <w:t>reported that two Uighur men</w:t>
      </w:r>
      <w:r w:rsidR="00943ADD">
        <w:rPr>
          <w:rFonts w:ascii="Arial" w:hAnsi="Arial" w:cs="Arial"/>
          <w:sz w:val="18"/>
        </w:rPr>
        <w:t xml:space="preserve"> who </w:t>
      </w:r>
      <w:r>
        <w:rPr>
          <w:rFonts w:ascii="Arial" w:hAnsi="Arial" w:cs="Arial"/>
          <w:sz w:val="18"/>
        </w:rPr>
        <w:t xml:space="preserve">had voluntarily returned </w:t>
      </w:r>
      <w:r w:rsidR="00943ADD">
        <w:rPr>
          <w:rFonts w:ascii="Arial" w:hAnsi="Arial" w:cs="Arial"/>
          <w:sz w:val="18"/>
        </w:rPr>
        <w:t xml:space="preserve">to the XUAR from Egypt, died in detention. The two men had no known health issues, leading to fears that they were tortured to death. One of the men, </w:t>
      </w:r>
      <w:r w:rsidR="00281491">
        <w:rPr>
          <w:rFonts w:ascii="Arial" w:hAnsi="Arial" w:cs="Arial"/>
          <w:sz w:val="18"/>
        </w:rPr>
        <w:t xml:space="preserve">Yasinjan, was profiled by AP. </w:t>
      </w:r>
    </w:p>
    <w:p w:rsidR="00943ADD" w:rsidRDefault="00943ADD" w:rsidP="005966E3">
      <w:pPr>
        <w:rPr>
          <w:rFonts w:ascii="Arial" w:hAnsi="Arial" w:cs="Arial"/>
          <w:sz w:val="18"/>
        </w:rPr>
      </w:pPr>
    </w:p>
    <w:p w:rsidR="00943ADD" w:rsidRDefault="00943ADD" w:rsidP="005966E3">
      <w:pPr>
        <w:rPr>
          <w:rFonts w:ascii="Arial" w:hAnsi="Arial" w:cs="Arial"/>
          <w:sz w:val="18"/>
        </w:rPr>
      </w:pPr>
      <w:r>
        <w:rPr>
          <w:rFonts w:ascii="Arial" w:hAnsi="Arial" w:cs="Arial"/>
          <w:sz w:val="18"/>
        </w:rPr>
        <w:t xml:space="preserve">RFA has also reported that several “re-education centres” </w:t>
      </w:r>
      <w:r w:rsidR="004C5EA6">
        <w:rPr>
          <w:rFonts w:ascii="Arial" w:hAnsi="Arial" w:cs="Arial"/>
          <w:sz w:val="18"/>
        </w:rPr>
        <w:t xml:space="preserve">suffer from overcrowded and squalid conditions. </w:t>
      </w:r>
    </w:p>
    <w:p w:rsidR="00941994" w:rsidRDefault="00941994" w:rsidP="005966E3">
      <w:pPr>
        <w:rPr>
          <w:rFonts w:ascii="Arial" w:hAnsi="Arial" w:cs="Arial"/>
          <w:sz w:val="18"/>
        </w:rPr>
      </w:pPr>
    </w:p>
    <w:p w:rsidR="00F74675" w:rsidRPr="00F95961" w:rsidRDefault="00F74675" w:rsidP="005966E3">
      <w:pPr>
        <w:pStyle w:val="AIAdditionalinformationtext"/>
        <w:tabs>
          <w:tab w:val="clear" w:pos="567"/>
        </w:tabs>
        <w:spacing w:line="240" w:lineRule="auto"/>
        <w:rPr>
          <w:rFonts w:cs="Arial"/>
        </w:rPr>
      </w:pPr>
    </w:p>
    <w:p w:rsidR="000F5EB5" w:rsidRPr="00F95961" w:rsidRDefault="000F5EB5" w:rsidP="005966E3">
      <w:pPr>
        <w:rPr>
          <w:rFonts w:ascii="Arial" w:hAnsi="Arial" w:cs="Arial"/>
          <w:sz w:val="16"/>
          <w:szCs w:val="16"/>
        </w:rPr>
      </w:pPr>
      <w:r w:rsidRPr="00F95961">
        <w:rPr>
          <w:rFonts w:ascii="Arial" w:hAnsi="Arial" w:cs="Arial"/>
          <w:sz w:val="16"/>
          <w:szCs w:val="16"/>
        </w:rPr>
        <w:t>Name:</w:t>
      </w:r>
      <w:r w:rsidR="00A22C42">
        <w:rPr>
          <w:rFonts w:ascii="Arial" w:hAnsi="Arial" w:cs="Arial"/>
          <w:sz w:val="16"/>
          <w:szCs w:val="16"/>
        </w:rPr>
        <w:t xml:space="preserve"> Shakfat Abasi</w:t>
      </w:r>
      <w:r w:rsidR="00B65B54">
        <w:rPr>
          <w:rFonts w:ascii="Arial" w:hAnsi="Arial" w:cs="Arial"/>
          <w:sz w:val="16"/>
          <w:szCs w:val="16"/>
        </w:rPr>
        <w:t xml:space="preserve"> </w:t>
      </w:r>
      <w:r w:rsidR="00B65B54" w:rsidRPr="00B65B54">
        <w:rPr>
          <w:rFonts w:ascii="Arial" w:hAnsi="Arial" w:cs="Arial"/>
          <w:sz w:val="16"/>
          <w:szCs w:val="16"/>
        </w:rPr>
        <w:t>(Chinese: Xiafuhati Abasi)</w:t>
      </w:r>
    </w:p>
    <w:p w:rsidR="000F5EB5" w:rsidRPr="00F95961" w:rsidRDefault="00A22C42" w:rsidP="005966E3">
      <w:pPr>
        <w:rPr>
          <w:rFonts w:ascii="Arial" w:hAnsi="Arial" w:cs="Arial"/>
          <w:sz w:val="16"/>
          <w:szCs w:val="16"/>
        </w:rPr>
      </w:pPr>
      <w:r>
        <w:rPr>
          <w:rFonts w:ascii="Arial" w:hAnsi="Arial" w:cs="Arial"/>
          <w:sz w:val="16"/>
          <w:szCs w:val="16"/>
        </w:rPr>
        <w:t>Gender m</w:t>
      </w:r>
    </w:p>
    <w:p w:rsidR="000F5EB5" w:rsidRPr="00F95961" w:rsidRDefault="000F5EB5" w:rsidP="005966E3">
      <w:pPr>
        <w:rPr>
          <w:rFonts w:ascii="Arial" w:hAnsi="Arial" w:cs="Arial"/>
        </w:rPr>
      </w:pPr>
    </w:p>
    <w:p w:rsidR="000F5EB5" w:rsidRPr="00F95961" w:rsidRDefault="000F5EB5" w:rsidP="005966E3">
      <w:pPr>
        <w:pStyle w:val="AITextSmallNoLineSpacing"/>
        <w:spacing w:line="240" w:lineRule="auto"/>
        <w:rPr>
          <w:rStyle w:val="StyleAIBodytextAsianSimSunChar"/>
          <w:rFonts w:cs="Arial"/>
          <w:sz w:val="18"/>
          <w:szCs w:val="18"/>
        </w:rPr>
        <w:sectPr w:rsidR="000F5EB5" w:rsidRPr="00F95961" w:rsidSect="005966E3">
          <w:footerReference w:type="default" r:id="rId20"/>
          <w:type w:val="continuous"/>
          <w:pgSz w:w="12240" w:h="15840" w:code="1"/>
          <w:pgMar w:top="720" w:right="720" w:bottom="2160" w:left="720" w:header="0" w:footer="567" w:gutter="0"/>
          <w:cols w:space="567"/>
          <w:titlePg/>
          <w:docGrid w:linePitch="360"/>
        </w:sectPr>
      </w:pPr>
    </w:p>
    <w:p w:rsidR="000F5EB5" w:rsidRPr="00F95961" w:rsidRDefault="000F5EB5" w:rsidP="005966E3">
      <w:pPr>
        <w:pStyle w:val="AITextSmallNoLineSpacing"/>
        <w:spacing w:line="240" w:lineRule="auto"/>
        <w:jc w:val="right"/>
        <w:rPr>
          <w:rFonts w:cs="Arial"/>
          <w:sz w:val="18"/>
        </w:rPr>
      </w:pPr>
    </w:p>
    <w:p w:rsidR="000F5EB5" w:rsidRPr="00F95961" w:rsidRDefault="000F5EB5" w:rsidP="005966E3">
      <w:pPr>
        <w:pStyle w:val="AITextSmallNoLineSpacing"/>
        <w:spacing w:line="240" w:lineRule="auto"/>
        <w:jc w:val="right"/>
        <w:rPr>
          <w:rFonts w:cs="Arial"/>
          <w:sz w:val="18"/>
        </w:rPr>
      </w:pPr>
    </w:p>
    <w:p w:rsidR="00D45E08" w:rsidRPr="00817483" w:rsidRDefault="00D45E08" w:rsidP="005966E3">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1/18 Index: </w:t>
      </w:r>
      <w:r w:rsidRPr="003D51C2">
        <w:rPr>
          <w:rFonts w:ascii="Amnesty Trade Gothic" w:hAnsi="Amnesty Trade Gothic"/>
          <w:bCs/>
          <w:sz w:val="16"/>
          <w:szCs w:val="16"/>
        </w:rPr>
        <w:t>ASA 17/7678/2018</w:t>
      </w:r>
      <w:r>
        <w:rPr>
          <w:rFonts w:ascii="Amnesty Trade Gothic" w:hAnsi="Amnesty Trade Gothic"/>
          <w:b/>
          <w:bCs/>
          <w:sz w:val="16"/>
          <w:szCs w:val="16"/>
        </w:rPr>
        <w:t xml:space="preserve"> </w:t>
      </w:r>
      <w:r w:rsidR="00B65B54">
        <w:rPr>
          <w:rFonts w:ascii="Amnesty Trade Gothic" w:hAnsi="Amnesty Trade Gothic"/>
          <w:sz w:val="16"/>
          <w:szCs w:val="16"/>
        </w:rPr>
        <w:t>Issue Date: 9</w:t>
      </w:r>
      <w:r>
        <w:rPr>
          <w:rFonts w:ascii="Amnesty Trade Gothic" w:hAnsi="Amnesty Trade Gothic"/>
          <w:sz w:val="16"/>
          <w:szCs w:val="16"/>
        </w:rPr>
        <w:t xml:space="preserve"> January 2018</w:t>
      </w:r>
    </w:p>
    <w:p w:rsidR="000F5EB5" w:rsidRDefault="000F5EB5" w:rsidP="005966E3">
      <w:pPr>
        <w:rPr>
          <w:rFonts w:ascii="Arial" w:hAnsi="Arial" w:cs="Arial"/>
          <w:sz w:val="16"/>
          <w:szCs w:val="16"/>
        </w:rPr>
      </w:pPr>
    </w:p>
    <w:p w:rsidR="00B76E54" w:rsidRPr="005115A2" w:rsidRDefault="00B76E54" w:rsidP="005966E3">
      <w:pPr>
        <w:rPr>
          <w:rFonts w:ascii="Arial" w:hAnsi="Arial" w:cs="Arial"/>
          <w:sz w:val="16"/>
          <w:szCs w:val="16"/>
        </w:rPr>
      </w:pPr>
    </w:p>
    <w:sectPr w:rsidR="00B76E54" w:rsidRPr="005115A2" w:rsidSect="005966E3">
      <w:headerReference w:type="default" r:id="rId21"/>
      <w:footerReference w:type="default" r:id="rId22"/>
      <w:headerReference w:type="first" r:id="rId23"/>
      <w:footerReference w:type="first" r:id="rId2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54D" w:rsidRDefault="00E7454D">
      <w:r>
        <w:separator/>
      </w:r>
    </w:p>
  </w:endnote>
  <w:endnote w:type="continuationSeparator" w:id="0">
    <w:p w:rsidR="00E7454D" w:rsidRDefault="00E7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5966E3">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E3" w:rsidRPr="00D158C3" w:rsidRDefault="005966E3" w:rsidP="005966E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966E3" w:rsidRPr="00D158C3" w:rsidRDefault="005966E3" w:rsidP="005966E3">
    <w:pPr>
      <w:jc w:val="center"/>
      <w:rPr>
        <w:rFonts w:ascii="Arial" w:hAnsi="Arial" w:cs="Arial"/>
        <w:sz w:val="16"/>
        <w:szCs w:val="16"/>
      </w:rPr>
    </w:pPr>
    <w:r w:rsidRPr="00D158C3">
      <w:rPr>
        <w:rFonts w:ascii="Arial" w:hAnsi="Arial" w:cs="Arial"/>
        <w:sz w:val="16"/>
        <w:szCs w:val="16"/>
      </w:rPr>
      <w:t>T (212) 807- 8400 | uan@aiusa.org | www.amnestyusa.org/uan</w:t>
    </w:r>
  </w:p>
  <w:p w:rsidR="005966E3" w:rsidRPr="00D0106D" w:rsidRDefault="005966E3"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5966E3">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54D" w:rsidRDefault="00E7454D">
      <w:r>
        <w:separator/>
      </w:r>
    </w:p>
  </w:footnote>
  <w:footnote w:type="continuationSeparator" w:id="0">
    <w:p w:rsidR="00E7454D" w:rsidRDefault="00E74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5115A2">
      <w:rPr>
        <w:rFonts w:ascii="Amnesty Trade Gothic" w:hAnsi="Amnesty Trade Gothic"/>
        <w:sz w:val="16"/>
        <w:szCs w:val="16"/>
      </w:rPr>
      <w:t xml:space="preserve"> </w:t>
    </w:r>
    <w:r w:rsidR="00D45E08">
      <w:rPr>
        <w:rFonts w:ascii="Amnesty Trade Gothic" w:hAnsi="Amnesty Trade Gothic"/>
        <w:sz w:val="16"/>
        <w:szCs w:val="16"/>
      </w:rPr>
      <w:t xml:space="preserve">1/18 </w:t>
    </w:r>
    <w:r w:rsidR="005115A2">
      <w:rPr>
        <w:rFonts w:ascii="Amnesty Trade Gothic" w:hAnsi="Amnesty Trade Gothic"/>
        <w:sz w:val="16"/>
        <w:szCs w:val="16"/>
      </w:rPr>
      <w:t xml:space="preserve">Index: </w:t>
    </w:r>
    <w:r w:rsidR="00D45E08" w:rsidRPr="004F576B">
      <w:rPr>
        <w:rFonts w:ascii="Amnesty Trade Gothic" w:hAnsi="Amnesty Trade Gothic"/>
        <w:bCs/>
        <w:sz w:val="16"/>
        <w:szCs w:val="16"/>
      </w:rPr>
      <w:t>ASA 17/7678/2018</w:t>
    </w:r>
    <w:r w:rsidR="00D45E08">
      <w:rPr>
        <w:rFonts w:ascii="Amnesty Trade Gothic" w:hAnsi="Amnesty Trade Gothic"/>
        <w:b/>
        <w:bCs/>
        <w:sz w:val="16"/>
        <w:szCs w:val="16"/>
      </w:rPr>
      <w:t xml:space="preserve"> </w:t>
    </w:r>
    <w:r w:rsidR="00D45E08">
      <w:rPr>
        <w:rFonts w:ascii="Amnesty Trade Gothic" w:hAnsi="Amnesty Trade Gothic"/>
        <w:sz w:val="16"/>
        <w:szCs w:val="16"/>
      </w:rPr>
      <w:t>China</w:t>
    </w:r>
    <w:r>
      <w:rPr>
        <w:rFonts w:ascii="Amnesty Trade Gothic" w:hAnsi="Amnesty Trade Gothic"/>
        <w:sz w:val="16"/>
        <w:szCs w:val="16"/>
      </w:rPr>
      <w:tab/>
      <w:t xml:space="preserve">Date: </w:t>
    </w:r>
    <w:r w:rsidR="00B65B54">
      <w:rPr>
        <w:rFonts w:ascii="Amnesty Trade Gothic" w:hAnsi="Amnesty Trade Gothic"/>
        <w:sz w:val="16"/>
        <w:szCs w:val="16"/>
      </w:rPr>
      <w:t>9</w:t>
    </w:r>
    <w:r w:rsidR="00D45E08">
      <w:rPr>
        <w:rFonts w:ascii="Amnesty Trade Gothic" w:hAnsi="Amnesty Trade Gothic"/>
        <w:sz w:val="16"/>
        <w:szCs w:val="16"/>
      </w:rPr>
      <w:t xml:space="preserve"> January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D13"/>
    <w:rsid w:val="00051FA3"/>
    <w:rsid w:val="000536E0"/>
    <w:rsid w:val="0005741D"/>
    <w:rsid w:val="00060628"/>
    <w:rsid w:val="00060E8A"/>
    <w:rsid w:val="00064488"/>
    <w:rsid w:val="000664A2"/>
    <w:rsid w:val="00067212"/>
    <w:rsid w:val="00077E9C"/>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D6F64"/>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4896"/>
    <w:rsid w:val="001E7BA9"/>
    <w:rsid w:val="001F31FF"/>
    <w:rsid w:val="001F3C86"/>
    <w:rsid w:val="0020048C"/>
    <w:rsid w:val="00203740"/>
    <w:rsid w:val="00212C22"/>
    <w:rsid w:val="00215FFF"/>
    <w:rsid w:val="002168FD"/>
    <w:rsid w:val="00216F52"/>
    <w:rsid w:val="00217CAE"/>
    <w:rsid w:val="00220011"/>
    <w:rsid w:val="0022056F"/>
    <w:rsid w:val="0022305E"/>
    <w:rsid w:val="002260B4"/>
    <w:rsid w:val="002336BE"/>
    <w:rsid w:val="00234BFD"/>
    <w:rsid w:val="00234F4C"/>
    <w:rsid w:val="0024089B"/>
    <w:rsid w:val="00240976"/>
    <w:rsid w:val="002441B9"/>
    <w:rsid w:val="00263B6F"/>
    <w:rsid w:val="002666D7"/>
    <w:rsid w:val="00267115"/>
    <w:rsid w:val="0026766F"/>
    <w:rsid w:val="002676E1"/>
    <w:rsid w:val="0027166B"/>
    <w:rsid w:val="00272361"/>
    <w:rsid w:val="00272E84"/>
    <w:rsid w:val="0027630F"/>
    <w:rsid w:val="00281491"/>
    <w:rsid w:val="0028172B"/>
    <w:rsid w:val="00282ADC"/>
    <w:rsid w:val="00290BCB"/>
    <w:rsid w:val="002923B7"/>
    <w:rsid w:val="002932CE"/>
    <w:rsid w:val="0029385D"/>
    <w:rsid w:val="0029532E"/>
    <w:rsid w:val="002B25FD"/>
    <w:rsid w:val="002B5A58"/>
    <w:rsid w:val="002C431D"/>
    <w:rsid w:val="002C7156"/>
    <w:rsid w:val="002D4041"/>
    <w:rsid w:val="002E0CB9"/>
    <w:rsid w:val="002E16BA"/>
    <w:rsid w:val="002F26A2"/>
    <w:rsid w:val="00302D8E"/>
    <w:rsid w:val="00304FA3"/>
    <w:rsid w:val="00310839"/>
    <w:rsid w:val="00310926"/>
    <w:rsid w:val="00311B06"/>
    <w:rsid w:val="00315EBE"/>
    <w:rsid w:val="003206E1"/>
    <w:rsid w:val="00327D90"/>
    <w:rsid w:val="00332276"/>
    <w:rsid w:val="003334B4"/>
    <w:rsid w:val="003343A4"/>
    <w:rsid w:val="003347BE"/>
    <w:rsid w:val="00345492"/>
    <w:rsid w:val="0034642C"/>
    <w:rsid w:val="00347243"/>
    <w:rsid w:val="00352E7B"/>
    <w:rsid w:val="003553F8"/>
    <w:rsid w:val="00355BAE"/>
    <w:rsid w:val="00355EAE"/>
    <w:rsid w:val="0035609C"/>
    <w:rsid w:val="003656FE"/>
    <w:rsid w:val="00373C67"/>
    <w:rsid w:val="00373FF8"/>
    <w:rsid w:val="00375E81"/>
    <w:rsid w:val="003776A5"/>
    <w:rsid w:val="00382BCA"/>
    <w:rsid w:val="00385865"/>
    <w:rsid w:val="00386454"/>
    <w:rsid w:val="00390D35"/>
    <w:rsid w:val="003977DC"/>
    <w:rsid w:val="003A2A73"/>
    <w:rsid w:val="003A6617"/>
    <w:rsid w:val="003B4359"/>
    <w:rsid w:val="003B62B5"/>
    <w:rsid w:val="003C1E84"/>
    <w:rsid w:val="003C2C28"/>
    <w:rsid w:val="003C391E"/>
    <w:rsid w:val="003C3DB5"/>
    <w:rsid w:val="003D377A"/>
    <w:rsid w:val="003D51C2"/>
    <w:rsid w:val="003D6B99"/>
    <w:rsid w:val="003E0B3F"/>
    <w:rsid w:val="003E13BD"/>
    <w:rsid w:val="003E1E1A"/>
    <w:rsid w:val="003E3B8F"/>
    <w:rsid w:val="003E6AB3"/>
    <w:rsid w:val="003F4FDE"/>
    <w:rsid w:val="003F5560"/>
    <w:rsid w:val="0040123D"/>
    <w:rsid w:val="004018B9"/>
    <w:rsid w:val="00402E82"/>
    <w:rsid w:val="00405AC8"/>
    <w:rsid w:val="00407D37"/>
    <w:rsid w:val="00410BC6"/>
    <w:rsid w:val="00411DDA"/>
    <w:rsid w:val="00414F83"/>
    <w:rsid w:val="00415A74"/>
    <w:rsid w:val="00426D1C"/>
    <w:rsid w:val="004312FA"/>
    <w:rsid w:val="00437710"/>
    <w:rsid w:val="00447941"/>
    <w:rsid w:val="00454A41"/>
    <w:rsid w:val="00462F25"/>
    <w:rsid w:val="00464642"/>
    <w:rsid w:val="004667B6"/>
    <w:rsid w:val="00475586"/>
    <w:rsid w:val="00483E30"/>
    <w:rsid w:val="0048414A"/>
    <w:rsid w:val="00486EB9"/>
    <w:rsid w:val="004909FC"/>
    <w:rsid w:val="00495110"/>
    <w:rsid w:val="00496846"/>
    <w:rsid w:val="004A3ACC"/>
    <w:rsid w:val="004A74DB"/>
    <w:rsid w:val="004B3580"/>
    <w:rsid w:val="004B7261"/>
    <w:rsid w:val="004C2A34"/>
    <w:rsid w:val="004C5EA6"/>
    <w:rsid w:val="004C666A"/>
    <w:rsid w:val="004D02C0"/>
    <w:rsid w:val="004D19C7"/>
    <w:rsid w:val="004D4478"/>
    <w:rsid w:val="004D4AD7"/>
    <w:rsid w:val="004D7E5F"/>
    <w:rsid w:val="004E37F1"/>
    <w:rsid w:val="004E37F4"/>
    <w:rsid w:val="004E48D7"/>
    <w:rsid w:val="004E6A6E"/>
    <w:rsid w:val="004F123B"/>
    <w:rsid w:val="004F576B"/>
    <w:rsid w:val="004F5E4C"/>
    <w:rsid w:val="005040F2"/>
    <w:rsid w:val="00504708"/>
    <w:rsid w:val="00504B52"/>
    <w:rsid w:val="00505D6F"/>
    <w:rsid w:val="00507091"/>
    <w:rsid w:val="005110E5"/>
    <w:rsid w:val="005115A2"/>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4BC"/>
    <w:rsid w:val="0055767E"/>
    <w:rsid w:val="005636B1"/>
    <w:rsid w:val="00576569"/>
    <w:rsid w:val="00576926"/>
    <w:rsid w:val="005949D2"/>
    <w:rsid w:val="00595887"/>
    <w:rsid w:val="0059647C"/>
    <w:rsid w:val="005966E3"/>
    <w:rsid w:val="005A080E"/>
    <w:rsid w:val="005A1308"/>
    <w:rsid w:val="005A3F57"/>
    <w:rsid w:val="005A58EB"/>
    <w:rsid w:val="005B0311"/>
    <w:rsid w:val="005B18FE"/>
    <w:rsid w:val="005B5CFE"/>
    <w:rsid w:val="005C2CBA"/>
    <w:rsid w:val="005C41FB"/>
    <w:rsid w:val="005C434D"/>
    <w:rsid w:val="005C7072"/>
    <w:rsid w:val="005C767A"/>
    <w:rsid w:val="005D159E"/>
    <w:rsid w:val="005D19B4"/>
    <w:rsid w:val="005D3D9F"/>
    <w:rsid w:val="005D4401"/>
    <w:rsid w:val="005D5576"/>
    <w:rsid w:val="005E07A6"/>
    <w:rsid w:val="005E0F28"/>
    <w:rsid w:val="005E2833"/>
    <w:rsid w:val="005E2EC8"/>
    <w:rsid w:val="005E3947"/>
    <w:rsid w:val="005E4EE6"/>
    <w:rsid w:val="005E6339"/>
    <w:rsid w:val="005E7BC1"/>
    <w:rsid w:val="005F0D06"/>
    <w:rsid w:val="005F29C5"/>
    <w:rsid w:val="005F5EB2"/>
    <w:rsid w:val="005F66F8"/>
    <w:rsid w:val="005F67F2"/>
    <w:rsid w:val="00600EEA"/>
    <w:rsid w:val="006037BD"/>
    <w:rsid w:val="00606C38"/>
    <w:rsid w:val="0061673E"/>
    <w:rsid w:val="006219A0"/>
    <w:rsid w:val="00622B89"/>
    <w:rsid w:val="00647838"/>
    <w:rsid w:val="00652B61"/>
    <w:rsid w:val="006615B3"/>
    <w:rsid w:val="00664C69"/>
    <w:rsid w:val="006730DE"/>
    <w:rsid w:val="00677BB5"/>
    <w:rsid w:val="006814D6"/>
    <w:rsid w:val="006820E8"/>
    <w:rsid w:val="006824FD"/>
    <w:rsid w:val="006B1ECE"/>
    <w:rsid w:val="006B67C1"/>
    <w:rsid w:val="006C1A0E"/>
    <w:rsid w:val="006C2190"/>
    <w:rsid w:val="006C3DE2"/>
    <w:rsid w:val="006C522F"/>
    <w:rsid w:val="006D0E18"/>
    <w:rsid w:val="006D2F48"/>
    <w:rsid w:val="006D4472"/>
    <w:rsid w:val="006D7E47"/>
    <w:rsid w:val="006E16F6"/>
    <w:rsid w:val="006F059C"/>
    <w:rsid w:val="006F0AE1"/>
    <w:rsid w:val="00703AC3"/>
    <w:rsid w:val="00703B60"/>
    <w:rsid w:val="0070730C"/>
    <w:rsid w:val="007114A2"/>
    <w:rsid w:val="007179E8"/>
    <w:rsid w:val="0072111E"/>
    <w:rsid w:val="007225C5"/>
    <w:rsid w:val="00723C07"/>
    <w:rsid w:val="007247F2"/>
    <w:rsid w:val="00726BFD"/>
    <w:rsid w:val="007277ED"/>
    <w:rsid w:val="00730F9D"/>
    <w:rsid w:val="0073536A"/>
    <w:rsid w:val="00736B40"/>
    <w:rsid w:val="00742822"/>
    <w:rsid w:val="00742A3F"/>
    <w:rsid w:val="007479B8"/>
    <w:rsid w:val="00747B1E"/>
    <w:rsid w:val="007620A6"/>
    <w:rsid w:val="00765FDB"/>
    <w:rsid w:val="0077354F"/>
    <w:rsid w:val="007749CD"/>
    <w:rsid w:val="00775460"/>
    <w:rsid w:val="0078257C"/>
    <w:rsid w:val="007835A8"/>
    <w:rsid w:val="00786023"/>
    <w:rsid w:val="00795D45"/>
    <w:rsid w:val="007A1959"/>
    <w:rsid w:val="007A1F62"/>
    <w:rsid w:val="007A5DA8"/>
    <w:rsid w:val="007B34AE"/>
    <w:rsid w:val="007C4B9F"/>
    <w:rsid w:val="007C5E10"/>
    <w:rsid w:val="007C696A"/>
    <w:rsid w:val="007C7FCD"/>
    <w:rsid w:val="007D5AF7"/>
    <w:rsid w:val="007D75F2"/>
    <w:rsid w:val="007E0CAD"/>
    <w:rsid w:val="007E57A7"/>
    <w:rsid w:val="007E5A86"/>
    <w:rsid w:val="007E6C94"/>
    <w:rsid w:val="007F1204"/>
    <w:rsid w:val="007F46DE"/>
    <w:rsid w:val="007F4786"/>
    <w:rsid w:val="007F5DA6"/>
    <w:rsid w:val="00804AC7"/>
    <w:rsid w:val="00814004"/>
    <w:rsid w:val="00815508"/>
    <w:rsid w:val="00816FB0"/>
    <w:rsid w:val="00817483"/>
    <w:rsid w:val="00820661"/>
    <w:rsid w:val="008224D0"/>
    <w:rsid w:val="0082251D"/>
    <w:rsid w:val="008241AB"/>
    <w:rsid w:val="00833E80"/>
    <w:rsid w:val="00833F6B"/>
    <w:rsid w:val="00845666"/>
    <w:rsid w:val="00846A17"/>
    <w:rsid w:val="0086100E"/>
    <w:rsid w:val="00862FF4"/>
    <w:rsid w:val="0086363D"/>
    <w:rsid w:val="00864ACF"/>
    <w:rsid w:val="00870F66"/>
    <w:rsid w:val="00872646"/>
    <w:rsid w:val="00875998"/>
    <w:rsid w:val="00875E19"/>
    <w:rsid w:val="00880AC9"/>
    <w:rsid w:val="008810B0"/>
    <w:rsid w:val="00893986"/>
    <w:rsid w:val="008967FA"/>
    <w:rsid w:val="008A329A"/>
    <w:rsid w:val="008A3DAB"/>
    <w:rsid w:val="008A4013"/>
    <w:rsid w:val="008A43F9"/>
    <w:rsid w:val="008A4E10"/>
    <w:rsid w:val="008A6700"/>
    <w:rsid w:val="008C16D8"/>
    <w:rsid w:val="008C422E"/>
    <w:rsid w:val="008C576C"/>
    <w:rsid w:val="008C6392"/>
    <w:rsid w:val="008C7566"/>
    <w:rsid w:val="008D047B"/>
    <w:rsid w:val="008D0E13"/>
    <w:rsid w:val="008D57A8"/>
    <w:rsid w:val="008D7305"/>
    <w:rsid w:val="008E02B0"/>
    <w:rsid w:val="008E48B0"/>
    <w:rsid w:val="008E6015"/>
    <w:rsid w:val="008F2BC1"/>
    <w:rsid w:val="008F584D"/>
    <w:rsid w:val="008F64FC"/>
    <w:rsid w:val="00907C0E"/>
    <w:rsid w:val="00912209"/>
    <w:rsid w:val="00912F08"/>
    <w:rsid w:val="009144AA"/>
    <w:rsid w:val="009238E8"/>
    <w:rsid w:val="00924E7F"/>
    <w:rsid w:val="00931A23"/>
    <w:rsid w:val="0093452C"/>
    <w:rsid w:val="00936A7D"/>
    <w:rsid w:val="00937F75"/>
    <w:rsid w:val="00941994"/>
    <w:rsid w:val="00943ADD"/>
    <w:rsid w:val="00946781"/>
    <w:rsid w:val="00950C7F"/>
    <w:rsid w:val="00952FFC"/>
    <w:rsid w:val="0095413F"/>
    <w:rsid w:val="00954CE8"/>
    <w:rsid w:val="00955D66"/>
    <w:rsid w:val="00956E7B"/>
    <w:rsid w:val="00962C6C"/>
    <w:rsid w:val="00963CA3"/>
    <w:rsid w:val="00967860"/>
    <w:rsid w:val="009713D4"/>
    <w:rsid w:val="00971CC6"/>
    <w:rsid w:val="00971F57"/>
    <w:rsid w:val="00977EE0"/>
    <w:rsid w:val="009847F5"/>
    <w:rsid w:val="00985339"/>
    <w:rsid w:val="00986A2C"/>
    <w:rsid w:val="00987C31"/>
    <w:rsid w:val="00987CD7"/>
    <w:rsid w:val="009926E3"/>
    <w:rsid w:val="00993429"/>
    <w:rsid w:val="009964CD"/>
    <w:rsid w:val="00996F28"/>
    <w:rsid w:val="009971C5"/>
    <w:rsid w:val="009A7F84"/>
    <w:rsid w:val="009B774C"/>
    <w:rsid w:val="009C0BC3"/>
    <w:rsid w:val="009C13A5"/>
    <w:rsid w:val="009C412F"/>
    <w:rsid w:val="009C674F"/>
    <w:rsid w:val="009D132D"/>
    <w:rsid w:val="009D3CF4"/>
    <w:rsid w:val="009D5F0B"/>
    <w:rsid w:val="009D6815"/>
    <w:rsid w:val="009D710A"/>
    <w:rsid w:val="009D7D29"/>
    <w:rsid w:val="009D7E4B"/>
    <w:rsid w:val="009E0910"/>
    <w:rsid w:val="009F4BB3"/>
    <w:rsid w:val="009F5E63"/>
    <w:rsid w:val="00A02B06"/>
    <w:rsid w:val="00A071B0"/>
    <w:rsid w:val="00A1368B"/>
    <w:rsid w:val="00A1639D"/>
    <w:rsid w:val="00A22C42"/>
    <w:rsid w:val="00A24893"/>
    <w:rsid w:val="00A40882"/>
    <w:rsid w:val="00A4773E"/>
    <w:rsid w:val="00A52F77"/>
    <w:rsid w:val="00A547B5"/>
    <w:rsid w:val="00A74F0B"/>
    <w:rsid w:val="00A76B63"/>
    <w:rsid w:val="00A7761D"/>
    <w:rsid w:val="00A80480"/>
    <w:rsid w:val="00A83AB0"/>
    <w:rsid w:val="00A852C7"/>
    <w:rsid w:val="00A93950"/>
    <w:rsid w:val="00AA5AAC"/>
    <w:rsid w:val="00AB4379"/>
    <w:rsid w:val="00AC32EE"/>
    <w:rsid w:val="00AC4C54"/>
    <w:rsid w:val="00AC704F"/>
    <w:rsid w:val="00AD2793"/>
    <w:rsid w:val="00AE60FD"/>
    <w:rsid w:val="00AF15BC"/>
    <w:rsid w:val="00AF43F7"/>
    <w:rsid w:val="00AF4CF9"/>
    <w:rsid w:val="00AF5A41"/>
    <w:rsid w:val="00B043D9"/>
    <w:rsid w:val="00B06E79"/>
    <w:rsid w:val="00B12D4B"/>
    <w:rsid w:val="00B15E11"/>
    <w:rsid w:val="00B22D7A"/>
    <w:rsid w:val="00B24B0A"/>
    <w:rsid w:val="00B30C02"/>
    <w:rsid w:val="00B337E6"/>
    <w:rsid w:val="00B35919"/>
    <w:rsid w:val="00B376BA"/>
    <w:rsid w:val="00B404F1"/>
    <w:rsid w:val="00B4432F"/>
    <w:rsid w:val="00B452E3"/>
    <w:rsid w:val="00B46EFA"/>
    <w:rsid w:val="00B51EDD"/>
    <w:rsid w:val="00B60FB0"/>
    <w:rsid w:val="00B65B54"/>
    <w:rsid w:val="00B667DE"/>
    <w:rsid w:val="00B70C75"/>
    <w:rsid w:val="00B71421"/>
    <w:rsid w:val="00B71EB4"/>
    <w:rsid w:val="00B74265"/>
    <w:rsid w:val="00B76E54"/>
    <w:rsid w:val="00B811E7"/>
    <w:rsid w:val="00B834AB"/>
    <w:rsid w:val="00B84EF8"/>
    <w:rsid w:val="00B86229"/>
    <w:rsid w:val="00B86420"/>
    <w:rsid w:val="00B867EC"/>
    <w:rsid w:val="00B86B6B"/>
    <w:rsid w:val="00B9147D"/>
    <w:rsid w:val="00B9334D"/>
    <w:rsid w:val="00BA31FC"/>
    <w:rsid w:val="00BB54D8"/>
    <w:rsid w:val="00BC397C"/>
    <w:rsid w:val="00BC59E3"/>
    <w:rsid w:val="00BD275E"/>
    <w:rsid w:val="00BD36DA"/>
    <w:rsid w:val="00BE1454"/>
    <w:rsid w:val="00BE4AEB"/>
    <w:rsid w:val="00BE70DC"/>
    <w:rsid w:val="00BE74D0"/>
    <w:rsid w:val="00BF6C75"/>
    <w:rsid w:val="00C01ECD"/>
    <w:rsid w:val="00C0395F"/>
    <w:rsid w:val="00C06BC7"/>
    <w:rsid w:val="00C14B74"/>
    <w:rsid w:val="00C173C2"/>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67308"/>
    <w:rsid w:val="00C706BD"/>
    <w:rsid w:val="00C7240F"/>
    <w:rsid w:val="00C73548"/>
    <w:rsid w:val="00C76BD8"/>
    <w:rsid w:val="00C817DF"/>
    <w:rsid w:val="00C9098A"/>
    <w:rsid w:val="00C92819"/>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5091"/>
    <w:rsid w:val="00D45E08"/>
    <w:rsid w:val="00D468EC"/>
    <w:rsid w:val="00D54000"/>
    <w:rsid w:val="00D61460"/>
    <w:rsid w:val="00D63AA5"/>
    <w:rsid w:val="00D6401F"/>
    <w:rsid w:val="00D655A8"/>
    <w:rsid w:val="00D66D35"/>
    <w:rsid w:val="00D70662"/>
    <w:rsid w:val="00D728C3"/>
    <w:rsid w:val="00D7707D"/>
    <w:rsid w:val="00D85FE8"/>
    <w:rsid w:val="00D862F1"/>
    <w:rsid w:val="00D91051"/>
    <w:rsid w:val="00D92260"/>
    <w:rsid w:val="00D94646"/>
    <w:rsid w:val="00D958BE"/>
    <w:rsid w:val="00D97ABD"/>
    <w:rsid w:val="00D97C57"/>
    <w:rsid w:val="00DA2838"/>
    <w:rsid w:val="00DA5BD9"/>
    <w:rsid w:val="00DC06EA"/>
    <w:rsid w:val="00DC2E1B"/>
    <w:rsid w:val="00DC33B9"/>
    <w:rsid w:val="00DC38A5"/>
    <w:rsid w:val="00DC5FB0"/>
    <w:rsid w:val="00DD5A73"/>
    <w:rsid w:val="00DD777F"/>
    <w:rsid w:val="00DE0668"/>
    <w:rsid w:val="00DE1EE8"/>
    <w:rsid w:val="00DE5EAA"/>
    <w:rsid w:val="00DE71A0"/>
    <w:rsid w:val="00DF0C26"/>
    <w:rsid w:val="00DF1274"/>
    <w:rsid w:val="00DF18DF"/>
    <w:rsid w:val="00DF3BFF"/>
    <w:rsid w:val="00DF3D57"/>
    <w:rsid w:val="00DF7AB7"/>
    <w:rsid w:val="00E0076F"/>
    <w:rsid w:val="00E063DC"/>
    <w:rsid w:val="00E12B8F"/>
    <w:rsid w:val="00E21258"/>
    <w:rsid w:val="00E23769"/>
    <w:rsid w:val="00E2387F"/>
    <w:rsid w:val="00E30DA2"/>
    <w:rsid w:val="00E32FE5"/>
    <w:rsid w:val="00E44260"/>
    <w:rsid w:val="00E53816"/>
    <w:rsid w:val="00E54F13"/>
    <w:rsid w:val="00E56E28"/>
    <w:rsid w:val="00E601DC"/>
    <w:rsid w:val="00E65528"/>
    <w:rsid w:val="00E65A23"/>
    <w:rsid w:val="00E6735E"/>
    <w:rsid w:val="00E7043F"/>
    <w:rsid w:val="00E704AA"/>
    <w:rsid w:val="00E70C72"/>
    <w:rsid w:val="00E720DA"/>
    <w:rsid w:val="00E7454D"/>
    <w:rsid w:val="00E84846"/>
    <w:rsid w:val="00E96397"/>
    <w:rsid w:val="00E97E64"/>
    <w:rsid w:val="00EA281B"/>
    <w:rsid w:val="00EA37AB"/>
    <w:rsid w:val="00EA5AB5"/>
    <w:rsid w:val="00EA7847"/>
    <w:rsid w:val="00EB15FF"/>
    <w:rsid w:val="00EB1840"/>
    <w:rsid w:val="00EB19E9"/>
    <w:rsid w:val="00EB3D70"/>
    <w:rsid w:val="00EB6E2F"/>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1BB4"/>
    <w:rsid w:val="00F16B8A"/>
    <w:rsid w:val="00F1703B"/>
    <w:rsid w:val="00F20743"/>
    <w:rsid w:val="00F21A97"/>
    <w:rsid w:val="00F21EEE"/>
    <w:rsid w:val="00F21F6D"/>
    <w:rsid w:val="00F25545"/>
    <w:rsid w:val="00F2569F"/>
    <w:rsid w:val="00F26B53"/>
    <w:rsid w:val="00F354FB"/>
    <w:rsid w:val="00F364F4"/>
    <w:rsid w:val="00F36939"/>
    <w:rsid w:val="00F36A10"/>
    <w:rsid w:val="00F421D6"/>
    <w:rsid w:val="00F470C1"/>
    <w:rsid w:val="00F53472"/>
    <w:rsid w:val="00F54365"/>
    <w:rsid w:val="00F56193"/>
    <w:rsid w:val="00F61E04"/>
    <w:rsid w:val="00F679CF"/>
    <w:rsid w:val="00F74675"/>
    <w:rsid w:val="00F7781E"/>
    <w:rsid w:val="00F8095E"/>
    <w:rsid w:val="00F81CDF"/>
    <w:rsid w:val="00F876C6"/>
    <w:rsid w:val="00F91190"/>
    <w:rsid w:val="00F95961"/>
    <w:rsid w:val="00FA5E75"/>
    <w:rsid w:val="00FB67BC"/>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76CD36-708A-475E-914B-F18EB16B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paragraph" w:customStyle="1" w:styleId="C6BodyText">
    <w:name w:val="C6 Body Text"/>
    <w:basedOn w:val="Normal"/>
    <w:link w:val="C6BodyTextZchn"/>
    <w:qFormat/>
    <w:rsid w:val="00382BCA"/>
    <w:rPr>
      <w:rFonts w:ascii="Arial" w:hAnsi="Arial"/>
      <w:color w:val="4F81BD"/>
      <w:sz w:val="22"/>
      <w:szCs w:val="20"/>
      <w:lang w:val="en-US" w:eastAsia="en-US"/>
    </w:rPr>
  </w:style>
  <w:style w:type="character" w:customStyle="1" w:styleId="C6BodyTextZchn">
    <w:name w:val="C6 Body Text Zchn"/>
    <w:link w:val="C6BodyText"/>
    <w:locked/>
    <w:rsid w:val="00382BCA"/>
    <w:rPr>
      <w:rFonts w:ascii="Arial" w:hAnsi="Arial"/>
      <w:color w:val="4F81BD"/>
      <w:sz w:val="22"/>
      <w:lang w:val="en-US" w:eastAsia="en-US"/>
    </w:rPr>
  </w:style>
  <w:style w:type="character" w:styleId="FollowedHyperlink">
    <w:name w:val="FollowedHyperlink"/>
    <w:basedOn w:val="DefaultParagraphFont"/>
    <w:uiPriority w:val="99"/>
    <w:rsid w:val="00C706BD"/>
    <w:rPr>
      <w:color w:val="954F72"/>
      <w:u w:val="single"/>
    </w:rPr>
  </w:style>
  <w:style w:type="character" w:styleId="Strong">
    <w:name w:val="Strong"/>
    <w:basedOn w:val="DefaultParagraphFont"/>
    <w:uiPriority w:val="22"/>
    <w:qFormat/>
    <w:rsid w:val="00742822"/>
    <w:rPr>
      <w:b/>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270286">
      <w:marLeft w:val="0"/>
      <w:marRight w:val="0"/>
      <w:marTop w:val="0"/>
      <w:marBottom w:val="0"/>
      <w:divBdr>
        <w:top w:val="none" w:sz="0" w:space="0" w:color="auto"/>
        <w:left w:val="none" w:sz="0" w:space="0" w:color="auto"/>
        <w:bottom w:val="none" w:sz="0" w:space="0" w:color="auto"/>
        <w:right w:val="none" w:sz="0" w:space="0" w:color="auto"/>
      </w:divBdr>
    </w:div>
    <w:div w:id="890270287">
      <w:marLeft w:val="0"/>
      <w:marRight w:val="0"/>
      <w:marTop w:val="0"/>
      <w:marBottom w:val="0"/>
      <w:divBdr>
        <w:top w:val="none" w:sz="0" w:space="0" w:color="auto"/>
        <w:left w:val="none" w:sz="0" w:space="0" w:color="auto"/>
        <w:bottom w:val="none" w:sz="0" w:space="0" w:color="auto"/>
        <w:right w:val="none" w:sz="0" w:space="0" w:color="auto"/>
      </w:divBdr>
    </w:div>
    <w:div w:id="890270288">
      <w:marLeft w:val="0"/>
      <w:marRight w:val="0"/>
      <w:marTop w:val="0"/>
      <w:marBottom w:val="0"/>
      <w:divBdr>
        <w:top w:val="none" w:sz="0" w:space="0" w:color="auto"/>
        <w:left w:val="none" w:sz="0" w:space="0" w:color="auto"/>
        <w:bottom w:val="none" w:sz="0" w:space="0" w:color="auto"/>
        <w:right w:val="none" w:sz="0" w:space="0" w:color="auto"/>
      </w:divBdr>
    </w:div>
    <w:div w:id="890270289">
      <w:marLeft w:val="0"/>
      <w:marRight w:val="0"/>
      <w:marTop w:val="0"/>
      <w:marBottom w:val="0"/>
      <w:divBdr>
        <w:top w:val="none" w:sz="0" w:space="0" w:color="auto"/>
        <w:left w:val="none" w:sz="0" w:space="0" w:color="auto"/>
        <w:bottom w:val="none" w:sz="0" w:space="0" w:color="auto"/>
        <w:right w:val="none" w:sz="0" w:space="0" w:color="auto"/>
      </w:divBdr>
    </w:div>
    <w:div w:id="890270290">
      <w:marLeft w:val="0"/>
      <w:marRight w:val="0"/>
      <w:marTop w:val="0"/>
      <w:marBottom w:val="0"/>
      <w:divBdr>
        <w:top w:val="none" w:sz="0" w:space="0" w:color="auto"/>
        <w:left w:val="none" w:sz="0" w:space="0" w:color="auto"/>
        <w:bottom w:val="none" w:sz="0" w:space="0" w:color="auto"/>
        <w:right w:val="none" w:sz="0" w:space="0" w:color="auto"/>
      </w:divBdr>
    </w:div>
    <w:div w:id="890270291">
      <w:marLeft w:val="0"/>
      <w:marRight w:val="0"/>
      <w:marTop w:val="0"/>
      <w:marBottom w:val="0"/>
      <w:divBdr>
        <w:top w:val="none" w:sz="0" w:space="0" w:color="auto"/>
        <w:left w:val="none" w:sz="0" w:space="0" w:color="auto"/>
        <w:bottom w:val="none" w:sz="0" w:space="0" w:color="auto"/>
        <w:right w:val="none" w:sz="0" w:space="0" w:color="auto"/>
      </w:divBdr>
    </w:div>
    <w:div w:id="890270292">
      <w:marLeft w:val="0"/>
      <w:marRight w:val="0"/>
      <w:marTop w:val="0"/>
      <w:marBottom w:val="0"/>
      <w:divBdr>
        <w:top w:val="none" w:sz="0" w:space="0" w:color="auto"/>
        <w:left w:val="none" w:sz="0" w:space="0" w:color="auto"/>
        <w:bottom w:val="none" w:sz="0" w:space="0" w:color="auto"/>
        <w:right w:val="none" w:sz="0" w:space="0" w:color="auto"/>
      </w:divBdr>
    </w:div>
    <w:div w:id="890270293">
      <w:marLeft w:val="0"/>
      <w:marRight w:val="0"/>
      <w:marTop w:val="0"/>
      <w:marBottom w:val="0"/>
      <w:divBdr>
        <w:top w:val="none" w:sz="0" w:space="0" w:color="auto"/>
        <w:left w:val="none" w:sz="0" w:space="0" w:color="auto"/>
        <w:bottom w:val="none" w:sz="0" w:space="0" w:color="auto"/>
        <w:right w:val="none" w:sz="0" w:space="0" w:color="auto"/>
      </w:divBdr>
    </w:div>
    <w:div w:id="890270294">
      <w:marLeft w:val="0"/>
      <w:marRight w:val="0"/>
      <w:marTop w:val="0"/>
      <w:marBottom w:val="0"/>
      <w:divBdr>
        <w:top w:val="none" w:sz="0" w:space="0" w:color="auto"/>
        <w:left w:val="none" w:sz="0" w:space="0" w:color="auto"/>
        <w:bottom w:val="none" w:sz="0" w:space="0" w:color="auto"/>
        <w:right w:val="none" w:sz="0" w:space="0" w:color="auto"/>
      </w:divBdr>
    </w:div>
    <w:div w:id="890270295">
      <w:marLeft w:val="0"/>
      <w:marRight w:val="0"/>
      <w:marTop w:val="0"/>
      <w:marBottom w:val="0"/>
      <w:divBdr>
        <w:top w:val="none" w:sz="0" w:space="0" w:color="auto"/>
        <w:left w:val="none" w:sz="0" w:space="0" w:color="auto"/>
        <w:bottom w:val="none" w:sz="0" w:space="0" w:color="auto"/>
        <w:right w:val="none" w:sz="0" w:space="0" w:color="auto"/>
      </w:divBdr>
    </w:div>
    <w:div w:id="890270296">
      <w:marLeft w:val="0"/>
      <w:marRight w:val="0"/>
      <w:marTop w:val="0"/>
      <w:marBottom w:val="0"/>
      <w:divBdr>
        <w:top w:val="none" w:sz="0" w:space="0" w:color="auto"/>
        <w:left w:val="none" w:sz="0" w:space="0" w:color="auto"/>
        <w:bottom w:val="none" w:sz="0" w:space="0" w:color="auto"/>
        <w:right w:val="none" w:sz="0" w:space="0" w:color="auto"/>
      </w:divBdr>
    </w:div>
    <w:div w:id="890270297">
      <w:marLeft w:val="0"/>
      <w:marRight w:val="0"/>
      <w:marTop w:val="0"/>
      <w:marBottom w:val="0"/>
      <w:divBdr>
        <w:top w:val="none" w:sz="0" w:space="0" w:color="auto"/>
        <w:left w:val="none" w:sz="0" w:space="0" w:color="auto"/>
        <w:bottom w:val="none" w:sz="0" w:space="0" w:color="auto"/>
        <w:right w:val="none" w:sz="0" w:space="0" w:color="auto"/>
      </w:divBdr>
    </w:div>
    <w:div w:id="8902702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chineseembassyspokesperson@gmai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amnestyusa.org/report-urgent-ac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54B94FB7-F2F3-4A9D-9072-4F57DB884427}">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b9e52a15-8fce-43d3-9ff2-f6bd6a140a3c"/>
    <ds:schemaRef ds:uri="http://schemas.microsoft.com/office/infopath/2007/PartnerControls"/>
    <ds:schemaRef ds:uri="http://purl.org/dc/terms/"/>
    <ds:schemaRef ds:uri="http://www.w3.org/XML/1998/namespace"/>
  </ds:schemaRefs>
</ds:datastoreItem>
</file>

<file path=customXml/itemProps6.xml><?xml version="1.0" encoding="utf-8"?>
<ds:datastoreItem xmlns:ds="http://schemas.openxmlformats.org/officeDocument/2006/customXml" ds:itemID="{0CACBC3F-815A-4815-B866-6EA2F000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999</Words>
  <Characters>5699</Characters>
  <Application>Microsoft Office Word</Application>
  <DocSecurity>4</DocSecurity>
  <Lines>47</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Missing lawyer at risk of torture: Jiang Tiangyong</vt:lpstr>
      <vt:lpstr>URGENT ACTION</vt:lpstr>
      <vt:lpstr>    ADditional Information</vt:lpstr>
    </vt:vector>
  </TitlesOfParts>
  <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IAR1Team</cp:lastModifiedBy>
  <cp:revision>2</cp:revision>
  <dcterms:created xsi:type="dcterms:W3CDTF">2018-01-09T15:50:00Z</dcterms:created>
  <dcterms:modified xsi:type="dcterms:W3CDTF">2018-01-09T15:50:00Z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