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3E4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96531" w:rsidRDefault="00472CDA" w:rsidP="006B3E4D">
      <w:pPr>
        <w:rPr>
          <w:rStyle w:val="AIHeadline"/>
          <w:rFonts w:cs="Arial"/>
          <w:snapToGrid w:val="0"/>
          <w:sz w:val="34"/>
          <w:szCs w:val="34"/>
        </w:rPr>
      </w:pPr>
      <w:r>
        <w:rPr>
          <w:rStyle w:val="AIHeadline"/>
          <w:rFonts w:cs="Arial"/>
          <w:snapToGrid w:val="0"/>
          <w:sz w:val="34"/>
          <w:szCs w:val="34"/>
        </w:rPr>
        <w:t>court of cassation upholds death sentence</w:t>
      </w:r>
    </w:p>
    <w:p w:rsidR="0026766F" w:rsidRPr="00F95961" w:rsidRDefault="000E115B" w:rsidP="006B3E4D">
      <w:pPr>
        <w:pStyle w:val="AIintropara"/>
        <w:spacing w:line="240" w:lineRule="auto"/>
        <w:rPr>
          <w:rFonts w:cs="Arial"/>
        </w:rPr>
      </w:pPr>
      <w:r>
        <w:rPr>
          <w:rFonts w:cs="Arial"/>
        </w:rPr>
        <w:t xml:space="preserve">On 29 January, </w:t>
      </w:r>
      <w:r w:rsidRPr="000E115B">
        <w:rPr>
          <w:rFonts w:cs="Arial"/>
        </w:rPr>
        <w:t>Bahra</w:t>
      </w:r>
      <w:r>
        <w:rPr>
          <w:rFonts w:cs="Arial"/>
        </w:rPr>
        <w:t>in’s Court of Cassation upheld the death sentence</w:t>
      </w:r>
      <w:r w:rsidRPr="000E115B">
        <w:rPr>
          <w:rFonts w:cs="Arial"/>
        </w:rPr>
        <w:t xml:space="preserve"> imposed </w:t>
      </w:r>
      <w:r>
        <w:rPr>
          <w:rFonts w:cs="Arial"/>
        </w:rPr>
        <w:t xml:space="preserve">against </w:t>
      </w:r>
      <w:r w:rsidRPr="000E115B">
        <w:rPr>
          <w:rFonts w:cs="Arial"/>
        </w:rPr>
        <w:t xml:space="preserve">Maher </w:t>
      </w:r>
      <w:r w:rsidR="009F6CDC">
        <w:rPr>
          <w:rFonts w:cs="Arial"/>
        </w:rPr>
        <w:t>Abbas Ahma</w:t>
      </w:r>
      <w:r w:rsidRPr="000E115B">
        <w:rPr>
          <w:rFonts w:cs="Arial"/>
        </w:rPr>
        <w:t xml:space="preserve">d </w:t>
      </w:r>
      <w:r w:rsidR="00B2000D">
        <w:rPr>
          <w:rFonts w:cs="Arial"/>
        </w:rPr>
        <w:t>following</w:t>
      </w:r>
      <w:r w:rsidR="00B2000D" w:rsidRPr="000E115B">
        <w:rPr>
          <w:rFonts w:cs="Arial"/>
        </w:rPr>
        <w:t xml:space="preserve"> </w:t>
      </w:r>
      <w:r w:rsidRPr="000E115B">
        <w:rPr>
          <w:rFonts w:cs="Arial"/>
        </w:rPr>
        <w:t xml:space="preserve">a trial </w:t>
      </w:r>
      <w:r w:rsidR="00B2000D">
        <w:rPr>
          <w:rFonts w:cs="Arial"/>
        </w:rPr>
        <w:t>which</w:t>
      </w:r>
      <w:r w:rsidR="00B2000D" w:rsidRPr="000E115B">
        <w:rPr>
          <w:rFonts w:cs="Arial"/>
        </w:rPr>
        <w:t xml:space="preserve"> </w:t>
      </w:r>
      <w:r w:rsidRPr="000E115B">
        <w:rPr>
          <w:rFonts w:cs="Arial"/>
        </w:rPr>
        <w:t xml:space="preserve">relied on “confessions” extracted under torture. If the King ratifies </w:t>
      </w:r>
      <w:r>
        <w:rPr>
          <w:rFonts w:cs="Arial"/>
        </w:rPr>
        <w:t>his sentences, he</w:t>
      </w:r>
      <w:r w:rsidRPr="000E115B">
        <w:rPr>
          <w:rFonts w:cs="Arial"/>
        </w:rPr>
        <w:t xml:space="preserve"> will be at imminent risk of execution.</w:t>
      </w:r>
    </w:p>
    <w:p w:rsidR="009F6CDC" w:rsidRDefault="005D493D" w:rsidP="006B3E4D">
      <w:pPr>
        <w:pStyle w:val="AIBodytext"/>
        <w:spacing w:line="240" w:lineRule="auto"/>
        <w:rPr>
          <w:rStyle w:val="StyleAIBodytextAsianSimSunChar"/>
          <w:rFonts w:cs="Arial"/>
          <w:b/>
          <w:sz w:val="24"/>
          <w:szCs w:val="24"/>
        </w:rPr>
      </w:pPr>
      <w:r>
        <w:rPr>
          <w:rStyle w:val="StyleAIBodytextAsianSimSunChar"/>
          <w:rFonts w:cs="Arial"/>
        </w:rPr>
        <w:t xml:space="preserve">The death sentence against </w:t>
      </w:r>
      <w:r w:rsidR="009F6CDC" w:rsidRPr="00296531">
        <w:rPr>
          <w:rStyle w:val="StyleAIBodytextAsianSimSunChar"/>
          <w:rFonts w:cs="Arial"/>
          <w:b/>
        </w:rPr>
        <w:t>Maher Abbas Ahma</w:t>
      </w:r>
      <w:r w:rsidRPr="00296531">
        <w:rPr>
          <w:rStyle w:val="StyleAIBodytextAsianSimSunChar"/>
          <w:rFonts w:cs="Arial"/>
          <w:b/>
        </w:rPr>
        <w:t>d</w:t>
      </w:r>
      <w:r w:rsidR="00472CDA">
        <w:rPr>
          <w:rStyle w:val="StyleAIBodytextAsianSimSunChar"/>
          <w:rFonts w:cs="Arial"/>
        </w:rPr>
        <w:t xml:space="preserve">, </w:t>
      </w:r>
      <w:r w:rsidRPr="000E115B">
        <w:rPr>
          <w:rStyle w:val="StyleAIBodytextAsianSimSunChar"/>
          <w:rFonts w:cs="Arial"/>
        </w:rPr>
        <w:t>also known as Maher al-Khabbaz</w:t>
      </w:r>
      <w:r w:rsidR="00472CDA">
        <w:rPr>
          <w:rStyle w:val="StyleAIBodytextAsianSimSunChar"/>
          <w:rFonts w:cs="Arial"/>
        </w:rPr>
        <w:t>,</w:t>
      </w:r>
      <w:r>
        <w:rPr>
          <w:rStyle w:val="StyleAIBodytextAsianSimSunChar"/>
          <w:rFonts w:cs="Arial"/>
        </w:rPr>
        <w:t xml:space="preserve"> was upheld on 29 January by the Court of Cassation in Manama, the capital of Bahrain. </w:t>
      </w:r>
      <w:r w:rsidR="009F6CDC">
        <w:rPr>
          <w:rStyle w:val="StyleAIBodytextAsianSimSunChar"/>
          <w:rFonts w:cs="Arial"/>
        </w:rPr>
        <w:t>It</w:t>
      </w:r>
      <w:r w:rsidR="009F6CDC" w:rsidRPr="009F6CDC">
        <w:rPr>
          <w:rStyle w:val="StyleAIBodytextAsianSimSunChar"/>
          <w:rFonts w:cs="Arial"/>
        </w:rPr>
        <w:t xml:space="preserve"> will be passed on to the King for final ratification.</w:t>
      </w:r>
      <w:r w:rsidR="003B001B">
        <w:rPr>
          <w:rStyle w:val="StyleAIBodytextAsianSimSunChar"/>
          <w:rFonts w:cs="Arial"/>
        </w:rPr>
        <w:t xml:space="preserve"> </w:t>
      </w:r>
      <w:r w:rsidR="003F544E">
        <w:rPr>
          <w:rStyle w:val="StyleAIBodytextAsianSimSunChar"/>
          <w:rFonts w:cs="Arial"/>
        </w:rPr>
        <w:t xml:space="preserve">On 15 January 2017 three men were executed, six days after the </w:t>
      </w:r>
      <w:r w:rsidR="00BC22F0">
        <w:rPr>
          <w:rStyle w:val="StyleAIBodytextAsianSimSunChar"/>
          <w:rFonts w:cs="Arial"/>
        </w:rPr>
        <w:t>Court of Cassation</w:t>
      </w:r>
      <w:r w:rsidR="003F544E">
        <w:rPr>
          <w:rStyle w:val="StyleAIBodytextAsianSimSunChar"/>
          <w:rFonts w:cs="Arial"/>
        </w:rPr>
        <w:t xml:space="preserve"> upheld their sentences.</w:t>
      </w:r>
    </w:p>
    <w:p w:rsidR="00F92994" w:rsidRDefault="00F92994" w:rsidP="006B3E4D">
      <w:pPr>
        <w:pStyle w:val="AIBodytext"/>
        <w:spacing w:line="240" w:lineRule="auto"/>
        <w:rPr>
          <w:rStyle w:val="StyleAIBodytextAsianSimSunChar"/>
          <w:rFonts w:cs="Arial"/>
        </w:rPr>
      </w:pPr>
      <w:r>
        <w:rPr>
          <w:rStyle w:val="StyleAIBodytextAsianSimSunChar"/>
          <w:rFonts w:cs="Arial"/>
        </w:rPr>
        <w:t xml:space="preserve">On 11 May 2017, the </w:t>
      </w:r>
      <w:r w:rsidRPr="009F6CDC">
        <w:rPr>
          <w:rStyle w:val="StyleAIBodytextAsianSimSunChar"/>
          <w:rFonts w:cs="Arial"/>
        </w:rPr>
        <w:t xml:space="preserve">High Court of Appeal </w:t>
      </w:r>
      <w:r w:rsidRPr="000E115B">
        <w:rPr>
          <w:rStyle w:val="StyleAIBodytextAsianSimSunChar"/>
          <w:rFonts w:cs="Arial"/>
        </w:rPr>
        <w:t xml:space="preserve">upheld </w:t>
      </w:r>
      <w:r>
        <w:rPr>
          <w:rStyle w:val="StyleAIBodytextAsianSimSunChar"/>
          <w:rFonts w:cs="Arial"/>
        </w:rPr>
        <w:t>the death sentence imposed on Maher Abbas Ahma</w:t>
      </w:r>
      <w:r w:rsidRPr="000E115B">
        <w:rPr>
          <w:rStyle w:val="StyleAIBodytextAsianSimSunChar"/>
          <w:rFonts w:cs="Arial"/>
        </w:rPr>
        <w:t>d</w:t>
      </w:r>
      <w:r>
        <w:rPr>
          <w:rStyle w:val="StyleAIBodytextAsianSimSunChar"/>
          <w:rFonts w:cs="Arial"/>
        </w:rPr>
        <w:t xml:space="preserve">; </w:t>
      </w:r>
      <w:r w:rsidRPr="000E115B">
        <w:rPr>
          <w:rStyle w:val="StyleAIBodytextAsianSimSunChar"/>
          <w:rFonts w:cs="Arial"/>
        </w:rPr>
        <w:t>the life sentences on two men, including his brother; and the 10 year prison sentences against six others which also included two of his brothers, all involved in the same case. On 1 December 2015, the Court of Cassation had overturned Maher Abbas Ahmad’s death sentence on grounds that his “confessions may have been made under coercion” and sent the case back to the H</w:t>
      </w:r>
      <w:r w:rsidR="00296531">
        <w:rPr>
          <w:rStyle w:val="StyleAIBodytextAsianSimSunChar"/>
          <w:rFonts w:cs="Arial"/>
        </w:rPr>
        <w:t>igh Court of Appeal for review.</w:t>
      </w:r>
    </w:p>
    <w:p w:rsidR="009F6CDC" w:rsidRDefault="009F6CDC" w:rsidP="006B3E4D">
      <w:pPr>
        <w:pStyle w:val="AIBodytext"/>
        <w:spacing w:line="240" w:lineRule="auto"/>
        <w:rPr>
          <w:rStyle w:val="StyleAIBodytextAsianSimSunChar"/>
          <w:rFonts w:cs="Arial"/>
        </w:rPr>
      </w:pPr>
      <w:r>
        <w:rPr>
          <w:rStyle w:val="StyleAIBodytextAsianSimSunChar"/>
          <w:rFonts w:cs="Arial"/>
        </w:rPr>
        <w:t>Maher Abbas Ahma</w:t>
      </w:r>
      <w:r w:rsidRPr="009F6CDC">
        <w:rPr>
          <w:rStyle w:val="StyleAIBodytextAsianSimSunChar"/>
          <w:rFonts w:cs="Arial"/>
        </w:rPr>
        <w:t xml:space="preserve">d was first sentenced to death on 19 February 2014. He was charged with </w:t>
      </w:r>
      <w:r>
        <w:rPr>
          <w:rStyle w:val="StyleAIBodytextAsianSimSunChar"/>
          <w:rFonts w:cs="Arial"/>
        </w:rPr>
        <w:t xml:space="preserve">the </w:t>
      </w:r>
      <w:r w:rsidRPr="009F6CDC">
        <w:rPr>
          <w:rStyle w:val="StyleAIBodytextAsianSimSunChar"/>
          <w:rFonts w:cs="Arial"/>
        </w:rPr>
        <w:t xml:space="preserve">premeditated murder of a police officer with explosive materials on 14 February 2013 while he attended a gathering in Sahla, on the outskirts of Manama. Maher Abbas Ahmad told his lawyer that he had been tortured during the first few days he was detained, while he was being interrogated. This included being beaten and threatened. During one hearing, he told the judge that he had been tortured, but no investigation is known to have </w:t>
      </w:r>
      <w:r w:rsidR="00D80B8F">
        <w:rPr>
          <w:rStyle w:val="StyleAIBodytextAsianSimSunChar"/>
          <w:rFonts w:cs="Arial"/>
        </w:rPr>
        <w:t xml:space="preserve">been launched into his </w:t>
      </w:r>
      <w:r w:rsidRPr="009F6CDC">
        <w:rPr>
          <w:rStyle w:val="StyleAIBodytextAsianSimSunChar"/>
          <w:rFonts w:cs="Arial"/>
        </w:rPr>
        <w:t>allegations.</w:t>
      </w:r>
      <w:r>
        <w:rPr>
          <w:rStyle w:val="StyleAIBodytextAsianSimSunChar"/>
          <w:rFonts w:cs="Arial"/>
        </w:rPr>
        <w:t xml:space="preserve"> </w:t>
      </w:r>
      <w:r w:rsidRPr="009F6CDC">
        <w:rPr>
          <w:rStyle w:val="StyleAIBodytextAsianSimSunChar"/>
          <w:rFonts w:cs="Arial"/>
        </w:rPr>
        <w:t>His lawyer complained that the court had accepted his “confession” as the main evidence against him, as well as the statements of some co-defendants who said they had “confessed” under duress, and testimonies of police officers called as witnesses. According to court documents, the judges said they would accept the defendants’ “confessions” because they believed the confessions were true and that the defendants had sustained their injuries, detailed in forens</w:t>
      </w:r>
      <w:bookmarkStart w:id="0" w:name="_GoBack"/>
      <w:bookmarkEnd w:id="0"/>
      <w:r w:rsidRPr="009F6CDC">
        <w:rPr>
          <w:rStyle w:val="StyleAIBodytextAsianSimSunChar"/>
          <w:rFonts w:cs="Arial"/>
        </w:rPr>
        <w:t>ic reports, when they resisted arrest.</w:t>
      </w:r>
    </w:p>
    <w:p w:rsidR="006B3E4D" w:rsidRPr="006B3E4D" w:rsidRDefault="006B3E4D" w:rsidP="006B3E4D">
      <w:pPr>
        <w:rPr>
          <w:rFonts w:ascii="Arial" w:eastAsia="Calibri" w:hAnsi="Arial" w:cs="Arial"/>
          <w:b/>
          <w:sz w:val="20"/>
          <w:szCs w:val="20"/>
        </w:rPr>
      </w:pPr>
      <w:r w:rsidRPr="006B3E4D">
        <w:rPr>
          <w:rFonts w:ascii="Arial" w:eastAsia="Calibri" w:hAnsi="Arial" w:cs="Arial"/>
          <w:b/>
          <w:sz w:val="20"/>
          <w:szCs w:val="20"/>
        </w:rPr>
        <w:t>1) TAKE ACTION</w:t>
      </w:r>
    </w:p>
    <w:p w:rsidR="006B3E4D" w:rsidRPr="006B3E4D" w:rsidRDefault="006B3E4D" w:rsidP="006B3E4D">
      <w:pPr>
        <w:rPr>
          <w:rFonts w:ascii="Arial" w:eastAsia="Calibri" w:hAnsi="Arial" w:cs="Arial"/>
          <w:b/>
          <w:sz w:val="20"/>
          <w:szCs w:val="20"/>
        </w:rPr>
      </w:pPr>
      <w:r w:rsidRPr="006B3E4D">
        <w:rPr>
          <w:rFonts w:ascii="Arial" w:eastAsia="Calibri" w:hAnsi="Arial" w:cs="Arial"/>
          <w:b/>
          <w:sz w:val="20"/>
          <w:szCs w:val="20"/>
        </w:rPr>
        <w:t>Write a letter, send an email, call, fax or tweet:</w:t>
      </w:r>
    </w:p>
    <w:p w:rsidR="00B80153" w:rsidRPr="00296531" w:rsidRDefault="00B80153" w:rsidP="006B3E4D">
      <w:pPr>
        <w:numPr>
          <w:ilvl w:val="0"/>
          <w:numId w:val="2"/>
        </w:numPr>
        <w:rPr>
          <w:rFonts w:ascii="Arial" w:hAnsi="Arial" w:cs="Arial"/>
          <w:sz w:val="18"/>
          <w:szCs w:val="18"/>
        </w:rPr>
      </w:pPr>
      <w:r w:rsidRPr="00296531">
        <w:rPr>
          <w:rFonts w:ascii="Arial" w:hAnsi="Arial" w:cs="Arial"/>
          <w:sz w:val="18"/>
          <w:szCs w:val="18"/>
        </w:rPr>
        <w:t xml:space="preserve">Urging the King of Bahrain, Shaikh Hamad bin Issa Al Khalifa, to </w:t>
      </w:r>
      <w:r w:rsidR="00CA4B61">
        <w:rPr>
          <w:rFonts w:ascii="Arial" w:hAnsi="Arial" w:cs="Arial"/>
          <w:sz w:val="18"/>
          <w:szCs w:val="18"/>
        </w:rPr>
        <w:t>quash</w:t>
      </w:r>
      <w:r w:rsidRPr="00296531">
        <w:rPr>
          <w:rFonts w:ascii="Arial" w:hAnsi="Arial" w:cs="Arial"/>
          <w:sz w:val="18"/>
          <w:szCs w:val="18"/>
        </w:rPr>
        <w:t xml:space="preserve"> the death sentence imposed on</w:t>
      </w:r>
      <w:r w:rsidRPr="00296531">
        <w:rPr>
          <w:sz w:val="18"/>
          <w:szCs w:val="18"/>
        </w:rPr>
        <w:t xml:space="preserve"> </w:t>
      </w:r>
      <w:r w:rsidRPr="00296531">
        <w:rPr>
          <w:rFonts w:ascii="Arial" w:hAnsi="Arial" w:cs="Arial"/>
          <w:sz w:val="18"/>
          <w:szCs w:val="18"/>
        </w:rPr>
        <w:t>Maher Abbas Ahmad, order a full retrial</w:t>
      </w:r>
      <w:r w:rsidR="0098753C">
        <w:rPr>
          <w:rFonts w:ascii="Arial" w:hAnsi="Arial" w:cs="Arial"/>
          <w:sz w:val="18"/>
          <w:szCs w:val="18"/>
        </w:rPr>
        <w:t xml:space="preserve"> without recourse to the death penalty and</w:t>
      </w:r>
      <w:r w:rsidRPr="00296531">
        <w:rPr>
          <w:rFonts w:ascii="Arial" w:hAnsi="Arial" w:cs="Arial"/>
          <w:sz w:val="18"/>
          <w:szCs w:val="18"/>
        </w:rPr>
        <w:t xml:space="preserve"> where no evidence obtained under torture is used and investigate his allegations of torture;</w:t>
      </w:r>
    </w:p>
    <w:p w:rsidR="00B80153" w:rsidRPr="00296531" w:rsidRDefault="00472CDA" w:rsidP="006B3E4D">
      <w:pPr>
        <w:numPr>
          <w:ilvl w:val="0"/>
          <w:numId w:val="2"/>
        </w:numPr>
        <w:rPr>
          <w:rFonts w:ascii="Arial" w:hAnsi="Arial" w:cs="Arial"/>
          <w:sz w:val="18"/>
          <w:szCs w:val="18"/>
        </w:rPr>
      </w:pPr>
      <w:r>
        <w:rPr>
          <w:rFonts w:ascii="Arial" w:hAnsi="Arial" w:cs="Arial"/>
          <w:sz w:val="18"/>
          <w:szCs w:val="18"/>
        </w:rPr>
        <w:t xml:space="preserve">Urging the </w:t>
      </w:r>
      <w:r w:rsidR="00B80153" w:rsidRPr="00296531">
        <w:rPr>
          <w:rFonts w:ascii="Arial" w:hAnsi="Arial" w:cs="Arial"/>
          <w:sz w:val="18"/>
          <w:szCs w:val="18"/>
        </w:rPr>
        <w:t xml:space="preserve">Bahraini government </w:t>
      </w:r>
      <w:r>
        <w:rPr>
          <w:rFonts w:ascii="Arial" w:hAnsi="Arial" w:cs="Arial"/>
          <w:sz w:val="18"/>
          <w:szCs w:val="18"/>
        </w:rPr>
        <w:t>to acknowledge their</w:t>
      </w:r>
      <w:r w:rsidR="00B80153" w:rsidRPr="00296531">
        <w:rPr>
          <w:rFonts w:ascii="Arial" w:hAnsi="Arial" w:cs="Arial"/>
          <w:sz w:val="18"/>
          <w:szCs w:val="18"/>
        </w:rPr>
        <w:t xml:space="preserve"> responsibility to protect the public and bring </w:t>
      </w:r>
      <w:r>
        <w:rPr>
          <w:rFonts w:ascii="Arial" w:hAnsi="Arial" w:cs="Arial"/>
          <w:sz w:val="18"/>
          <w:szCs w:val="18"/>
        </w:rPr>
        <w:t xml:space="preserve">to </w:t>
      </w:r>
      <w:r w:rsidR="00B80153" w:rsidRPr="00296531">
        <w:rPr>
          <w:rFonts w:ascii="Arial" w:hAnsi="Arial" w:cs="Arial"/>
          <w:sz w:val="18"/>
          <w:szCs w:val="18"/>
        </w:rPr>
        <w:t>justice those who commit crimes, but insisting that this should always be done in accordance with international law and Bahrain’s international human rights obligations;</w:t>
      </w:r>
    </w:p>
    <w:p w:rsidR="00B80153" w:rsidRPr="00296531" w:rsidRDefault="00B80153" w:rsidP="006B3E4D">
      <w:pPr>
        <w:numPr>
          <w:ilvl w:val="0"/>
          <w:numId w:val="2"/>
        </w:numPr>
        <w:rPr>
          <w:rFonts w:ascii="Arial" w:hAnsi="Arial" w:cs="Arial"/>
          <w:sz w:val="18"/>
          <w:szCs w:val="18"/>
        </w:rPr>
      </w:pPr>
      <w:r w:rsidRPr="00296531">
        <w:rPr>
          <w:rFonts w:ascii="Arial" w:hAnsi="Arial" w:cs="Arial"/>
          <w:sz w:val="18"/>
          <w:szCs w:val="18"/>
        </w:rPr>
        <w:t>Urging them to commute all death sentences and declare a</w:t>
      </w:r>
      <w:r w:rsidR="00CA4B61">
        <w:rPr>
          <w:rFonts w:ascii="Arial" w:hAnsi="Arial" w:cs="Arial"/>
          <w:sz w:val="18"/>
          <w:szCs w:val="18"/>
        </w:rPr>
        <w:t>n official</w:t>
      </w:r>
      <w:r w:rsidRPr="00296531">
        <w:rPr>
          <w:rFonts w:ascii="Arial" w:hAnsi="Arial" w:cs="Arial"/>
          <w:sz w:val="18"/>
          <w:szCs w:val="18"/>
        </w:rPr>
        <w:t xml:space="preserve"> moratorium on executions.</w:t>
      </w:r>
    </w:p>
    <w:p w:rsidR="0026766F" w:rsidRPr="00F95961" w:rsidRDefault="0026766F" w:rsidP="006B3E4D">
      <w:pPr>
        <w:rPr>
          <w:rFonts w:ascii="Arial" w:hAnsi="Arial" w:cs="Arial"/>
          <w:sz w:val="20"/>
          <w:szCs w:val="20"/>
          <w:lang w:val="it-IT"/>
        </w:rPr>
      </w:pPr>
    </w:p>
    <w:p w:rsidR="006B3E4D" w:rsidRDefault="006B3E4D" w:rsidP="006B3E4D">
      <w:pPr>
        <w:rPr>
          <w:rFonts w:ascii="Arial" w:eastAsia="Calibri" w:hAnsi="Arial" w:cs="Arial"/>
          <w:b/>
          <w:sz w:val="20"/>
          <w:szCs w:val="20"/>
        </w:rPr>
      </w:pPr>
      <w:r>
        <w:rPr>
          <w:rFonts w:ascii="Arial" w:eastAsia="Calibri" w:hAnsi="Arial" w:cs="Arial"/>
          <w:b/>
          <w:sz w:val="20"/>
          <w:szCs w:val="20"/>
        </w:rPr>
        <w:t>Contact these two officials by 13 March, 2018</w:t>
      </w:r>
      <w:r w:rsidRPr="00E35808">
        <w:rPr>
          <w:rFonts w:ascii="Arial" w:eastAsia="Calibri" w:hAnsi="Arial" w:cs="Arial"/>
          <w:b/>
          <w:sz w:val="20"/>
          <w:szCs w:val="20"/>
        </w:rPr>
        <w:t>:</w:t>
      </w:r>
    </w:p>
    <w:p w:rsidR="005534BC" w:rsidRDefault="005534BC" w:rsidP="006B3E4D">
      <w:pPr>
        <w:pStyle w:val="AIAddressText"/>
        <w:tabs>
          <w:tab w:val="clear" w:pos="567"/>
        </w:tabs>
        <w:spacing w:line="240" w:lineRule="auto"/>
        <w:rPr>
          <w:rFonts w:cs="Arial"/>
          <w:sz w:val="16"/>
          <w:szCs w:val="16"/>
        </w:rPr>
        <w:sectPr w:rsidR="005534BC" w:rsidSect="006B3E4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80B8F" w:rsidRPr="00D80B8F" w:rsidRDefault="00D80B8F" w:rsidP="006B3E4D">
      <w:pPr>
        <w:tabs>
          <w:tab w:val="left" w:pos="720"/>
        </w:tabs>
        <w:rPr>
          <w:rFonts w:ascii="Arial" w:hAnsi="Arial" w:cs="Arial"/>
          <w:sz w:val="16"/>
          <w:szCs w:val="16"/>
          <w:u w:val="single"/>
          <w:lang w:eastAsia="en-US"/>
        </w:rPr>
      </w:pPr>
      <w:r w:rsidRPr="00D80B8F">
        <w:rPr>
          <w:rFonts w:ascii="Arial" w:hAnsi="Arial" w:cs="Arial"/>
          <w:sz w:val="16"/>
          <w:szCs w:val="16"/>
          <w:u w:val="single"/>
          <w:lang w:eastAsia="en-US"/>
        </w:rPr>
        <w:t>King</w:t>
      </w:r>
    </w:p>
    <w:p w:rsidR="00D80B8F" w:rsidRPr="00D80B8F" w:rsidRDefault="00D80B8F" w:rsidP="006B3E4D">
      <w:pPr>
        <w:tabs>
          <w:tab w:val="left" w:pos="567"/>
        </w:tabs>
        <w:rPr>
          <w:rFonts w:ascii="Arial" w:hAnsi="Arial"/>
          <w:sz w:val="16"/>
          <w:lang w:val="sv-SE" w:eastAsia="en-US"/>
        </w:rPr>
      </w:pPr>
      <w:r w:rsidRPr="00D80B8F">
        <w:rPr>
          <w:rFonts w:ascii="Arial" w:hAnsi="Arial"/>
          <w:sz w:val="16"/>
          <w:lang w:val="sv-SE" w:eastAsia="en-US"/>
        </w:rPr>
        <w:t>Shaikh Hamad bin ‘Issa Al Khalifa</w:t>
      </w:r>
      <w:r w:rsidRPr="00D80B8F">
        <w:rPr>
          <w:rFonts w:ascii="Arial" w:hAnsi="Arial"/>
          <w:sz w:val="16"/>
          <w:lang w:val="sv-SE" w:eastAsia="en-US"/>
        </w:rPr>
        <w:tab/>
      </w:r>
    </w:p>
    <w:p w:rsidR="00D80B8F" w:rsidRPr="00D80B8F" w:rsidRDefault="00D80B8F" w:rsidP="006B3E4D">
      <w:pPr>
        <w:tabs>
          <w:tab w:val="left" w:pos="567"/>
        </w:tabs>
        <w:rPr>
          <w:rFonts w:ascii="Arial" w:hAnsi="Arial"/>
          <w:sz w:val="16"/>
          <w:lang w:eastAsia="en-US"/>
        </w:rPr>
      </w:pPr>
      <w:r w:rsidRPr="00D80B8F">
        <w:rPr>
          <w:rFonts w:ascii="Arial" w:hAnsi="Arial"/>
          <w:sz w:val="16"/>
          <w:lang w:eastAsia="en-US"/>
        </w:rPr>
        <w:t>Office of His Majesty the King</w:t>
      </w:r>
    </w:p>
    <w:p w:rsidR="00D80B8F" w:rsidRPr="00D80B8F" w:rsidRDefault="00D80B8F" w:rsidP="006B3E4D">
      <w:pPr>
        <w:tabs>
          <w:tab w:val="left" w:pos="567"/>
        </w:tabs>
        <w:rPr>
          <w:rFonts w:ascii="Arial" w:hAnsi="Arial"/>
          <w:sz w:val="16"/>
          <w:lang w:val="es-ES" w:eastAsia="en-US"/>
        </w:rPr>
      </w:pPr>
      <w:r w:rsidRPr="00D80B8F">
        <w:rPr>
          <w:rFonts w:ascii="Arial" w:hAnsi="Arial"/>
          <w:sz w:val="16"/>
          <w:lang w:val="es-ES" w:eastAsia="en-US"/>
        </w:rPr>
        <w:t>P.O. Box 555</w:t>
      </w:r>
    </w:p>
    <w:p w:rsidR="00D80B8F" w:rsidRPr="00D80B8F" w:rsidRDefault="00D80B8F" w:rsidP="006B3E4D">
      <w:pPr>
        <w:tabs>
          <w:tab w:val="left" w:pos="567"/>
        </w:tabs>
        <w:rPr>
          <w:rFonts w:ascii="Arial" w:hAnsi="Arial"/>
          <w:sz w:val="16"/>
          <w:lang w:val="es-MX" w:eastAsia="en-US"/>
        </w:rPr>
      </w:pPr>
      <w:r w:rsidRPr="00D80B8F">
        <w:rPr>
          <w:rFonts w:ascii="Arial" w:hAnsi="Arial"/>
          <w:sz w:val="16"/>
          <w:lang w:val="es-ES" w:eastAsia="en-US"/>
        </w:rPr>
        <w:t xml:space="preserve">Rifa’a Palace, al-Manama, </w:t>
      </w:r>
      <w:r w:rsidRPr="00D80B8F">
        <w:rPr>
          <w:rFonts w:ascii="Arial" w:hAnsi="Arial"/>
          <w:sz w:val="16"/>
          <w:lang w:val="es-MX" w:eastAsia="en-US"/>
        </w:rPr>
        <w:t>Bahrain</w:t>
      </w:r>
    </w:p>
    <w:p w:rsidR="00D80B8F" w:rsidRPr="00D80B8F" w:rsidRDefault="00D80B8F" w:rsidP="006B3E4D">
      <w:pPr>
        <w:tabs>
          <w:tab w:val="left" w:pos="567"/>
        </w:tabs>
        <w:rPr>
          <w:rFonts w:ascii="Arial" w:hAnsi="Arial"/>
          <w:sz w:val="16"/>
          <w:lang w:eastAsia="en-US"/>
        </w:rPr>
      </w:pPr>
      <w:r w:rsidRPr="00D80B8F">
        <w:rPr>
          <w:rFonts w:ascii="Arial" w:hAnsi="Arial"/>
          <w:sz w:val="16"/>
          <w:lang w:eastAsia="en-US"/>
        </w:rPr>
        <w:t>Fax: +973 1766 4587</w:t>
      </w:r>
    </w:p>
    <w:p w:rsidR="005534BC" w:rsidRPr="005D159E" w:rsidRDefault="00D80B8F" w:rsidP="006B3E4D">
      <w:pPr>
        <w:pStyle w:val="AITableHeading"/>
        <w:tabs>
          <w:tab w:val="clear" w:pos="567"/>
        </w:tabs>
        <w:rPr>
          <w:rFonts w:cs="Arial"/>
          <w:sz w:val="16"/>
          <w:szCs w:val="16"/>
        </w:rPr>
      </w:pPr>
      <w:r w:rsidRPr="00D80B8F">
        <w:rPr>
          <w:rFonts w:cs="Arial"/>
          <w:bCs w:val="0"/>
          <w:sz w:val="16"/>
          <w:szCs w:val="24"/>
        </w:rPr>
        <w:t>Salutation: Your Majesty</w:t>
      </w:r>
    </w:p>
    <w:p w:rsidR="005534BC" w:rsidRPr="005D159E" w:rsidRDefault="005534BC" w:rsidP="006B3E4D">
      <w:pPr>
        <w:pStyle w:val="AITableHeading"/>
        <w:tabs>
          <w:tab w:val="clear" w:pos="567"/>
        </w:tabs>
        <w:rPr>
          <w:rFonts w:cs="Arial"/>
          <w:sz w:val="16"/>
          <w:szCs w:val="16"/>
        </w:rPr>
      </w:pPr>
    </w:p>
    <w:p w:rsidR="006B3E4D" w:rsidRDefault="006B3E4D" w:rsidP="00F8228F">
      <w:pPr>
        <w:pStyle w:val="PlainText"/>
        <w:rPr>
          <w:rFonts w:ascii="Arial" w:hAnsi="Arial" w:cs="Arial"/>
          <w:sz w:val="16"/>
          <w:szCs w:val="16"/>
        </w:rPr>
      </w:pPr>
      <w:r w:rsidRPr="006B3E4D">
        <w:rPr>
          <w:rFonts w:ascii="Arial" w:hAnsi="Arial" w:cs="Arial"/>
          <w:sz w:val="16"/>
          <w:szCs w:val="16"/>
          <w:u w:val="single"/>
        </w:rPr>
        <w:t>H.E. Ambassador Shaikh Abdullah bin Rashed bin Abdullah Al Khalifa,</w:t>
      </w:r>
      <w:r w:rsidRPr="006B3E4D">
        <w:rPr>
          <w:rFonts w:ascii="Arial" w:hAnsi="Arial" w:cs="Arial"/>
          <w:sz w:val="16"/>
          <w:szCs w:val="16"/>
        </w:rPr>
        <w:t xml:space="preserve"> </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Embassy of the Kingdom of Bahrain</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3502 International Drive NW, Washington DC 20008</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Phone: 1 202 342 1111 I Fax: 1 202 362 2192</w:t>
      </w:r>
    </w:p>
    <w:p w:rsidR="006B3E4D" w:rsidRPr="00D41C76" w:rsidRDefault="006B3E4D" w:rsidP="00F8228F">
      <w:pPr>
        <w:pStyle w:val="PlainText"/>
        <w:rPr>
          <w:rFonts w:ascii="Arial" w:hAnsi="Arial" w:cs="Arial"/>
          <w:color w:val="000000" w:themeColor="text1"/>
          <w:sz w:val="16"/>
          <w:szCs w:val="16"/>
        </w:rPr>
      </w:pPr>
      <w:r w:rsidRPr="006B3E4D">
        <w:rPr>
          <w:rFonts w:ascii="Arial" w:hAnsi="Arial" w:cs="Arial"/>
          <w:sz w:val="16"/>
          <w:szCs w:val="16"/>
        </w:rPr>
        <w:t>Email:</w:t>
      </w:r>
      <w:r w:rsidRPr="00D41C76">
        <w:rPr>
          <w:rFonts w:ascii="Arial" w:hAnsi="Arial" w:cs="Arial"/>
          <w:color w:val="000000" w:themeColor="text1"/>
          <w:sz w:val="16"/>
          <w:szCs w:val="16"/>
        </w:rPr>
        <w:t xml:space="preserve"> </w:t>
      </w:r>
      <w:hyperlink r:id="rId11" w:history="1">
        <w:r w:rsidRPr="00D41C76">
          <w:rPr>
            <w:rStyle w:val="Hyperlink"/>
            <w:rFonts w:ascii="Arial" w:hAnsi="Arial" w:cs="Arial"/>
            <w:color w:val="000000" w:themeColor="text1"/>
            <w:sz w:val="16"/>
            <w:szCs w:val="16"/>
          </w:rPr>
          <w:t>ambsecretary@bahrainembassy.org</w:t>
        </w:r>
      </w:hyperlink>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 xml:space="preserve">Twitter: </w:t>
      </w:r>
      <w:hyperlink r:id="rId12" w:history="1">
        <w:r w:rsidRPr="00D41C76">
          <w:rPr>
            <w:rStyle w:val="Hyperlink"/>
            <w:rFonts w:ascii="Arial" w:hAnsi="Arial" w:cs="Arial"/>
            <w:color w:val="000000" w:themeColor="text1"/>
            <w:sz w:val="16"/>
            <w:szCs w:val="16"/>
          </w:rPr>
          <w:t>@BahrainEmbDC</w:t>
        </w:r>
      </w:hyperlink>
    </w:p>
    <w:p w:rsidR="006B3E4D" w:rsidRPr="006B3E4D" w:rsidRDefault="006B3E4D" w:rsidP="00F8228F">
      <w:pPr>
        <w:pStyle w:val="PlainText"/>
        <w:rPr>
          <w:rFonts w:ascii="Arial" w:hAnsi="Arial" w:cs="Arial"/>
          <w:b/>
          <w:sz w:val="16"/>
          <w:szCs w:val="16"/>
        </w:rPr>
        <w:sectPr w:rsidR="006B3E4D" w:rsidRPr="006B3E4D" w:rsidSect="006B3E4D">
          <w:type w:val="continuous"/>
          <w:pgSz w:w="12240" w:h="15840" w:code="1"/>
          <w:pgMar w:top="720" w:right="720" w:bottom="2160" w:left="720" w:header="0" w:footer="567" w:gutter="0"/>
          <w:cols w:num="2" w:space="567"/>
          <w:titlePg/>
          <w:docGrid w:linePitch="360"/>
        </w:sectPr>
      </w:pPr>
      <w:r w:rsidRPr="006B3E4D">
        <w:rPr>
          <w:rFonts w:ascii="Arial" w:hAnsi="Arial" w:cs="Arial"/>
          <w:b/>
          <w:sz w:val="16"/>
          <w:szCs w:val="16"/>
        </w:rPr>
        <w:t>Salutation: Dear Ambassador</w:t>
      </w:r>
    </w:p>
    <w:p w:rsidR="006B3E4D" w:rsidRPr="00F8228F" w:rsidRDefault="006B3E4D" w:rsidP="00F8228F">
      <w:pPr>
        <w:pStyle w:val="PlainText"/>
        <w:rPr>
          <w:rFonts w:ascii="Courier New" w:hAnsi="Courier New" w:cs="Courier New"/>
        </w:rPr>
      </w:pPr>
    </w:p>
    <w:p w:rsidR="005D1503" w:rsidRPr="009B1268" w:rsidRDefault="005D1503" w:rsidP="005D150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D1503" w:rsidRPr="009B1268" w:rsidRDefault="005D1503" w:rsidP="005D1503">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252.14</w:t>
      </w:r>
    </w:p>
    <w:p w:rsidR="005D1503" w:rsidRPr="00C27E96" w:rsidRDefault="005D1503" w:rsidP="005D150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6B3E4D">
      <w:pPr>
        <w:pStyle w:val="AIUASecondHeading"/>
        <w:spacing w:line="240" w:lineRule="auto"/>
        <w:rPr>
          <w:rFonts w:ascii="Arial" w:hAnsi="Arial" w:cs="Arial"/>
        </w:rPr>
      </w:pPr>
      <w:r w:rsidRPr="00F95961">
        <w:rPr>
          <w:rFonts w:ascii="Arial" w:hAnsi="Arial" w:cs="Arial"/>
        </w:rPr>
        <w:lastRenderedPageBreak/>
        <w:t>URGENT ACTION</w:t>
      </w:r>
    </w:p>
    <w:p w:rsidR="00472CDA" w:rsidRPr="008F064E" w:rsidRDefault="00472CDA" w:rsidP="006B3E4D">
      <w:pPr>
        <w:rPr>
          <w:rStyle w:val="AIHeadline"/>
          <w:rFonts w:cs="Arial"/>
          <w:snapToGrid w:val="0"/>
          <w:sz w:val="34"/>
          <w:szCs w:val="34"/>
        </w:rPr>
      </w:pPr>
      <w:r>
        <w:rPr>
          <w:rStyle w:val="AIHeadline"/>
          <w:rFonts w:cs="Arial"/>
          <w:snapToGrid w:val="0"/>
          <w:sz w:val="34"/>
          <w:szCs w:val="34"/>
        </w:rPr>
        <w:t>court of cassation upholds death sentence</w:t>
      </w:r>
    </w:p>
    <w:p w:rsidR="0026766F" w:rsidRPr="00F95961" w:rsidRDefault="0026766F" w:rsidP="00D41C76">
      <w:pPr>
        <w:pStyle w:val="Heading2"/>
        <w:spacing w:before="120" w:after="120" w:line="240" w:lineRule="auto"/>
        <w:rPr>
          <w:rFonts w:ascii="Arial" w:hAnsi="Arial" w:cs="Arial"/>
        </w:rPr>
      </w:pPr>
      <w:r w:rsidRPr="00F95961">
        <w:rPr>
          <w:rFonts w:ascii="Arial" w:hAnsi="Arial" w:cs="Arial"/>
        </w:rPr>
        <w:t>ADditional Information</w:t>
      </w:r>
    </w:p>
    <w:p w:rsidR="00B80153" w:rsidRPr="00B80153" w:rsidRDefault="00B80153" w:rsidP="006B3E4D">
      <w:pPr>
        <w:rPr>
          <w:rFonts w:ascii="Arial" w:hAnsi="Arial" w:cs="Arial"/>
          <w:sz w:val="18"/>
          <w:szCs w:val="20"/>
          <w:lang w:eastAsia="en-US"/>
        </w:rPr>
      </w:pPr>
      <w:r w:rsidRPr="00B80153">
        <w:rPr>
          <w:rFonts w:ascii="Arial" w:hAnsi="Arial" w:cs="Arial"/>
          <w:sz w:val="18"/>
          <w:szCs w:val="20"/>
          <w:lang w:eastAsia="en-US"/>
        </w:rPr>
        <w:t>Bahrain resumed executions on 15 January</w:t>
      </w:r>
      <w:r>
        <w:rPr>
          <w:rFonts w:ascii="Arial" w:hAnsi="Arial" w:cs="Arial"/>
          <w:sz w:val="18"/>
          <w:szCs w:val="20"/>
          <w:lang w:eastAsia="en-US"/>
        </w:rPr>
        <w:t xml:space="preserve"> 2017</w:t>
      </w:r>
      <w:r w:rsidRPr="00B80153">
        <w:rPr>
          <w:rFonts w:ascii="Arial" w:hAnsi="Arial" w:cs="Arial"/>
          <w:sz w:val="18"/>
          <w:szCs w:val="20"/>
          <w:lang w:eastAsia="en-US"/>
        </w:rPr>
        <w:t>, after a nearly seven-year hiatus. Following a grossly unfair trial, three men</w:t>
      </w:r>
      <w:r w:rsidR="00BC22F0">
        <w:rPr>
          <w:rFonts w:ascii="Arial" w:hAnsi="Arial" w:cs="Arial"/>
          <w:sz w:val="18"/>
          <w:szCs w:val="20"/>
          <w:lang w:eastAsia="en-US"/>
        </w:rPr>
        <w:t xml:space="preserve">, </w:t>
      </w:r>
      <w:r w:rsidR="00BC22F0" w:rsidRPr="00BC22F0">
        <w:rPr>
          <w:rFonts w:ascii="Arial" w:hAnsi="Arial" w:cs="Arial"/>
          <w:sz w:val="18"/>
          <w:szCs w:val="20"/>
          <w:lang w:eastAsia="en-US"/>
        </w:rPr>
        <w:t>Ali Abdulshaheed al-Sankis, Sami Mirza Mshaima’ and Abbas Jamil Taher Mhammad al-Samea</w:t>
      </w:r>
      <w:r w:rsidR="00BC22F0">
        <w:rPr>
          <w:rFonts w:ascii="Arial" w:hAnsi="Arial" w:cs="Arial"/>
          <w:sz w:val="18"/>
          <w:szCs w:val="20"/>
          <w:lang w:eastAsia="en-US"/>
        </w:rPr>
        <w:t xml:space="preserve">, </w:t>
      </w:r>
      <w:r w:rsidRPr="00B80153">
        <w:rPr>
          <w:rFonts w:ascii="Arial" w:hAnsi="Arial" w:cs="Arial"/>
          <w:sz w:val="18"/>
          <w:szCs w:val="20"/>
          <w:lang w:eastAsia="en-US"/>
        </w:rPr>
        <w:t>were executed on that day after their death sentences were confirmed by the Court of Cassation on 9 January. The speed at which the King of Bahrain ratified their death sentences and thei</w:t>
      </w:r>
      <w:r w:rsidR="00B1743B">
        <w:rPr>
          <w:rFonts w:ascii="Arial" w:hAnsi="Arial" w:cs="Arial"/>
          <w:sz w:val="18"/>
          <w:szCs w:val="20"/>
          <w:lang w:eastAsia="en-US"/>
        </w:rPr>
        <w:t xml:space="preserve">r executions were carried out </w:t>
      </w:r>
      <w:r>
        <w:rPr>
          <w:rFonts w:ascii="Arial" w:hAnsi="Arial" w:cs="Arial"/>
          <w:sz w:val="18"/>
          <w:szCs w:val="20"/>
          <w:lang w:eastAsia="en-US"/>
        </w:rPr>
        <w:t>was</w:t>
      </w:r>
      <w:r w:rsidRPr="00B80153">
        <w:rPr>
          <w:rFonts w:ascii="Arial" w:hAnsi="Arial" w:cs="Arial"/>
          <w:sz w:val="18"/>
          <w:szCs w:val="20"/>
          <w:lang w:eastAsia="en-US"/>
        </w:rPr>
        <w:t xml:space="preserve"> unprecedented in the country. Under Bahraini law, once a death sentence has been confirmed by the Court of Cassation the decision is sent to the King of Bahrain. The latter holds the authority to then ratify the sentence, commute it or grant a pardon. Prior to the 15 January executions, the last person executed in Bahrain was Bangladeshi national Jassim Abdulmanan in 2010.</w:t>
      </w:r>
    </w:p>
    <w:p w:rsidR="00B80153" w:rsidRPr="00B80153" w:rsidRDefault="00B80153" w:rsidP="006B3E4D">
      <w:pPr>
        <w:rPr>
          <w:rFonts w:ascii="Arial" w:hAnsi="Arial" w:cs="Arial"/>
          <w:sz w:val="18"/>
          <w:szCs w:val="20"/>
          <w:lang w:eastAsia="en-US"/>
        </w:rPr>
      </w:pPr>
    </w:p>
    <w:p w:rsidR="00B1743B" w:rsidRDefault="00B80153" w:rsidP="006B3E4D">
      <w:pPr>
        <w:rPr>
          <w:rFonts w:ascii="Arial" w:hAnsi="Arial" w:cs="Arial"/>
          <w:sz w:val="18"/>
          <w:szCs w:val="20"/>
          <w:lang w:eastAsia="en-US"/>
        </w:rPr>
      </w:pPr>
      <w:r w:rsidRPr="00B80153">
        <w:rPr>
          <w:rFonts w:ascii="Arial" w:hAnsi="Arial" w:cs="Arial"/>
          <w:sz w:val="18"/>
          <w:szCs w:val="20"/>
          <w:lang w:eastAsia="en-US"/>
        </w:rPr>
        <w:t xml:space="preserve">Maher Abbas Ahmad </w:t>
      </w:r>
      <w:r w:rsidR="00B1743B">
        <w:rPr>
          <w:rFonts w:ascii="Arial" w:hAnsi="Arial" w:cs="Arial"/>
          <w:sz w:val="18"/>
          <w:szCs w:val="20"/>
          <w:lang w:eastAsia="en-US"/>
        </w:rPr>
        <w:t xml:space="preserve">(also Known as Mahez al-Khabbaz) </w:t>
      </w:r>
      <w:r w:rsidRPr="00B80153">
        <w:rPr>
          <w:rFonts w:ascii="Arial" w:hAnsi="Arial" w:cs="Arial"/>
          <w:sz w:val="18"/>
          <w:szCs w:val="20"/>
          <w:lang w:eastAsia="en-US"/>
        </w:rPr>
        <w:t>was tried along with eight men which included three of his brothers. He was sentenced to death while two were sentenced to life imprisonment and the other six were sentenced to 10 years</w:t>
      </w:r>
      <w:r w:rsidR="00BC22F0">
        <w:rPr>
          <w:rFonts w:ascii="Arial" w:hAnsi="Arial" w:cs="Arial"/>
          <w:sz w:val="18"/>
          <w:szCs w:val="20"/>
          <w:lang w:eastAsia="en-US"/>
        </w:rPr>
        <w:t>’</w:t>
      </w:r>
      <w:r w:rsidR="00CA4B61">
        <w:rPr>
          <w:rFonts w:ascii="Arial" w:hAnsi="Arial" w:cs="Arial"/>
          <w:sz w:val="18"/>
          <w:szCs w:val="20"/>
          <w:lang w:eastAsia="en-US"/>
        </w:rPr>
        <w:t xml:space="preserve"> imprisonment</w:t>
      </w:r>
      <w:r w:rsidRPr="00B80153">
        <w:rPr>
          <w:rFonts w:ascii="Arial" w:hAnsi="Arial" w:cs="Arial"/>
          <w:sz w:val="18"/>
          <w:szCs w:val="20"/>
          <w:lang w:eastAsia="en-US"/>
        </w:rPr>
        <w:t>.</w:t>
      </w:r>
    </w:p>
    <w:p w:rsidR="00B1743B" w:rsidRDefault="00B1743B" w:rsidP="006B3E4D">
      <w:pPr>
        <w:rPr>
          <w:rFonts w:ascii="Arial" w:hAnsi="Arial" w:cs="Arial"/>
          <w:sz w:val="18"/>
          <w:szCs w:val="20"/>
          <w:lang w:eastAsia="en-US"/>
        </w:rPr>
      </w:pPr>
    </w:p>
    <w:p w:rsidR="00B80153" w:rsidRDefault="00B1743B" w:rsidP="006B3E4D">
      <w:pPr>
        <w:rPr>
          <w:rFonts w:ascii="Arial" w:hAnsi="Arial" w:cs="Arial"/>
          <w:sz w:val="18"/>
          <w:szCs w:val="20"/>
          <w:lang w:eastAsia="en-US"/>
        </w:rPr>
      </w:pPr>
      <w:r>
        <w:rPr>
          <w:rFonts w:ascii="Arial" w:hAnsi="Arial" w:cs="Arial"/>
          <w:sz w:val="18"/>
          <w:szCs w:val="20"/>
          <w:lang w:eastAsia="en-US"/>
        </w:rPr>
        <w:t>In May 2014, the Chair Rapporteur of the Working Group on Arbitrary Detentions, the Special rapporteurs on the independence of judges and lawyers, on torture and other cruel inhuman or degrading treatment or punishment and on extrajudicial, summary or arbitrary executions, wrote to the Bahraini authorities in relation to the sentencing of Maher Abbas Ahmad</w:t>
      </w:r>
      <w:r w:rsidR="00A3160F">
        <w:rPr>
          <w:rFonts w:ascii="Arial" w:hAnsi="Arial" w:cs="Arial"/>
          <w:sz w:val="18"/>
          <w:szCs w:val="20"/>
          <w:lang w:eastAsia="en-US"/>
        </w:rPr>
        <w:t xml:space="preserve"> and called for his conviction to be quashed and for his retrial (Please see:  </w:t>
      </w:r>
      <w:hyperlink r:id="rId14" w:history="1">
        <w:r w:rsidR="00A3160F" w:rsidRPr="00077060">
          <w:rPr>
            <w:rStyle w:val="Hyperlink"/>
            <w:rFonts w:ascii="Arial" w:hAnsi="Arial" w:cs="Arial"/>
            <w:sz w:val="18"/>
            <w:szCs w:val="20"/>
            <w:lang w:eastAsia="en-US"/>
          </w:rPr>
          <w:t>https://spcommreports.ohchr.org/TMResultsBase/DownLoadPublicCommunicationFile?gId=14852</w:t>
        </w:r>
      </w:hyperlink>
      <w:r w:rsidR="00A3160F">
        <w:rPr>
          <w:rFonts w:ascii="Arial" w:hAnsi="Arial" w:cs="Arial"/>
          <w:sz w:val="18"/>
          <w:szCs w:val="20"/>
          <w:lang w:eastAsia="en-US"/>
        </w:rPr>
        <w:t>).</w:t>
      </w:r>
    </w:p>
    <w:p w:rsidR="00A3160F" w:rsidRPr="00B80153" w:rsidRDefault="00A3160F" w:rsidP="006B3E4D">
      <w:pPr>
        <w:rPr>
          <w:rFonts w:ascii="Arial" w:hAnsi="Arial" w:cs="Arial"/>
          <w:sz w:val="18"/>
          <w:szCs w:val="20"/>
          <w:lang w:eastAsia="en-US"/>
        </w:rPr>
      </w:pPr>
    </w:p>
    <w:p w:rsidR="00B80153" w:rsidRDefault="00A3160F" w:rsidP="006B3E4D">
      <w:pPr>
        <w:rPr>
          <w:rFonts w:ascii="Arial" w:hAnsi="Arial" w:cs="Arial"/>
          <w:sz w:val="18"/>
          <w:szCs w:val="20"/>
          <w:lang w:eastAsia="en-US"/>
        </w:rPr>
      </w:pPr>
      <w:r w:rsidRPr="00A3160F">
        <w:rPr>
          <w:rFonts w:ascii="Arial" w:hAnsi="Arial" w:cs="Arial"/>
          <w:sz w:val="18"/>
          <w:szCs w:val="20"/>
          <w:lang w:eastAsia="en-US"/>
        </w:rPr>
        <w:t>Today, 14</w:t>
      </w:r>
      <w:r w:rsidR="00CA4B61">
        <w:rPr>
          <w:rFonts w:ascii="Arial" w:hAnsi="Arial" w:cs="Arial"/>
          <w:sz w:val="18"/>
          <w:szCs w:val="20"/>
          <w:lang w:eastAsia="en-US"/>
        </w:rPr>
        <w:t>2</w:t>
      </w:r>
      <w:r w:rsidRPr="00A3160F">
        <w:rPr>
          <w:rFonts w:ascii="Arial" w:hAnsi="Arial" w:cs="Arial"/>
          <w:sz w:val="18"/>
          <w:szCs w:val="20"/>
          <w:lang w:eastAsia="en-US"/>
        </w:rPr>
        <w:t xml:space="preserve"> countries have abolished the death penalty in law or practice. The right to life, the right not to be subjected to torture or other cruel, inhuman or degrading treatment or punishment are recognized in the Universal Declaration of Human Rights and other international human rights instruments. Amnesty International opposes the death penalty in all cases without exception. The death penalty is a violation of the right to life and the ultimate cruel, inhuman and degrading punishment.</w:t>
      </w:r>
    </w:p>
    <w:p w:rsidR="00A3160F" w:rsidRPr="00B80153" w:rsidRDefault="00A3160F" w:rsidP="006B3E4D">
      <w:pPr>
        <w:rPr>
          <w:rFonts w:ascii="Arial" w:hAnsi="Arial" w:cs="Arial"/>
          <w:sz w:val="18"/>
          <w:szCs w:val="20"/>
          <w:lang w:eastAsia="en-US"/>
        </w:rPr>
      </w:pPr>
    </w:p>
    <w:p w:rsidR="0026766F" w:rsidRPr="00B80153" w:rsidRDefault="0026766F" w:rsidP="006B3E4D">
      <w:pPr>
        <w:rPr>
          <w:rFonts w:ascii="Arial" w:hAnsi="Arial" w:cs="Arial"/>
          <w:sz w:val="18"/>
          <w:szCs w:val="20"/>
          <w:lang w:eastAsia="en-US"/>
        </w:rPr>
      </w:pPr>
      <w:r w:rsidRPr="00F95961">
        <w:rPr>
          <w:rFonts w:ascii="Arial" w:hAnsi="Arial" w:cs="Arial"/>
          <w:sz w:val="16"/>
          <w:szCs w:val="16"/>
        </w:rPr>
        <w:t>Name:</w:t>
      </w:r>
      <w:r w:rsidR="00B80153" w:rsidRPr="00B80153">
        <w:t xml:space="preserve"> </w:t>
      </w:r>
      <w:r w:rsidR="00B80153" w:rsidRPr="00B80153">
        <w:rPr>
          <w:rFonts w:ascii="Arial" w:hAnsi="Arial" w:cs="Arial"/>
          <w:sz w:val="16"/>
          <w:szCs w:val="16"/>
        </w:rPr>
        <w:t>Maher Abbas Ahmad</w:t>
      </w:r>
    </w:p>
    <w:p w:rsidR="0026766F" w:rsidRPr="00F95961" w:rsidRDefault="0026766F" w:rsidP="006B3E4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80153" w:rsidRPr="00B80153">
        <w:t xml:space="preserve"> </w:t>
      </w:r>
      <w:r w:rsidR="00B80153">
        <w:rPr>
          <w:rFonts w:ascii="Arial" w:hAnsi="Arial" w:cs="Arial"/>
          <w:sz w:val="16"/>
          <w:szCs w:val="16"/>
        </w:rPr>
        <w:t>m</w:t>
      </w:r>
    </w:p>
    <w:p w:rsidR="0026766F" w:rsidRPr="00F95961" w:rsidRDefault="0026766F" w:rsidP="006B3E4D">
      <w:pPr>
        <w:rPr>
          <w:rFonts w:ascii="Arial" w:hAnsi="Arial" w:cs="Arial"/>
        </w:rPr>
      </w:pPr>
    </w:p>
    <w:p w:rsidR="0026766F" w:rsidRPr="00F95961" w:rsidRDefault="0026766F" w:rsidP="006B3E4D">
      <w:pPr>
        <w:pStyle w:val="AITextSmallNoLineSpacing"/>
        <w:spacing w:line="240" w:lineRule="auto"/>
        <w:rPr>
          <w:rStyle w:val="StyleAIBodytextAsianSimSunChar"/>
          <w:rFonts w:cs="Arial"/>
          <w:sz w:val="18"/>
          <w:szCs w:val="18"/>
        </w:rPr>
        <w:sectPr w:rsidR="0026766F" w:rsidRPr="00F95961" w:rsidSect="006B3E4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B3E4D">
      <w:pPr>
        <w:pStyle w:val="AITextSmallNoLineSpacing"/>
        <w:spacing w:line="240" w:lineRule="auto"/>
        <w:jc w:val="right"/>
        <w:rPr>
          <w:rFonts w:cs="Arial"/>
          <w:sz w:val="18"/>
        </w:rPr>
      </w:pPr>
    </w:p>
    <w:p w:rsidR="0026766F" w:rsidRPr="00F95961" w:rsidRDefault="0026766F" w:rsidP="006B3E4D">
      <w:pPr>
        <w:pStyle w:val="AITextSmallNoLineSpacing"/>
        <w:spacing w:line="240" w:lineRule="auto"/>
        <w:jc w:val="right"/>
        <w:rPr>
          <w:rFonts w:cs="Arial"/>
          <w:sz w:val="18"/>
        </w:rPr>
      </w:pPr>
    </w:p>
    <w:p w:rsidR="0026766F" w:rsidRPr="00F95961" w:rsidRDefault="0026766F" w:rsidP="006B3E4D">
      <w:pPr>
        <w:rPr>
          <w:rFonts w:ascii="Arial" w:hAnsi="Arial" w:cs="Arial"/>
          <w:sz w:val="16"/>
          <w:szCs w:val="16"/>
        </w:rPr>
      </w:pPr>
      <w:r w:rsidRPr="00F95961">
        <w:rPr>
          <w:rFonts w:ascii="Arial" w:hAnsi="Arial" w:cs="Arial"/>
          <w:sz w:val="16"/>
          <w:szCs w:val="16"/>
        </w:rPr>
        <w:t xml:space="preserve">Further information on UA: </w:t>
      </w:r>
      <w:r w:rsidR="00B2000D">
        <w:rPr>
          <w:rFonts w:ascii="Arial" w:hAnsi="Arial" w:cs="Arial"/>
          <w:sz w:val="16"/>
          <w:szCs w:val="16"/>
        </w:rPr>
        <w:t>252/14</w:t>
      </w:r>
      <w:r w:rsidR="00B2000D" w:rsidRPr="00F95961">
        <w:rPr>
          <w:rFonts w:ascii="Arial" w:hAnsi="Arial" w:cs="Arial"/>
          <w:sz w:val="16"/>
          <w:szCs w:val="16"/>
        </w:rPr>
        <w:t xml:space="preserve"> </w:t>
      </w:r>
      <w:r w:rsidRPr="00F95961">
        <w:rPr>
          <w:rFonts w:ascii="Arial" w:hAnsi="Arial" w:cs="Arial"/>
          <w:sz w:val="16"/>
          <w:szCs w:val="16"/>
        </w:rPr>
        <w:t>Index</w:t>
      </w:r>
      <w:r w:rsidR="00B2000D">
        <w:rPr>
          <w:rFonts w:ascii="Arial" w:hAnsi="Arial" w:cs="Arial"/>
          <w:sz w:val="16"/>
          <w:szCs w:val="16"/>
        </w:rPr>
        <w:t>:</w:t>
      </w:r>
      <w:r w:rsidR="00B2000D" w:rsidRPr="00B2000D">
        <w:rPr>
          <w:rFonts w:ascii="Amnesty Trade Gothic" w:hAnsi="Amnesty Trade Gothic" w:cs="Segoe UI"/>
          <w:bCs/>
          <w:sz w:val="16"/>
          <w:szCs w:val="16"/>
        </w:rPr>
        <w:t xml:space="preserve"> </w:t>
      </w:r>
      <w:r w:rsidR="00B2000D" w:rsidRPr="00296531">
        <w:rPr>
          <w:rFonts w:ascii="Arial" w:hAnsi="Arial" w:cs="Arial"/>
          <w:bCs/>
          <w:sz w:val="16"/>
          <w:szCs w:val="16"/>
        </w:rPr>
        <w:t>MDE 11/7803/2018</w:t>
      </w:r>
      <w:r w:rsidR="00B2000D">
        <w:rPr>
          <w:rFonts w:ascii="Amnesty Trade Gothic" w:hAnsi="Amnesty Trade Gothic" w:cs="Segoe UI"/>
          <w:bCs/>
          <w:sz w:val="16"/>
          <w:szCs w:val="16"/>
        </w:rPr>
        <w:t xml:space="preserve"> </w:t>
      </w:r>
      <w:r w:rsidRPr="00F95961">
        <w:rPr>
          <w:rFonts w:ascii="Arial" w:hAnsi="Arial" w:cs="Arial"/>
          <w:sz w:val="16"/>
          <w:szCs w:val="16"/>
        </w:rPr>
        <w:t xml:space="preserve">Issue Date: </w:t>
      </w:r>
      <w:r w:rsidR="00296531">
        <w:rPr>
          <w:rFonts w:ascii="Arial" w:hAnsi="Arial" w:cs="Arial"/>
          <w:sz w:val="16"/>
          <w:szCs w:val="16"/>
        </w:rPr>
        <w:t>30</w:t>
      </w:r>
      <w:r w:rsidR="00B2000D">
        <w:rPr>
          <w:rFonts w:ascii="Arial" w:hAnsi="Arial" w:cs="Arial"/>
          <w:sz w:val="16"/>
          <w:szCs w:val="16"/>
        </w:rPr>
        <w:t xml:space="preserve"> January 2018</w:t>
      </w:r>
      <w:r w:rsidR="00B2000D" w:rsidDel="00B2000D">
        <w:rPr>
          <w:rFonts w:ascii="Arial" w:hAnsi="Arial" w:cs="Arial"/>
          <w:sz w:val="16"/>
          <w:szCs w:val="16"/>
        </w:rPr>
        <w:t xml:space="preserve"> </w:t>
      </w:r>
    </w:p>
    <w:sectPr w:rsidR="0026766F" w:rsidRPr="00F95961" w:rsidSect="006B3E4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10" w:rsidRDefault="009C7610">
      <w:r>
        <w:separator/>
      </w:r>
    </w:p>
  </w:endnote>
  <w:endnote w:type="continuationSeparator" w:id="0">
    <w:p w:rsidR="009C7610" w:rsidRDefault="009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C7610">
    <w:pPr>
      <w:pStyle w:val="Footer"/>
    </w:pPr>
    <w:r w:rsidRPr="004113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4D" w:rsidRPr="00D158C3" w:rsidRDefault="006B3E4D" w:rsidP="006B3E4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B3E4D" w:rsidRPr="00D158C3" w:rsidRDefault="006B3E4D" w:rsidP="006B3E4D">
    <w:pPr>
      <w:jc w:val="center"/>
      <w:rPr>
        <w:rFonts w:ascii="Arial" w:hAnsi="Arial" w:cs="Arial"/>
        <w:sz w:val="16"/>
        <w:szCs w:val="16"/>
      </w:rPr>
    </w:pPr>
    <w:r w:rsidRPr="00D158C3">
      <w:rPr>
        <w:rFonts w:ascii="Arial" w:hAnsi="Arial" w:cs="Arial"/>
        <w:sz w:val="16"/>
        <w:szCs w:val="16"/>
      </w:rPr>
      <w:t>T (212) 807- 8400 | uan@aiusa.org | www.amnestyusa.org/uan</w:t>
    </w:r>
  </w:p>
  <w:p w:rsidR="006B3E4D" w:rsidRPr="00D0106D" w:rsidRDefault="006B3E4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10" w:rsidRDefault="009C7610">
      <w:r>
        <w:separator/>
      </w:r>
    </w:p>
  </w:footnote>
  <w:footnote w:type="continuationSeparator" w:id="0">
    <w:p w:rsidR="009C7610" w:rsidRDefault="009C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9653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6D5583">
      <w:rPr>
        <w:rFonts w:ascii="Amnesty Trade Gothic" w:hAnsi="Amnesty Trade Gothic"/>
        <w:sz w:val="16"/>
        <w:szCs w:val="16"/>
      </w:rPr>
      <w:t xml:space="preserve">252/14 </w:t>
    </w:r>
    <w:r w:rsidR="0026766F">
      <w:rPr>
        <w:rFonts w:ascii="Amnesty Trade Gothic" w:hAnsi="Amnesty Trade Gothic"/>
        <w:sz w:val="16"/>
        <w:szCs w:val="16"/>
      </w:rPr>
      <w:t xml:space="preserve">Index: </w:t>
    </w:r>
    <w:r w:rsidR="00B2000D" w:rsidRPr="00296531">
      <w:rPr>
        <w:rFonts w:ascii="Amnesty Trade Gothic" w:hAnsi="Amnesty Trade Gothic" w:cs="Segoe UI"/>
        <w:bCs/>
        <w:sz w:val="16"/>
        <w:szCs w:val="16"/>
      </w:rPr>
      <w:t>MDE 11/7803/2018</w:t>
    </w:r>
    <w:r w:rsidR="00B2000D">
      <w:rPr>
        <w:rFonts w:ascii="Amnesty Trade Gothic" w:hAnsi="Amnesty Trade Gothic" w:cs="Segoe UI"/>
        <w:bCs/>
        <w:sz w:val="16"/>
        <w:szCs w:val="16"/>
      </w:rPr>
      <w:t xml:space="preserve"> </w:t>
    </w:r>
    <w:r w:rsidR="00B2000D" w:rsidRPr="00B2000D">
      <w:rPr>
        <w:rFonts w:ascii="Amnesty Trade Gothic" w:hAnsi="Amnesty Trade Gothic"/>
        <w:sz w:val="16"/>
        <w:szCs w:val="16"/>
      </w:rPr>
      <w:t>Bahrain</w:t>
    </w:r>
    <w:r w:rsidR="0026766F">
      <w:rPr>
        <w:rFonts w:ascii="Amnesty Trade Gothic" w:hAnsi="Amnesty Trade Gothic"/>
        <w:sz w:val="16"/>
        <w:szCs w:val="16"/>
      </w:rPr>
      <w:tab/>
      <w:t xml:space="preserve">Date: </w:t>
    </w:r>
    <w:r>
      <w:rPr>
        <w:rFonts w:ascii="Amnesty Trade Gothic" w:hAnsi="Amnesty Trade Gothic"/>
        <w:sz w:val="16"/>
        <w:szCs w:val="16"/>
      </w:rPr>
      <w:t>30</w:t>
    </w:r>
    <w:r w:rsidR="006D5583">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5B"/>
    <w:rsid w:val="00023EE0"/>
    <w:rsid w:val="00077060"/>
    <w:rsid w:val="000B23F7"/>
    <w:rsid w:val="000E115B"/>
    <w:rsid w:val="000F11B8"/>
    <w:rsid w:val="00114598"/>
    <w:rsid w:val="001411BF"/>
    <w:rsid w:val="001624EA"/>
    <w:rsid w:val="001671E0"/>
    <w:rsid w:val="001951FB"/>
    <w:rsid w:val="00196F3C"/>
    <w:rsid w:val="001B7B2B"/>
    <w:rsid w:val="001E0993"/>
    <w:rsid w:val="0026766F"/>
    <w:rsid w:val="0027166B"/>
    <w:rsid w:val="002923B7"/>
    <w:rsid w:val="002932CE"/>
    <w:rsid w:val="00296531"/>
    <w:rsid w:val="00310926"/>
    <w:rsid w:val="00347243"/>
    <w:rsid w:val="003A2A73"/>
    <w:rsid w:val="003B001B"/>
    <w:rsid w:val="003D377A"/>
    <w:rsid w:val="003F544E"/>
    <w:rsid w:val="00411324"/>
    <w:rsid w:val="00415A74"/>
    <w:rsid w:val="00472CDA"/>
    <w:rsid w:val="00475586"/>
    <w:rsid w:val="00483E30"/>
    <w:rsid w:val="004D19C7"/>
    <w:rsid w:val="004E6A6E"/>
    <w:rsid w:val="005040F2"/>
    <w:rsid w:val="005149A9"/>
    <w:rsid w:val="0053584A"/>
    <w:rsid w:val="005534BC"/>
    <w:rsid w:val="005A58EB"/>
    <w:rsid w:val="005C2CBA"/>
    <w:rsid w:val="005C41FB"/>
    <w:rsid w:val="005D1503"/>
    <w:rsid w:val="005D159E"/>
    <w:rsid w:val="005D493D"/>
    <w:rsid w:val="005E3947"/>
    <w:rsid w:val="005F0D06"/>
    <w:rsid w:val="005F29C5"/>
    <w:rsid w:val="00606C38"/>
    <w:rsid w:val="00635910"/>
    <w:rsid w:val="00646F15"/>
    <w:rsid w:val="006814D6"/>
    <w:rsid w:val="006820E8"/>
    <w:rsid w:val="006B3E4D"/>
    <w:rsid w:val="006C2190"/>
    <w:rsid w:val="006C3DE2"/>
    <w:rsid w:val="006D5583"/>
    <w:rsid w:val="007179E8"/>
    <w:rsid w:val="00736B40"/>
    <w:rsid w:val="007479B8"/>
    <w:rsid w:val="007620A6"/>
    <w:rsid w:val="0077354F"/>
    <w:rsid w:val="00795D45"/>
    <w:rsid w:val="007A1959"/>
    <w:rsid w:val="007A5DA8"/>
    <w:rsid w:val="007E0CAD"/>
    <w:rsid w:val="007E57A7"/>
    <w:rsid w:val="00815508"/>
    <w:rsid w:val="00817483"/>
    <w:rsid w:val="008224D0"/>
    <w:rsid w:val="008241AB"/>
    <w:rsid w:val="008263E3"/>
    <w:rsid w:val="0086100E"/>
    <w:rsid w:val="0086363D"/>
    <w:rsid w:val="00875E19"/>
    <w:rsid w:val="008C6392"/>
    <w:rsid w:val="008E48B0"/>
    <w:rsid w:val="008F064E"/>
    <w:rsid w:val="008F64FC"/>
    <w:rsid w:val="009144AA"/>
    <w:rsid w:val="00946781"/>
    <w:rsid w:val="00950C7F"/>
    <w:rsid w:val="00963CA3"/>
    <w:rsid w:val="00985339"/>
    <w:rsid w:val="0098753C"/>
    <w:rsid w:val="00987C31"/>
    <w:rsid w:val="009971C5"/>
    <w:rsid w:val="009C0BC3"/>
    <w:rsid w:val="009C7610"/>
    <w:rsid w:val="009D5F0B"/>
    <w:rsid w:val="009E0910"/>
    <w:rsid w:val="009F4BB3"/>
    <w:rsid w:val="009F6CDC"/>
    <w:rsid w:val="00A3160F"/>
    <w:rsid w:val="00AF4CF9"/>
    <w:rsid w:val="00B043D9"/>
    <w:rsid w:val="00B06E79"/>
    <w:rsid w:val="00B1743B"/>
    <w:rsid w:val="00B2000D"/>
    <w:rsid w:val="00B22D7A"/>
    <w:rsid w:val="00B4432F"/>
    <w:rsid w:val="00B60FB0"/>
    <w:rsid w:val="00B80153"/>
    <w:rsid w:val="00B811E7"/>
    <w:rsid w:val="00B84EF8"/>
    <w:rsid w:val="00B9147D"/>
    <w:rsid w:val="00BA31FC"/>
    <w:rsid w:val="00BB5566"/>
    <w:rsid w:val="00BC22F0"/>
    <w:rsid w:val="00BE4AEB"/>
    <w:rsid w:val="00C264C5"/>
    <w:rsid w:val="00C64997"/>
    <w:rsid w:val="00CA4B61"/>
    <w:rsid w:val="00CE6658"/>
    <w:rsid w:val="00D0106D"/>
    <w:rsid w:val="00D03746"/>
    <w:rsid w:val="00D20DEB"/>
    <w:rsid w:val="00D41C76"/>
    <w:rsid w:val="00D63AA5"/>
    <w:rsid w:val="00D6401F"/>
    <w:rsid w:val="00D80B8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F41DE"/>
    <w:rsid w:val="00F20743"/>
    <w:rsid w:val="00F25545"/>
    <w:rsid w:val="00F54365"/>
    <w:rsid w:val="00F7781E"/>
    <w:rsid w:val="00F92994"/>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B027CA-A3BC-44A1-9C91-49A01DE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80B8F"/>
    <w:rPr>
      <w:rFonts w:cs="Times New Roman"/>
      <w:color w:val="0563C1" w:themeColor="hyperlink"/>
      <w:u w:val="single"/>
    </w:rPr>
  </w:style>
  <w:style w:type="character" w:styleId="CommentReference">
    <w:name w:val="annotation reference"/>
    <w:basedOn w:val="DefaultParagraphFont"/>
    <w:uiPriority w:val="99"/>
    <w:rsid w:val="00B2000D"/>
    <w:rPr>
      <w:rFonts w:cs="Times New Roman"/>
      <w:sz w:val="16"/>
      <w:szCs w:val="16"/>
    </w:rPr>
  </w:style>
  <w:style w:type="paragraph" w:styleId="CommentText">
    <w:name w:val="annotation text"/>
    <w:basedOn w:val="Normal"/>
    <w:link w:val="CommentTextChar"/>
    <w:uiPriority w:val="99"/>
    <w:rsid w:val="00B2000D"/>
    <w:rPr>
      <w:sz w:val="20"/>
      <w:szCs w:val="20"/>
    </w:rPr>
  </w:style>
  <w:style w:type="character" w:customStyle="1" w:styleId="CommentTextChar">
    <w:name w:val="Comment Text Char"/>
    <w:basedOn w:val="DefaultParagraphFont"/>
    <w:link w:val="CommentText"/>
    <w:uiPriority w:val="99"/>
    <w:locked/>
    <w:rsid w:val="00B2000D"/>
    <w:rPr>
      <w:rFonts w:cs="Times New Roman"/>
      <w:lang w:val="en-GB" w:eastAsia="zh-CN"/>
    </w:rPr>
  </w:style>
  <w:style w:type="paragraph" w:styleId="CommentSubject">
    <w:name w:val="annotation subject"/>
    <w:basedOn w:val="CommentText"/>
    <w:next w:val="CommentText"/>
    <w:link w:val="CommentSubjectChar"/>
    <w:uiPriority w:val="99"/>
    <w:rsid w:val="00B2000D"/>
    <w:rPr>
      <w:b/>
      <w:bCs/>
    </w:rPr>
  </w:style>
  <w:style w:type="character" w:customStyle="1" w:styleId="CommentSubjectChar">
    <w:name w:val="Comment Subject Char"/>
    <w:basedOn w:val="CommentTextChar"/>
    <w:link w:val="CommentSubject"/>
    <w:uiPriority w:val="99"/>
    <w:locked/>
    <w:rsid w:val="00B2000D"/>
    <w:rPr>
      <w:rFonts w:cs="Times New Roman"/>
      <w:b/>
      <w:bCs/>
      <w:lang w:val="en-GB" w:eastAsia="zh-CN"/>
    </w:rPr>
  </w:style>
  <w:style w:type="paragraph" w:styleId="Revision">
    <w:name w:val="Revision"/>
    <w:hidden/>
    <w:uiPriority w:val="99"/>
    <w:semiHidden/>
    <w:rsid w:val="00B2000D"/>
    <w:rPr>
      <w:sz w:val="24"/>
      <w:szCs w:val="24"/>
      <w:lang w:val="en-GB" w:eastAsia="zh-CN"/>
    </w:rPr>
  </w:style>
  <w:style w:type="paragraph" w:styleId="BalloonText">
    <w:name w:val="Balloon Text"/>
    <w:basedOn w:val="Normal"/>
    <w:link w:val="BalloonTextChar"/>
    <w:uiPriority w:val="99"/>
    <w:rsid w:val="00B2000D"/>
    <w:rPr>
      <w:rFonts w:ascii="Segoe UI" w:hAnsi="Segoe UI" w:cs="Segoe UI"/>
      <w:sz w:val="18"/>
      <w:szCs w:val="18"/>
    </w:rPr>
  </w:style>
  <w:style w:type="character" w:customStyle="1" w:styleId="BalloonTextChar">
    <w:name w:val="Balloon Text Char"/>
    <w:basedOn w:val="DefaultParagraphFont"/>
    <w:link w:val="BalloonText"/>
    <w:uiPriority w:val="99"/>
    <w:locked/>
    <w:rsid w:val="00B2000D"/>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B3E4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B3E4D"/>
    <w:rPr>
      <w:rFonts w:ascii="Consolas" w:eastAsiaTheme="minorHAnsi" w:hAnsi="Consolas" w:cstheme="minorBidi"/>
      <w:sz w:val="21"/>
      <w:szCs w:val="21"/>
    </w:rPr>
  </w:style>
  <w:style w:type="paragraph" w:styleId="ListParagraph">
    <w:name w:val="List Paragraph"/>
    <w:basedOn w:val="Normal"/>
    <w:uiPriority w:val="34"/>
    <w:qFormat/>
    <w:rsid w:val="006B3E4D"/>
    <w:pPr>
      <w:ind w:left="720"/>
      <w:contextualSpacing/>
    </w:pPr>
  </w:style>
  <w:style w:type="character" w:styleId="FollowedHyperlink">
    <w:name w:val="FollowedHyperlink"/>
    <w:basedOn w:val="DefaultParagraphFont"/>
    <w:rsid w:val="00D41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pcommreports.ohchr.org/TMResultsBase/DownLoadPublicCommunicationFile?gId=1485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IAR2 Team</cp:lastModifiedBy>
  <cp:revision>2</cp:revision>
  <cp:lastPrinted>2018-01-30T19:48:00Z</cp:lastPrinted>
  <dcterms:created xsi:type="dcterms:W3CDTF">2018-01-30T19:51:00Z</dcterms:created>
  <dcterms:modified xsi:type="dcterms:W3CDTF">2018-01-30T19:51:00Z</dcterms:modified>
</cp:coreProperties>
</file>