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967BE" w:rsidRPr="00F95961" w:rsidRDefault="007967BE" w:rsidP="005D053A">
      <w:pPr>
        <w:pStyle w:val="AIUrgentActionTopHeading"/>
        <w:tabs>
          <w:tab w:val="clear" w:pos="567"/>
        </w:tabs>
        <w:spacing w:line="240" w:lineRule="auto"/>
        <w:rPr>
          <w:rFonts w:cs="Arial"/>
          <w:sz w:val="120"/>
          <w:szCs w:val="120"/>
        </w:rPr>
      </w:pPr>
      <w:r w:rsidRPr="00F95961">
        <w:rPr>
          <w:rFonts w:cs="Arial"/>
          <w:sz w:val="120"/>
          <w:szCs w:val="120"/>
        </w:rPr>
        <w:t>URGENT ACTION</w:t>
      </w:r>
    </w:p>
    <w:p w:rsidR="007967BE" w:rsidRPr="000F0AF1" w:rsidRDefault="00A10D03" w:rsidP="005D053A">
      <w:pPr>
        <w:rPr>
          <w:rStyle w:val="AIHeadline"/>
          <w:rFonts w:cs="Arial"/>
          <w:snapToGrid w:val="0"/>
          <w:sz w:val="38"/>
          <w:szCs w:val="38"/>
        </w:rPr>
      </w:pPr>
      <w:r>
        <w:rPr>
          <w:rStyle w:val="AIHeadline"/>
          <w:rFonts w:cs="Arial"/>
          <w:snapToGrid w:val="0"/>
          <w:sz w:val="38"/>
          <w:szCs w:val="38"/>
        </w:rPr>
        <w:t xml:space="preserve">NEW THREATS AGAINST </w:t>
      </w:r>
      <w:r w:rsidR="0082475C">
        <w:rPr>
          <w:rStyle w:val="AIHeadline"/>
          <w:rFonts w:cs="Arial"/>
          <w:snapToGrid w:val="0"/>
          <w:sz w:val="38"/>
          <w:szCs w:val="38"/>
        </w:rPr>
        <w:t xml:space="preserve">indigenous </w:t>
      </w:r>
      <w:r>
        <w:rPr>
          <w:rStyle w:val="AIHeadline"/>
          <w:rFonts w:cs="Arial"/>
          <w:snapToGrid w:val="0"/>
          <w:sz w:val="38"/>
          <w:szCs w:val="38"/>
        </w:rPr>
        <w:t>COMMUNITY</w:t>
      </w:r>
    </w:p>
    <w:p w:rsidR="007967BE" w:rsidRPr="00F95961" w:rsidRDefault="00E233EA" w:rsidP="005D053A">
      <w:pPr>
        <w:pStyle w:val="AIintropara"/>
        <w:spacing w:line="240" w:lineRule="auto"/>
        <w:jc w:val="both"/>
        <w:rPr>
          <w:rFonts w:cs="Arial"/>
        </w:rPr>
      </w:pPr>
      <w:r>
        <w:rPr>
          <w:rFonts w:cs="Arial"/>
        </w:rPr>
        <w:t xml:space="preserve">The </w:t>
      </w:r>
      <w:r w:rsidRPr="00D453A6">
        <w:rPr>
          <w:rStyle w:val="StyleAIBodytextAsianSimSunChar"/>
          <w:rFonts w:cs="Arial"/>
          <w:bCs/>
          <w:lang w:val="en-GB"/>
        </w:rPr>
        <w:t>Sengwer Indigenous community</w:t>
      </w:r>
      <w:r w:rsidRPr="00A70114">
        <w:rPr>
          <w:rStyle w:val="StyleAIBodytextAsianSimSunChar"/>
          <w:rFonts w:cs="Arial"/>
          <w:b w:val="0"/>
          <w:bCs/>
          <w:lang w:val="en-GB"/>
        </w:rPr>
        <w:t xml:space="preserve"> </w:t>
      </w:r>
      <w:r w:rsidRPr="00755799">
        <w:rPr>
          <w:rStyle w:val="StyleAIBodytextAsianSimSunChar"/>
          <w:rFonts w:cs="Arial"/>
          <w:bCs/>
          <w:lang w:val="en-GB"/>
        </w:rPr>
        <w:t>are facing new threats of eviction.</w:t>
      </w:r>
      <w:r>
        <w:rPr>
          <w:rStyle w:val="StyleAIBodytextAsianSimSunChar"/>
          <w:rFonts w:cs="Arial"/>
          <w:b w:val="0"/>
          <w:bCs/>
          <w:lang w:val="en-GB"/>
        </w:rPr>
        <w:t xml:space="preserve"> </w:t>
      </w:r>
      <w:r>
        <w:t xml:space="preserve">On 21 January, a local government official announced intensified security operations to “flush out” everyone from the forest, who, he alleges, are “all criminals and cattle-rustlers”. </w:t>
      </w:r>
      <w:r w:rsidR="008E777A">
        <w:rPr>
          <w:rFonts w:cs="Arial"/>
        </w:rPr>
        <w:t xml:space="preserve">Sengwer community member </w:t>
      </w:r>
      <w:r w:rsidR="008E777A" w:rsidRPr="008E777A">
        <w:rPr>
          <w:rFonts w:cs="Arial"/>
        </w:rPr>
        <w:t>Robert Kirotich Kibor was shot at and killed and David Kosgei Kiptilkesi was seriously injured by gunshot</w:t>
      </w:r>
      <w:r w:rsidR="00755799">
        <w:rPr>
          <w:rFonts w:cs="Arial"/>
        </w:rPr>
        <w:t>s</w:t>
      </w:r>
      <w:r w:rsidR="008E777A" w:rsidRPr="008E777A">
        <w:rPr>
          <w:rFonts w:cs="Arial"/>
        </w:rPr>
        <w:t xml:space="preserve"> </w:t>
      </w:r>
      <w:r w:rsidR="00533A09">
        <w:rPr>
          <w:rFonts w:cs="Arial"/>
        </w:rPr>
        <w:t xml:space="preserve">during an eviction </w:t>
      </w:r>
      <w:r>
        <w:rPr>
          <w:rFonts w:cs="Arial"/>
        </w:rPr>
        <w:t>on 16 January</w:t>
      </w:r>
      <w:r w:rsidR="000C3D92" w:rsidRPr="000C3D92">
        <w:rPr>
          <w:rFonts w:cs="Arial"/>
        </w:rPr>
        <w:t>.</w:t>
      </w:r>
      <w:r w:rsidR="00D91925" w:rsidRPr="00D91925">
        <w:t xml:space="preserve"> </w:t>
      </w:r>
    </w:p>
    <w:p w:rsidR="008902A4" w:rsidRPr="007B27E8" w:rsidRDefault="006E1BD3" w:rsidP="005D053A">
      <w:pPr>
        <w:pStyle w:val="AITableHeading"/>
        <w:rPr>
          <w:rStyle w:val="StyleAIBodytextAsianSimSunChar"/>
          <w:rFonts w:cs="Arial"/>
          <w:b w:val="0"/>
          <w:bCs w:val="0"/>
          <w:sz w:val="19"/>
          <w:szCs w:val="19"/>
          <w:lang w:val="en-GB"/>
        </w:rPr>
      </w:pPr>
      <w:r w:rsidRPr="007B27E8">
        <w:rPr>
          <w:rStyle w:val="StyleAIBodytextAsianSimSunChar"/>
          <w:rFonts w:cs="Arial"/>
          <w:b w:val="0"/>
          <w:bCs w:val="0"/>
          <w:sz w:val="19"/>
          <w:szCs w:val="19"/>
          <w:lang w:val="en-GB"/>
        </w:rPr>
        <w:t>T</w:t>
      </w:r>
      <w:r w:rsidR="007967BE" w:rsidRPr="007B27E8">
        <w:rPr>
          <w:rStyle w:val="StyleAIBodytextAsianSimSunChar"/>
          <w:rFonts w:cs="Arial"/>
          <w:b w:val="0"/>
          <w:bCs w:val="0"/>
          <w:sz w:val="19"/>
          <w:szCs w:val="19"/>
          <w:lang w:val="en-GB"/>
        </w:rPr>
        <w:t xml:space="preserve">he </w:t>
      </w:r>
      <w:r w:rsidR="007967BE" w:rsidRPr="007B27E8">
        <w:rPr>
          <w:rStyle w:val="StyleAIBodytextAsianSimSunChar"/>
          <w:rFonts w:cs="Arial"/>
          <w:bCs w:val="0"/>
          <w:sz w:val="19"/>
          <w:szCs w:val="19"/>
          <w:lang w:val="en-GB"/>
        </w:rPr>
        <w:t>Sengwer Indigenous community</w:t>
      </w:r>
      <w:r w:rsidR="007967BE" w:rsidRPr="007B27E8">
        <w:rPr>
          <w:rStyle w:val="StyleAIBodytextAsianSimSunChar"/>
          <w:rFonts w:cs="Arial"/>
          <w:b w:val="0"/>
          <w:bCs w:val="0"/>
          <w:sz w:val="19"/>
          <w:szCs w:val="19"/>
          <w:lang w:val="en-GB"/>
        </w:rPr>
        <w:t xml:space="preserve"> in Embobut forest</w:t>
      </w:r>
      <w:r w:rsidR="00623D0A" w:rsidRPr="007B27E8">
        <w:rPr>
          <w:rStyle w:val="StyleAIBodytextAsianSimSunChar"/>
          <w:rFonts w:cs="Arial"/>
          <w:b w:val="0"/>
          <w:bCs w:val="0"/>
          <w:sz w:val="19"/>
          <w:szCs w:val="19"/>
          <w:lang w:val="en-GB"/>
        </w:rPr>
        <w:t xml:space="preserve">, </w:t>
      </w:r>
      <w:r w:rsidR="007967BE" w:rsidRPr="007B27E8">
        <w:rPr>
          <w:rStyle w:val="StyleAIBodytextAsianSimSunChar"/>
          <w:rFonts w:cs="Arial"/>
          <w:b w:val="0"/>
          <w:bCs w:val="0"/>
          <w:sz w:val="19"/>
          <w:szCs w:val="19"/>
          <w:lang w:val="en-GB"/>
        </w:rPr>
        <w:t>Cherengany Hills Complex</w:t>
      </w:r>
      <w:r w:rsidR="00105A25" w:rsidRPr="007B27E8">
        <w:rPr>
          <w:rStyle w:val="StyleAIBodytextAsianSimSunChar"/>
          <w:rFonts w:cs="Arial"/>
          <w:b w:val="0"/>
          <w:bCs w:val="0"/>
          <w:sz w:val="19"/>
          <w:szCs w:val="19"/>
          <w:lang w:val="en-GB"/>
        </w:rPr>
        <w:t xml:space="preserve"> in </w:t>
      </w:r>
      <w:r w:rsidR="00A715C8" w:rsidRPr="007B27E8">
        <w:rPr>
          <w:rStyle w:val="StyleAIBodytextAsianSimSunChar"/>
          <w:rFonts w:cs="Arial"/>
          <w:b w:val="0"/>
          <w:bCs w:val="0"/>
          <w:sz w:val="19"/>
          <w:szCs w:val="19"/>
          <w:lang w:val="en-GB"/>
        </w:rPr>
        <w:t xml:space="preserve">the western highlands of </w:t>
      </w:r>
      <w:r w:rsidR="007967BE" w:rsidRPr="007B27E8">
        <w:rPr>
          <w:rStyle w:val="StyleAIBodytextAsianSimSunChar"/>
          <w:rFonts w:cs="Arial"/>
          <w:b w:val="0"/>
          <w:bCs w:val="0"/>
          <w:sz w:val="19"/>
          <w:szCs w:val="19"/>
          <w:lang w:val="en-GB"/>
        </w:rPr>
        <w:t>Kenya</w:t>
      </w:r>
      <w:r w:rsidRPr="007B27E8">
        <w:rPr>
          <w:rStyle w:val="StyleAIBodytextAsianSimSunChar"/>
          <w:rFonts w:cs="Arial"/>
          <w:b w:val="0"/>
          <w:bCs w:val="0"/>
          <w:sz w:val="19"/>
          <w:szCs w:val="19"/>
          <w:lang w:val="en-GB"/>
        </w:rPr>
        <w:t xml:space="preserve"> are facing new threats of forced eviction</w:t>
      </w:r>
      <w:r w:rsidR="00266890" w:rsidRPr="007B27E8">
        <w:rPr>
          <w:rStyle w:val="StyleAIBodytextAsianSimSunChar"/>
          <w:rFonts w:cs="Arial"/>
          <w:b w:val="0"/>
          <w:bCs w:val="0"/>
          <w:sz w:val="19"/>
          <w:szCs w:val="19"/>
          <w:lang w:val="en-GB"/>
        </w:rPr>
        <w:t xml:space="preserve"> after </w:t>
      </w:r>
      <w:r w:rsidR="008902A4" w:rsidRPr="007B27E8">
        <w:rPr>
          <w:rStyle w:val="StyleAIBodytextAsianSimSunChar"/>
          <w:rFonts w:cs="Arial"/>
          <w:b w:val="0"/>
          <w:bCs w:val="0"/>
          <w:sz w:val="19"/>
          <w:szCs w:val="19"/>
          <w:lang w:val="en-GB"/>
        </w:rPr>
        <w:t>an operation</w:t>
      </w:r>
      <w:r w:rsidR="00266890" w:rsidRPr="007B27E8">
        <w:rPr>
          <w:rStyle w:val="StyleAIBodytextAsianSimSunChar"/>
          <w:rFonts w:cs="Arial"/>
          <w:b w:val="0"/>
          <w:bCs w:val="0"/>
          <w:sz w:val="19"/>
          <w:szCs w:val="19"/>
          <w:lang w:val="en-GB"/>
        </w:rPr>
        <w:t xml:space="preserve"> carried out in December 2017 by the </w:t>
      </w:r>
      <w:r w:rsidR="00755799" w:rsidRPr="007B27E8">
        <w:rPr>
          <w:rStyle w:val="StyleAIBodytextAsianSimSunChar"/>
          <w:rFonts w:cs="Arial"/>
          <w:b w:val="0"/>
          <w:bCs w:val="0"/>
          <w:sz w:val="19"/>
          <w:szCs w:val="19"/>
          <w:lang w:val="en-GB"/>
        </w:rPr>
        <w:t>Kenya Forest Service (</w:t>
      </w:r>
      <w:r w:rsidR="00266890" w:rsidRPr="007B27E8">
        <w:rPr>
          <w:rStyle w:val="StyleAIBodytextAsianSimSunChar"/>
          <w:rFonts w:cs="Arial"/>
          <w:b w:val="0"/>
          <w:bCs w:val="0"/>
          <w:sz w:val="19"/>
          <w:szCs w:val="19"/>
          <w:lang w:val="en-GB"/>
        </w:rPr>
        <w:t>KFS</w:t>
      </w:r>
      <w:r w:rsidR="00755799" w:rsidRPr="007B27E8">
        <w:rPr>
          <w:rStyle w:val="StyleAIBodytextAsianSimSunChar"/>
          <w:rFonts w:cs="Arial"/>
          <w:b w:val="0"/>
          <w:bCs w:val="0"/>
          <w:sz w:val="19"/>
          <w:szCs w:val="19"/>
          <w:lang w:val="en-GB"/>
        </w:rPr>
        <w:t>)</w:t>
      </w:r>
      <w:r w:rsidR="007967BE" w:rsidRPr="007B27E8">
        <w:rPr>
          <w:rStyle w:val="StyleAIBodytextAsianSimSunChar"/>
          <w:rFonts w:cs="Arial"/>
          <w:b w:val="0"/>
          <w:bCs w:val="0"/>
          <w:sz w:val="19"/>
          <w:szCs w:val="19"/>
          <w:lang w:val="en-GB"/>
        </w:rPr>
        <w:t xml:space="preserve">. </w:t>
      </w:r>
      <w:r w:rsidRPr="007B27E8">
        <w:rPr>
          <w:rStyle w:val="StyleAIBodytextAsianSimSunChar"/>
          <w:rFonts w:cs="Arial"/>
          <w:b w:val="0"/>
          <w:bCs w:val="0"/>
          <w:sz w:val="19"/>
          <w:szCs w:val="19"/>
          <w:lang w:val="en-GB"/>
        </w:rPr>
        <w:t>L</w:t>
      </w:r>
      <w:r w:rsidR="00786AE8" w:rsidRPr="007B27E8">
        <w:rPr>
          <w:rStyle w:val="StyleAIBodytextAsianSimSunChar"/>
          <w:rFonts w:cs="Arial"/>
          <w:b w:val="0"/>
          <w:bCs w:val="0"/>
          <w:sz w:val="19"/>
          <w:szCs w:val="19"/>
          <w:lang w:val="en-GB"/>
        </w:rPr>
        <w:t xml:space="preserve">atest </w:t>
      </w:r>
      <w:r w:rsidR="00AF5CB4" w:rsidRPr="007B27E8">
        <w:rPr>
          <w:rStyle w:val="StyleAIBodytextAsianSimSunChar"/>
          <w:rFonts w:cs="Arial"/>
          <w:b w:val="0"/>
          <w:bCs w:val="0"/>
          <w:sz w:val="19"/>
          <w:szCs w:val="19"/>
          <w:lang w:val="en-GB"/>
        </w:rPr>
        <w:t>reports from affected community members</w:t>
      </w:r>
      <w:r w:rsidRPr="007B27E8">
        <w:rPr>
          <w:rStyle w:val="StyleAIBodytextAsianSimSunChar"/>
          <w:rFonts w:cs="Arial"/>
          <w:b w:val="0"/>
          <w:bCs w:val="0"/>
          <w:sz w:val="19"/>
          <w:szCs w:val="19"/>
          <w:lang w:val="en-GB"/>
        </w:rPr>
        <w:t xml:space="preserve"> indicate that</w:t>
      </w:r>
      <w:r w:rsidR="003863B5" w:rsidRPr="007B27E8">
        <w:rPr>
          <w:rStyle w:val="StyleAIBodytextAsianSimSunChar"/>
          <w:rFonts w:cs="Arial"/>
          <w:b w:val="0"/>
          <w:bCs w:val="0"/>
          <w:sz w:val="19"/>
          <w:szCs w:val="19"/>
          <w:lang w:val="en-GB"/>
        </w:rPr>
        <w:t xml:space="preserve"> </w:t>
      </w:r>
      <w:r w:rsidR="004D32B7" w:rsidRPr="007B27E8">
        <w:rPr>
          <w:rStyle w:val="StyleAIBodytextAsianSimSunChar"/>
          <w:rFonts w:cs="Arial"/>
          <w:b w:val="0"/>
          <w:bCs w:val="0"/>
          <w:sz w:val="19"/>
          <w:szCs w:val="19"/>
          <w:lang w:val="en-GB"/>
        </w:rPr>
        <w:t xml:space="preserve">over 30 armed KFS </w:t>
      </w:r>
      <w:r w:rsidR="00755799" w:rsidRPr="007B27E8">
        <w:rPr>
          <w:rStyle w:val="StyleAIBodytextAsianSimSunChar"/>
          <w:rFonts w:cs="Arial"/>
          <w:b w:val="0"/>
          <w:bCs w:val="0"/>
          <w:sz w:val="19"/>
          <w:szCs w:val="19"/>
          <w:lang w:val="en-GB"/>
        </w:rPr>
        <w:t>guards’</w:t>
      </w:r>
      <w:r w:rsidR="004D32B7" w:rsidRPr="007B27E8">
        <w:rPr>
          <w:rStyle w:val="StyleAIBodytextAsianSimSunChar"/>
          <w:rFonts w:cs="Arial"/>
          <w:b w:val="0"/>
          <w:bCs w:val="0"/>
          <w:sz w:val="19"/>
          <w:szCs w:val="19"/>
          <w:lang w:val="en-GB"/>
        </w:rPr>
        <w:t xml:space="preserve"> </w:t>
      </w:r>
      <w:r w:rsidR="00786AE8" w:rsidRPr="007B27E8">
        <w:rPr>
          <w:rStyle w:val="StyleAIBodytextAsianSimSunChar"/>
          <w:rFonts w:cs="Arial"/>
          <w:b w:val="0"/>
          <w:bCs w:val="0"/>
          <w:sz w:val="19"/>
          <w:szCs w:val="19"/>
          <w:lang w:val="en-GB"/>
        </w:rPr>
        <w:t>burnt</w:t>
      </w:r>
      <w:r w:rsidR="004D32B7" w:rsidRPr="007B27E8">
        <w:rPr>
          <w:rStyle w:val="StyleAIBodytextAsianSimSunChar"/>
          <w:rFonts w:cs="Arial"/>
          <w:b w:val="0"/>
          <w:bCs w:val="0"/>
          <w:sz w:val="19"/>
          <w:szCs w:val="19"/>
          <w:lang w:val="en-GB"/>
        </w:rPr>
        <w:t xml:space="preserve"> houses and </w:t>
      </w:r>
      <w:r w:rsidRPr="007B27E8">
        <w:rPr>
          <w:rStyle w:val="StyleAIBodytextAsianSimSunChar"/>
          <w:rFonts w:cs="Arial"/>
          <w:b w:val="0"/>
          <w:bCs w:val="0"/>
          <w:sz w:val="19"/>
          <w:szCs w:val="19"/>
          <w:lang w:val="en-GB"/>
        </w:rPr>
        <w:t>destroyed</w:t>
      </w:r>
      <w:r w:rsidR="004D32B7" w:rsidRPr="007B27E8">
        <w:rPr>
          <w:rStyle w:val="StyleAIBodytextAsianSimSunChar"/>
          <w:rFonts w:cs="Arial"/>
          <w:b w:val="0"/>
          <w:bCs w:val="0"/>
          <w:sz w:val="19"/>
          <w:szCs w:val="19"/>
          <w:lang w:val="en-GB"/>
        </w:rPr>
        <w:t xml:space="preserve"> cattle pens</w:t>
      </w:r>
      <w:r w:rsidR="003863B5" w:rsidRPr="007B27E8">
        <w:rPr>
          <w:rStyle w:val="StyleAIBodytextAsianSimSunChar"/>
          <w:rFonts w:cs="Arial"/>
          <w:b w:val="0"/>
          <w:bCs w:val="0"/>
          <w:sz w:val="19"/>
          <w:szCs w:val="19"/>
          <w:lang w:val="en-GB"/>
        </w:rPr>
        <w:t xml:space="preserve"> </w:t>
      </w:r>
      <w:r w:rsidRPr="007B27E8">
        <w:rPr>
          <w:rStyle w:val="StyleAIBodytextAsianSimSunChar"/>
          <w:rFonts w:cs="Arial"/>
          <w:b w:val="0"/>
          <w:bCs w:val="0"/>
          <w:sz w:val="19"/>
          <w:szCs w:val="19"/>
          <w:lang w:val="en-GB"/>
        </w:rPr>
        <w:t xml:space="preserve">in the forest </w:t>
      </w:r>
      <w:r w:rsidR="003863B5" w:rsidRPr="007B27E8">
        <w:rPr>
          <w:rStyle w:val="StyleAIBodytextAsianSimSunChar"/>
          <w:rFonts w:cs="Arial"/>
          <w:b w:val="0"/>
          <w:bCs w:val="0"/>
          <w:sz w:val="19"/>
          <w:szCs w:val="19"/>
          <w:lang w:val="en-GB"/>
        </w:rPr>
        <w:t xml:space="preserve">on 5 February 2018. </w:t>
      </w:r>
      <w:r w:rsidR="00755799" w:rsidRPr="007B27E8">
        <w:rPr>
          <w:rStyle w:val="StyleAIBodytextAsianSimSunChar"/>
          <w:rFonts w:cs="Arial"/>
          <w:b w:val="0"/>
          <w:bCs w:val="0"/>
          <w:sz w:val="19"/>
          <w:szCs w:val="19"/>
          <w:lang w:val="en-GB"/>
        </w:rPr>
        <w:t xml:space="preserve">This </w:t>
      </w:r>
      <w:r w:rsidRPr="007B27E8">
        <w:rPr>
          <w:rStyle w:val="StyleAIBodytextAsianSimSunChar"/>
          <w:rFonts w:cs="Arial"/>
          <w:b w:val="0"/>
          <w:bCs w:val="0"/>
          <w:sz w:val="19"/>
          <w:szCs w:val="19"/>
          <w:lang w:val="en-GB"/>
        </w:rPr>
        <w:t xml:space="preserve">happened despite the community having obtained </w:t>
      </w:r>
      <w:r w:rsidR="00266890" w:rsidRPr="007B27E8">
        <w:rPr>
          <w:rStyle w:val="StyleAIBodytextAsianSimSunChar"/>
          <w:rFonts w:cs="Arial"/>
          <w:b w:val="0"/>
          <w:bCs w:val="0"/>
          <w:sz w:val="19"/>
          <w:szCs w:val="19"/>
          <w:lang w:val="en-GB"/>
        </w:rPr>
        <w:t>a renewed injunction requiring the government to respect the status quo in the forest on 22 January. Also, the forced evictions violate the human rights of the Sengwer, including their right to housing and to their ancestral lands, under international law, African Union (AU) human rights standards, and the Constitution of Kenya. The Embobut Forest is part of an area included in a conservation programme financed by the European Development Fund of the European Union (EU).</w:t>
      </w:r>
      <w:r w:rsidR="000F52E7" w:rsidRPr="007B27E8">
        <w:rPr>
          <w:rStyle w:val="StyleAIBodytextAsianSimSunChar"/>
          <w:rFonts w:cs="Arial"/>
          <w:b w:val="0"/>
          <w:bCs w:val="0"/>
          <w:sz w:val="19"/>
          <w:szCs w:val="19"/>
          <w:lang w:val="en-GB"/>
        </w:rPr>
        <w:t xml:space="preserve"> </w:t>
      </w:r>
      <w:r w:rsidR="00A82E49" w:rsidRPr="007B27E8">
        <w:rPr>
          <w:rFonts w:cs="Arial"/>
          <w:b w:val="0"/>
          <w:color w:val="000000"/>
          <w:sz w:val="19"/>
          <w:szCs w:val="19"/>
        </w:rPr>
        <w:t xml:space="preserve">On 17 January, the EU announced a suspension of the funding for the project. </w:t>
      </w:r>
      <w:r w:rsidR="008902A4" w:rsidRPr="007B27E8">
        <w:rPr>
          <w:rStyle w:val="StyleAIBodytextAsianSimSunChar"/>
          <w:rFonts w:cs="Arial"/>
          <w:b w:val="0"/>
          <w:bCs w:val="0"/>
          <w:sz w:val="19"/>
          <w:szCs w:val="19"/>
          <w:lang w:val="en-GB"/>
        </w:rPr>
        <w:t>The Government has insisted that the evictions will continue</w:t>
      </w:r>
      <w:r w:rsidR="00A82E49" w:rsidRPr="007B27E8">
        <w:rPr>
          <w:rStyle w:val="StyleAIBodytextAsianSimSunChar"/>
          <w:rFonts w:cs="Arial"/>
          <w:b w:val="0"/>
          <w:bCs w:val="0"/>
          <w:sz w:val="19"/>
          <w:szCs w:val="19"/>
          <w:lang w:val="en-GB"/>
        </w:rPr>
        <w:t xml:space="preserve"> nonetheless</w:t>
      </w:r>
      <w:r w:rsidR="00533A09" w:rsidRPr="007B27E8">
        <w:rPr>
          <w:rStyle w:val="StyleAIBodytextAsianSimSunChar"/>
          <w:rFonts w:cs="Arial"/>
          <w:b w:val="0"/>
          <w:bCs w:val="0"/>
          <w:sz w:val="19"/>
          <w:szCs w:val="19"/>
          <w:lang w:val="en-GB"/>
        </w:rPr>
        <w:t>.</w:t>
      </w:r>
      <w:r w:rsidR="008902A4" w:rsidRPr="007B27E8">
        <w:rPr>
          <w:rStyle w:val="StyleAIBodytextAsianSimSunChar"/>
          <w:rFonts w:cs="Arial"/>
          <w:b w:val="0"/>
          <w:bCs w:val="0"/>
          <w:sz w:val="19"/>
          <w:szCs w:val="19"/>
          <w:lang w:val="en-GB"/>
        </w:rPr>
        <w:t xml:space="preserve"> </w:t>
      </w:r>
    </w:p>
    <w:p w:rsidR="008902A4" w:rsidRPr="007B27E8" w:rsidRDefault="008902A4" w:rsidP="005D053A">
      <w:pPr>
        <w:pStyle w:val="AITableHeading"/>
        <w:rPr>
          <w:rStyle w:val="StyleAIBodytextAsianSimSunChar"/>
          <w:rFonts w:cs="Arial"/>
          <w:b w:val="0"/>
          <w:bCs w:val="0"/>
          <w:sz w:val="19"/>
          <w:szCs w:val="19"/>
          <w:lang w:val="en-GB"/>
        </w:rPr>
      </w:pPr>
    </w:p>
    <w:p w:rsidR="00266890" w:rsidRPr="007B27E8" w:rsidRDefault="00266890" w:rsidP="005D053A">
      <w:pPr>
        <w:pStyle w:val="AITableHeading"/>
        <w:rPr>
          <w:rStyle w:val="StyleAIBodytextAsianSimSunChar"/>
          <w:rFonts w:cs="Arial"/>
          <w:b w:val="0"/>
          <w:bCs w:val="0"/>
          <w:sz w:val="19"/>
          <w:szCs w:val="19"/>
          <w:lang w:val="en-GB"/>
        </w:rPr>
      </w:pPr>
      <w:r w:rsidRPr="007B27E8">
        <w:rPr>
          <w:rStyle w:val="StyleAIBodytextAsianSimSunChar"/>
          <w:rFonts w:cs="Arial"/>
          <w:b w:val="0"/>
          <w:bCs w:val="0"/>
          <w:sz w:val="19"/>
          <w:szCs w:val="19"/>
          <w:lang w:val="en-GB"/>
        </w:rPr>
        <w:t>Individuals in the community including community leaders and human rights defenders are being targeted by the authorities. On 16 January, KFS officers shot and killed 45 year old Robert Kirotich and seriously injured 35 year old David Kipkosgei Kiptikesi. Both were unarmed and were herding cattle in the Kapkok glade at the time. Elias Kimayo, a Sengwer leader and human rights defender has been informed by his contacts that he is under surveillance from the authorities, his phone is being tracked and the KFS wants to “eliminate” him.</w:t>
      </w:r>
      <w:bookmarkStart w:id="0" w:name="_GoBack"/>
      <w:bookmarkEnd w:id="0"/>
    </w:p>
    <w:p w:rsidR="005D053A" w:rsidRPr="007B27E8" w:rsidRDefault="005D053A" w:rsidP="005D053A">
      <w:pPr>
        <w:pStyle w:val="Default"/>
        <w:rPr>
          <w:sz w:val="19"/>
          <w:szCs w:val="19"/>
        </w:rPr>
      </w:pPr>
    </w:p>
    <w:p w:rsidR="005D053A" w:rsidRPr="007B27E8" w:rsidRDefault="005D053A" w:rsidP="005D053A">
      <w:pPr>
        <w:pStyle w:val="Default"/>
        <w:rPr>
          <w:sz w:val="19"/>
          <w:szCs w:val="19"/>
        </w:rPr>
      </w:pPr>
      <w:r w:rsidRPr="007B27E8">
        <w:rPr>
          <w:b/>
          <w:bCs/>
          <w:sz w:val="19"/>
          <w:szCs w:val="19"/>
        </w:rPr>
        <w:t xml:space="preserve">1) TAKE ACTION </w:t>
      </w:r>
    </w:p>
    <w:p w:rsidR="007967BE" w:rsidRPr="007B27E8" w:rsidRDefault="005D053A" w:rsidP="005D053A">
      <w:pPr>
        <w:pStyle w:val="AITableHeading"/>
        <w:tabs>
          <w:tab w:val="clear" w:pos="567"/>
        </w:tabs>
        <w:rPr>
          <w:rFonts w:cs="Arial"/>
          <w:sz w:val="19"/>
          <w:szCs w:val="19"/>
        </w:rPr>
      </w:pPr>
      <w:r w:rsidRPr="007B27E8">
        <w:rPr>
          <w:bCs w:val="0"/>
          <w:sz w:val="19"/>
          <w:szCs w:val="19"/>
        </w:rPr>
        <w:t>Write a letter, send an email, call, fax or tweet:</w:t>
      </w:r>
    </w:p>
    <w:p w:rsidR="00EE2ADC" w:rsidRPr="007B27E8" w:rsidRDefault="00EE2ADC" w:rsidP="005D053A">
      <w:pPr>
        <w:pStyle w:val="ListParagraph"/>
        <w:numPr>
          <w:ilvl w:val="0"/>
          <w:numId w:val="42"/>
        </w:numPr>
        <w:spacing w:after="0" w:line="240" w:lineRule="auto"/>
        <w:ind w:left="270" w:hanging="270"/>
        <w:rPr>
          <w:rFonts w:ascii="Arial" w:hAnsi="Arial" w:cs="Arial"/>
          <w:sz w:val="19"/>
          <w:szCs w:val="19"/>
        </w:rPr>
      </w:pPr>
      <w:r w:rsidRPr="007B27E8">
        <w:rPr>
          <w:rFonts w:ascii="Arial" w:hAnsi="Arial" w:cs="Arial"/>
          <w:sz w:val="19"/>
          <w:szCs w:val="19"/>
        </w:rPr>
        <w:t>Take immediate steps to ensure that Sengwer leaders and human rights defenders are not harassed, threatened and intimidated for exercising their human rights</w:t>
      </w:r>
      <w:r w:rsidR="008902A4" w:rsidRPr="007B27E8">
        <w:rPr>
          <w:rFonts w:ascii="Arial" w:hAnsi="Arial" w:cs="Arial"/>
          <w:sz w:val="19"/>
          <w:szCs w:val="19"/>
        </w:rPr>
        <w:t>;</w:t>
      </w:r>
    </w:p>
    <w:p w:rsidR="00EB3183" w:rsidRPr="007B27E8" w:rsidRDefault="00786AE8" w:rsidP="005D053A">
      <w:pPr>
        <w:pStyle w:val="ListParagraph"/>
        <w:numPr>
          <w:ilvl w:val="0"/>
          <w:numId w:val="42"/>
        </w:numPr>
        <w:spacing w:after="0" w:line="240" w:lineRule="auto"/>
        <w:ind w:left="270" w:hanging="270"/>
        <w:rPr>
          <w:rFonts w:ascii="Arial" w:hAnsi="Arial" w:cs="Arial"/>
          <w:sz w:val="19"/>
          <w:szCs w:val="19"/>
        </w:rPr>
      </w:pPr>
      <w:r w:rsidRPr="007B27E8">
        <w:rPr>
          <w:rFonts w:ascii="Arial" w:hAnsi="Arial" w:cs="Arial"/>
          <w:sz w:val="19"/>
          <w:szCs w:val="19"/>
        </w:rPr>
        <w:t>Stop</w:t>
      </w:r>
      <w:r w:rsidR="00EB3183" w:rsidRPr="007B27E8">
        <w:rPr>
          <w:rFonts w:ascii="Arial" w:hAnsi="Arial" w:cs="Arial"/>
          <w:sz w:val="19"/>
          <w:szCs w:val="19"/>
        </w:rPr>
        <w:t xml:space="preserve"> the forced evictions of the Sengwer community</w:t>
      </w:r>
      <w:r w:rsidR="00834974" w:rsidRPr="007B27E8">
        <w:rPr>
          <w:rFonts w:ascii="Arial" w:hAnsi="Arial" w:cs="Arial"/>
          <w:sz w:val="19"/>
          <w:szCs w:val="19"/>
        </w:rPr>
        <w:t>,</w:t>
      </w:r>
      <w:r w:rsidR="00EB3183" w:rsidRPr="007B27E8">
        <w:rPr>
          <w:rFonts w:ascii="Arial" w:hAnsi="Arial" w:cs="Arial"/>
          <w:sz w:val="19"/>
          <w:szCs w:val="19"/>
        </w:rPr>
        <w:t xml:space="preserve"> and ensure they are allowed to return to their ancestral land in Embobut Forest;</w:t>
      </w:r>
    </w:p>
    <w:p w:rsidR="00EB3183" w:rsidRPr="007B27E8" w:rsidRDefault="00EB3183" w:rsidP="005D053A">
      <w:pPr>
        <w:pStyle w:val="ListParagraph"/>
        <w:numPr>
          <w:ilvl w:val="0"/>
          <w:numId w:val="42"/>
        </w:numPr>
        <w:spacing w:after="0" w:line="240" w:lineRule="auto"/>
        <w:ind w:left="270" w:hanging="270"/>
        <w:rPr>
          <w:rFonts w:ascii="Arial" w:hAnsi="Arial" w:cs="Arial"/>
          <w:sz w:val="19"/>
          <w:szCs w:val="19"/>
        </w:rPr>
      </w:pPr>
      <w:r w:rsidRPr="007B27E8">
        <w:rPr>
          <w:rFonts w:ascii="Arial" w:hAnsi="Arial" w:cs="Arial"/>
          <w:sz w:val="19"/>
          <w:szCs w:val="19"/>
        </w:rPr>
        <w:t>Ensure that an immediate</w:t>
      </w:r>
      <w:r w:rsidR="00786AE8" w:rsidRPr="007B27E8">
        <w:rPr>
          <w:rFonts w:ascii="Arial" w:hAnsi="Arial" w:cs="Arial"/>
          <w:sz w:val="19"/>
          <w:szCs w:val="19"/>
        </w:rPr>
        <w:t xml:space="preserve">, </w:t>
      </w:r>
      <w:r w:rsidR="008902A4" w:rsidRPr="007B27E8">
        <w:rPr>
          <w:rFonts w:ascii="Arial" w:hAnsi="Arial" w:cs="Arial"/>
          <w:sz w:val="19"/>
          <w:szCs w:val="19"/>
        </w:rPr>
        <w:t>independent</w:t>
      </w:r>
      <w:r w:rsidRPr="007B27E8">
        <w:rPr>
          <w:rFonts w:ascii="Arial" w:hAnsi="Arial" w:cs="Arial"/>
          <w:sz w:val="19"/>
          <w:szCs w:val="19"/>
        </w:rPr>
        <w:t xml:space="preserve"> and thorough investigation takes place into the forced evictions and violence in Embobut forest, in particular the killing of Robert Kirotich, and ensure </w:t>
      </w:r>
      <w:r w:rsidR="00EE2ADC" w:rsidRPr="007B27E8">
        <w:rPr>
          <w:rFonts w:ascii="Arial" w:hAnsi="Arial" w:cs="Arial"/>
          <w:sz w:val="19"/>
          <w:szCs w:val="19"/>
        </w:rPr>
        <w:t xml:space="preserve">that </w:t>
      </w:r>
      <w:r w:rsidRPr="007B27E8">
        <w:rPr>
          <w:rFonts w:ascii="Arial" w:hAnsi="Arial" w:cs="Arial"/>
          <w:sz w:val="19"/>
          <w:szCs w:val="19"/>
        </w:rPr>
        <w:t>those responsible for excessive use of force, including murder, are held accountable</w:t>
      </w:r>
      <w:r w:rsidR="00E00711" w:rsidRPr="007B27E8">
        <w:rPr>
          <w:rFonts w:ascii="Arial" w:hAnsi="Arial" w:cs="Arial"/>
          <w:sz w:val="19"/>
          <w:szCs w:val="19"/>
        </w:rPr>
        <w:t xml:space="preserve"> </w:t>
      </w:r>
      <w:r w:rsidR="00EE2ADC" w:rsidRPr="007B27E8">
        <w:rPr>
          <w:rFonts w:ascii="Arial" w:hAnsi="Arial" w:cs="Arial"/>
          <w:sz w:val="19"/>
          <w:szCs w:val="19"/>
        </w:rPr>
        <w:t>in line with</w:t>
      </w:r>
      <w:r w:rsidR="00E00711" w:rsidRPr="007B27E8">
        <w:rPr>
          <w:rFonts w:ascii="Arial" w:hAnsi="Arial" w:cs="Arial"/>
          <w:sz w:val="19"/>
          <w:szCs w:val="19"/>
        </w:rPr>
        <w:t xml:space="preserve"> due process</w:t>
      </w:r>
      <w:r w:rsidR="00EE2ADC" w:rsidRPr="007B27E8">
        <w:rPr>
          <w:rFonts w:ascii="Arial" w:hAnsi="Arial" w:cs="Arial"/>
          <w:sz w:val="19"/>
          <w:szCs w:val="19"/>
        </w:rPr>
        <w:t xml:space="preserve"> requirements</w:t>
      </w:r>
      <w:r w:rsidR="008902A4" w:rsidRPr="007B27E8">
        <w:rPr>
          <w:rFonts w:ascii="Arial" w:hAnsi="Arial" w:cs="Arial"/>
          <w:sz w:val="19"/>
          <w:szCs w:val="19"/>
        </w:rPr>
        <w:t>;</w:t>
      </w:r>
    </w:p>
    <w:p w:rsidR="00EB3183" w:rsidRPr="007B27E8" w:rsidRDefault="00EB3183" w:rsidP="005D053A">
      <w:pPr>
        <w:pStyle w:val="ListParagraph"/>
        <w:numPr>
          <w:ilvl w:val="0"/>
          <w:numId w:val="42"/>
        </w:numPr>
        <w:spacing w:after="0" w:line="240" w:lineRule="auto"/>
        <w:ind w:left="270" w:hanging="270"/>
        <w:rPr>
          <w:rFonts w:ascii="Arial" w:hAnsi="Arial" w:cs="Arial"/>
          <w:sz w:val="19"/>
          <w:szCs w:val="19"/>
        </w:rPr>
      </w:pPr>
      <w:r w:rsidRPr="007B27E8">
        <w:rPr>
          <w:rFonts w:ascii="Arial" w:hAnsi="Arial" w:cs="Arial"/>
          <w:sz w:val="19"/>
          <w:szCs w:val="19"/>
        </w:rPr>
        <w:t>Engage with the Sengwer community on a new approach to conservation in Embobut forest which recognises their role as co-managers, co-conservators and owners of the land.</w:t>
      </w:r>
    </w:p>
    <w:p w:rsidR="002A5036" w:rsidRPr="007B27E8" w:rsidRDefault="002A5036" w:rsidP="005D053A">
      <w:pPr>
        <w:rPr>
          <w:rFonts w:ascii="Arial" w:hAnsi="Arial" w:cs="Arial"/>
          <w:b/>
          <w:sz w:val="19"/>
          <w:szCs w:val="19"/>
        </w:rPr>
      </w:pPr>
    </w:p>
    <w:p w:rsidR="00EC3A7F" w:rsidRPr="007B27E8" w:rsidRDefault="007B27E8" w:rsidP="005D053A">
      <w:pPr>
        <w:rPr>
          <w:rFonts w:ascii="Arial" w:hAnsi="Arial" w:cs="Arial"/>
          <w:b/>
          <w:sz w:val="19"/>
          <w:szCs w:val="19"/>
          <w:lang w:eastAsia="en-US"/>
        </w:rPr>
        <w:sectPr w:rsidR="00EC3A7F" w:rsidRPr="007B27E8" w:rsidSect="005D053A">
          <w:headerReference w:type="default" r:id="rId8"/>
          <w:footerReference w:type="default" r:id="rId9"/>
          <w:headerReference w:type="first" r:id="rId10"/>
          <w:footerReference w:type="first" r:id="rId11"/>
          <w:pgSz w:w="12240" w:h="15840" w:code="1"/>
          <w:pgMar w:top="720" w:right="720" w:bottom="2160" w:left="720" w:header="0" w:footer="567" w:gutter="0"/>
          <w:cols w:space="567"/>
          <w:titlePg/>
          <w:docGrid w:linePitch="360"/>
        </w:sectPr>
      </w:pPr>
      <w:r w:rsidRPr="007B27E8">
        <w:rPr>
          <w:rFonts w:ascii="Arial" w:eastAsia="Calibri" w:hAnsi="Arial" w:cs="Arial"/>
          <w:b/>
          <w:sz w:val="19"/>
          <w:szCs w:val="19"/>
        </w:rPr>
        <w:t>Contact these two officials by 28 March, 2018</w:t>
      </w:r>
      <w:r w:rsidR="007967BE" w:rsidRPr="007B27E8">
        <w:rPr>
          <w:rFonts w:ascii="Arial" w:hAnsi="Arial" w:cs="Arial"/>
          <w:b/>
          <w:sz w:val="19"/>
          <w:szCs w:val="19"/>
        </w:rPr>
        <w:t>:</w:t>
      </w:r>
    </w:p>
    <w:p w:rsidR="00EC3A7F" w:rsidRPr="00755799" w:rsidRDefault="00EC3A7F" w:rsidP="005D053A">
      <w:pPr>
        <w:rPr>
          <w:rFonts w:ascii="Arial" w:hAnsi="Arial" w:cs="Arial"/>
          <w:sz w:val="16"/>
          <w:szCs w:val="16"/>
          <w:u w:val="single"/>
          <w:lang w:eastAsia="en-US"/>
        </w:rPr>
      </w:pPr>
      <w:r w:rsidRPr="00755799">
        <w:rPr>
          <w:rFonts w:ascii="Arial" w:hAnsi="Arial" w:cs="Arial"/>
          <w:sz w:val="16"/>
          <w:szCs w:val="16"/>
          <w:u w:val="single"/>
          <w:lang w:eastAsia="en-US"/>
        </w:rPr>
        <w:t>Director of the Kenya Forest Service</w:t>
      </w:r>
    </w:p>
    <w:p w:rsidR="00EC3A7F" w:rsidRPr="00755799" w:rsidRDefault="00EC3A7F" w:rsidP="005D053A">
      <w:pPr>
        <w:rPr>
          <w:rFonts w:ascii="Arial" w:hAnsi="Arial" w:cs="Arial"/>
          <w:sz w:val="16"/>
          <w:szCs w:val="16"/>
          <w:u w:val="single"/>
          <w:lang w:eastAsia="en-US"/>
        </w:rPr>
      </w:pPr>
      <w:r w:rsidRPr="00755799">
        <w:rPr>
          <w:rFonts w:ascii="Arial" w:hAnsi="Arial" w:cs="Arial"/>
          <w:sz w:val="16"/>
          <w:szCs w:val="16"/>
          <w:lang w:eastAsia="en-US"/>
        </w:rPr>
        <w:t>Emilio N. Mugo</w:t>
      </w:r>
      <w:r w:rsidRPr="00755799">
        <w:rPr>
          <w:rFonts w:ascii="Arial" w:hAnsi="Arial" w:cs="Arial"/>
          <w:sz w:val="16"/>
          <w:szCs w:val="16"/>
          <w:lang w:eastAsia="en-US"/>
        </w:rPr>
        <w:tab/>
      </w:r>
    </w:p>
    <w:p w:rsidR="00EC3A7F" w:rsidRPr="007B27E8" w:rsidRDefault="00EC3A7F" w:rsidP="005D053A">
      <w:pPr>
        <w:rPr>
          <w:rFonts w:ascii="Arial" w:hAnsi="Arial" w:cs="Arial"/>
          <w:color w:val="000000" w:themeColor="text1"/>
          <w:sz w:val="16"/>
          <w:szCs w:val="16"/>
          <w:lang w:eastAsia="en-US"/>
        </w:rPr>
      </w:pPr>
      <w:r w:rsidRPr="007B27E8">
        <w:rPr>
          <w:rFonts w:ascii="Arial" w:hAnsi="Arial" w:cs="Arial"/>
          <w:color w:val="000000" w:themeColor="text1"/>
          <w:sz w:val="16"/>
          <w:szCs w:val="16"/>
          <w:lang w:eastAsia="en-US"/>
        </w:rPr>
        <w:t>Kenya Forest Service Director’s Office</w:t>
      </w:r>
      <w:r w:rsidRPr="007B27E8">
        <w:rPr>
          <w:rFonts w:ascii="Arial" w:hAnsi="Arial" w:cs="Arial"/>
          <w:color w:val="000000" w:themeColor="text1"/>
          <w:sz w:val="16"/>
          <w:szCs w:val="16"/>
          <w:lang w:eastAsia="en-US"/>
        </w:rPr>
        <w:tab/>
      </w:r>
    </w:p>
    <w:p w:rsidR="00533A09" w:rsidRPr="007B27E8" w:rsidRDefault="00EC3A7F" w:rsidP="005D053A">
      <w:pPr>
        <w:rPr>
          <w:rFonts w:ascii="Arial" w:hAnsi="Arial" w:cs="Arial"/>
          <w:color w:val="000000" w:themeColor="text1"/>
          <w:sz w:val="16"/>
          <w:szCs w:val="16"/>
          <w:lang w:val="fr-FR" w:eastAsia="en-US"/>
        </w:rPr>
      </w:pPr>
      <w:r w:rsidRPr="007B27E8">
        <w:rPr>
          <w:rFonts w:ascii="Arial" w:hAnsi="Arial" w:cs="Arial"/>
          <w:color w:val="000000" w:themeColor="text1"/>
          <w:sz w:val="16"/>
          <w:szCs w:val="16"/>
          <w:lang w:val="fr-FR" w:eastAsia="en-US"/>
        </w:rPr>
        <w:t xml:space="preserve">P.O Box 30513-00100 </w:t>
      </w:r>
    </w:p>
    <w:p w:rsidR="00EC3A7F" w:rsidRPr="007B27E8" w:rsidRDefault="00EC3A7F" w:rsidP="005D053A">
      <w:pPr>
        <w:rPr>
          <w:rFonts w:ascii="Arial" w:hAnsi="Arial" w:cs="Arial"/>
          <w:color w:val="000000" w:themeColor="text1"/>
          <w:sz w:val="16"/>
          <w:szCs w:val="16"/>
          <w:lang w:val="fr-FR" w:eastAsia="en-US"/>
        </w:rPr>
      </w:pPr>
      <w:r w:rsidRPr="007B27E8">
        <w:rPr>
          <w:rFonts w:ascii="Arial" w:hAnsi="Arial" w:cs="Arial"/>
          <w:color w:val="000000" w:themeColor="text1"/>
          <w:sz w:val="16"/>
          <w:szCs w:val="16"/>
          <w:lang w:val="fr-FR" w:eastAsia="en-US"/>
        </w:rPr>
        <w:t>Nairobi</w:t>
      </w:r>
      <w:r w:rsidR="00E00711" w:rsidRPr="007B27E8">
        <w:rPr>
          <w:rFonts w:ascii="Arial" w:hAnsi="Arial" w:cs="Arial"/>
          <w:color w:val="000000" w:themeColor="text1"/>
          <w:sz w:val="16"/>
          <w:szCs w:val="16"/>
          <w:lang w:val="fr-FR" w:eastAsia="en-US"/>
        </w:rPr>
        <w:t>,</w:t>
      </w:r>
      <w:r w:rsidRPr="007B27E8">
        <w:rPr>
          <w:rFonts w:ascii="Arial" w:hAnsi="Arial" w:cs="Arial"/>
          <w:color w:val="000000" w:themeColor="text1"/>
          <w:sz w:val="16"/>
          <w:szCs w:val="16"/>
          <w:lang w:val="fr-FR" w:eastAsia="en-US"/>
        </w:rPr>
        <w:t xml:space="preserve"> Kenya</w:t>
      </w:r>
    </w:p>
    <w:p w:rsidR="00EC3A7F" w:rsidRPr="007B27E8" w:rsidRDefault="00EC3A7F" w:rsidP="005D053A">
      <w:pPr>
        <w:rPr>
          <w:rFonts w:ascii="Arial" w:hAnsi="Arial" w:cs="Arial"/>
          <w:color w:val="000000" w:themeColor="text1"/>
          <w:sz w:val="16"/>
          <w:szCs w:val="16"/>
          <w:lang w:val="fr-FR" w:eastAsia="en-US"/>
        </w:rPr>
      </w:pPr>
      <w:r w:rsidRPr="007B27E8">
        <w:rPr>
          <w:rFonts w:ascii="Arial" w:hAnsi="Arial" w:cs="Arial"/>
          <w:color w:val="000000" w:themeColor="text1"/>
          <w:sz w:val="16"/>
          <w:szCs w:val="16"/>
          <w:lang w:val="fr-FR" w:eastAsia="en-US"/>
        </w:rPr>
        <w:t xml:space="preserve">Email: </w:t>
      </w:r>
      <w:hyperlink r:id="rId12" w:history="1">
        <w:r w:rsidR="008902A4" w:rsidRPr="007B27E8">
          <w:rPr>
            <w:rStyle w:val="Hyperlink"/>
            <w:rFonts w:ascii="Arial" w:hAnsi="Arial" w:cs="Arial"/>
            <w:color w:val="000000" w:themeColor="text1"/>
            <w:sz w:val="16"/>
            <w:szCs w:val="16"/>
            <w:lang w:val="fr-FR"/>
          </w:rPr>
          <w:t>director@kenyaforestservice.org</w:t>
        </w:r>
      </w:hyperlink>
      <w:r w:rsidRPr="007B27E8">
        <w:rPr>
          <w:rFonts w:ascii="Arial" w:hAnsi="Arial" w:cs="Arial"/>
          <w:color w:val="000000" w:themeColor="text1"/>
          <w:sz w:val="16"/>
          <w:szCs w:val="16"/>
          <w:lang w:val="fr-FR" w:eastAsia="en-US"/>
        </w:rPr>
        <w:t xml:space="preserve"> </w:t>
      </w:r>
    </w:p>
    <w:p w:rsidR="00EC3A7F" w:rsidRPr="007B27E8" w:rsidRDefault="00EC3A7F" w:rsidP="005D053A">
      <w:pPr>
        <w:adjustRightInd w:val="0"/>
        <w:snapToGrid w:val="0"/>
        <w:rPr>
          <w:rFonts w:ascii="Arial" w:hAnsi="Arial" w:cs="Arial"/>
          <w:b/>
          <w:bCs/>
          <w:color w:val="000000" w:themeColor="text1"/>
          <w:sz w:val="16"/>
          <w:szCs w:val="16"/>
          <w:lang w:val="fr-FR"/>
        </w:rPr>
      </w:pPr>
      <w:r w:rsidRPr="007B27E8">
        <w:rPr>
          <w:rFonts w:ascii="Arial" w:hAnsi="Arial" w:cs="Arial"/>
          <w:b/>
          <w:bCs/>
          <w:color w:val="000000" w:themeColor="text1"/>
          <w:sz w:val="16"/>
          <w:szCs w:val="16"/>
          <w:lang w:val="fr-FR"/>
        </w:rPr>
        <w:t>Salutation: Dear Sir</w:t>
      </w:r>
    </w:p>
    <w:p w:rsidR="007B27E8" w:rsidRPr="007B27E8" w:rsidRDefault="007B27E8" w:rsidP="00C96B6E">
      <w:pPr>
        <w:pStyle w:val="PlainText"/>
        <w:rPr>
          <w:rFonts w:ascii="Arial" w:hAnsi="Arial" w:cs="Arial"/>
          <w:color w:val="000000" w:themeColor="text1"/>
          <w:sz w:val="16"/>
          <w:szCs w:val="16"/>
          <w:u w:val="single"/>
        </w:rPr>
      </w:pPr>
      <w:r w:rsidRPr="007B27E8">
        <w:rPr>
          <w:rFonts w:ascii="Arial" w:hAnsi="Arial" w:cs="Arial"/>
          <w:color w:val="000000" w:themeColor="text1"/>
          <w:sz w:val="16"/>
          <w:szCs w:val="16"/>
          <w:u w:val="single"/>
        </w:rPr>
        <w:t>Ambassador Robinson Njeru Githae, Embassy of the Republic of Kenya</w:t>
      </w:r>
    </w:p>
    <w:p w:rsidR="007B27E8" w:rsidRPr="007B27E8" w:rsidRDefault="007B27E8" w:rsidP="00C96B6E">
      <w:pPr>
        <w:pStyle w:val="PlainText"/>
        <w:rPr>
          <w:rFonts w:ascii="Arial" w:hAnsi="Arial" w:cs="Arial"/>
          <w:color w:val="000000" w:themeColor="text1"/>
          <w:sz w:val="16"/>
          <w:szCs w:val="16"/>
        </w:rPr>
      </w:pPr>
      <w:r w:rsidRPr="007B27E8">
        <w:rPr>
          <w:rFonts w:ascii="Arial" w:hAnsi="Arial" w:cs="Arial"/>
          <w:color w:val="000000" w:themeColor="text1"/>
          <w:sz w:val="16"/>
          <w:szCs w:val="16"/>
        </w:rPr>
        <w:t>2249 R St. NW, Washington DC 20008</w:t>
      </w:r>
    </w:p>
    <w:p w:rsidR="007B27E8" w:rsidRPr="007B27E8" w:rsidRDefault="007B27E8" w:rsidP="00C96B6E">
      <w:pPr>
        <w:pStyle w:val="PlainText"/>
        <w:rPr>
          <w:rFonts w:ascii="Arial" w:hAnsi="Arial" w:cs="Arial"/>
          <w:color w:val="000000" w:themeColor="text1"/>
          <w:sz w:val="16"/>
          <w:szCs w:val="16"/>
        </w:rPr>
      </w:pPr>
      <w:r w:rsidRPr="007B27E8">
        <w:rPr>
          <w:rFonts w:ascii="Arial" w:hAnsi="Arial" w:cs="Arial"/>
          <w:color w:val="000000" w:themeColor="text1"/>
          <w:sz w:val="16"/>
          <w:szCs w:val="16"/>
        </w:rPr>
        <w:t>Phone: 1 202 387 6101 I Fax: 1 202 462 3829</w:t>
      </w:r>
    </w:p>
    <w:p w:rsidR="007B27E8" w:rsidRPr="007B27E8" w:rsidRDefault="007B27E8" w:rsidP="00C96B6E">
      <w:pPr>
        <w:pStyle w:val="PlainText"/>
        <w:rPr>
          <w:rFonts w:ascii="Arial" w:hAnsi="Arial" w:cs="Arial"/>
          <w:color w:val="000000" w:themeColor="text1"/>
          <w:sz w:val="16"/>
          <w:szCs w:val="16"/>
        </w:rPr>
      </w:pPr>
      <w:r w:rsidRPr="007B27E8">
        <w:rPr>
          <w:rFonts w:ascii="Arial" w:hAnsi="Arial" w:cs="Arial"/>
          <w:color w:val="000000" w:themeColor="text1"/>
          <w:sz w:val="16"/>
          <w:szCs w:val="16"/>
        </w:rPr>
        <w:t xml:space="preserve">Email: </w:t>
      </w:r>
      <w:hyperlink r:id="rId13" w:history="1">
        <w:r w:rsidRPr="007B27E8">
          <w:rPr>
            <w:rStyle w:val="Hyperlink"/>
            <w:rFonts w:ascii="Arial" w:hAnsi="Arial" w:cs="Arial"/>
            <w:color w:val="000000" w:themeColor="text1"/>
            <w:sz w:val="16"/>
            <w:szCs w:val="16"/>
          </w:rPr>
          <w:t>information@kenyaembassydc.org</w:t>
        </w:r>
      </w:hyperlink>
      <w:r w:rsidRPr="007B27E8">
        <w:rPr>
          <w:rFonts w:ascii="Arial" w:hAnsi="Arial" w:cs="Arial"/>
          <w:color w:val="000000" w:themeColor="text1"/>
          <w:sz w:val="16"/>
          <w:szCs w:val="16"/>
        </w:rPr>
        <w:t xml:space="preserve"> OR </w:t>
      </w:r>
      <w:hyperlink r:id="rId14" w:history="1">
        <w:r w:rsidRPr="007B27E8">
          <w:rPr>
            <w:rStyle w:val="Hyperlink"/>
            <w:rFonts w:ascii="Arial" w:hAnsi="Arial" w:cs="Arial"/>
            <w:color w:val="000000" w:themeColor="text1"/>
            <w:sz w:val="16"/>
            <w:szCs w:val="16"/>
          </w:rPr>
          <w:t>complaints@kenyaembassydc.org</w:t>
        </w:r>
      </w:hyperlink>
    </w:p>
    <w:p w:rsidR="007B27E8" w:rsidRPr="007B27E8" w:rsidRDefault="007B27E8" w:rsidP="00C96B6E">
      <w:pPr>
        <w:pStyle w:val="PlainText"/>
        <w:rPr>
          <w:rFonts w:ascii="Arial" w:hAnsi="Arial" w:cs="Arial"/>
          <w:color w:val="000000" w:themeColor="text1"/>
          <w:sz w:val="16"/>
          <w:szCs w:val="16"/>
        </w:rPr>
      </w:pPr>
      <w:r w:rsidRPr="007B27E8">
        <w:rPr>
          <w:rFonts w:ascii="Arial" w:hAnsi="Arial" w:cs="Arial"/>
          <w:color w:val="000000" w:themeColor="text1"/>
          <w:sz w:val="16"/>
          <w:szCs w:val="16"/>
        </w:rPr>
        <w:t xml:space="preserve">Twitter: </w:t>
      </w:r>
      <w:hyperlink r:id="rId15" w:history="1">
        <w:r w:rsidRPr="007B27E8">
          <w:rPr>
            <w:rStyle w:val="Hyperlink"/>
            <w:rFonts w:ascii="Arial" w:hAnsi="Arial" w:cs="Arial"/>
            <w:color w:val="000000" w:themeColor="text1"/>
            <w:sz w:val="16"/>
            <w:szCs w:val="16"/>
          </w:rPr>
          <w:t>@KenyaembassyDC</w:t>
        </w:r>
      </w:hyperlink>
    </w:p>
    <w:p w:rsidR="007B27E8" w:rsidRPr="007B27E8" w:rsidRDefault="007B27E8" w:rsidP="00C96B6E">
      <w:pPr>
        <w:pStyle w:val="PlainText"/>
        <w:rPr>
          <w:rFonts w:ascii="Arial" w:hAnsi="Arial" w:cs="Arial"/>
          <w:b/>
          <w:color w:val="000000" w:themeColor="text1"/>
          <w:sz w:val="16"/>
          <w:szCs w:val="16"/>
        </w:rPr>
        <w:sectPr w:rsidR="007B27E8" w:rsidRPr="007B27E8" w:rsidSect="007B27E8">
          <w:headerReference w:type="default" r:id="rId16"/>
          <w:headerReference w:type="first" r:id="rId17"/>
          <w:footerReference w:type="first" r:id="rId18"/>
          <w:type w:val="continuous"/>
          <w:pgSz w:w="12240" w:h="15840" w:code="1"/>
          <w:pgMar w:top="720" w:right="720" w:bottom="2160" w:left="720" w:header="0" w:footer="567" w:gutter="0"/>
          <w:cols w:num="2" w:space="567"/>
          <w:titlePg/>
          <w:docGrid w:linePitch="360"/>
        </w:sectPr>
      </w:pPr>
      <w:r w:rsidRPr="007B27E8">
        <w:rPr>
          <w:rFonts w:ascii="Arial" w:hAnsi="Arial" w:cs="Arial"/>
          <w:b/>
          <w:color w:val="000000" w:themeColor="text1"/>
          <w:sz w:val="16"/>
          <w:szCs w:val="16"/>
        </w:rPr>
        <w:t>Salutation: Your Excellency</w:t>
      </w:r>
    </w:p>
    <w:p w:rsidR="007B27E8" w:rsidRDefault="007B27E8" w:rsidP="00C96B6E">
      <w:pPr>
        <w:pStyle w:val="PlainText"/>
        <w:rPr>
          <w:rFonts w:ascii="Arial" w:hAnsi="Arial" w:cs="Arial"/>
          <w:b/>
          <w:sz w:val="16"/>
          <w:szCs w:val="16"/>
        </w:rPr>
      </w:pPr>
    </w:p>
    <w:p w:rsidR="007B27E8" w:rsidRPr="007B27E8" w:rsidRDefault="007B27E8" w:rsidP="007B27E8">
      <w:pPr>
        <w:autoSpaceDE w:val="0"/>
        <w:autoSpaceDN w:val="0"/>
        <w:adjustRightInd w:val="0"/>
        <w:rPr>
          <w:rFonts w:ascii="Arial" w:hAnsi="Arial" w:cs="Arial"/>
          <w:b/>
          <w:color w:val="000000"/>
          <w:sz w:val="19"/>
          <w:szCs w:val="19"/>
        </w:rPr>
      </w:pPr>
      <w:r w:rsidRPr="007B27E8">
        <w:rPr>
          <w:rFonts w:ascii="Arial" w:hAnsi="Arial" w:cs="Arial"/>
          <w:b/>
          <w:color w:val="000000"/>
          <w:sz w:val="19"/>
          <w:szCs w:val="19"/>
        </w:rPr>
        <w:t xml:space="preserve">2) LET US KNOW YOU TOOK ACTION </w:t>
      </w:r>
    </w:p>
    <w:p w:rsidR="007B27E8" w:rsidRPr="007B27E8" w:rsidRDefault="00B37AF5" w:rsidP="007B27E8">
      <w:pPr>
        <w:autoSpaceDE w:val="0"/>
        <w:autoSpaceDN w:val="0"/>
        <w:adjustRightInd w:val="0"/>
        <w:rPr>
          <w:rFonts w:ascii="Arial" w:hAnsi="Arial" w:cs="Arial"/>
          <w:color w:val="000000"/>
          <w:sz w:val="19"/>
          <w:szCs w:val="19"/>
        </w:rPr>
      </w:pPr>
      <w:hyperlink r:id="rId19" w:history="1">
        <w:r w:rsidR="007B27E8" w:rsidRPr="007B27E8">
          <w:rPr>
            <w:rStyle w:val="Hyperlink"/>
            <w:rFonts w:ascii="Arial" w:hAnsi="Arial" w:cs="Arial"/>
            <w:sz w:val="19"/>
            <w:szCs w:val="19"/>
          </w:rPr>
          <w:t>Click here</w:t>
        </w:r>
      </w:hyperlink>
      <w:r w:rsidR="007B27E8" w:rsidRPr="007B27E8">
        <w:rPr>
          <w:rFonts w:ascii="Arial" w:hAnsi="Arial" w:cs="Arial"/>
          <w:color w:val="000000"/>
          <w:sz w:val="19"/>
          <w:szCs w:val="19"/>
        </w:rPr>
        <w:t xml:space="preserve"> to let us know if you took action on this case! </w:t>
      </w:r>
      <w:r w:rsidR="007B27E8" w:rsidRPr="007B27E8">
        <w:rPr>
          <w:rFonts w:ascii="Arial" w:hAnsi="Arial" w:cs="Arial"/>
          <w:i/>
          <w:iCs/>
          <w:color w:val="000000"/>
          <w:sz w:val="19"/>
          <w:szCs w:val="19"/>
        </w:rPr>
        <w:t xml:space="preserve">This is Urgent Action 6.18 </w:t>
      </w:r>
    </w:p>
    <w:p w:rsidR="007B27E8" w:rsidRPr="007B27E8" w:rsidRDefault="007B27E8" w:rsidP="007B27E8">
      <w:pPr>
        <w:pStyle w:val="AIUrgentActionTopHeading"/>
        <w:tabs>
          <w:tab w:val="clear" w:pos="567"/>
        </w:tabs>
        <w:spacing w:line="240" w:lineRule="auto"/>
        <w:rPr>
          <w:rFonts w:cs="Arial"/>
          <w:b w:val="0"/>
          <w:sz w:val="19"/>
          <w:szCs w:val="19"/>
        </w:rPr>
        <w:sectPr w:rsidR="007B27E8" w:rsidRPr="007B27E8" w:rsidSect="00417A77">
          <w:type w:val="continuous"/>
          <w:pgSz w:w="12240" w:h="15840" w:code="1"/>
          <w:pgMar w:top="720" w:right="720" w:bottom="2160" w:left="720" w:header="0" w:footer="567" w:gutter="0"/>
          <w:cols w:space="567"/>
          <w:titlePg/>
          <w:docGrid w:linePitch="360"/>
        </w:sectPr>
      </w:pPr>
      <w:r w:rsidRPr="007B27E8">
        <w:rPr>
          <w:rFonts w:cs="Arial"/>
          <w:b w:val="0"/>
          <w:color w:val="000000"/>
          <w:sz w:val="19"/>
          <w:szCs w:val="19"/>
        </w:rPr>
        <w:t>Here's why it is so important to report your actions: we record the actions taken on each case—letters, emails, calls and tweets—and use that information in our advocacy</w:t>
      </w:r>
    </w:p>
    <w:p w:rsidR="007B27E8" w:rsidRPr="007B27E8" w:rsidRDefault="007B27E8" w:rsidP="00C96B6E">
      <w:pPr>
        <w:pStyle w:val="PlainText"/>
        <w:rPr>
          <w:rFonts w:ascii="Arial" w:hAnsi="Arial" w:cs="Arial"/>
          <w:b/>
          <w:sz w:val="16"/>
          <w:szCs w:val="16"/>
        </w:rPr>
      </w:pPr>
    </w:p>
    <w:p w:rsidR="007B27E8" w:rsidRDefault="007B27E8" w:rsidP="005D053A">
      <w:pPr>
        <w:tabs>
          <w:tab w:val="left" w:pos="567"/>
        </w:tabs>
        <w:rPr>
          <w:rFonts w:ascii="Arial" w:hAnsi="Arial" w:cs="Arial"/>
          <w:sz w:val="16"/>
          <w:szCs w:val="16"/>
          <w:u w:val="single"/>
          <w:lang w:eastAsia="en-US"/>
        </w:rPr>
        <w:sectPr w:rsidR="007B27E8" w:rsidSect="007B27E8">
          <w:type w:val="continuous"/>
          <w:pgSz w:w="12240" w:h="15840" w:code="1"/>
          <w:pgMar w:top="720" w:right="720" w:bottom="2160" w:left="720" w:header="0" w:footer="567" w:gutter="0"/>
          <w:cols w:space="567"/>
          <w:titlePg/>
          <w:docGrid w:linePitch="360"/>
        </w:sectPr>
      </w:pPr>
    </w:p>
    <w:p w:rsidR="00EC3A7F" w:rsidRPr="00EC3A7F" w:rsidRDefault="00EC3A7F" w:rsidP="005D053A">
      <w:pPr>
        <w:spacing w:after="120"/>
        <w:outlineLvl w:val="0"/>
        <w:rPr>
          <w:rFonts w:ascii="Arial" w:hAnsi="Arial" w:cs="Arial"/>
          <w:b/>
          <w:caps/>
          <w:kern w:val="28"/>
          <w:sz w:val="80"/>
          <w:szCs w:val="16"/>
          <w:lang w:eastAsia="en-US"/>
        </w:rPr>
      </w:pPr>
      <w:r w:rsidRPr="00EC3A7F">
        <w:rPr>
          <w:rFonts w:ascii="Arial" w:hAnsi="Arial" w:cs="Arial"/>
          <w:b/>
          <w:caps/>
          <w:kern w:val="28"/>
          <w:sz w:val="80"/>
          <w:szCs w:val="16"/>
          <w:lang w:eastAsia="en-US"/>
        </w:rPr>
        <w:lastRenderedPageBreak/>
        <w:t>URGENT ACTION</w:t>
      </w:r>
    </w:p>
    <w:p w:rsidR="00C040E4" w:rsidRPr="000F0AF1" w:rsidRDefault="008902A4" w:rsidP="005D053A">
      <w:pPr>
        <w:rPr>
          <w:rStyle w:val="AIHeadline"/>
          <w:rFonts w:cs="Arial"/>
          <w:snapToGrid w:val="0"/>
          <w:sz w:val="38"/>
          <w:szCs w:val="38"/>
        </w:rPr>
      </w:pPr>
      <w:r>
        <w:rPr>
          <w:rStyle w:val="AIHeadline"/>
          <w:rFonts w:cs="Arial"/>
          <w:snapToGrid w:val="0"/>
          <w:sz w:val="38"/>
          <w:szCs w:val="38"/>
        </w:rPr>
        <w:t>NEW THREATS AGAINST indigenous COMMUNITY</w:t>
      </w:r>
    </w:p>
    <w:p w:rsidR="00EC3A7F" w:rsidRPr="00EC3A7F" w:rsidRDefault="00EC3A7F" w:rsidP="005D053A">
      <w:pPr>
        <w:numPr>
          <w:ilvl w:val="0"/>
          <w:numId w:val="1"/>
        </w:numPr>
        <w:tabs>
          <w:tab w:val="clear" w:pos="0"/>
        </w:tabs>
        <w:spacing w:before="120" w:after="120"/>
        <w:outlineLvl w:val="1"/>
        <w:rPr>
          <w:rFonts w:ascii="Arial" w:hAnsi="Arial" w:cs="Arial"/>
          <w:b/>
          <w:caps/>
          <w:kern w:val="32"/>
          <w:sz w:val="28"/>
          <w:szCs w:val="32"/>
          <w:lang w:eastAsia="en-US"/>
        </w:rPr>
      </w:pPr>
      <w:r w:rsidRPr="00EC3A7F">
        <w:rPr>
          <w:rFonts w:ascii="Arial" w:hAnsi="Arial" w:cs="Arial"/>
          <w:b/>
          <w:caps/>
          <w:kern w:val="32"/>
          <w:sz w:val="28"/>
          <w:szCs w:val="32"/>
          <w:lang w:eastAsia="en-US"/>
        </w:rPr>
        <w:t>ADditional Information</w:t>
      </w:r>
    </w:p>
    <w:p w:rsidR="00C56EC8" w:rsidRDefault="00EC3A7F" w:rsidP="005D053A">
      <w:pPr>
        <w:rPr>
          <w:rFonts w:ascii="Arial" w:hAnsi="Arial" w:cs="Arial"/>
          <w:sz w:val="18"/>
          <w:szCs w:val="20"/>
          <w:lang w:eastAsia="en-US"/>
        </w:rPr>
      </w:pPr>
      <w:r w:rsidRPr="00EC3A7F">
        <w:rPr>
          <w:rFonts w:ascii="Arial" w:hAnsi="Arial" w:cs="Arial"/>
          <w:sz w:val="18"/>
          <w:szCs w:val="20"/>
          <w:lang w:eastAsia="en-US"/>
        </w:rPr>
        <w:t xml:space="preserve">Embobut is one of the administrative wards for the Marakwet East Constituency in Elgeyo-Marakwet County in Kenya. The Embobut forest is home to the Sengwer people, Indigenous people who have been living in the forest for centuries. The Sengwer are hunter-gatherers and bee-keepers. They are asking </w:t>
      </w:r>
      <w:r w:rsidR="00C56EC8">
        <w:rPr>
          <w:rFonts w:ascii="Arial" w:hAnsi="Arial" w:cs="Arial"/>
          <w:sz w:val="18"/>
          <w:szCs w:val="20"/>
          <w:lang w:eastAsia="en-US"/>
        </w:rPr>
        <w:t>for</w:t>
      </w:r>
      <w:r w:rsidRPr="00EC3A7F">
        <w:rPr>
          <w:rFonts w:ascii="Arial" w:hAnsi="Arial" w:cs="Arial"/>
          <w:sz w:val="18"/>
          <w:szCs w:val="20"/>
          <w:lang w:eastAsia="en-US"/>
        </w:rPr>
        <w:t xml:space="preserve"> the government </w:t>
      </w:r>
      <w:r w:rsidR="00C56EC8">
        <w:rPr>
          <w:rFonts w:ascii="Arial" w:hAnsi="Arial" w:cs="Arial"/>
          <w:sz w:val="18"/>
          <w:szCs w:val="20"/>
          <w:lang w:eastAsia="en-US"/>
        </w:rPr>
        <w:t xml:space="preserve">to </w:t>
      </w:r>
      <w:r w:rsidRPr="00EC3A7F">
        <w:rPr>
          <w:rFonts w:ascii="Arial" w:hAnsi="Arial" w:cs="Arial"/>
          <w:sz w:val="18"/>
          <w:szCs w:val="20"/>
          <w:lang w:eastAsia="en-US"/>
        </w:rPr>
        <w:t xml:space="preserve">recognise their land rights in Embobut and </w:t>
      </w:r>
      <w:r w:rsidR="00C56EC8">
        <w:rPr>
          <w:rFonts w:ascii="Arial" w:hAnsi="Arial" w:cs="Arial"/>
          <w:sz w:val="18"/>
          <w:szCs w:val="20"/>
          <w:lang w:eastAsia="en-US"/>
        </w:rPr>
        <w:t xml:space="preserve">to </w:t>
      </w:r>
      <w:r w:rsidRPr="00EC3A7F">
        <w:rPr>
          <w:rFonts w:ascii="Arial" w:hAnsi="Arial" w:cs="Arial"/>
          <w:sz w:val="18"/>
          <w:szCs w:val="20"/>
          <w:lang w:eastAsia="en-US"/>
        </w:rPr>
        <w:t>work with them to develop a conservation protocol for the forest.</w:t>
      </w:r>
      <w:r w:rsidR="00C56EC8">
        <w:rPr>
          <w:rFonts w:ascii="Arial" w:hAnsi="Arial" w:cs="Arial"/>
          <w:sz w:val="18"/>
          <w:szCs w:val="20"/>
          <w:lang w:eastAsia="en-US"/>
        </w:rPr>
        <w:t xml:space="preserve"> </w:t>
      </w:r>
      <w:r w:rsidR="00373374">
        <w:rPr>
          <w:rFonts w:ascii="Arial" w:hAnsi="Arial" w:cs="Arial"/>
          <w:sz w:val="18"/>
          <w:szCs w:val="20"/>
          <w:lang w:eastAsia="en-US"/>
        </w:rPr>
        <w:t>It</w:t>
      </w:r>
      <w:r w:rsidR="00C56EC8">
        <w:rPr>
          <w:rFonts w:ascii="Arial" w:hAnsi="Arial" w:cs="Arial"/>
          <w:sz w:val="18"/>
          <w:szCs w:val="20"/>
          <w:lang w:eastAsia="en-US"/>
        </w:rPr>
        <w:t xml:space="preserve"> </w:t>
      </w:r>
      <w:r w:rsidR="00C56EC8" w:rsidRPr="00EC3A7F">
        <w:rPr>
          <w:rFonts w:ascii="Arial" w:hAnsi="Arial" w:cs="Arial"/>
          <w:sz w:val="18"/>
          <w:szCs w:val="20"/>
          <w:lang w:eastAsia="en-US"/>
        </w:rPr>
        <w:t xml:space="preserve">was home to many other communities </w:t>
      </w:r>
      <w:r w:rsidRPr="00EC3A7F">
        <w:rPr>
          <w:rFonts w:ascii="Arial" w:hAnsi="Arial" w:cs="Arial"/>
          <w:sz w:val="18"/>
          <w:szCs w:val="20"/>
          <w:lang w:eastAsia="en-US"/>
        </w:rPr>
        <w:t xml:space="preserve">when </w:t>
      </w:r>
      <w:r w:rsidR="00C56EC8">
        <w:rPr>
          <w:rFonts w:ascii="Arial" w:hAnsi="Arial" w:cs="Arial"/>
          <w:sz w:val="18"/>
          <w:szCs w:val="20"/>
          <w:lang w:eastAsia="en-US"/>
        </w:rPr>
        <w:t xml:space="preserve">the </w:t>
      </w:r>
      <w:r w:rsidRPr="00EC3A7F">
        <w:rPr>
          <w:rFonts w:ascii="Arial" w:hAnsi="Arial" w:cs="Arial"/>
          <w:sz w:val="18"/>
          <w:szCs w:val="20"/>
          <w:lang w:eastAsia="en-US"/>
        </w:rPr>
        <w:t>January 2014</w:t>
      </w:r>
      <w:r w:rsidR="00C56EC8">
        <w:rPr>
          <w:rFonts w:ascii="Arial" w:hAnsi="Arial" w:cs="Arial"/>
          <w:sz w:val="18"/>
          <w:szCs w:val="20"/>
          <w:lang w:eastAsia="en-US"/>
        </w:rPr>
        <w:t xml:space="preserve"> evictions began</w:t>
      </w:r>
      <w:r w:rsidR="00CB6F31">
        <w:rPr>
          <w:rFonts w:ascii="Arial" w:hAnsi="Arial" w:cs="Arial"/>
          <w:sz w:val="18"/>
          <w:szCs w:val="20"/>
          <w:lang w:eastAsia="en-US"/>
        </w:rPr>
        <w:t>,</w:t>
      </w:r>
      <w:r w:rsidR="00373374">
        <w:rPr>
          <w:rFonts w:ascii="Arial" w:hAnsi="Arial" w:cs="Arial"/>
          <w:sz w:val="18"/>
          <w:szCs w:val="20"/>
          <w:lang w:eastAsia="en-US"/>
        </w:rPr>
        <w:t xml:space="preserve"> but</w:t>
      </w:r>
      <w:r w:rsidR="00CB6F31">
        <w:rPr>
          <w:rFonts w:ascii="Arial" w:hAnsi="Arial" w:cs="Arial"/>
          <w:sz w:val="18"/>
          <w:szCs w:val="20"/>
          <w:lang w:eastAsia="en-US"/>
        </w:rPr>
        <w:t xml:space="preserve"> most of them have now left</w:t>
      </w:r>
      <w:r w:rsidR="00373374">
        <w:rPr>
          <w:rFonts w:ascii="Arial" w:hAnsi="Arial" w:cs="Arial"/>
          <w:sz w:val="18"/>
          <w:szCs w:val="20"/>
          <w:lang w:eastAsia="en-US"/>
        </w:rPr>
        <w:t xml:space="preserve"> except for the Sengwer</w:t>
      </w:r>
      <w:r w:rsidR="00BA0E98">
        <w:rPr>
          <w:rFonts w:ascii="Arial" w:hAnsi="Arial" w:cs="Arial"/>
          <w:sz w:val="18"/>
          <w:szCs w:val="20"/>
          <w:lang w:eastAsia="en-US"/>
        </w:rPr>
        <w:t>.</w:t>
      </w:r>
    </w:p>
    <w:p w:rsidR="00EC3A7F" w:rsidRPr="00EC3A7F" w:rsidRDefault="00EC3A7F" w:rsidP="005D053A">
      <w:pPr>
        <w:rPr>
          <w:rFonts w:ascii="Arial" w:hAnsi="Arial" w:cs="Arial"/>
          <w:sz w:val="18"/>
          <w:szCs w:val="20"/>
          <w:lang w:eastAsia="en-US"/>
        </w:rPr>
      </w:pPr>
    </w:p>
    <w:p w:rsidR="00EC3A7F" w:rsidRDefault="00BA0E98" w:rsidP="005D053A">
      <w:pPr>
        <w:rPr>
          <w:rFonts w:ascii="Arial" w:hAnsi="Arial" w:cs="Arial"/>
          <w:sz w:val="18"/>
          <w:szCs w:val="20"/>
          <w:lang w:eastAsia="en-US"/>
        </w:rPr>
      </w:pPr>
      <w:r>
        <w:rPr>
          <w:rFonts w:ascii="Arial" w:hAnsi="Arial" w:cs="Arial"/>
          <w:sz w:val="18"/>
          <w:szCs w:val="20"/>
          <w:lang w:eastAsia="en-US"/>
        </w:rPr>
        <w:t>In May 2017, the African C</w:t>
      </w:r>
      <w:r w:rsidR="00EC3A7F" w:rsidRPr="00EC3A7F">
        <w:rPr>
          <w:rFonts w:ascii="Arial" w:hAnsi="Arial" w:cs="Arial"/>
          <w:sz w:val="18"/>
          <w:szCs w:val="20"/>
          <w:lang w:eastAsia="en-US"/>
        </w:rPr>
        <w:t xml:space="preserve">ourt on Human and Peoples’ Rights found the Kenyan government guilty of illegally evicting the Ogiek Indigenous people from Mau forest. The Court found that the government wrongly cited conservation as a justification for the eviction, as </w:t>
      </w:r>
      <w:r w:rsidR="00C56EC8">
        <w:rPr>
          <w:rFonts w:ascii="Arial" w:hAnsi="Arial" w:cs="Arial"/>
          <w:sz w:val="18"/>
          <w:szCs w:val="20"/>
          <w:lang w:eastAsia="en-US"/>
        </w:rPr>
        <w:t>the conversations did not pro</w:t>
      </w:r>
      <w:r w:rsidR="00EE3D9C">
        <w:rPr>
          <w:rFonts w:ascii="Arial" w:hAnsi="Arial" w:cs="Arial"/>
          <w:sz w:val="18"/>
          <w:szCs w:val="20"/>
          <w:lang w:eastAsia="en-US"/>
        </w:rPr>
        <w:t>ve</w:t>
      </w:r>
      <w:r w:rsidR="00EC3A7F" w:rsidRPr="00EC3A7F">
        <w:rPr>
          <w:rFonts w:ascii="Arial" w:hAnsi="Arial" w:cs="Arial"/>
          <w:sz w:val="18"/>
          <w:szCs w:val="20"/>
          <w:lang w:eastAsia="en-US"/>
        </w:rPr>
        <w:t xml:space="preserve"> that the Ogiek who were carrying out deforestation. Many experts see the Mau case as providing an important precedent for forest communities’ rights in Kenya and elsewhere.</w:t>
      </w:r>
    </w:p>
    <w:p w:rsidR="00EE3D9C" w:rsidRPr="00EC3A7F" w:rsidRDefault="00EE3D9C" w:rsidP="005D053A">
      <w:pPr>
        <w:rPr>
          <w:rFonts w:ascii="Arial" w:hAnsi="Arial" w:cs="Arial"/>
          <w:sz w:val="18"/>
          <w:szCs w:val="20"/>
          <w:lang w:eastAsia="en-US"/>
        </w:rPr>
      </w:pPr>
    </w:p>
    <w:p w:rsidR="00EC3A7F" w:rsidRPr="00EC3A7F" w:rsidRDefault="00EC3A7F" w:rsidP="005D053A">
      <w:pPr>
        <w:rPr>
          <w:rFonts w:ascii="Arial" w:hAnsi="Arial" w:cs="Arial"/>
          <w:sz w:val="18"/>
          <w:szCs w:val="20"/>
          <w:lang w:eastAsia="en-US"/>
        </w:rPr>
      </w:pPr>
      <w:r w:rsidRPr="00EC3A7F">
        <w:rPr>
          <w:rFonts w:ascii="Arial" w:hAnsi="Arial" w:cs="Arial"/>
          <w:sz w:val="18"/>
          <w:szCs w:val="20"/>
          <w:lang w:eastAsia="en-US"/>
        </w:rPr>
        <w:t>Since January 2014, Amnesty International has received reports from the Sengwer and other sources of at least 13 actions to forcibly evict them</w:t>
      </w:r>
      <w:r w:rsidR="00C56EC8">
        <w:rPr>
          <w:rFonts w:ascii="Arial" w:hAnsi="Arial" w:cs="Arial"/>
          <w:sz w:val="18"/>
          <w:szCs w:val="20"/>
          <w:lang w:eastAsia="en-US"/>
        </w:rPr>
        <w:t>,</w:t>
      </w:r>
      <w:r w:rsidRPr="00EC3A7F">
        <w:rPr>
          <w:rFonts w:ascii="Arial" w:hAnsi="Arial" w:cs="Arial"/>
          <w:sz w:val="18"/>
          <w:szCs w:val="20"/>
          <w:lang w:eastAsia="en-US"/>
        </w:rPr>
        <w:t xml:space="preserve"> and found that the evictions did not comply with international human rights standards. In April 2017, Elias Kimaiyo, a community leader and activist, was shot at and beaten by forest guards while filming evictions, and his camera and laptop taken away. To this date no action has been taken by police against the forest guards responsible, and Kimaiyo’s equipment has not been returned. Despite several requests, Amnesty International has not been granted permission to visit the forest and independently interview members of the Sengwer living there. The forced evictions, arrests</w:t>
      </w:r>
      <w:r w:rsidR="00C56EC8">
        <w:rPr>
          <w:rFonts w:ascii="Arial" w:hAnsi="Arial" w:cs="Arial"/>
          <w:sz w:val="18"/>
          <w:szCs w:val="20"/>
          <w:lang w:eastAsia="en-US"/>
        </w:rPr>
        <w:t>,</w:t>
      </w:r>
      <w:r w:rsidRPr="00EC3A7F">
        <w:rPr>
          <w:rFonts w:ascii="Arial" w:hAnsi="Arial" w:cs="Arial"/>
          <w:sz w:val="18"/>
          <w:szCs w:val="20"/>
          <w:lang w:eastAsia="en-US"/>
        </w:rPr>
        <w:t xml:space="preserve"> and </w:t>
      </w:r>
      <w:r w:rsidR="00C56EC8">
        <w:rPr>
          <w:rFonts w:ascii="Arial" w:hAnsi="Arial" w:cs="Arial"/>
          <w:sz w:val="18"/>
          <w:szCs w:val="20"/>
          <w:lang w:eastAsia="en-US"/>
        </w:rPr>
        <w:t xml:space="preserve">the </w:t>
      </w:r>
      <w:r w:rsidRPr="00EC3A7F">
        <w:rPr>
          <w:rFonts w:ascii="Arial" w:hAnsi="Arial" w:cs="Arial"/>
          <w:sz w:val="18"/>
          <w:szCs w:val="20"/>
          <w:lang w:eastAsia="en-US"/>
        </w:rPr>
        <w:t>destruction of Sengwer people’s homes and belongings have had dire consequences on the community; many of the community members are living in destitution as a result.</w:t>
      </w:r>
    </w:p>
    <w:p w:rsidR="00EC3A7F" w:rsidRPr="00EC3A7F" w:rsidRDefault="00EC3A7F" w:rsidP="005D053A">
      <w:pPr>
        <w:rPr>
          <w:rFonts w:ascii="Arial" w:hAnsi="Arial" w:cs="Arial"/>
          <w:sz w:val="18"/>
          <w:szCs w:val="20"/>
          <w:lang w:eastAsia="en-US"/>
        </w:rPr>
      </w:pPr>
    </w:p>
    <w:p w:rsidR="00EC3A7F" w:rsidRPr="00EC3A7F" w:rsidRDefault="00EC3A7F" w:rsidP="005D053A">
      <w:pPr>
        <w:rPr>
          <w:rFonts w:ascii="Arial" w:hAnsi="Arial" w:cs="Arial"/>
          <w:sz w:val="18"/>
          <w:szCs w:val="20"/>
          <w:lang w:eastAsia="en-US"/>
        </w:rPr>
      </w:pPr>
      <w:r w:rsidRPr="00EC3A7F">
        <w:rPr>
          <w:rFonts w:ascii="Arial" w:hAnsi="Arial" w:cs="Arial"/>
          <w:sz w:val="18"/>
          <w:szCs w:val="20"/>
          <w:lang w:eastAsia="en-US"/>
        </w:rPr>
        <w:t>The government says the community agreed to leave the forest, but they were given no choice. A cash compensation programme</w:t>
      </w:r>
      <w:r w:rsidR="00237FCE">
        <w:rPr>
          <w:rFonts w:ascii="Arial" w:hAnsi="Arial" w:cs="Arial"/>
          <w:sz w:val="18"/>
          <w:szCs w:val="20"/>
          <w:lang w:eastAsia="en-US"/>
        </w:rPr>
        <w:t>, set only after the forced evictions had started,</w:t>
      </w:r>
      <w:r w:rsidRPr="00EC3A7F">
        <w:rPr>
          <w:rFonts w:ascii="Arial" w:hAnsi="Arial" w:cs="Arial"/>
          <w:sz w:val="18"/>
          <w:szCs w:val="20"/>
          <w:lang w:eastAsia="en-US"/>
        </w:rPr>
        <w:t xml:space="preserve"> was mired in corruption, with many legitimate forest residents excluded.</w:t>
      </w:r>
    </w:p>
    <w:p w:rsidR="00EC3A7F" w:rsidRPr="00EC3A7F" w:rsidRDefault="00EC3A7F" w:rsidP="005D053A">
      <w:pPr>
        <w:rPr>
          <w:rFonts w:ascii="Arial" w:hAnsi="Arial" w:cs="Arial"/>
          <w:sz w:val="18"/>
          <w:szCs w:val="20"/>
          <w:lang w:eastAsia="en-US"/>
        </w:rPr>
      </w:pPr>
    </w:p>
    <w:p w:rsidR="00F4210E" w:rsidRDefault="00EC3A7F" w:rsidP="005D053A">
      <w:pPr>
        <w:rPr>
          <w:rFonts w:ascii="Arial" w:hAnsi="Arial" w:cs="Arial"/>
          <w:sz w:val="18"/>
          <w:szCs w:val="20"/>
          <w:lang w:eastAsia="en-US"/>
        </w:rPr>
      </w:pPr>
      <w:r w:rsidRPr="00EC3A7F">
        <w:rPr>
          <w:rFonts w:ascii="Arial" w:hAnsi="Arial" w:cs="Arial"/>
          <w:sz w:val="18"/>
          <w:szCs w:val="20"/>
          <w:lang w:eastAsia="en-US"/>
        </w:rPr>
        <w:t>The European Development Fund has been financing</w:t>
      </w:r>
      <w:r w:rsidRPr="00EC3A7F">
        <w:t xml:space="preserve"> </w:t>
      </w:r>
      <w:r w:rsidRPr="00EC3A7F">
        <w:rPr>
          <w:rFonts w:ascii="Arial" w:hAnsi="Arial" w:cs="Arial"/>
          <w:sz w:val="18"/>
          <w:szCs w:val="20"/>
          <w:lang w:eastAsia="en-US"/>
        </w:rPr>
        <w:t>the Water Towers Protection and Climate Change Mitigation and Adaptation Programme, a conservation programme</w:t>
      </w:r>
      <w:r w:rsidRPr="00EC3A7F">
        <w:t xml:space="preserve"> </w:t>
      </w:r>
      <w:r w:rsidRPr="00EC3A7F">
        <w:rPr>
          <w:rFonts w:ascii="Arial" w:hAnsi="Arial" w:cs="Arial"/>
          <w:sz w:val="18"/>
          <w:szCs w:val="20"/>
          <w:lang w:eastAsia="en-US"/>
        </w:rPr>
        <w:t>aimed at preserving ecosystem services in Mount Elgon and the Cherangany Hills.</w:t>
      </w:r>
      <w:r w:rsidR="00C040E4">
        <w:rPr>
          <w:rFonts w:ascii="Arial" w:hAnsi="Arial" w:cs="Arial"/>
          <w:sz w:val="18"/>
          <w:szCs w:val="20"/>
          <w:lang w:eastAsia="en-US"/>
        </w:rPr>
        <w:t xml:space="preserve"> </w:t>
      </w:r>
      <w:r w:rsidR="00373374" w:rsidRPr="00EC3A7F">
        <w:rPr>
          <w:rFonts w:ascii="Arial" w:hAnsi="Arial" w:cs="Arial"/>
          <w:sz w:val="18"/>
          <w:szCs w:val="20"/>
          <w:lang w:eastAsia="en-US"/>
        </w:rPr>
        <w:t>The government accuses the</w:t>
      </w:r>
      <w:r w:rsidR="00373374">
        <w:rPr>
          <w:rFonts w:ascii="Arial" w:hAnsi="Arial" w:cs="Arial"/>
          <w:sz w:val="18"/>
          <w:szCs w:val="20"/>
          <w:lang w:eastAsia="en-US"/>
        </w:rPr>
        <w:t xml:space="preserve"> Sengwer</w:t>
      </w:r>
      <w:r w:rsidR="00373374" w:rsidRPr="00EC3A7F">
        <w:rPr>
          <w:rFonts w:ascii="Arial" w:hAnsi="Arial" w:cs="Arial"/>
          <w:sz w:val="18"/>
          <w:szCs w:val="20"/>
          <w:lang w:eastAsia="en-US"/>
        </w:rPr>
        <w:t xml:space="preserve"> of degrading Embobut forest</w:t>
      </w:r>
      <w:r w:rsidR="00373374">
        <w:rPr>
          <w:rFonts w:ascii="Arial" w:hAnsi="Arial" w:cs="Arial"/>
          <w:sz w:val="18"/>
          <w:szCs w:val="20"/>
          <w:lang w:eastAsia="en-US"/>
        </w:rPr>
        <w:t xml:space="preserve"> and has been carrying out evictions since January 2014 allegedly for conservation purposes. </w:t>
      </w:r>
      <w:r w:rsidR="00F4210E" w:rsidRPr="00F4210E">
        <w:rPr>
          <w:rFonts w:ascii="Arial" w:hAnsi="Arial" w:cs="Arial"/>
          <w:sz w:val="18"/>
          <w:szCs w:val="20"/>
          <w:lang w:eastAsia="en-US"/>
        </w:rPr>
        <w:t>On 17 January, the EU announced a suspension of the funding for the project, condemning the killing of Kirotich and the use of force by forest guards.</w:t>
      </w:r>
      <w:r w:rsidR="00F4210E">
        <w:rPr>
          <w:rFonts w:ascii="Arial" w:hAnsi="Arial" w:cs="Arial"/>
          <w:sz w:val="18"/>
          <w:szCs w:val="20"/>
          <w:lang w:eastAsia="en-US"/>
        </w:rPr>
        <w:t xml:space="preserve"> </w:t>
      </w:r>
      <w:r w:rsidR="00F4210E" w:rsidRPr="00F4210E">
        <w:rPr>
          <w:rFonts w:ascii="Arial" w:hAnsi="Arial" w:cs="Arial"/>
          <w:sz w:val="18"/>
          <w:szCs w:val="20"/>
          <w:lang w:eastAsia="en-US"/>
        </w:rPr>
        <w:t>Amnesty International fully supports a resumption of the project under conditions that fully guarantee that the human rights of all affected communities will be respected, protected and fulfilled.</w:t>
      </w:r>
    </w:p>
    <w:p w:rsidR="00F4210E" w:rsidRDefault="00F4210E" w:rsidP="005D053A">
      <w:pPr>
        <w:rPr>
          <w:rFonts w:ascii="Arial" w:hAnsi="Arial" w:cs="Arial"/>
          <w:sz w:val="18"/>
          <w:szCs w:val="20"/>
          <w:lang w:eastAsia="en-US"/>
        </w:rPr>
      </w:pPr>
    </w:p>
    <w:p w:rsidR="00EC3A7F" w:rsidRDefault="00C040E4" w:rsidP="005D053A">
      <w:pPr>
        <w:rPr>
          <w:rFonts w:ascii="Arial" w:hAnsi="Arial" w:cs="Arial"/>
          <w:sz w:val="18"/>
          <w:szCs w:val="20"/>
          <w:lang w:eastAsia="en-US"/>
        </w:rPr>
      </w:pPr>
      <w:r w:rsidRPr="00636965">
        <w:rPr>
          <w:rStyle w:val="StyleAIBodytextAsianSimSunChar"/>
          <w:rFonts w:cs="Arial"/>
          <w:sz w:val="18"/>
          <w:szCs w:val="18"/>
          <w:lang w:val="en-GB"/>
        </w:rPr>
        <w:t>Government donors</w:t>
      </w:r>
      <w:r w:rsidRPr="00636965">
        <w:rPr>
          <w:rStyle w:val="StyleAIBodytextAsianSimSunChar"/>
          <w:rFonts w:cs="Arial"/>
          <w:bCs/>
          <w:sz w:val="18"/>
          <w:szCs w:val="18"/>
          <w:lang w:val="en-GB"/>
        </w:rPr>
        <w:t>,</w:t>
      </w:r>
      <w:r w:rsidRPr="00636965">
        <w:rPr>
          <w:rStyle w:val="StyleAIBodytextAsianSimSunChar"/>
          <w:rFonts w:cs="Arial"/>
          <w:sz w:val="18"/>
          <w:szCs w:val="18"/>
          <w:lang w:val="en-GB"/>
        </w:rPr>
        <w:t xml:space="preserve"> such as the EU</w:t>
      </w:r>
      <w:r w:rsidRPr="00636965">
        <w:rPr>
          <w:rStyle w:val="StyleAIBodytextAsianSimSunChar"/>
          <w:rFonts w:cs="Arial"/>
          <w:bCs/>
          <w:sz w:val="18"/>
          <w:szCs w:val="18"/>
          <w:lang w:val="en-GB"/>
        </w:rPr>
        <w:t>,</w:t>
      </w:r>
      <w:r w:rsidRPr="00636965">
        <w:rPr>
          <w:rStyle w:val="StyleAIBodytextAsianSimSunChar"/>
          <w:rFonts w:cs="Arial"/>
          <w:sz w:val="18"/>
          <w:szCs w:val="18"/>
          <w:lang w:val="en-GB"/>
        </w:rPr>
        <w:t xml:space="preserve"> have a duty to mitigate risks of human rights violations being perpetrated by </w:t>
      </w:r>
      <w:r w:rsidR="00237FCE">
        <w:rPr>
          <w:rStyle w:val="StyleAIBodytextAsianSimSunChar"/>
          <w:rFonts w:cs="Arial"/>
          <w:sz w:val="18"/>
          <w:szCs w:val="18"/>
          <w:lang w:val="en-GB"/>
        </w:rPr>
        <w:t xml:space="preserve">regularly </w:t>
      </w:r>
      <w:r w:rsidRPr="00636965">
        <w:rPr>
          <w:rStyle w:val="StyleAIBodytextAsianSimSunChar"/>
          <w:rFonts w:cs="Arial"/>
          <w:sz w:val="18"/>
          <w:szCs w:val="18"/>
          <w:lang w:val="en-GB"/>
        </w:rPr>
        <w:t xml:space="preserve">carrying out robust human rights due diligence processes. </w:t>
      </w:r>
      <w:r w:rsidR="00EC3A7F" w:rsidRPr="00C040E4">
        <w:rPr>
          <w:rFonts w:ascii="Arial" w:hAnsi="Arial" w:cs="Arial"/>
          <w:sz w:val="18"/>
          <w:szCs w:val="18"/>
          <w:lang w:eastAsia="en-US"/>
        </w:rPr>
        <w:t>A borrower government’s failure to uphold its human right obligations does not absolve international donors of their responsibility for negative human rights impacts of projects or policies they support. Donors and financial institutions providing project funding should ensure</w:t>
      </w:r>
      <w:r w:rsidR="00EC3A7F" w:rsidRPr="00EC3A7F">
        <w:rPr>
          <w:rFonts w:ascii="Arial" w:hAnsi="Arial" w:cs="Arial"/>
          <w:sz w:val="18"/>
          <w:szCs w:val="20"/>
          <w:lang w:eastAsia="en-US"/>
        </w:rPr>
        <w:t xml:space="preserve"> that they undertake robust human rights due diligence in order to </w:t>
      </w:r>
      <w:r w:rsidR="000E6833">
        <w:rPr>
          <w:rFonts w:ascii="Arial" w:hAnsi="Arial" w:cs="Arial"/>
          <w:sz w:val="18"/>
          <w:szCs w:val="20"/>
          <w:lang w:eastAsia="en-US"/>
        </w:rPr>
        <w:t>identify</w:t>
      </w:r>
      <w:r w:rsidR="00EC3A7F" w:rsidRPr="00EC3A7F">
        <w:rPr>
          <w:rFonts w:ascii="Arial" w:hAnsi="Arial" w:cs="Arial"/>
          <w:sz w:val="18"/>
          <w:szCs w:val="20"/>
          <w:lang w:eastAsia="en-US"/>
        </w:rPr>
        <w:t xml:space="preserve"> and prevent, or mitigate any risks to human rights that may result from the project.</w:t>
      </w:r>
    </w:p>
    <w:p w:rsidR="008902A4" w:rsidRDefault="008902A4" w:rsidP="005D053A">
      <w:pPr>
        <w:rPr>
          <w:rFonts w:ascii="Arial" w:hAnsi="Arial" w:cs="Arial"/>
          <w:sz w:val="18"/>
          <w:szCs w:val="20"/>
          <w:lang w:eastAsia="en-US"/>
        </w:rPr>
      </w:pPr>
    </w:p>
    <w:p w:rsidR="00815ADE" w:rsidRPr="00345120" w:rsidRDefault="00815ADE" w:rsidP="005D053A">
      <w:pPr>
        <w:pStyle w:val="AITableHeading"/>
        <w:rPr>
          <w:rStyle w:val="StyleAIBodytextAsianSimSunChar"/>
          <w:rFonts w:cs="Arial"/>
          <w:b w:val="0"/>
          <w:bCs w:val="0"/>
          <w:sz w:val="18"/>
          <w:szCs w:val="18"/>
          <w:lang w:val="en-GB"/>
        </w:rPr>
      </w:pPr>
      <w:r w:rsidRPr="00345120">
        <w:rPr>
          <w:rStyle w:val="StyleAIBodytextAsianSimSunChar"/>
          <w:rFonts w:cs="Arial"/>
          <w:b w:val="0"/>
          <w:bCs w:val="0"/>
          <w:sz w:val="18"/>
          <w:szCs w:val="18"/>
          <w:lang w:val="en-GB"/>
        </w:rPr>
        <w:t>On 17 January, the EU announced a suspension of the funding for the project, condemning the killing of Kirotich and the use of force by forest guards.</w:t>
      </w:r>
    </w:p>
    <w:p w:rsidR="008902A4" w:rsidRPr="00755799" w:rsidRDefault="008902A4" w:rsidP="005D053A">
      <w:pPr>
        <w:pStyle w:val="AITableHeading"/>
        <w:tabs>
          <w:tab w:val="clear" w:pos="567"/>
          <w:tab w:val="left" w:pos="1440"/>
        </w:tabs>
        <w:rPr>
          <w:rStyle w:val="StyleAIBodytextAsianSimSunChar"/>
          <w:rFonts w:cs="Arial"/>
          <w:b w:val="0"/>
          <w:bCs w:val="0"/>
          <w:sz w:val="18"/>
          <w:szCs w:val="18"/>
          <w:lang w:val="en-GB"/>
        </w:rPr>
      </w:pPr>
      <w:r w:rsidRPr="00755799">
        <w:rPr>
          <w:rStyle w:val="StyleAIBodytextAsianSimSunChar"/>
          <w:rFonts w:cs="Arial"/>
          <w:b w:val="0"/>
          <w:bCs w:val="0"/>
          <w:sz w:val="18"/>
          <w:szCs w:val="18"/>
          <w:lang w:val="en-GB"/>
        </w:rPr>
        <w:tab/>
      </w:r>
    </w:p>
    <w:p w:rsidR="00EC3A7F" w:rsidRPr="00EC3A7F" w:rsidRDefault="00EC3A7F" w:rsidP="005D053A">
      <w:pPr>
        <w:rPr>
          <w:rFonts w:ascii="Arial" w:hAnsi="Arial" w:cs="Arial"/>
          <w:sz w:val="16"/>
          <w:szCs w:val="16"/>
        </w:rPr>
      </w:pPr>
      <w:r w:rsidRPr="00EC3A7F">
        <w:rPr>
          <w:rFonts w:ascii="Arial" w:hAnsi="Arial" w:cs="Arial"/>
          <w:sz w:val="16"/>
          <w:szCs w:val="16"/>
        </w:rPr>
        <w:t>Name: Sengwer Indigenous community</w:t>
      </w:r>
    </w:p>
    <w:p w:rsidR="00A85B7F" w:rsidRDefault="00EC3A7F" w:rsidP="005D053A">
      <w:pPr>
        <w:rPr>
          <w:rFonts w:ascii="Arial" w:hAnsi="Arial" w:cs="Arial"/>
          <w:sz w:val="16"/>
          <w:szCs w:val="16"/>
        </w:rPr>
      </w:pPr>
      <w:r w:rsidRPr="00EC3A7F">
        <w:rPr>
          <w:rFonts w:ascii="Arial" w:hAnsi="Arial" w:cs="Arial"/>
          <w:sz w:val="16"/>
          <w:szCs w:val="16"/>
        </w:rPr>
        <w:t xml:space="preserve">Gender: </w:t>
      </w:r>
      <w:r w:rsidR="00533A09">
        <w:rPr>
          <w:rFonts w:ascii="Arial" w:hAnsi="Arial" w:cs="Arial"/>
          <w:sz w:val="16"/>
          <w:szCs w:val="16"/>
        </w:rPr>
        <w:t>Both</w:t>
      </w:r>
    </w:p>
    <w:p w:rsidR="00BA0E98" w:rsidRDefault="00BA0E98" w:rsidP="005D053A">
      <w:pPr>
        <w:rPr>
          <w:rFonts w:ascii="Arial" w:hAnsi="Arial" w:cs="Arial"/>
          <w:sz w:val="16"/>
          <w:szCs w:val="16"/>
        </w:rPr>
      </w:pPr>
    </w:p>
    <w:p w:rsidR="00BA0E98" w:rsidRDefault="00BA0E98" w:rsidP="005D053A">
      <w:pPr>
        <w:rPr>
          <w:rFonts w:ascii="Arial" w:hAnsi="Arial" w:cs="Arial"/>
          <w:sz w:val="16"/>
          <w:szCs w:val="16"/>
        </w:rPr>
      </w:pPr>
    </w:p>
    <w:p w:rsidR="00BA0E98" w:rsidRPr="00BA0E98" w:rsidRDefault="00E233EA" w:rsidP="005D053A">
      <w:pPr>
        <w:tabs>
          <w:tab w:val="right" w:pos="10203"/>
        </w:tabs>
        <w:rPr>
          <w:rFonts w:ascii="Arial" w:hAnsi="Arial" w:cs="Arial"/>
        </w:rPr>
      </w:pPr>
      <w:r>
        <w:rPr>
          <w:rFonts w:ascii="Arial" w:hAnsi="Arial" w:cs="Arial"/>
          <w:sz w:val="16"/>
          <w:szCs w:val="16"/>
        </w:rPr>
        <w:t xml:space="preserve">Further Information on </w:t>
      </w:r>
      <w:r w:rsidR="00BA0E98" w:rsidRPr="00BA0E98">
        <w:rPr>
          <w:rFonts w:ascii="Arial" w:hAnsi="Arial" w:cs="Arial"/>
          <w:sz w:val="16"/>
          <w:szCs w:val="16"/>
        </w:rPr>
        <w:t xml:space="preserve">UA: 6/18 Index: </w:t>
      </w:r>
      <w:r w:rsidRPr="00755799">
        <w:rPr>
          <w:rFonts w:ascii="Arial" w:hAnsi="Arial" w:cs="Arial"/>
          <w:sz w:val="16"/>
          <w:szCs w:val="16"/>
        </w:rPr>
        <w:t>AFR 32/7868/2018</w:t>
      </w:r>
      <w:r w:rsidRPr="00BA0E98" w:rsidDel="00E233EA">
        <w:rPr>
          <w:rFonts w:ascii="Arial" w:hAnsi="Arial" w:cs="Arial"/>
          <w:bCs/>
          <w:sz w:val="16"/>
          <w:szCs w:val="16"/>
        </w:rPr>
        <w:t xml:space="preserve"> </w:t>
      </w:r>
      <w:r w:rsidR="00815ADE">
        <w:rPr>
          <w:rFonts w:ascii="Arial" w:hAnsi="Arial" w:cs="Arial"/>
          <w:bCs/>
          <w:sz w:val="16"/>
          <w:szCs w:val="16"/>
        </w:rPr>
        <w:t xml:space="preserve">Issue </w:t>
      </w:r>
      <w:r w:rsidR="00BA0E98" w:rsidRPr="00BA0E98">
        <w:rPr>
          <w:rFonts w:ascii="Arial" w:hAnsi="Arial" w:cs="Arial"/>
          <w:sz w:val="16"/>
          <w:szCs w:val="16"/>
        </w:rPr>
        <w:t xml:space="preserve">Date: </w:t>
      </w:r>
      <w:r w:rsidR="00A36E80">
        <w:rPr>
          <w:rFonts w:ascii="Arial" w:hAnsi="Arial" w:cs="Arial"/>
          <w:sz w:val="16"/>
          <w:szCs w:val="16"/>
        </w:rPr>
        <w:t>14</w:t>
      </w:r>
      <w:r w:rsidR="00217FA9">
        <w:rPr>
          <w:rFonts w:ascii="Arial" w:hAnsi="Arial" w:cs="Arial"/>
          <w:sz w:val="16"/>
          <w:szCs w:val="16"/>
        </w:rPr>
        <w:t xml:space="preserve"> February</w:t>
      </w:r>
      <w:r w:rsidR="00BA0E98" w:rsidRPr="00BA0E98">
        <w:rPr>
          <w:rFonts w:ascii="Arial" w:hAnsi="Arial" w:cs="Arial"/>
          <w:sz w:val="16"/>
          <w:szCs w:val="16"/>
        </w:rPr>
        <w:t xml:space="preserve"> 2018</w:t>
      </w:r>
    </w:p>
    <w:sectPr w:rsidR="00BA0E98" w:rsidRPr="00BA0E98" w:rsidSect="005D053A">
      <w:footerReference w:type="default" r:id="rId20"/>
      <w:footnotePr>
        <w:pos w:val="beneathText"/>
      </w:footnotePr>
      <w:endnotePr>
        <w:numFmt w:val="decimal"/>
      </w:endnotePr>
      <w:pgSz w:w="12240" w:h="15840" w:code="1"/>
      <w:pgMar w:top="720" w:right="720" w:bottom="2160" w:left="72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E64" w:rsidRDefault="00FC5E64">
      <w:r>
        <w:separator/>
      </w:r>
    </w:p>
  </w:endnote>
  <w:endnote w:type="continuationSeparator" w:id="0">
    <w:p w:rsidR="00FC5E64" w:rsidRDefault="00FC5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mnesty Trade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93F" w:rsidRPr="00D158C3" w:rsidRDefault="0038093F" w:rsidP="0038093F">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38093F" w:rsidRPr="00D158C3" w:rsidRDefault="0038093F" w:rsidP="0038093F">
    <w:pPr>
      <w:jc w:val="center"/>
      <w:rPr>
        <w:rFonts w:ascii="Arial" w:hAnsi="Arial" w:cs="Arial"/>
        <w:sz w:val="16"/>
        <w:szCs w:val="16"/>
      </w:rPr>
    </w:pPr>
    <w:r w:rsidRPr="00D158C3">
      <w:rPr>
        <w:rFonts w:ascii="Arial" w:hAnsi="Arial" w:cs="Arial"/>
        <w:sz w:val="16"/>
        <w:szCs w:val="16"/>
      </w:rPr>
      <w:t>T (212) 807- 8400 | uan@aiusa.org | www.amnestyusa.org/uan</w:t>
    </w:r>
  </w:p>
  <w:p w:rsidR="0038093F" w:rsidRDefault="0038093F" w:rsidP="0038093F">
    <w:pPr>
      <w:pStyle w:val="Footer"/>
    </w:pPr>
  </w:p>
  <w:p w:rsidR="0038093F" w:rsidRDefault="003809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A7F" w:rsidRDefault="00FC5E64">
    <w:pPr>
      <w:pStyle w:val="Footer"/>
    </w:pPr>
    <w:r w:rsidRPr="00FC5E64">
      <w:rPr>
        <w:noProof/>
        <w:lang w:val="en-US" w:eastAsia="en-US"/>
      </w:rPr>
      <w:drawing>
        <wp:inline distT="0" distB="0" distL="0" distR="0">
          <wp:extent cx="6466205" cy="979805"/>
          <wp:effectExtent l="0" t="0" r="0" b="0"/>
          <wp:docPr id="1"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7BE" w:rsidRDefault="00FC5E64">
    <w:pPr>
      <w:pStyle w:val="Footer"/>
    </w:pPr>
    <w:r w:rsidRPr="00FC5E64">
      <w:rPr>
        <w:noProof/>
        <w:lang w:val="en-US" w:eastAsia="en-US"/>
      </w:rPr>
      <w:drawing>
        <wp:inline distT="0" distB="0" distL="0" distR="0">
          <wp:extent cx="6466205" cy="979805"/>
          <wp:effectExtent l="0" t="0" r="0" b="0"/>
          <wp:docPr id="5" name="Picture 5"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93F" w:rsidRPr="00D158C3" w:rsidRDefault="0038093F" w:rsidP="0038093F">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38093F" w:rsidRPr="0038093F" w:rsidRDefault="0038093F" w:rsidP="0038093F">
    <w:pPr>
      <w:jc w:val="center"/>
      <w:rPr>
        <w:rFonts w:ascii="Arial" w:hAnsi="Arial" w:cs="Arial"/>
        <w:sz w:val="16"/>
        <w:szCs w:val="16"/>
      </w:rPr>
    </w:pPr>
    <w:r w:rsidRPr="00D158C3">
      <w:rPr>
        <w:rFonts w:ascii="Arial" w:hAnsi="Arial" w:cs="Arial"/>
        <w:sz w:val="16"/>
        <w:szCs w:val="16"/>
      </w:rPr>
      <w:t>T (212) 807- 8400 | uan@aiusa.org | www.amnestyusa.org/uan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E64" w:rsidRDefault="00FC5E64">
      <w:r>
        <w:separator/>
      </w:r>
    </w:p>
  </w:footnote>
  <w:footnote w:type="continuationSeparator" w:id="0">
    <w:p w:rsidR="00FC5E64" w:rsidRDefault="00FC5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A7F" w:rsidRPr="00D0106D" w:rsidRDefault="00EC3A7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A7F" w:rsidRDefault="00EC3A7F"/>
  <w:p w:rsidR="00EC3A7F" w:rsidRDefault="00EC3A7F"/>
  <w:p w:rsidR="00EC3A7F" w:rsidRPr="00755799" w:rsidRDefault="00E233EA" w:rsidP="00B4432F">
    <w:pPr>
      <w:tabs>
        <w:tab w:val="right" w:pos="10203"/>
      </w:tabs>
      <w:rPr>
        <w:rFonts w:ascii="Arial" w:hAnsi="Arial" w:cs="Arial"/>
      </w:rPr>
    </w:pPr>
    <w:r w:rsidRPr="00755799">
      <w:rPr>
        <w:rFonts w:ascii="Arial" w:hAnsi="Arial" w:cs="Arial"/>
        <w:sz w:val="16"/>
        <w:szCs w:val="16"/>
      </w:rPr>
      <w:t xml:space="preserve">Further Information on </w:t>
    </w:r>
    <w:r w:rsidR="00EC3A7F" w:rsidRPr="00755799">
      <w:rPr>
        <w:rFonts w:ascii="Arial" w:hAnsi="Arial" w:cs="Arial"/>
        <w:sz w:val="16"/>
        <w:szCs w:val="16"/>
      </w:rPr>
      <w:t xml:space="preserve">UA: </w:t>
    </w:r>
    <w:r w:rsidR="00623D0A" w:rsidRPr="00755799">
      <w:rPr>
        <w:rFonts w:ascii="Arial" w:hAnsi="Arial" w:cs="Arial"/>
        <w:sz w:val="16"/>
        <w:szCs w:val="16"/>
      </w:rPr>
      <w:t xml:space="preserve">6/18 </w:t>
    </w:r>
    <w:r w:rsidR="00EC3A7F" w:rsidRPr="00755799">
      <w:rPr>
        <w:rFonts w:ascii="Arial" w:hAnsi="Arial" w:cs="Arial"/>
        <w:sz w:val="16"/>
        <w:szCs w:val="16"/>
      </w:rPr>
      <w:t xml:space="preserve">Index: </w:t>
    </w:r>
    <w:r w:rsidRPr="00E233EA">
      <w:rPr>
        <w:rFonts w:ascii="Arial" w:hAnsi="Arial" w:cs="Arial"/>
        <w:sz w:val="16"/>
        <w:szCs w:val="16"/>
      </w:rPr>
      <w:t>AFR 32/7868/2018</w:t>
    </w:r>
    <w:r w:rsidRPr="00E233EA" w:rsidDel="00E233EA">
      <w:rPr>
        <w:rFonts w:ascii="Arial" w:hAnsi="Arial" w:cs="Arial"/>
        <w:bCs/>
        <w:sz w:val="16"/>
        <w:szCs w:val="16"/>
      </w:rPr>
      <w:t xml:space="preserve"> </w:t>
    </w:r>
    <w:r w:rsidR="00623D0A" w:rsidRPr="00755799">
      <w:rPr>
        <w:rFonts w:ascii="Arial" w:hAnsi="Arial" w:cs="Arial"/>
        <w:sz w:val="16"/>
        <w:szCs w:val="16"/>
      </w:rPr>
      <w:t>Kenya</w:t>
    </w:r>
    <w:r w:rsidR="00EC3A7F" w:rsidRPr="00755799">
      <w:rPr>
        <w:rFonts w:ascii="Arial" w:hAnsi="Arial" w:cs="Arial"/>
        <w:sz w:val="16"/>
        <w:szCs w:val="16"/>
      </w:rPr>
      <w:tab/>
      <w:t xml:space="preserve">Date: </w:t>
    </w:r>
    <w:r w:rsidR="00A36E80">
      <w:rPr>
        <w:rFonts w:ascii="Arial" w:hAnsi="Arial" w:cs="Arial"/>
        <w:sz w:val="16"/>
        <w:szCs w:val="16"/>
      </w:rPr>
      <w:t>14</w:t>
    </w:r>
    <w:r w:rsidR="00054D6B" w:rsidRPr="00755799">
      <w:rPr>
        <w:rFonts w:ascii="Arial" w:hAnsi="Arial" w:cs="Arial"/>
        <w:sz w:val="16"/>
        <w:szCs w:val="16"/>
      </w:rPr>
      <w:t xml:space="preserve"> </w:t>
    </w:r>
    <w:r w:rsidR="007924CC" w:rsidRPr="00755799">
      <w:rPr>
        <w:rFonts w:ascii="Arial" w:hAnsi="Arial" w:cs="Arial"/>
        <w:sz w:val="16"/>
        <w:szCs w:val="16"/>
      </w:rPr>
      <w:t xml:space="preserve">February </w:t>
    </w:r>
    <w:r w:rsidR="00623D0A" w:rsidRPr="00755799">
      <w:rPr>
        <w:rFonts w:ascii="Arial" w:hAnsi="Arial" w:cs="Arial"/>
        <w:sz w:val="16"/>
        <w:szCs w:val="16"/>
      </w:rPr>
      <w:t>2018</w:t>
    </w:r>
  </w:p>
  <w:p w:rsidR="00EC3A7F" w:rsidRPr="00755799" w:rsidRDefault="00EC3A7F">
    <w:pP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7BE" w:rsidRPr="00D0106D" w:rsidRDefault="007967BE"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7BE" w:rsidRDefault="007967BE"/>
  <w:p w:rsidR="007967BE" w:rsidRDefault="007967BE"/>
  <w:p w:rsidR="007967BE" w:rsidRPr="00817483" w:rsidRDefault="007967BE"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XXXXXXXXXXXXX Index: XXXXXXXX &lt;Country&gt;</w:t>
    </w:r>
    <w:r>
      <w:rPr>
        <w:rFonts w:ascii="Amnesty Trade Gothic" w:hAnsi="Amnesty Trade Gothic"/>
        <w:sz w:val="16"/>
        <w:szCs w:val="16"/>
      </w:rPr>
      <w:tab/>
      <w:t>Date: &lt;Date&gt;</w:t>
    </w:r>
  </w:p>
  <w:p w:rsidR="007967BE" w:rsidRDefault="007967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23B76BA"/>
    <w:multiLevelType w:val="multilevel"/>
    <w:tmpl w:val="A53A2BD4"/>
    <w:numStyleLink w:val="AIActionPoints"/>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9" w15:restartNumberingAfterBreak="0">
    <w:nsid w:val="5A07084D"/>
    <w:multiLevelType w:val="multilevel"/>
    <w:tmpl w:val="5B58B218"/>
    <w:numStyleLink w:val="AIBulletList"/>
  </w:abstractNum>
  <w:abstractNum w:abstractNumId="30"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76A44978"/>
    <w:multiLevelType w:val="multilevel"/>
    <w:tmpl w:val="5B58B218"/>
    <w:numStyleLink w:val="AIBulletList"/>
  </w:abstractNum>
  <w:abstractNum w:abstractNumId="3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8"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1"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0"/>
  </w:num>
  <w:num w:numId="6">
    <w:abstractNumId w:val="7"/>
  </w:num>
  <w:num w:numId="7">
    <w:abstractNumId w:val="8"/>
  </w:num>
  <w:num w:numId="8">
    <w:abstractNumId w:val="26"/>
  </w:num>
  <w:num w:numId="9">
    <w:abstractNumId w:val="21"/>
  </w:num>
  <w:num w:numId="10">
    <w:abstractNumId w:val="4"/>
  </w:num>
  <w:num w:numId="11">
    <w:abstractNumId w:val="14"/>
  </w:num>
  <w:num w:numId="12">
    <w:abstractNumId w:val="5"/>
  </w:num>
  <w:num w:numId="13">
    <w:abstractNumId w:val="38"/>
  </w:num>
  <w:num w:numId="14">
    <w:abstractNumId w:val="17"/>
  </w:num>
  <w:num w:numId="15">
    <w:abstractNumId w:val="27"/>
  </w:num>
  <w:num w:numId="16">
    <w:abstractNumId w:val="31"/>
  </w:num>
  <w:num w:numId="17">
    <w:abstractNumId w:val="39"/>
  </w:num>
  <w:num w:numId="18">
    <w:abstractNumId w:val="30"/>
  </w:num>
  <w:num w:numId="19">
    <w:abstractNumId w:val="24"/>
  </w:num>
  <w:num w:numId="20">
    <w:abstractNumId w:val="22"/>
  </w:num>
  <w:num w:numId="21">
    <w:abstractNumId w:val="28"/>
  </w:num>
  <w:num w:numId="22">
    <w:abstractNumId w:val="35"/>
  </w:num>
  <w:num w:numId="23">
    <w:abstractNumId w:val="33"/>
  </w:num>
  <w:num w:numId="24">
    <w:abstractNumId w:val="11"/>
  </w:num>
  <w:num w:numId="25">
    <w:abstractNumId w:val="19"/>
  </w:num>
  <w:num w:numId="26">
    <w:abstractNumId w:val="40"/>
  </w:num>
  <w:num w:numId="27">
    <w:abstractNumId w:val="9"/>
  </w:num>
  <w:num w:numId="28">
    <w:abstractNumId w:val="29"/>
  </w:num>
  <w:num w:numId="29">
    <w:abstractNumId w:val="16"/>
  </w:num>
  <w:num w:numId="30">
    <w:abstractNumId w:val="37"/>
  </w:num>
  <w:num w:numId="31">
    <w:abstractNumId w:val="12"/>
  </w:num>
  <w:num w:numId="32">
    <w:abstractNumId w:val="32"/>
  </w:num>
  <w:num w:numId="33">
    <w:abstractNumId w:val="3"/>
  </w:num>
  <w:num w:numId="34">
    <w:abstractNumId w:val="36"/>
  </w:num>
  <w:num w:numId="35">
    <w:abstractNumId w:val="23"/>
  </w:num>
  <w:num w:numId="36">
    <w:abstractNumId w:val="41"/>
  </w:num>
  <w:num w:numId="37">
    <w:abstractNumId w:val="25"/>
  </w:num>
  <w:num w:numId="38">
    <w:abstractNumId w:val="18"/>
  </w:num>
  <w:num w:numId="39">
    <w:abstractNumId w:val="20"/>
  </w:num>
  <w:num w:numId="40">
    <w:abstractNumId w:val="6"/>
  </w:num>
  <w:num w:numId="41">
    <w:abstractNumId w:val="34"/>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7BE"/>
    <w:rsid w:val="0000234C"/>
    <w:rsid w:val="0000500A"/>
    <w:rsid w:val="00013F07"/>
    <w:rsid w:val="00022540"/>
    <w:rsid w:val="00025B55"/>
    <w:rsid w:val="00032461"/>
    <w:rsid w:val="00052FBD"/>
    <w:rsid w:val="00054D6B"/>
    <w:rsid w:val="00062A30"/>
    <w:rsid w:val="00092096"/>
    <w:rsid w:val="000A1AB5"/>
    <w:rsid w:val="000B041F"/>
    <w:rsid w:val="000B0E17"/>
    <w:rsid w:val="000B28F3"/>
    <w:rsid w:val="000C3D92"/>
    <w:rsid w:val="000C6C1C"/>
    <w:rsid w:val="000D1D9A"/>
    <w:rsid w:val="000E6833"/>
    <w:rsid w:val="000E6BE7"/>
    <w:rsid w:val="000F0007"/>
    <w:rsid w:val="000F0AF1"/>
    <w:rsid w:val="000F52E7"/>
    <w:rsid w:val="001011BA"/>
    <w:rsid w:val="00105A25"/>
    <w:rsid w:val="001151EC"/>
    <w:rsid w:val="0011579A"/>
    <w:rsid w:val="00162298"/>
    <w:rsid w:val="00171FAA"/>
    <w:rsid w:val="00180B32"/>
    <w:rsid w:val="001A1321"/>
    <w:rsid w:val="001B6144"/>
    <w:rsid w:val="001C51CA"/>
    <w:rsid w:val="00217FA9"/>
    <w:rsid w:val="00221079"/>
    <w:rsid w:val="00234EE2"/>
    <w:rsid w:val="00237FCE"/>
    <w:rsid w:val="002451ED"/>
    <w:rsid w:val="00245655"/>
    <w:rsid w:val="00253532"/>
    <w:rsid w:val="002639C3"/>
    <w:rsid w:val="00266890"/>
    <w:rsid w:val="0026766F"/>
    <w:rsid w:val="002A127E"/>
    <w:rsid w:val="002A4C7D"/>
    <w:rsid w:val="002A5036"/>
    <w:rsid w:val="002B137E"/>
    <w:rsid w:val="002C37B4"/>
    <w:rsid w:val="002C44E3"/>
    <w:rsid w:val="003070EF"/>
    <w:rsid w:val="00315CAB"/>
    <w:rsid w:val="00332CFE"/>
    <w:rsid w:val="0034186D"/>
    <w:rsid w:val="00345120"/>
    <w:rsid w:val="003521FA"/>
    <w:rsid w:val="0035327E"/>
    <w:rsid w:val="003636B4"/>
    <w:rsid w:val="00373374"/>
    <w:rsid w:val="0038093F"/>
    <w:rsid w:val="003863B5"/>
    <w:rsid w:val="00390E66"/>
    <w:rsid w:val="00397BA0"/>
    <w:rsid w:val="003A652C"/>
    <w:rsid w:val="003B4588"/>
    <w:rsid w:val="003D70BE"/>
    <w:rsid w:val="003E781B"/>
    <w:rsid w:val="004027CF"/>
    <w:rsid w:val="00430BC8"/>
    <w:rsid w:val="00431942"/>
    <w:rsid w:val="00452AB5"/>
    <w:rsid w:val="00464128"/>
    <w:rsid w:val="0047076A"/>
    <w:rsid w:val="00470A72"/>
    <w:rsid w:val="0048380C"/>
    <w:rsid w:val="004A2E46"/>
    <w:rsid w:val="004B1B46"/>
    <w:rsid w:val="004B7A6C"/>
    <w:rsid w:val="004C0661"/>
    <w:rsid w:val="004C19EA"/>
    <w:rsid w:val="004D32B7"/>
    <w:rsid w:val="004E169F"/>
    <w:rsid w:val="004E3AF1"/>
    <w:rsid w:val="004F0931"/>
    <w:rsid w:val="0051444C"/>
    <w:rsid w:val="0052511E"/>
    <w:rsid w:val="005260B6"/>
    <w:rsid w:val="00533A09"/>
    <w:rsid w:val="00533EE6"/>
    <w:rsid w:val="00535B1B"/>
    <w:rsid w:val="005407DE"/>
    <w:rsid w:val="00557EB7"/>
    <w:rsid w:val="0057249E"/>
    <w:rsid w:val="00574CC8"/>
    <w:rsid w:val="00577060"/>
    <w:rsid w:val="00580EE5"/>
    <w:rsid w:val="0058328F"/>
    <w:rsid w:val="0059554B"/>
    <w:rsid w:val="005A58EB"/>
    <w:rsid w:val="005B4A41"/>
    <w:rsid w:val="005C3139"/>
    <w:rsid w:val="005D053A"/>
    <w:rsid w:val="005D1A79"/>
    <w:rsid w:val="005E49FF"/>
    <w:rsid w:val="005E5D20"/>
    <w:rsid w:val="005E7207"/>
    <w:rsid w:val="005F2DE4"/>
    <w:rsid w:val="005F3606"/>
    <w:rsid w:val="005F7D0A"/>
    <w:rsid w:val="00602F51"/>
    <w:rsid w:val="00623D0A"/>
    <w:rsid w:val="00626B77"/>
    <w:rsid w:val="00636965"/>
    <w:rsid w:val="00640D32"/>
    <w:rsid w:val="00643242"/>
    <w:rsid w:val="0066172F"/>
    <w:rsid w:val="00670965"/>
    <w:rsid w:val="006768BF"/>
    <w:rsid w:val="0069036F"/>
    <w:rsid w:val="00691C2A"/>
    <w:rsid w:val="00695D97"/>
    <w:rsid w:val="006A4255"/>
    <w:rsid w:val="006B1EBF"/>
    <w:rsid w:val="006B2B70"/>
    <w:rsid w:val="006C16CE"/>
    <w:rsid w:val="006E1BD3"/>
    <w:rsid w:val="006E3528"/>
    <w:rsid w:val="00712FBD"/>
    <w:rsid w:val="00717668"/>
    <w:rsid w:val="00723001"/>
    <w:rsid w:val="00726498"/>
    <w:rsid w:val="00727A99"/>
    <w:rsid w:val="007321BD"/>
    <w:rsid w:val="00755799"/>
    <w:rsid w:val="007659E9"/>
    <w:rsid w:val="0077060D"/>
    <w:rsid w:val="0077125B"/>
    <w:rsid w:val="00771940"/>
    <w:rsid w:val="0077235D"/>
    <w:rsid w:val="0078045D"/>
    <w:rsid w:val="00786AE8"/>
    <w:rsid w:val="00786F3A"/>
    <w:rsid w:val="007924CC"/>
    <w:rsid w:val="007967BE"/>
    <w:rsid w:val="007B27E8"/>
    <w:rsid w:val="007B7867"/>
    <w:rsid w:val="007C7F1F"/>
    <w:rsid w:val="007D6208"/>
    <w:rsid w:val="007E0910"/>
    <w:rsid w:val="007E36CC"/>
    <w:rsid w:val="007E7456"/>
    <w:rsid w:val="007E7555"/>
    <w:rsid w:val="0080103C"/>
    <w:rsid w:val="00815ADE"/>
    <w:rsid w:val="00817483"/>
    <w:rsid w:val="0082475C"/>
    <w:rsid w:val="00826312"/>
    <w:rsid w:val="00834974"/>
    <w:rsid w:val="0086333C"/>
    <w:rsid w:val="00865824"/>
    <w:rsid w:val="008902A4"/>
    <w:rsid w:val="008B584E"/>
    <w:rsid w:val="008E777A"/>
    <w:rsid w:val="008F101E"/>
    <w:rsid w:val="00922F9A"/>
    <w:rsid w:val="00946F65"/>
    <w:rsid w:val="00947A19"/>
    <w:rsid w:val="0095670E"/>
    <w:rsid w:val="00961D77"/>
    <w:rsid w:val="009624C7"/>
    <w:rsid w:val="00982544"/>
    <w:rsid w:val="00994776"/>
    <w:rsid w:val="009C78FF"/>
    <w:rsid w:val="00A04ED8"/>
    <w:rsid w:val="00A06B14"/>
    <w:rsid w:val="00A10D03"/>
    <w:rsid w:val="00A2699E"/>
    <w:rsid w:val="00A36E80"/>
    <w:rsid w:val="00A42A5D"/>
    <w:rsid w:val="00A62A67"/>
    <w:rsid w:val="00A62B68"/>
    <w:rsid w:val="00A65A98"/>
    <w:rsid w:val="00A70114"/>
    <w:rsid w:val="00A715C8"/>
    <w:rsid w:val="00A75017"/>
    <w:rsid w:val="00A82E49"/>
    <w:rsid w:val="00A85B7F"/>
    <w:rsid w:val="00A879DD"/>
    <w:rsid w:val="00A96E32"/>
    <w:rsid w:val="00AA189C"/>
    <w:rsid w:val="00AB1AA3"/>
    <w:rsid w:val="00AC10B9"/>
    <w:rsid w:val="00AE7936"/>
    <w:rsid w:val="00AF5CB4"/>
    <w:rsid w:val="00B072A2"/>
    <w:rsid w:val="00B37AF5"/>
    <w:rsid w:val="00B4432F"/>
    <w:rsid w:val="00B512C4"/>
    <w:rsid w:val="00B52929"/>
    <w:rsid w:val="00B61B60"/>
    <w:rsid w:val="00B6765C"/>
    <w:rsid w:val="00B75FBA"/>
    <w:rsid w:val="00B772D3"/>
    <w:rsid w:val="00B77EDD"/>
    <w:rsid w:val="00BA0E98"/>
    <w:rsid w:val="00BB586B"/>
    <w:rsid w:val="00BC2E6F"/>
    <w:rsid w:val="00BC4C43"/>
    <w:rsid w:val="00BD5B66"/>
    <w:rsid w:val="00BE1F83"/>
    <w:rsid w:val="00BE797E"/>
    <w:rsid w:val="00BE7B26"/>
    <w:rsid w:val="00BE7FD6"/>
    <w:rsid w:val="00C040E4"/>
    <w:rsid w:val="00C5605A"/>
    <w:rsid w:val="00C56EC8"/>
    <w:rsid w:val="00C632DF"/>
    <w:rsid w:val="00C75771"/>
    <w:rsid w:val="00C93FED"/>
    <w:rsid w:val="00CA1F6D"/>
    <w:rsid w:val="00CA4292"/>
    <w:rsid w:val="00CB053B"/>
    <w:rsid w:val="00CB20D2"/>
    <w:rsid w:val="00CB352F"/>
    <w:rsid w:val="00CB3802"/>
    <w:rsid w:val="00CB6F31"/>
    <w:rsid w:val="00CC7E9D"/>
    <w:rsid w:val="00CE5010"/>
    <w:rsid w:val="00D0106D"/>
    <w:rsid w:val="00D26B22"/>
    <w:rsid w:val="00D3431C"/>
    <w:rsid w:val="00D35685"/>
    <w:rsid w:val="00D453A6"/>
    <w:rsid w:val="00D54BCD"/>
    <w:rsid w:val="00D649F2"/>
    <w:rsid w:val="00D85DA5"/>
    <w:rsid w:val="00D90DAF"/>
    <w:rsid w:val="00D91925"/>
    <w:rsid w:val="00DB0963"/>
    <w:rsid w:val="00DE6FAC"/>
    <w:rsid w:val="00DF0354"/>
    <w:rsid w:val="00E00711"/>
    <w:rsid w:val="00E052FB"/>
    <w:rsid w:val="00E05E4E"/>
    <w:rsid w:val="00E1436F"/>
    <w:rsid w:val="00E233EA"/>
    <w:rsid w:val="00E25D16"/>
    <w:rsid w:val="00E42145"/>
    <w:rsid w:val="00E4789E"/>
    <w:rsid w:val="00E47C2B"/>
    <w:rsid w:val="00E5133E"/>
    <w:rsid w:val="00E6195C"/>
    <w:rsid w:val="00E91CDD"/>
    <w:rsid w:val="00EA5F1B"/>
    <w:rsid w:val="00EB3183"/>
    <w:rsid w:val="00EB6DC1"/>
    <w:rsid w:val="00EC3A7F"/>
    <w:rsid w:val="00EC5852"/>
    <w:rsid w:val="00ED48B1"/>
    <w:rsid w:val="00ED5C45"/>
    <w:rsid w:val="00EE2ADC"/>
    <w:rsid w:val="00EE3D9C"/>
    <w:rsid w:val="00EE443B"/>
    <w:rsid w:val="00EE5863"/>
    <w:rsid w:val="00EE66DA"/>
    <w:rsid w:val="00EF0FF2"/>
    <w:rsid w:val="00F073F4"/>
    <w:rsid w:val="00F10D98"/>
    <w:rsid w:val="00F15D23"/>
    <w:rsid w:val="00F16E1B"/>
    <w:rsid w:val="00F4210E"/>
    <w:rsid w:val="00F455D2"/>
    <w:rsid w:val="00F46AAC"/>
    <w:rsid w:val="00F528DB"/>
    <w:rsid w:val="00F55E24"/>
    <w:rsid w:val="00F752A3"/>
    <w:rsid w:val="00F85AF9"/>
    <w:rsid w:val="00F86786"/>
    <w:rsid w:val="00F95961"/>
    <w:rsid w:val="00FC5E64"/>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7B4083B7-4F9C-4023-97EE-E3AAA0676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7BE"/>
    <w:rPr>
      <w:rFonts w:eastAsia="SimSun"/>
      <w:sz w:val="24"/>
      <w:szCs w:val="24"/>
      <w:lang w:val="en-GB" w:eastAsia="zh-CN"/>
    </w:rPr>
  </w:style>
  <w:style w:type="paragraph" w:styleId="Heading1">
    <w:name w:val="heading 1"/>
    <w:basedOn w:val="Normal"/>
    <w:next w:val="Normal"/>
    <w:link w:val="Heading1Char"/>
    <w:uiPriority w:val="9"/>
    <w:qFormat/>
    <w:rsid w:val="00464128"/>
    <w:pPr>
      <w:keepNext/>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uiPriority w:val="9"/>
    <w:qFormat/>
    <w:rsid w:val="00574CC8"/>
    <w:pPr>
      <w:keepNext/>
      <w:numPr>
        <w:ilvl w:val="1"/>
        <w:numId w:val="1"/>
      </w:numPr>
      <w:outlineLvl w:val="1"/>
    </w:pPr>
    <w:rPr>
      <w:rFonts w:ascii="Amnesty Trade Gothic Cn" w:hAnsi="Amnesty Trade Gothic Cn"/>
      <w:caps/>
      <w:sz w:val="26"/>
      <w:szCs w:val="28"/>
    </w:rPr>
  </w:style>
  <w:style w:type="paragraph" w:styleId="Heading3">
    <w:name w:val="heading 3"/>
    <w:basedOn w:val="Normal"/>
    <w:next w:val="Normal"/>
    <w:link w:val="Heading3Char"/>
    <w:uiPriority w:val="9"/>
    <w:qFormat/>
    <w:rsid w:val="00574CC8"/>
    <w:pPr>
      <w:keepNext/>
      <w:numPr>
        <w:ilvl w:val="2"/>
        <w:numId w:val="1"/>
      </w:numPr>
      <w:outlineLvl w:val="2"/>
    </w:pPr>
    <w:rPr>
      <w:rFonts w:ascii="Amnesty Trade Gothic Cn" w:hAnsi="Amnesty Trade Gothic Cn"/>
      <w:caps/>
      <w:sz w:val="20"/>
      <w:szCs w:val="26"/>
    </w:rPr>
  </w:style>
  <w:style w:type="paragraph" w:styleId="Heading4">
    <w:name w:val="heading 4"/>
    <w:basedOn w:val="Normal"/>
    <w:next w:val="Normal"/>
    <w:link w:val="Heading4Char"/>
    <w:uiPriority w:val="9"/>
    <w:qFormat/>
    <w:rsid w:val="005C3139"/>
    <w:pPr>
      <w:numPr>
        <w:ilvl w:val="3"/>
        <w:numId w:val="1"/>
      </w:numPr>
      <w:outlineLvl w:val="3"/>
    </w:pPr>
  </w:style>
  <w:style w:type="paragraph" w:styleId="Heading5">
    <w:name w:val="heading 5"/>
    <w:basedOn w:val="Heading4"/>
    <w:next w:val="Normal"/>
    <w:link w:val="Heading5Char"/>
    <w:uiPriority w:val="9"/>
    <w:qFormat/>
    <w:rsid w:val="005C3139"/>
    <w:pPr>
      <w:numPr>
        <w:ilvl w:val="4"/>
      </w:numPr>
      <w:outlineLvl w:val="4"/>
    </w:pPr>
  </w:style>
  <w:style w:type="paragraph" w:styleId="Heading6">
    <w:name w:val="heading 6"/>
    <w:basedOn w:val="Heading5"/>
    <w:next w:val="Normal"/>
    <w:link w:val="Heading6Char"/>
    <w:uiPriority w:val="9"/>
    <w:qFormat/>
    <w:rsid w:val="005C3139"/>
    <w:pPr>
      <w:numPr>
        <w:ilvl w:val="5"/>
      </w:numPr>
      <w:outlineLvl w:val="5"/>
    </w:pPr>
  </w:style>
  <w:style w:type="paragraph" w:styleId="Heading7">
    <w:name w:val="heading 7"/>
    <w:basedOn w:val="Heading6"/>
    <w:next w:val="Normal"/>
    <w:link w:val="Heading7Char"/>
    <w:uiPriority w:val="9"/>
    <w:qFormat/>
    <w:rsid w:val="005C3139"/>
    <w:pPr>
      <w:numPr>
        <w:ilvl w:val="6"/>
      </w:numPr>
      <w:outlineLvl w:val="6"/>
    </w:pPr>
  </w:style>
  <w:style w:type="paragraph" w:styleId="Heading8">
    <w:name w:val="heading 8"/>
    <w:basedOn w:val="Heading7"/>
    <w:next w:val="Normal"/>
    <w:link w:val="Heading8Char"/>
    <w:uiPriority w:val="9"/>
    <w:qFormat/>
    <w:rsid w:val="005C3139"/>
    <w:pPr>
      <w:numPr>
        <w:ilvl w:val="7"/>
      </w:numPr>
      <w:outlineLvl w:val="7"/>
    </w:pPr>
  </w:style>
  <w:style w:type="paragraph" w:styleId="Heading9">
    <w:name w:val="heading 9"/>
    <w:basedOn w:val="Heading8"/>
    <w:next w:val="Normal"/>
    <w:link w:val="Heading9Char"/>
    <w:uiPriority w:val="9"/>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uiPriority w:val="9"/>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uiPriority w:val="9"/>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uiPriority w:val="9"/>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uiPriority w:val="9"/>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uiPriority w:val="9"/>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uiPriority w:val="9"/>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uiPriority w:val="9"/>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uiPriority w:val="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uiPriority w:val="99"/>
    <w:rsid w:val="00727A99"/>
    <w:rPr>
      <w:rFonts w:cs="Times New Roman"/>
      <w:color w:val="0000FF"/>
      <w:u w:val="single"/>
    </w:rPr>
  </w:style>
  <w:style w:type="paragraph" w:styleId="Header">
    <w:name w:val="header"/>
    <w:basedOn w:val="Normal"/>
    <w:link w:val="HeaderChar"/>
    <w:uiPriority w:val="99"/>
    <w:rsid w:val="0011579A"/>
    <w:pPr>
      <w:tabs>
        <w:tab w:val="center" w:pos="4153"/>
        <w:tab w:val="right" w:pos="8306"/>
      </w:tabs>
    </w:pPr>
  </w:style>
  <w:style w:type="character" w:customStyle="1" w:styleId="HeaderChar">
    <w:name w:val="Header Char"/>
    <w:basedOn w:val="DefaultParagraphFont"/>
    <w:link w:val="Header"/>
    <w:uiPriority w:val="99"/>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uiPriority w:val="99"/>
    <w:semiHidden/>
    <w:rsid w:val="005C3139"/>
    <w:rPr>
      <w:rFonts w:cs="Times New Roman"/>
      <w:vertAlign w:val="superscript"/>
    </w:rPr>
  </w:style>
  <w:style w:type="paragraph" w:styleId="Footer">
    <w:name w:val="footer"/>
    <w:basedOn w:val="Normal"/>
    <w:link w:val="FooterChar"/>
    <w:uiPriority w:val="99"/>
    <w:rsid w:val="0011579A"/>
    <w:pPr>
      <w:tabs>
        <w:tab w:val="center" w:pos="4153"/>
        <w:tab w:val="right" w:pos="8306"/>
      </w:tabs>
    </w:pPr>
  </w:style>
  <w:style w:type="character" w:customStyle="1" w:styleId="FooterChar">
    <w:name w:val="Footer Char"/>
    <w:basedOn w:val="DefaultParagraphFont"/>
    <w:link w:val="Footer"/>
    <w:uiPriority w:val="99"/>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uiPriority w:val="99"/>
    <w:semiHidden/>
    <w:rsid w:val="005C3139"/>
    <w:rPr>
      <w:rFonts w:cs="Times New Roman"/>
      <w:vertAlign w:val="superscript"/>
    </w:rPr>
  </w:style>
  <w:style w:type="paragraph" w:styleId="BodyText">
    <w:name w:val="Body Text"/>
    <w:basedOn w:val="Normal"/>
    <w:link w:val="BodyTextChar"/>
    <w:uiPriority w:val="99"/>
    <w:rsid w:val="005C3139"/>
    <w:pPr>
      <w:spacing w:after="120"/>
    </w:pPr>
  </w:style>
  <w:style w:type="character" w:customStyle="1" w:styleId="BodyTextChar">
    <w:name w:val="Body Text Char"/>
    <w:basedOn w:val="DefaultParagraphFont"/>
    <w:link w:val="BodyText"/>
    <w:uiPriority w:val="99"/>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pPr>
    <w:rPr>
      <w:rFonts w:ascii="Amnesty Trade Gothic Cn" w:hAnsi="Amnesty Trade Gothic Cn"/>
      <w:b/>
      <w:color w:val="999999"/>
      <w:sz w:val="40"/>
    </w:rPr>
  </w:style>
  <w:style w:type="paragraph" w:customStyle="1" w:styleId="AIPullquote">
    <w:name w:val="AI Pullquote"/>
    <w:basedOn w:val="Normal"/>
    <w:rsid w:val="00574CC8"/>
    <w:pPr>
      <w:keepNext/>
      <w:shd w:val="clear" w:color="auto" w:fill="FFFF00"/>
    </w:pPr>
    <w:rPr>
      <w:rFonts w:ascii="Amnesty Trade Gothic Cn" w:hAnsi="Amnesty Trade Gothic Cn"/>
      <w:b/>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uiPriority w:val="99"/>
    <w:semiHidden/>
    <w:rsid w:val="005B4A41"/>
    <w:pPr>
      <w:spacing w:after="120"/>
    </w:pPr>
    <w:rPr>
      <w:sz w:val="16"/>
    </w:rPr>
  </w:style>
  <w:style w:type="character" w:customStyle="1" w:styleId="EndnoteTextChar">
    <w:name w:val="Endnote Text Char"/>
    <w:basedOn w:val="DefaultParagraphFont"/>
    <w:link w:val="EndnoteText"/>
    <w:uiPriority w:val="99"/>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pPr>
    <w:rPr>
      <w:rFonts w:ascii="Amnesty Trade Gothic Cn" w:hAnsi="Amnesty Trade Gothic Cn"/>
      <w:b/>
      <w:caps/>
      <w:sz w:val="32"/>
    </w:rPr>
  </w:style>
  <w:style w:type="paragraph" w:customStyle="1" w:styleId="AIBoxText">
    <w:name w:val="AI Box Text"/>
    <w:basedOn w:val="Normal"/>
    <w:rsid w:val="0000500A"/>
    <w:pPr>
      <w:shd w:val="clear" w:color="auto" w:fill="D9D9D9"/>
      <w:spacing w:line="246" w:lineRule="atLeast"/>
    </w:pPr>
    <w:rPr>
      <w:rFonts w:ascii="Amnesty Trade Gothic Cn" w:hAnsi="Amnesty Trade Gothic Cn"/>
      <w:sz w:val="19"/>
    </w:rPr>
  </w:style>
  <w:style w:type="paragraph" w:styleId="FootnoteText">
    <w:name w:val="footnote text"/>
    <w:basedOn w:val="Normal"/>
    <w:link w:val="FootnoteTextChar"/>
    <w:uiPriority w:val="99"/>
    <w:semiHidden/>
    <w:rsid w:val="00E1436F"/>
    <w:pPr>
      <w:spacing w:after="120"/>
    </w:pPr>
    <w:rPr>
      <w:sz w:val="16"/>
    </w:rPr>
  </w:style>
  <w:style w:type="character" w:customStyle="1" w:styleId="FootnoteTextChar">
    <w:name w:val="Footnote Text Char"/>
    <w:basedOn w:val="DefaultParagraphFont"/>
    <w:link w:val="FootnoteText"/>
    <w:uiPriority w:val="99"/>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rPr>
      <w:i/>
    </w:rPr>
  </w:style>
  <w:style w:type="paragraph" w:customStyle="1" w:styleId="AICaption">
    <w:name w:val="AI Caption"/>
    <w:basedOn w:val="Normal"/>
    <w:rsid w:val="00574CC8"/>
    <w:pPr>
      <w:keepNext/>
    </w:pPr>
    <w:rPr>
      <w:rFonts w:ascii="Amnesty Trade Gothic Cn" w:hAnsi="Amnesty Trade Gothic Cn"/>
      <w:color w:val="404040"/>
      <w:sz w:val="16"/>
    </w:rPr>
  </w:style>
  <w:style w:type="paragraph" w:styleId="TOC2">
    <w:name w:val="toc 2"/>
    <w:basedOn w:val="Normal"/>
    <w:next w:val="Normal"/>
    <w:uiPriority w:val="39"/>
    <w:semiHidden/>
    <w:rsid w:val="005C3139"/>
    <w:pPr>
      <w:ind w:left="180"/>
    </w:pPr>
  </w:style>
  <w:style w:type="paragraph" w:styleId="TOC1">
    <w:name w:val="toc 1"/>
    <w:basedOn w:val="Normal"/>
    <w:next w:val="Normal"/>
    <w:uiPriority w:val="39"/>
    <w:semiHidden/>
    <w:rsid w:val="005C3139"/>
  </w:style>
  <w:style w:type="paragraph" w:styleId="TOC3">
    <w:name w:val="toc 3"/>
    <w:basedOn w:val="Normal"/>
    <w:next w:val="Normal"/>
    <w:uiPriority w:val="39"/>
    <w:semiHidden/>
    <w:rsid w:val="005C3139"/>
    <w:pPr>
      <w:ind w:left="360"/>
    </w:pPr>
  </w:style>
  <w:style w:type="paragraph" w:styleId="TOC4">
    <w:name w:val="toc 4"/>
    <w:basedOn w:val="Normal"/>
    <w:next w:val="Normal"/>
    <w:uiPriority w:val="39"/>
    <w:semiHidden/>
    <w:rsid w:val="005C3139"/>
    <w:pPr>
      <w:ind w:left="540"/>
    </w:pPr>
  </w:style>
  <w:style w:type="paragraph" w:styleId="TOC5">
    <w:name w:val="toc 5"/>
    <w:basedOn w:val="Normal"/>
    <w:next w:val="Normal"/>
    <w:uiPriority w:val="39"/>
    <w:semiHidden/>
    <w:rsid w:val="005C3139"/>
    <w:pPr>
      <w:ind w:left="720"/>
    </w:pPr>
  </w:style>
  <w:style w:type="paragraph" w:styleId="TOC6">
    <w:name w:val="toc 6"/>
    <w:basedOn w:val="Normal"/>
    <w:next w:val="Normal"/>
    <w:uiPriority w:val="39"/>
    <w:semiHidden/>
    <w:rsid w:val="005C3139"/>
    <w:pPr>
      <w:ind w:left="900"/>
    </w:pPr>
  </w:style>
  <w:style w:type="paragraph" w:styleId="TOC7">
    <w:name w:val="toc 7"/>
    <w:basedOn w:val="Normal"/>
    <w:next w:val="Normal"/>
    <w:uiPriority w:val="39"/>
    <w:semiHidden/>
    <w:rsid w:val="005C3139"/>
    <w:pPr>
      <w:ind w:left="1080"/>
    </w:pPr>
  </w:style>
  <w:style w:type="paragraph" w:styleId="TOC8">
    <w:name w:val="toc 8"/>
    <w:basedOn w:val="Normal"/>
    <w:next w:val="Normal"/>
    <w:uiPriority w:val="39"/>
    <w:semiHidden/>
    <w:rsid w:val="005C3139"/>
    <w:pPr>
      <w:ind w:left="1260"/>
    </w:pPr>
  </w:style>
  <w:style w:type="paragraph" w:styleId="TOC9">
    <w:name w:val="toc 9"/>
    <w:basedOn w:val="Normal"/>
    <w:next w:val="Normal"/>
    <w:uiPriority w:val="39"/>
    <w:semiHidden/>
    <w:rsid w:val="005C3139"/>
    <w:pPr>
      <w:ind w:left="1440"/>
    </w:pPr>
  </w:style>
  <w:style w:type="paragraph" w:customStyle="1" w:styleId="AIPageHeader">
    <w:name w:val="AI Page Header"/>
    <w:basedOn w:val="Normal"/>
    <w:rsid w:val="00D26B22"/>
    <w:pPr>
      <w:tabs>
        <w:tab w:val="center" w:pos="4320"/>
        <w:tab w:val="right" w:pos="8640"/>
      </w:tabs>
      <w:spacing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paragraph" w:customStyle="1" w:styleId="StyleAIBodytextAsianSimSun">
    <w:name w:val="Style AI Body text + (Asian) SimSun"/>
    <w:basedOn w:val="AIBodyText"/>
    <w:link w:val="StyleAIBodytextAsianSimSunChar"/>
    <w:rsid w:val="007967BE"/>
    <w:pPr>
      <w:tabs>
        <w:tab w:val="left" w:pos="567"/>
      </w:tabs>
      <w:adjustRightInd w:val="0"/>
      <w:snapToGrid w:val="0"/>
    </w:pPr>
    <w:rPr>
      <w:rFonts w:ascii="Arial" w:hAnsi="Arial"/>
      <w:sz w:val="20"/>
      <w:szCs w:val="20"/>
      <w:lang w:eastAsia="en-US"/>
    </w:rPr>
  </w:style>
  <w:style w:type="character" w:customStyle="1" w:styleId="StyleAIBodytextAsianSimSunChar">
    <w:name w:val="Style AI Body text + (Asian) SimSun Char"/>
    <w:link w:val="StyleAIBodytextAsianSimSun"/>
    <w:locked/>
    <w:rsid w:val="007967BE"/>
    <w:rPr>
      <w:rFonts w:ascii="Arial" w:eastAsia="SimSun" w:hAnsi="Arial"/>
      <w:lang w:val="x-none" w:eastAsia="en-US"/>
    </w:rPr>
  </w:style>
  <w:style w:type="paragraph" w:customStyle="1" w:styleId="AIAddressText">
    <w:name w:val="AI Address Text"/>
    <w:basedOn w:val="Normal"/>
    <w:rsid w:val="007967BE"/>
    <w:pPr>
      <w:tabs>
        <w:tab w:val="left" w:pos="567"/>
      </w:tabs>
      <w:spacing w:line="240" w:lineRule="exact"/>
    </w:pPr>
    <w:rPr>
      <w:rFonts w:ascii="Arial" w:eastAsia="Times New Roman" w:hAnsi="Arial"/>
      <w:sz w:val="18"/>
      <w:lang w:eastAsia="en-US"/>
    </w:rPr>
  </w:style>
  <w:style w:type="character" w:customStyle="1" w:styleId="AIHeadline">
    <w:name w:val="AI Headline"/>
    <w:rsid w:val="007967BE"/>
    <w:rPr>
      <w:rFonts w:ascii="Arial" w:hAnsi="Arial"/>
      <w:caps/>
      <w:spacing w:val="-2"/>
      <w:w w:val="100"/>
      <w:kern w:val="40"/>
      <w:sz w:val="48"/>
      <w:vertAlign w:val="baseline"/>
    </w:rPr>
  </w:style>
  <w:style w:type="paragraph" w:customStyle="1" w:styleId="AIintropara">
    <w:name w:val="AI intro para"/>
    <w:basedOn w:val="Normal"/>
    <w:rsid w:val="007967BE"/>
    <w:pPr>
      <w:spacing w:after="260" w:line="240" w:lineRule="atLeast"/>
    </w:pPr>
    <w:rPr>
      <w:rFonts w:ascii="Arial" w:eastAsia="Times New Roman" w:hAnsi="Arial"/>
      <w:b/>
      <w:lang w:eastAsia="en-US"/>
    </w:rPr>
  </w:style>
  <w:style w:type="paragraph" w:customStyle="1" w:styleId="AITableHeading">
    <w:name w:val="AI Table Heading"/>
    <w:basedOn w:val="Normal"/>
    <w:link w:val="AITableHeadingChar"/>
    <w:rsid w:val="007967BE"/>
    <w:pPr>
      <w:tabs>
        <w:tab w:val="left" w:pos="567"/>
      </w:tabs>
      <w:adjustRightInd w:val="0"/>
      <w:snapToGrid w:val="0"/>
    </w:pPr>
    <w:rPr>
      <w:rFonts w:ascii="Arial" w:eastAsia="Times New Roman" w:hAnsi="Arial"/>
      <w:b/>
      <w:bCs/>
      <w:sz w:val="20"/>
      <w:szCs w:val="20"/>
    </w:rPr>
  </w:style>
  <w:style w:type="character" w:customStyle="1" w:styleId="AITableHeadingChar">
    <w:name w:val="AI Table Heading Char"/>
    <w:link w:val="AITableHeading"/>
    <w:locked/>
    <w:rsid w:val="007967BE"/>
    <w:rPr>
      <w:rFonts w:ascii="Arial" w:hAnsi="Arial"/>
      <w:b/>
      <w:lang w:val="x-none" w:eastAsia="zh-CN"/>
    </w:rPr>
  </w:style>
  <w:style w:type="paragraph" w:customStyle="1" w:styleId="AIUrgentActionTopHeading">
    <w:name w:val="AI Urgent Action Top Heading"/>
    <w:basedOn w:val="Normal"/>
    <w:rsid w:val="007967BE"/>
    <w:pPr>
      <w:tabs>
        <w:tab w:val="left" w:pos="567"/>
      </w:tabs>
      <w:adjustRightInd w:val="0"/>
      <w:snapToGrid w:val="0"/>
      <w:spacing w:line="1200" w:lineRule="exact"/>
    </w:pPr>
    <w:rPr>
      <w:rFonts w:ascii="Arial" w:eastAsia="Times New Roman" w:hAnsi="Arial"/>
      <w:b/>
      <w:sz w:val="124"/>
      <w:szCs w:val="124"/>
      <w:lang w:eastAsia="en-US"/>
    </w:rPr>
  </w:style>
  <w:style w:type="paragraph" w:styleId="ListParagraph">
    <w:name w:val="List Paragraph"/>
    <w:basedOn w:val="Normal"/>
    <w:uiPriority w:val="34"/>
    <w:qFormat/>
    <w:rsid w:val="007967BE"/>
    <w:pPr>
      <w:widowControl w:val="0"/>
      <w:suppressAutoHyphens/>
      <w:spacing w:after="246" w:line="240" w:lineRule="atLeast"/>
      <w:ind w:left="720"/>
      <w:contextualSpacing/>
    </w:pPr>
    <w:rPr>
      <w:rFonts w:ascii="Amnesty Trade Gothic" w:eastAsia="Times New Roman" w:hAnsi="Amnesty Trade Gothic"/>
      <w:color w:val="000000"/>
      <w:sz w:val="18"/>
      <w:lang w:eastAsia="ar-SA"/>
    </w:rPr>
  </w:style>
  <w:style w:type="character" w:styleId="CommentReference">
    <w:name w:val="annotation reference"/>
    <w:basedOn w:val="DefaultParagraphFont"/>
    <w:uiPriority w:val="99"/>
    <w:rsid w:val="007967BE"/>
    <w:rPr>
      <w:rFonts w:cs="Times New Roman"/>
      <w:sz w:val="16"/>
    </w:rPr>
  </w:style>
  <w:style w:type="paragraph" w:styleId="CommentText">
    <w:name w:val="annotation text"/>
    <w:basedOn w:val="Normal"/>
    <w:link w:val="CommentTextChar"/>
    <w:uiPriority w:val="99"/>
    <w:rsid w:val="007967BE"/>
    <w:rPr>
      <w:sz w:val="20"/>
      <w:szCs w:val="20"/>
    </w:rPr>
  </w:style>
  <w:style w:type="character" w:customStyle="1" w:styleId="CommentTextChar">
    <w:name w:val="Comment Text Char"/>
    <w:basedOn w:val="DefaultParagraphFont"/>
    <w:link w:val="CommentText"/>
    <w:uiPriority w:val="99"/>
    <w:locked/>
    <w:rsid w:val="007967BE"/>
    <w:rPr>
      <w:rFonts w:eastAsia="SimSun" w:cs="Times New Roman"/>
      <w:lang w:val="x-none" w:eastAsia="zh-CN"/>
    </w:rPr>
  </w:style>
  <w:style w:type="paragraph" w:styleId="BalloonText">
    <w:name w:val="Balloon Text"/>
    <w:basedOn w:val="Normal"/>
    <w:link w:val="BalloonTextChar"/>
    <w:uiPriority w:val="99"/>
    <w:rsid w:val="007967BE"/>
    <w:rPr>
      <w:rFonts w:ascii="Segoe UI" w:hAnsi="Segoe UI" w:cs="Segoe UI"/>
      <w:sz w:val="18"/>
      <w:szCs w:val="18"/>
    </w:rPr>
  </w:style>
  <w:style w:type="character" w:customStyle="1" w:styleId="BalloonTextChar">
    <w:name w:val="Balloon Text Char"/>
    <w:basedOn w:val="DefaultParagraphFont"/>
    <w:link w:val="BalloonText"/>
    <w:uiPriority w:val="99"/>
    <w:locked/>
    <w:rsid w:val="007967BE"/>
    <w:rPr>
      <w:rFonts w:ascii="Segoe UI" w:eastAsia="SimSun" w:hAnsi="Segoe UI" w:cs="Segoe UI"/>
      <w:sz w:val="18"/>
      <w:szCs w:val="18"/>
      <w:lang w:val="x-none" w:eastAsia="zh-CN"/>
    </w:rPr>
  </w:style>
  <w:style w:type="paragraph" w:styleId="CommentSubject">
    <w:name w:val="annotation subject"/>
    <w:basedOn w:val="CommentText"/>
    <w:next w:val="CommentText"/>
    <w:link w:val="CommentSubjectChar"/>
    <w:uiPriority w:val="99"/>
    <w:rsid w:val="007967BE"/>
    <w:rPr>
      <w:b/>
      <w:bCs/>
    </w:rPr>
  </w:style>
  <w:style w:type="character" w:customStyle="1" w:styleId="CommentSubjectChar">
    <w:name w:val="Comment Subject Char"/>
    <w:basedOn w:val="CommentTextChar"/>
    <w:link w:val="CommentSubject"/>
    <w:uiPriority w:val="99"/>
    <w:locked/>
    <w:rsid w:val="007967BE"/>
    <w:rPr>
      <w:rFonts w:eastAsia="SimSun" w:cs="Times New Roman"/>
      <w:b/>
      <w:bCs/>
      <w:lang w:val="x-none" w:eastAsia="zh-CN"/>
    </w:rPr>
  </w:style>
  <w:style w:type="paragraph" w:customStyle="1" w:styleId="AITextSmallNoLineSpacing">
    <w:name w:val="AI Text Small No Line Spacing"/>
    <w:basedOn w:val="Normal"/>
    <w:link w:val="AITextSmallNoLineSpacingChar"/>
    <w:rsid w:val="00A04ED8"/>
    <w:pPr>
      <w:spacing w:line="240" w:lineRule="exact"/>
    </w:pPr>
    <w:rPr>
      <w:rFonts w:ascii="Arial" w:eastAsia="Times New Roman" w:hAnsi="Arial"/>
      <w:sz w:val="16"/>
      <w:szCs w:val="16"/>
      <w:lang w:eastAsia="en-US"/>
    </w:rPr>
  </w:style>
  <w:style w:type="character" w:customStyle="1" w:styleId="AITextSmallNoLineSpacingChar">
    <w:name w:val="AI Text Small No Line Spacing Char"/>
    <w:link w:val="AITextSmallNoLineSpacing"/>
    <w:locked/>
    <w:rsid w:val="00A04ED8"/>
    <w:rPr>
      <w:rFonts w:ascii="Arial" w:hAnsi="Arial"/>
      <w:sz w:val="16"/>
      <w:lang w:val="x-none" w:eastAsia="en-US"/>
    </w:rPr>
  </w:style>
  <w:style w:type="paragraph" w:styleId="Revision">
    <w:name w:val="Revision"/>
    <w:hidden/>
    <w:uiPriority w:val="99"/>
    <w:semiHidden/>
    <w:rsid w:val="00BC2E6F"/>
    <w:rPr>
      <w:rFonts w:eastAsia="SimSun"/>
      <w:sz w:val="24"/>
      <w:szCs w:val="24"/>
      <w:lang w:val="en-GB" w:eastAsia="zh-CN"/>
    </w:rPr>
  </w:style>
  <w:style w:type="character" w:customStyle="1" w:styleId="msoins0">
    <w:name w:val="msoins"/>
    <w:basedOn w:val="DefaultParagraphFont"/>
    <w:rsid w:val="00A82E49"/>
    <w:rPr>
      <w:rFonts w:cs="Times New Roman"/>
    </w:rPr>
  </w:style>
  <w:style w:type="numbering" w:customStyle="1" w:styleId="AIActionPoints">
    <w:name w:val="AI Action Points"/>
    <w:pPr>
      <w:numPr>
        <w:numId w:val="41"/>
      </w:numPr>
    </w:pPr>
  </w:style>
  <w:style w:type="numbering" w:customStyle="1" w:styleId="AINumberedList">
    <w:name w:val="AI Numbered List"/>
    <w:pPr>
      <w:numPr>
        <w:numId w:val="30"/>
      </w:numPr>
    </w:pPr>
  </w:style>
  <w:style w:type="numbering" w:customStyle="1" w:styleId="AIBulletList">
    <w:name w:val="AI Bullet List"/>
    <w:pPr>
      <w:numPr>
        <w:numId w:val="26"/>
      </w:numPr>
    </w:pPr>
  </w:style>
  <w:style w:type="paragraph" w:customStyle="1" w:styleId="Default">
    <w:name w:val="Default"/>
    <w:rsid w:val="005D053A"/>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7B27E8"/>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7B27E8"/>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69140">
      <w:marLeft w:val="0"/>
      <w:marRight w:val="0"/>
      <w:marTop w:val="0"/>
      <w:marBottom w:val="0"/>
      <w:divBdr>
        <w:top w:val="none" w:sz="0" w:space="0" w:color="auto"/>
        <w:left w:val="none" w:sz="0" w:space="0" w:color="auto"/>
        <w:bottom w:val="none" w:sz="0" w:space="0" w:color="auto"/>
        <w:right w:val="none" w:sz="0" w:space="0" w:color="auto"/>
      </w:divBdr>
    </w:div>
    <w:div w:id="141969141">
      <w:marLeft w:val="0"/>
      <w:marRight w:val="0"/>
      <w:marTop w:val="0"/>
      <w:marBottom w:val="0"/>
      <w:divBdr>
        <w:top w:val="none" w:sz="0" w:space="0" w:color="auto"/>
        <w:left w:val="none" w:sz="0" w:space="0" w:color="auto"/>
        <w:bottom w:val="none" w:sz="0" w:space="0" w:color="auto"/>
        <w:right w:val="none" w:sz="0" w:space="0" w:color="auto"/>
      </w:divBdr>
    </w:div>
    <w:div w:id="141969142">
      <w:marLeft w:val="0"/>
      <w:marRight w:val="0"/>
      <w:marTop w:val="0"/>
      <w:marBottom w:val="0"/>
      <w:divBdr>
        <w:top w:val="none" w:sz="0" w:space="0" w:color="auto"/>
        <w:left w:val="none" w:sz="0" w:space="0" w:color="auto"/>
        <w:bottom w:val="none" w:sz="0" w:space="0" w:color="auto"/>
        <w:right w:val="none" w:sz="0" w:space="0" w:color="auto"/>
      </w:divBdr>
    </w:div>
    <w:div w:id="141969150">
      <w:marLeft w:val="0"/>
      <w:marRight w:val="0"/>
      <w:marTop w:val="0"/>
      <w:marBottom w:val="0"/>
      <w:divBdr>
        <w:top w:val="none" w:sz="0" w:space="0" w:color="auto"/>
        <w:left w:val="none" w:sz="0" w:space="0" w:color="auto"/>
        <w:bottom w:val="none" w:sz="0" w:space="0" w:color="auto"/>
        <w:right w:val="none" w:sz="0" w:space="0" w:color="auto"/>
      </w:divBdr>
      <w:divsChild>
        <w:div w:id="141969149">
          <w:marLeft w:val="0"/>
          <w:marRight w:val="0"/>
          <w:marTop w:val="0"/>
          <w:marBottom w:val="0"/>
          <w:divBdr>
            <w:top w:val="none" w:sz="0" w:space="0" w:color="auto"/>
            <w:left w:val="none" w:sz="0" w:space="0" w:color="auto"/>
            <w:bottom w:val="none" w:sz="0" w:space="0" w:color="auto"/>
            <w:right w:val="none" w:sz="0" w:space="0" w:color="auto"/>
          </w:divBdr>
          <w:divsChild>
            <w:div w:id="141969151">
              <w:marLeft w:val="0"/>
              <w:marRight w:val="0"/>
              <w:marTop w:val="0"/>
              <w:marBottom w:val="0"/>
              <w:divBdr>
                <w:top w:val="none" w:sz="0" w:space="0" w:color="auto"/>
                <w:left w:val="none" w:sz="0" w:space="0" w:color="auto"/>
                <w:bottom w:val="none" w:sz="0" w:space="0" w:color="auto"/>
                <w:right w:val="none" w:sz="0" w:space="0" w:color="auto"/>
              </w:divBdr>
              <w:divsChild>
                <w:div w:id="141969143">
                  <w:marLeft w:val="0"/>
                  <w:marRight w:val="0"/>
                  <w:marTop w:val="0"/>
                  <w:marBottom w:val="0"/>
                  <w:divBdr>
                    <w:top w:val="none" w:sz="0" w:space="0" w:color="auto"/>
                    <w:left w:val="none" w:sz="0" w:space="0" w:color="auto"/>
                    <w:bottom w:val="none" w:sz="0" w:space="0" w:color="auto"/>
                    <w:right w:val="none" w:sz="0" w:space="0" w:color="auto"/>
                  </w:divBdr>
                  <w:divsChild>
                    <w:div w:id="141969146">
                      <w:marLeft w:val="0"/>
                      <w:marRight w:val="0"/>
                      <w:marTop w:val="0"/>
                      <w:marBottom w:val="0"/>
                      <w:divBdr>
                        <w:top w:val="none" w:sz="0" w:space="0" w:color="auto"/>
                        <w:left w:val="none" w:sz="0" w:space="0" w:color="auto"/>
                        <w:bottom w:val="none" w:sz="0" w:space="0" w:color="auto"/>
                        <w:right w:val="none" w:sz="0" w:space="0" w:color="auto"/>
                      </w:divBdr>
                      <w:divsChild>
                        <w:div w:id="141969144">
                          <w:marLeft w:val="0"/>
                          <w:marRight w:val="0"/>
                          <w:marTop w:val="0"/>
                          <w:marBottom w:val="0"/>
                          <w:divBdr>
                            <w:top w:val="none" w:sz="0" w:space="0" w:color="auto"/>
                            <w:left w:val="none" w:sz="0" w:space="0" w:color="auto"/>
                            <w:bottom w:val="none" w:sz="0" w:space="0" w:color="auto"/>
                            <w:right w:val="none" w:sz="0" w:space="0" w:color="auto"/>
                          </w:divBdr>
                          <w:divsChild>
                            <w:div w:id="141969152">
                              <w:marLeft w:val="0"/>
                              <w:marRight w:val="0"/>
                              <w:marTop w:val="0"/>
                              <w:marBottom w:val="0"/>
                              <w:divBdr>
                                <w:top w:val="none" w:sz="0" w:space="0" w:color="auto"/>
                                <w:left w:val="none" w:sz="0" w:space="0" w:color="auto"/>
                                <w:bottom w:val="none" w:sz="0" w:space="0" w:color="auto"/>
                                <w:right w:val="none" w:sz="0" w:space="0" w:color="auto"/>
                              </w:divBdr>
                              <w:divsChild>
                                <w:div w:id="141969145">
                                  <w:marLeft w:val="0"/>
                                  <w:marRight w:val="0"/>
                                  <w:marTop w:val="0"/>
                                  <w:marBottom w:val="0"/>
                                  <w:divBdr>
                                    <w:top w:val="none" w:sz="0" w:space="0" w:color="auto"/>
                                    <w:left w:val="none" w:sz="0" w:space="0" w:color="auto"/>
                                    <w:bottom w:val="none" w:sz="0" w:space="0" w:color="auto"/>
                                    <w:right w:val="none" w:sz="0" w:space="0" w:color="auto"/>
                                  </w:divBdr>
                                  <w:divsChild>
                                    <w:div w:id="141969147">
                                      <w:marLeft w:val="0"/>
                                      <w:marRight w:val="0"/>
                                      <w:marTop w:val="0"/>
                                      <w:marBottom w:val="0"/>
                                      <w:divBdr>
                                        <w:top w:val="none" w:sz="0" w:space="0" w:color="auto"/>
                                        <w:left w:val="none" w:sz="0" w:space="0" w:color="auto"/>
                                        <w:bottom w:val="none" w:sz="0" w:space="0" w:color="auto"/>
                                        <w:right w:val="none" w:sz="0" w:space="0" w:color="auto"/>
                                      </w:divBdr>
                                      <w:divsChild>
                                        <w:div w:id="14196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rmation@kenyaembassydc.org"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irector@kenyaforestservice.org"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iar3team\AppData\Local\Microsoft\Windows\INetCache\Content.Outlook\47QF1R6R\twitter.com\KenyaembassyDC" TargetMode="External"/><Relationship Id="rId10" Type="http://schemas.openxmlformats.org/officeDocument/2006/relationships/header" Target="header2.xml"/><Relationship Id="rId19" Type="http://schemas.openxmlformats.org/officeDocument/2006/relationships/hyperlink" Target="https://www.amnestyusa.org/report-urgent-acti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mplaints@kenyaembassydc.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D483A-50BA-4BB2-9190-B3C425163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lpstr>
    </vt:vector>
  </TitlesOfParts>
  <Company>Amnesty International</Company>
  <LinksUpToDate>false</LinksUpToDate>
  <CharactersWithSpaces>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Nele Meyer</dc:creator>
  <cp:keywords/>
  <dc:description/>
  <cp:lastModifiedBy>iar3team</cp:lastModifiedBy>
  <cp:revision>3</cp:revision>
  <cp:lastPrinted>2008-10-01T21:32:00Z</cp:lastPrinted>
  <dcterms:created xsi:type="dcterms:W3CDTF">2018-02-14T16:32:00Z</dcterms:created>
  <dcterms:modified xsi:type="dcterms:W3CDTF">2018-02-14T17:19:00Z</dcterms:modified>
</cp:coreProperties>
</file>