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8387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310EF" w:rsidP="00783876">
      <w:pPr>
        <w:rPr>
          <w:rStyle w:val="AIHeadline"/>
          <w:rFonts w:cs="Arial"/>
          <w:snapToGrid w:val="0"/>
          <w:sz w:val="38"/>
          <w:szCs w:val="38"/>
        </w:rPr>
      </w:pPr>
      <w:r>
        <w:rPr>
          <w:rStyle w:val="AIHeadline"/>
          <w:rFonts w:cs="Arial"/>
          <w:snapToGrid w:val="0"/>
          <w:sz w:val="38"/>
          <w:szCs w:val="38"/>
        </w:rPr>
        <w:t>Prisoner of Conscience denied medication</w:t>
      </w:r>
    </w:p>
    <w:p w:rsidR="0026766F" w:rsidRPr="00F95961" w:rsidRDefault="002F7522" w:rsidP="00783876">
      <w:pPr>
        <w:pStyle w:val="AIintropara"/>
        <w:spacing w:line="240" w:lineRule="auto"/>
        <w:rPr>
          <w:rFonts w:cs="Arial"/>
        </w:rPr>
      </w:pPr>
      <w:r>
        <w:t>Hassan Mshaima, one of 11 jailed prominent Bahraini oppos</w:t>
      </w:r>
      <w:r w:rsidR="00A92DC7">
        <w:t xml:space="preserve">ition </w:t>
      </w:r>
      <w:r w:rsidR="00753DBD">
        <w:t>activists</w:t>
      </w:r>
      <w:r>
        <w:t>,</w:t>
      </w:r>
      <w:r w:rsidR="00F937F5">
        <w:t xml:space="preserve"> </w:t>
      </w:r>
      <w:r w:rsidR="00466CA0">
        <w:t xml:space="preserve">is </w:t>
      </w:r>
      <w:r w:rsidR="00753DBD">
        <w:t xml:space="preserve">being </w:t>
      </w:r>
      <w:r>
        <w:t xml:space="preserve">denied adequate </w:t>
      </w:r>
      <w:r w:rsidR="00753DBD">
        <w:t>healthcare in detention</w:t>
      </w:r>
      <w:r>
        <w:t>. He is a prisoner of conscience</w:t>
      </w:r>
      <w:r w:rsidR="0026766F" w:rsidRPr="00F95961">
        <w:rPr>
          <w:rFonts w:cs="Arial"/>
        </w:rPr>
        <w:t>.</w:t>
      </w:r>
    </w:p>
    <w:p w:rsidR="0026766F" w:rsidRDefault="000A139B" w:rsidP="00783876">
      <w:pPr>
        <w:pStyle w:val="AIBodytext"/>
        <w:tabs>
          <w:tab w:val="clear" w:pos="567"/>
        </w:tabs>
        <w:spacing w:line="240" w:lineRule="auto"/>
        <w:rPr>
          <w:rStyle w:val="StyleAIBodytextAsianSimSunChar"/>
          <w:rFonts w:cs="Arial"/>
          <w:b/>
          <w:sz w:val="24"/>
          <w:szCs w:val="24"/>
        </w:rPr>
      </w:pPr>
      <w:r w:rsidRPr="00056238">
        <w:rPr>
          <w:rStyle w:val="StyleAIBodytextAsianSimSunChar"/>
          <w:rFonts w:cs="Arial"/>
          <w:b/>
        </w:rPr>
        <w:t>Hassan Mshaima</w:t>
      </w:r>
      <w:r>
        <w:rPr>
          <w:rStyle w:val="StyleAIBodytextAsianSimSunChar"/>
          <w:rFonts w:cs="Arial"/>
        </w:rPr>
        <w:t xml:space="preserve">, aged </w:t>
      </w:r>
      <w:r w:rsidR="00513524">
        <w:rPr>
          <w:rStyle w:val="StyleAIBodytextAsianSimSunChar"/>
          <w:rFonts w:cs="Arial"/>
        </w:rPr>
        <w:t>70</w:t>
      </w:r>
      <w:r>
        <w:rPr>
          <w:rStyle w:val="StyleAIBodytextAsianSimSunChar"/>
          <w:rFonts w:cs="Arial"/>
        </w:rPr>
        <w:t xml:space="preserve">, </w:t>
      </w:r>
      <w:r w:rsidRPr="000A139B">
        <w:rPr>
          <w:rStyle w:val="StyleAIBodytextAsianSimSunChar"/>
          <w:rFonts w:cs="Arial"/>
        </w:rPr>
        <w:t xml:space="preserve">a diabetic and former cancer patient, phoned his family </w:t>
      </w:r>
      <w:r w:rsidR="002617BB">
        <w:rPr>
          <w:rStyle w:val="StyleAIBodytextAsianSimSunChar"/>
          <w:rFonts w:cs="Arial"/>
        </w:rPr>
        <w:t xml:space="preserve">on 16 January </w:t>
      </w:r>
      <w:r w:rsidRPr="000A139B">
        <w:rPr>
          <w:rStyle w:val="StyleAIBodytextAsianSimSunChar"/>
          <w:rFonts w:cs="Arial"/>
        </w:rPr>
        <w:t>from Jaw</w:t>
      </w:r>
      <w:r w:rsidR="00753DBD">
        <w:rPr>
          <w:rStyle w:val="StyleAIBodytextAsianSimSunChar"/>
          <w:rFonts w:cs="Arial"/>
        </w:rPr>
        <w:t xml:space="preserve"> prison, where he is detained,</w:t>
      </w:r>
      <w:r w:rsidRPr="000A139B">
        <w:rPr>
          <w:rStyle w:val="StyleAIBodytextAsianSimSunChar"/>
          <w:rFonts w:cs="Arial"/>
        </w:rPr>
        <w:t xml:space="preserve"> </w:t>
      </w:r>
      <w:r>
        <w:rPr>
          <w:rStyle w:val="StyleAIBodytextAsianSimSunChar"/>
          <w:rFonts w:cs="Arial"/>
        </w:rPr>
        <w:t xml:space="preserve">to inform them that his </w:t>
      </w:r>
      <w:r w:rsidRPr="000A139B">
        <w:rPr>
          <w:rStyle w:val="StyleAIBodytextAsianSimSunChar"/>
          <w:rFonts w:cs="Arial"/>
        </w:rPr>
        <w:t xml:space="preserve">blood sugar had </w:t>
      </w:r>
      <w:r w:rsidR="00753DBD">
        <w:rPr>
          <w:rStyle w:val="StyleAIBodytextAsianSimSunChar"/>
          <w:rFonts w:cs="Arial"/>
        </w:rPr>
        <w:t xml:space="preserve">risen to a </w:t>
      </w:r>
      <w:r w:rsidR="006E01F1">
        <w:rPr>
          <w:rStyle w:val="StyleAIBodytextAsianSimSunChar"/>
          <w:rFonts w:cs="Arial"/>
        </w:rPr>
        <w:t xml:space="preserve">dangerously </w:t>
      </w:r>
      <w:r w:rsidR="00753DBD">
        <w:rPr>
          <w:rStyle w:val="StyleAIBodytextAsianSimSunChar"/>
          <w:rFonts w:cs="Arial"/>
        </w:rPr>
        <w:t xml:space="preserve">high level </w:t>
      </w:r>
      <w:r w:rsidR="003F4303">
        <w:rPr>
          <w:rStyle w:val="StyleAIBodytextAsianSimSunChar"/>
          <w:rFonts w:cs="Arial"/>
        </w:rPr>
        <w:t xml:space="preserve">and that he </w:t>
      </w:r>
      <w:r w:rsidR="00A22CF1">
        <w:rPr>
          <w:rStyle w:val="StyleAIBodytextAsianSimSunChar"/>
          <w:rFonts w:cs="Arial"/>
        </w:rPr>
        <w:t>had not been receiving</w:t>
      </w:r>
      <w:r w:rsidR="00466CA0">
        <w:rPr>
          <w:rStyle w:val="StyleAIBodytextAsianSimSunChar"/>
          <w:rFonts w:cs="Arial"/>
        </w:rPr>
        <w:t xml:space="preserve"> one of</w:t>
      </w:r>
      <w:r w:rsidR="00A22CF1">
        <w:rPr>
          <w:rStyle w:val="StyleAIBodytextAsianSimSunChar"/>
          <w:rFonts w:cs="Arial"/>
        </w:rPr>
        <w:t xml:space="preserve"> his </w:t>
      </w:r>
      <w:r w:rsidR="00A7018F">
        <w:rPr>
          <w:rStyle w:val="StyleAIBodytextAsianSimSunChar"/>
          <w:rFonts w:cs="Arial"/>
        </w:rPr>
        <w:t>two</w:t>
      </w:r>
      <w:r w:rsidR="00466CA0">
        <w:rPr>
          <w:rStyle w:val="StyleAIBodytextAsianSimSunChar"/>
          <w:rFonts w:cs="Arial"/>
        </w:rPr>
        <w:t xml:space="preserve"> prescribed </w:t>
      </w:r>
      <w:r w:rsidR="00A7018F">
        <w:rPr>
          <w:rStyle w:val="StyleAIBodytextAsianSimSunChar"/>
          <w:rFonts w:cs="Arial"/>
        </w:rPr>
        <w:t xml:space="preserve">diabetes </w:t>
      </w:r>
      <w:r w:rsidR="003F4303">
        <w:rPr>
          <w:rStyle w:val="StyleAIBodytextAsianSimSunChar"/>
          <w:rFonts w:cs="Arial"/>
        </w:rPr>
        <w:t xml:space="preserve">medications. At the beginning of January, Hassan Mshaima wrote to the prison authorities requesting that his family be allowed to buy him his </w:t>
      </w:r>
      <w:r w:rsidR="003715C0">
        <w:rPr>
          <w:rStyle w:val="StyleAIBodytextAsianSimSunChar"/>
          <w:rFonts w:cs="Arial"/>
        </w:rPr>
        <w:t xml:space="preserve">two diabetes </w:t>
      </w:r>
      <w:r w:rsidR="003F4303">
        <w:rPr>
          <w:rStyle w:val="StyleAIBodytextAsianSimSunChar"/>
          <w:rFonts w:cs="Arial"/>
        </w:rPr>
        <w:t>medication</w:t>
      </w:r>
      <w:r w:rsidR="003715C0">
        <w:rPr>
          <w:rStyle w:val="StyleAIBodytextAsianSimSunChar"/>
          <w:rFonts w:cs="Arial"/>
        </w:rPr>
        <w:t>s</w:t>
      </w:r>
      <w:r w:rsidR="003F4303">
        <w:rPr>
          <w:rStyle w:val="StyleAIBodytextAsianSimSunChar"/>
          <w:rFonts w:cs="Arial"/>
        </w:rPr>
        <w:t xml:space="preserve"> f</w:t>
      </w:r>
      <w:r w:rsidR="003F4303" w:rsidRPr="003F4303">
        <w:rPr>
          <w:rStyle w:val="StyleAIBodytextAsianSimSunChar"/>
          <w:rFonts w:cs="Arial"/>
        </w:rPr>
        <w:t>or t</w:t>
      </w:r>
      <w:r w:rsidR="003715C0">
        <w:rPr>
          <w:rStyle w:val="StyleAIBodytextAsianSimSunChar"/>
          <w:rFonts w:cs="Arial"/>
        </w:rPr>
        <w:t>he prison authorities to hand them</w:t>
      </w:r>
      <w:r w:rsidR="003F4303" w:rsidRPr="003F4303">
        <w:rPr>
          <w:rStyle w:val="StyleAIBodytextAsianSimSunChar"/>
          <w:rFonts w:cs="Arial"/>
        </w:rPr>
        <w:t xml:space="preserve"> to him</w:t>
      </w:r>
      <w:r w:rsidR="003F4303">
        <w:rPr>
          <w:rStyle w:val="StyleAIBodytextAsianSimSunChar"/>
          <w:rFonts w:cs="Arial"/>
        </w:rPr>
        <w:t>. The</w:t>
      </w:r>
      <w:r w:rsidR="00753DBD">
        <w:rPr>
          <w:rStyle w:val="StyleAIBodytextAsianSimSunChar"/>
          <w:rFonts w:cs="Arial"/>
        </w:rPr>
        <w:t xml:space="preserve"> prison authorities</w:t>
      </w:r>
      <w:r w:rsidR="003F4303">
        <w:rPr>
          <w:rStyle w:val="StyleAIBodytextAsianSimSunChar"/>
          <w:rFonts w:cs="Arial"/>
        </w:rPr>
        <w:t xml:space="preserve"> denied his request sta</w:t>
      </w:r>
      <w:r w:rsidR="003715C0">
        <w:rPr>
          <w:rStyle w:val="StyleAIBodytextAsianSimSunChar"/>
          <w:rFonts w:cs="Arial"/>
        </w:rPr>
        <w:t>ting</w:t>
      </w:r>
      <w:r w:rsidR="00753DBD">
        <w:rPr>
          <w:rStyle w:val="StyleAIBodytextAsianSimSunChar"/>
          <w:rFonts w:cs="Arial"/>
        </w:rPr>
        <w:t xml:space="preserve"> instead</w:t>
      </w:r>
      <w:r w:rsidR="003715C0">
        <w:rPr>
          <w:rStyle w:val="StyleAIBodytextAsianSimSunChar"/>
          <w:rFonts w:cs="Arial"/>
        </w:rPr>
        <w:t xml:space="preserve"> that they would provide the</w:t>
      </w:r>
      <w:r w:rsidR="00753DBD">
        <w:rPr>
          <w:rStyle w:val="StyleAIBodytextAsianSimSunChar"/>
          <w:rFonts w:cs="Arial"/>
        </w:rPr>
        <w:t xml:space="preserve"> medication without the involvement of his family</w:t>
      </w:r>
      <w:r w:rsidR="003715C0">
        <w:rPr>
          <w:rStyle w:val="StyleAIBodytextAsianSimSunChar"/>
          <w:rFonts w:cs="Arial"/>
        </w:rPr>
        <w:t>.</w:t>
      </w:r>
      <w:r w:rsidR="003F4303">
        <w:rPr>
          <w:rStyle w:val="StyleAIBodytextAsianSimSunChar"/>
          <w:rFonts w:cs="Arial"/>
        </w:rPr>
        <w:t xml:space="preserve"> Hassan Mshaima was </w:t>
      </w:r>
      <w:r w:rsidR="00466CA0">
        <w:rPr>
          <w:rStyle w:val="StyleAIBodytextAsianSimSunChar"/>
          <w:rFonts w:cs="Arial"/>
        </w:rPr>
        <w:t xml:space="preserve">later </w:t>
      </w:r>
      <w:r w:rsidR="003F4303">
        <w:rPr>
          <w:rStyle w:val="StyleAIBodytextAsianSimSunChar"/>
          <w:rFonts w:cs="Arial"/>
        </w:rPr>
        <w:t xml:space="preserve">given one </w:t>
      </w:r>
      <w:r w:rsidR="00513524">
        <w:rPr>
          <w:rStyle w:val="StyleAIBodytextAsianSimSunChar"/>
          <w:rFonts w:cs="Arial"/>
        </w:rPr>
        <w:t xml:space="preserve">of </w:t>
      </w:r>
      <w:r w:rsidR="003715C0">
        <w:rPr>
          <w:rStyle w:val="StyleAIBodytextAsianSimSunChar"/>
          <w:rFonts w:cs="Arial"/>
        </w:rPr>
        <w:t xml:space="preserve">his medications but not the </w:t>
      </w:r>
      <w:r w:rsidR="003F4303">
        <w:rPr>
          <w:rStyle w:val="StyleAIBodytextAsianSimSunChar"/>
          <w:rFonts w:cs="Arial"/>
        </w:rPr>
        <w:t>other</w:t>
      </w:r>
      <w:r w:rsidR="003715C0">
        <w:rPr>
          <w:rStyle w:val="StyleAIBodytextAsianSimSunChar"/>
          <w:rFonts w:cs="Arial"/>
        </w:rPr>
        <w:t>.</w:t>
      </w:r>
    </w:p>
    <w:p w:rsidR="006C2FF1" w:rsidRDefault="00A22CF1" w:rsidP="00783876">
      <w:pPr>
        <w:pStyle w:val="AIBodytext"/>
        <w:tabs>
          <w:tab w:val="clear" w:pos="567"/>
        </w:tabs>
        <w:spacing w:line="240" w:lineRule="auto"/>
      </w:pPr>
      <w:r>
        <w:rPr>
          <w:rStyle w:val="StyleAIBodytextAsianSimSunChar"/>
          <w:rFonts w:cs="Arial"/>
        </w:rPr>
        <w:t xml:space="preserve">Since August 2017, Hassan Mshaima’s diabetes medication has been given to him sporadically. </w:t>
      </w:r>
      <w:r w:rsidR="00B310F9">
        <w:rPr>
          <w:rStyle w:val="StyleAIBodytextAsianSimSunChar"/>
          <w:rFonts w:cs="Arial"/>
        </w:rPr>
        <w:t>In October</w:t>
      </w:r>
      <w:r w:rsidR="002617BB">
        <w:rPr>
          <w:rStyle w:val="StyleAIBodytextAsianSimSunChar"/>
          <w:rFonts w:cs="Arial"/>
        </w:rPr>
        <w:t xml:space="preserve"> 2017</w:t>
      </w:r>
      <w:r w:rsidR="00B310F9">
        <w:rPr>
          <w:rStyle w:val="StyleAIBodytextAsianSimSunChar"/>
          <w:rFonts w:cs="Arial"/>
        </w:rPr>
        <w:t>, he was denied all medication</w:t>
      </w:r>
      <w:r>
        <w:rPr>
          <w:rStyle w:val="StyleAIBodytextAsianSimSunChar"/>
          <w:rFonts w:cs="Arial"/>
        </w:rPr>
        <w:t xml:space="preserve"> and a fellow prisoner, who also suffers from diabetes and uses the same medication, shared his with him. </w:t>
      </w:r>
      <w:r w:rsidR="00D310EF">
        <w:rPr>
          <w:rStyle w:val="StyleAIBodytextAsianSimSunChar"/>
          <w:rFonts w:cs="Arial"/>
        </w:rPr>
        <w:t xml:space="preserve">In order for Hassan Mshaima to receive his prescription, prison authorities insist that he would have to go to the prison clinic </w:t>
      </w:r>
      <w:r w:rsidR="00DA7318">
        <w:rPr>
          <w:rStyle w:val="StyleAIBodytextAsianSimSunChar"/>
          <w:rFonts w:cs="Arial"/>
        </w:rPr>
        <w:t xml:space="preserve">shackled and in prison uniform, which he refuses to do. This </w:t>
      </w:r>
      <w:r w:rsidR="00DA7318" w:rsidRPr="00DA7318">
        <w:rPr>
          <w:rStyle w:val="StyleAIBodytextAsianSimSunChar"/>
          <w:rFonts w:cs="Arial"/>
        </w:rPr>
        <w:t>practice</w:t>
      </w:r>
      <w:r w:rsidR="00DA7318">
        <w:rPr>
          <w:rStyle w:val="StyleAIBodytextAsianSimSunChar"/>
          <w:rFonts w:cs="Arial"/>
        </w:rPr>
        <w:t xml:space="preserve">, </w:t>
      </w:r>
      <w:r w:rsidR="00DA7318" w:rsidRPr="00DA7318">
        <w:rPr>
          <w:rStyle w:val="StyleAIBodytextAsianSimSunChar"/>
          <w:rFonts w:cs="Arial"/>
        </w:rPr>
        <w:t>aim</w:t>
      </w:r>
      <w:r w:rsidR="002617BB">
        <w:rPr>
          <w:rStyle w:val="StyleAIBodytextAsianSimSunChar"/>
          <w:rFonts w:cs="Arial"/>
        </w:rPr>
        <w:t xml:space="preserve">ed </w:t>
      </w:r>
      <w:r w:rsidR="00DA7318" w:rsidRPr="00DA7318">
        <w:rPr>
          <w:rStyle w:val="StyleAIBodytextAsianSimSunChar"/>
          <w:rFonts w:cs="Arial"/>
        </w:rPr>
        <w:t>at degrading and humiliating prisoners</w:t>
      </w:r>
      <w:r w:rsidR="00DA7318">
        <w:rPr>
          <w:rStyle w:val="StyleAIBodytextAsianSimSunChar"/>
          <w:rFonts w:cs="Arial"/>
        </w:rPr>
        <w:t>,</w:t>
      </w:r>
      <w:r w:rsidR="00DA7318" w:rsidRPr="00DA7318">
        <w:rPr>
          <w:rStyle w:val="StyleAIBodytextAsianSimSunChar"/>
          <w:rFonts w:cs="Arial"/>
        </w:rPr>
        <w:t xml:space="preserve"> is contrary to Rule 47 of the Mandela Rules, which states that restraint instruments should only be used as a precaution against escape or to prevent prisoners from injuring themselves or others. </w:t>
      </w:r>
      <w:r w:rsidR="00A92DC7">
        <w:t>Hassan Mshaima suffers from multiple health issues</w:t>
      </w:r>
      <w:r w:rsidR="00D310EF">
        <w:t>,</w:t>
      </w:r>
      <w:r w:rsidR="00A92DC7">
        <w:t xml:space="preserve"> including </w:t>
      </w:r>
      <w:r w:rsidR="00513524">
        <w:t>heart problems</w:t>
      </w:r>
      <w:r w:rsidR="00D310EF">
        <w:t>,</w:t>
      </w:r>
      <w:r w:rsidR="00513524">
        <w:t xml:space="preserve"> and as</w:t>
      </w:r>
      <w:r w:rsidR="00513524" w:rsidRPr="00513524">
        <w:t xml:space="preserve"> a former cancer patient</w:t>
      </w:r>
      <w:r w:rsidR="00513524">
        <w:t xml:space="preserve"> he</w:t>
      </w:r>
      <w:r w:rsidR="00513524" w:rsidRPr="00513524">
        <w:t xml:space="preserve"> </w:t>
      </w:r>
      <w:r w:rsidR="00513524">
        <w:t>requires</w:t>
      </w:r>
      <w:r w:rsidR="00513524" w:rsidRPr="00513524">
        <w:t xml:space="preserve"> regular checks-ups</w:t>
      </w:r>
      <w:r w:rsidR="00513524">
        <w:t xml:space="preserve"> such as</w:t>
      </w:r>
      <w:r w:rsidR="00513524" w:rsidRPr="00513524">
        <w:t xml:space="preserve"> Positron Emission Tomography (PET) scans every six </w:t>
      </w:r>
      <w:r w:rsidR="00513524">
        <w:t>months</w:t>
      </w:r>
      <w:r w:rsidR="00A92DC7">
        <w:t xml:space="preserve">. </w:t>
      </w:r>
      <w:r w:rsidR="00D310EF">
        <w:t xml:space="preserve">His </w:t>
      </w:r>
      <w:r w:rsidR="00A92DC7">
        <w:t>last PET</w:t>
      </w:r>
      <w:r w:rsidR="00513524">
        <w:t xml:space="preserve"> </w:t>
      </w:r>
      <w:r w:rsidR="00753DBD">
        <w:t>was in</w:t>
      </w:r>
      <w:r w:rsidR="00513524">
        <w:t xml:space="preserve"> September 2016</w:t>
      </w:r>
      <w:r w:rsidR="00513524" w:rsidRPr="00513524">
        <w:t>.</w:t>
      </w:r>
    </w:p>
    <w:p w:rsidR="003715C0" w:rsidRPr="006C2FF1" w:rsidRDefault="00B46AB3" w:rsidP="00783876">
      <w:pPr>
        <w:pStyle w:val="AIBodytext"/>
        <w:tabs>
          <w:tab w:val="clear" w:pos="567"/>
        </w:tabs>
        <w:spacing w:line="240" w:lineRule="auto"/>
      </w:pPr>
      <w:r w:rsidRPr="00B46AB3">
        <w:t>Hassan Mshaima was sentenced to life imprisonment in 2011 after an unfair trial for leading widespread peaceful anti-government protests</w:t>
      </w:r>
      <w:r w:rsidR="00753DBD">
        <w:t>. In the same case</w:t>
      </w:r>
      <w:r w:rsidRPr="00B46AB3">
        <w:t xml:space="preserve">, 12 other opposition activists </w:t>
      </w:r>
      <w:r w:rsidR="00753DBD">
        <w:t xml:space="preserve">received sentences ranging from </w:t>
      </w:r>
      <w:r w:rsidRPr="00B46AB3">
        <w:t xml:space="preserve">five years </w:t>
      </w:r>
      <w:r w:rsidR="00753DBD">
        <w:t>to</w:t>
      </w:r>
      <w:r w:rsidR="00753DBD" w:rsidRPr="00B46AB3">
        <w:t xml:space="preserve"> </w:t>
      </w:r>
      <w:r w:rsidRPr="00B46AB3">
        <w:t>life</w:t>
      </w:r>
      <w:r w:rsidR="00753DBD">
        <w:t xml:space="preserve"> imprisonment</w:t>
      </w:r>
      <w:r w:rsidRPr="00B46AB3">
        <w:t>.</w:t>
      </w:r>
      <w:r w:rsidR="006C2FF1">
        <w:t xml:space="preserve"> Two of them have since been released</w:t>
      </w:r>
      <w:r>
        <w:t>.</w:t>
      </w:r>
    </w:p>
    <w:p w:rsidR="00783876" w:rsidRPr="00783876" w:rsidRDefault="00783876" w:rsidP="00783876">
      <w:pPr>
        <w:rPr>
          <w:rFonts w:ascii="Arial" w:eastAsia="Calibri" w:hAnsi="Arial" w:cs="Arial"/>
          <w:b/>
          <w:sz w:val="20"/>
          <w:szCs w:val="20"/>
        </w:rPr>
      </w:pPr>
      <w:r w:rsidRPr="00783876">
        <w:rPr>
          <w:rFonts w:ascii="Arial" w:eastAsia="Calibri" w:hAnsi="Arial" w:cs="Arial"/>
          <w:b/>
          <w:sz w:val="20"/>
          <w:szCs w:val="20"/>
        </w:rPr>
        <w:t>1) TAKE ACTION</w:t>
      </w:r>
    </w:p>
    <w:p w:rsidR="00783876" w:rsidRPr="00783876" w:rsidRDefault="00783876" w:rsidP="00783876">
      <w:pPr>
        <w:rPr>
          <w:rFonts w:ascii="Arial" w:eastAsia="Calibri" w:hAnsi="Arial" w:cs="Arial"/>
          <w:b/>
          <w:sz w:val="20"/>
          <w:szCs w:val="20"/>
        </w:rPr>
      </w:pPr>
      <w:r w:rsidRPr="00783876">
        <w:rPr>
          <w:rFonts w:ascii="Arial" w:eastAsia="Calibri" w:hAnsi="Arial" w:cs="Arial"/>
          <w:b/>
          <w:sz w:val="20"/>
          <w:szCs w:val="20"/>
        </w:rPr>
        <w:t>Write a letter, send an email, call, fax or tweet:</w:t>
      </w:r>
    </w:p>
    <w:p w:rsidR="00753DBD" w:rsidRPr="001A53B5" w:rsidRDefault="00CA3229" w:rsidP="00783876">
      <w:pPr>
        <w:numPr>
          <w:ilvl w:val="0"/>
          <w:numId w:val="2"/>
        </w:numPr>
        <w:rPr>
          <w:rFonts w:ascii="Arial" w:hAnsi="Arial" w:cs="Arial"/>
          <w:sz w:val="20"/>
          <w:szCs w:val="20"/>
        </w:rPr>
      </w:pPr>
      <w:r>
        <w:rPr>
          <w:rFonts w:ascii="Arial" w:hAnsi="Arial" w:cs="Arial"/>
          <w:sz w:val="20"/>
          <w:szCs w:val="20"/>
        </w:rPr>
        <w:t xml:space="preserve">   </w:t>
      </w:r>
      <w:r w:rsidR="00753DBD">
        <w:rPr>
          <w:rFonts w:ascii="Arial" w:hAnsi="Arial" w:cs="Arial"/>
          <w:sz w:val="20"/>
          <w:szCs w:val="20"/>
        </w:rPr>
        <w:t xml:space="preserve">Urging them to release </w:t>
      </w:r>
      <w:r w:rsidR="000A0E6D">
        <w:rPr>
          <w:rFonts w:ascii="Arial" w:hAnsi="Arial" w:cs="Arial"/>
          <w:sz w:val="20"/>
          <w:szCs w:val="20"/>
        </w:rPr>
        <w:t>Hassan Mshaima, and the remaining 10</w:t>
      </w:r>
      <w:r w:rsidR="00753DBD" w:rsidRPr="00A92DC7">
        <w:rPr>
          <w:rFonts w:ascii="Arial" w:hAnsi="Arial" w:cs="Arial"/>
          <w:sz w:val="20"/>
          <w:szCs w:val="20"/>
        </w:rPr>
        <w:t xml:space="preserve"> opposition activists</w:t>
      </w:r>
      <w:r w:rsidR="000A0E6D">
        <w:rPr>
          <w:rFonts w:ascii="Arial" w:hAnsi="Arial" w:cs="Arial"/>
          <w:sz w:val="20"/>
          <w:szCs w:val="20"/>
        </w:rPr>
        <w:t>,</w:t>
      </w:r>
      <w:r w:rsidR="00753DBD" w:rsidRPr="00A92DC7">
        <w:rPr>
          <w:rFonts w:ascii="Arial" w:hAnsi="Arial" w:cs="Arial"/>
          <w:sz w:val="20"/>
          <w:szCs w:val="20"/>
        </w:rPr>
        <w:t xml:space="preserve"> immediately and unconditionally</w:t>
      </w:r>
      <w:r w:rsidR="00753DBD">
        <w:rPr>
          <w:rFonts w:ascii="Arial" w:hAnsi="Arial" w:cs="Arial"/>
          <w:sz w:val="20"/>
          <w:szCs w:val="20"/>
        </w:rPr>
        <w:t xml:space="preserve"> as they</w:t>
      </w:r>
      <w:r w:rsidR="00753DBD" w:rsidRPr="00A92DC7">
        <w:rPr>
          <w:rFonts w:ascii="Arial" w:hAnsi="Arial" w:cs="Arial"/>
          <w:sz w:val="20"/>
          <w:szCs w:val="20"/>
        </w:rPr>
        <w:t xml:space="preserve"> are prisoners of conscience, convicted solely for peacefully exercising their rights to fre</w:t>
      </w:r>
      <w:r>
        <w:rPr>
          <w:rFonts w:ascii="Arial" w:hAnsi="Arial" w:cs="Arial"/>
          <w:sz w:val="20"/>
          <w:szCs w:val="20"/>
        </w:rPr>
        <w:t>edom of expression and assembly;</w:t>
      </w:r>
    </w:p>
    <w:p w:rsidR="0026766F" w:rsidRPr="00CA3229" w:rsidRDefault="00CA3229" w:rsidP="00783876">
      <w:pPr>
        <w:numPr>
          <w:ilvl w:val="0"/>
          <w:numId w:val="2"/>
        </w:numPr>
        <w:rPr>
          <w:rFonts w:ascii="Arial" w:hAnsi="Arial" w:cs="Arial"/>
          <w:sz w:val="20"/>
          <w:szCs w:val="20"/>
        </w:rPr>
      </w:pPr>
      <w:r>
        <w:rPr>
          <w:rFonts w:ascii="Arial" w:hAnsi="Arial" w:cs="Arial"/>
          <w:sz w:val="20"/>
          <w:szCs w:val="20"/>
        </w:rPr>
        <w:t xml:space="preserve">   </w:t>
      </w:r>
      <w:r w:rsidR="00753DBD" w:rsidRPr="00CA3229">
        <w:rPr>
          <w:rFonts w:ascii="Arial" w:hAnsi="Arial" w:cs="Arial"/>
          <w:sz w:val="20"/>
          <w:szCs w:val="20"/>
        </w:rPr>
        <w:t>Pending his release, u</w:t>
      </w:r>
      <w:r w:rsidR="00A92DC7" w:rsidRPr="00CA3229">
        <w:rPr>
          <w:rFonts w:ascii="Arial" w:hAnsi="Arial" w:cs="Arial"/>
          <w:sz w:val="20"/>
          <w:szCs w:val="20"/>
        </w:rPr>
        <w:t xml:space="preserve">rging the authorities to provide Hassan Mshaima </w:t>
      </w:r>
      <w:r w:rsidR="00CC1E5A" w:rsidRPr="00CA3229">
        <w:rPr>
          <w:rFonts w:ascii="Arial" w:hAnsi="Arial" w:cs="Arial"/>
          <w:sz w:val="20"/>
          <w:szCs w:val="20"/>
        </w:rPr>
        <w:t xml:space="preserve">access to </w:t>
      </w:r>
      <w:r w:rsidR="00A92DC7" w:rsidRPr="00CA3229">
        <w:rPr>
          <w:rFonts w:ascii="Arial" w:hAnsi="Arial" w:cs="Arial"/>
          <w:sz w:val="20"/>
          <w:szCs w:val="20"/>
        </w:rPr>
        <w:t xml:space="preserve">adequate </w:t>
      </w:r>
      <w:r w:rsidR="00753DBD" w:rsidRPr="00CA3229">
        <w:rPr>
          <w:rFonts w:ascii="Arial" w:hAnsi="Arial" w:cs="Arial"/>
          <w:sz w:val="20"/>
          <w:szCs w:val="20"/>
        </w:rPr>
        <w:t>healthcare, including prescribed medication and regular check-ups,</w:t>
      </w:r>
      <w:r w:rsidR="00A92DC7" w:rsidRPr="00CA3229">
        <w:rPr>
          <w:rFonts w:ascii="Arial" w:hAnsi="Arial" w:cs="Arial"/>
          <w:sz w:val="20"/>
          <w:szCs w:val="20"/>
        </w:rPr>
        <w:t xml:space="preserve"> </w:t>
      </w:r>
      <w:r w:rsidR="00753DBD" w:rsidRPr="00CA3229">
        <w:rPr>
          <w:rFonts w:ascii="Arial" w:hAnsi="Arial" w:cs="Arial"/>
          <w:sz w:val="20"/>
          <w:szCs w:val="20"/>
        </w:rPr>
        <w:t xml:space="preserve">unhindered </w:t>
      </w:r>
      <w:r w:rsidR="00A92DC7" w:rsidRPr="00CA3229">
        <w:rPr>
          <w:rFonts w:ascii="Arial" w:hAnsi="Arial" w:cs="Arial"/>
          <w:sz w:val="20"/>
          <w:szCs w:val="20"/>
        </w:rPr>
        <w:t>by unnecessary</w:t>
      </w:r>
      <w:r w:rsidR="00753DBD" w:rsidRPr="00CA3229">
        <w:rPr>
          <w:rFonts w:ascii="Arial" w:hAnsi="Arial" w:cs="Arial"/>
          <w:sz w:val="20"/>
          <w:szCs w:val="20"/>
        </w:rPr>
        <w:t xml:space="preserve"> and</w:t>
      </w:r>
      <w:r w:rsidR="00A92DC7" w:rsidRPr="00CA3229">
        <w:rPr>
          <w:rFonts w:ascii="Arial" w:hAnsi="Arial" w:cs="Arial"/>
          <w:sz w:val="20"/>
          <w:szCs w:val="20"/>
        </w:rPr>
        <w:t xml:space="preserve"> degrading priso</w:t>
      </w:r>
      <w:r w:rsidR="00DA7318" w:rsidRPr="00CA3229">
        <w:rPr>
          <w:rFonts w:ascii="Arial" w:hAnsi="Arial" w:cs="Arial"/>
          <w:sz w:val="20"/>
          <w:szCs w:val="20"/>
        </w:rPr>
        <w:t>n practice</w:t>
      </w:r>
      <w:r w:rsidR="001A53B5" w:rsidRPr="00CA3229">
        <w:rPr>
          <w:rFonts w:ascii="Arial" w:hAnsi="Arial" w:cs="Arial"/>
          <w:sz w:val="20"/>
          <w:szCs w:val="20"/>
        </w:rPr>
        <w:t>s</w:t>
      </w:r>
      <w:r>
        <w:rPr>
          <w:rFonts w:ascii="Arial" w:hAnsi="Arial" w:cs="Arial"/>
          <w:sz w:val="20"/>
          <w:szCs w:val="20"/>
        </w:rPr>
        <w:t xml:space="preserve">. </w:t>
      </w:r>
    </w:p>
    <w:p w:rsidR="0026766F" w:rsidRPr="00F95961" w:rsidRDefault="0026766F" w:rsidP="00783876">
      <w:pPr>
        <w:pStyle w:val="AITableHeading"/>
        <w:tabs>
          <w:tab w:val="clear" w:pos="567"/>
        </w:tabs>
        <w:rPr>
          <w:rFonts w:cs="Arial"/>
        </w:rPr>
      </w:pPr>
    </w:p>
    <w:p w:rsidR="00783876" w:rsidRDefault="00783876" w:rsidP="00783876">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 March, 2018</w:t>
      </w:r>
      <w:r w:rsidRPr="00E35808">
        <w:rPr>
          <w:rFonts w:ascii="Arial" w:eastAsia="Calibri" w:hAnsi="Arial" w:cs="Arial"/>
          <w:b/>
          <w:sz w:val="20"/>
          <w:szCs w:val="20"/>
        </w:rPr>
        <w:t>:</w:t>
      </w:r>
    </w:p>
    <w:p w:rsidR="005534BC" w:rsidRDefault="005534BC" w:rsidP="00783876">
      <w:pPr>
        <w:pStyle w:val="AIAddressText"/>
        <w:tabs>
          <w:tab w:val="clear" w:pos="567"/>
        </w:tabs>
        <w:spacing w:line="240" w:lineRule="auto"/>
        <w:rPr>
          <w:rFonts w:cs="Arial"/>
          <w:sz w:val="16"/>
          <w:szCs w:val="16"/>
        </w:rPr>
        <w:sectPr w:rsidR="005534BC" w:rsidSect="0078387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A53B5" w:rsidRPr="00783876" w:rsidRDefault="001A53B5" w:rsidP="00783876">
      <w:pPr>
        <w:tabs>
          <w:tab w:val="left" w:pos="720"/>
        </w:tabs>
        <w:rPr>
          <w:rFonts w:ascii="Arial" w:hAnsi="Arial" w:cs="Arial"/>
          <w:color w:val="000000" w:themeColor="text1"/>
          <w:sz w:val="16"/>
          <w:szCs w:val="16"/>
          <w:u w:val="single"/>
          <w:lang w:eastAsia="en-US"/>
        </w:rPr>
      </w:pPr>
      <w:r w:rsidRPr="00783876">
        <w:rPr>
          <w:rFonts w:ascii="Arial" w:hAnsi="Arial" w:cs="Arial"/>
          <w:color w:val="000000" w:themeColor="text1"/>
          <w:sz w:val="16"/>
          <w:szCs w:val="16"/>
          <w:u w:val="single"/>
          <w:lang w:eastAsia="en-US"/>
        </w:rPr>
        <w:t>King</w:t>
      </w:r>
    </w:p>
    <w:p w:rsidR="001A53B5" w:rsidRPr="00783876" w:rsidRDefault="001A53B5" w:rsidP="00783876">
      <w:pPr>
        <w:tabs>
          <w:tab w:val="left" w:pos="567"/>
        </w:tabs>
        <w:rPr>
          <w:rFonts w:ascii="Arial" w:hAnsi="Arial" w:cs="Arial"/>
          <w:color w:val="000000" w:themeColor="text1"/>
          <w:sz w:val="16"/>
          <w:szCs w:val="16"/>
          <w:lang w:val="sv-SE" w:eastAsia="en-US"/>
        </w:rPr>
      </w:pPr>
      <w:r w:rsidRPr="00783876">
        <w:rPr>
          <w:rFonts w:ascii="Arial" w:hAnsi="Arial" w:cs="Arial"/>
          <w:color w:val="000000" w:themeColor="text1"/>
          <w:sz w:val="16"/>
          <w:szCs w:val="16"/>
          <w:lang w:val="sv-SE" w:eastAsia="en-US"/>
        </w:rPr>
        <w:t>Shaikh Hamad bin ‘Issa Al Khalifa</w:t>
      </w:r>
      <w:r w:rsidRPr="00783876">
        <w:rPr>
          <w:rFonts w:ascii="Arial" w:hAnsi="Arial" w:cs="Arial"/>
          <w:color w:val="000000" w:themeColor="text1"/>
          <w:sz w:val="16"/>
          <w:szCs w:val="16"/>
          <w:lang w:val="sv-SE" w:eastAsia="en-US"/>
        </w:rPr>
        <w:tab/>
      </w:r>
    </w:p>
    <w:p w:rsidR="001A53B5" w:rsidRPr="00783876" w:rsidRDefault="001A53B5" w:rsidP="00783876">
      <w:pPr>
        <w:tabs>
          <w:tab w:val="left" w:pos="567"/>
        </w:tabs>
        <w:rPr>
          <w:rFonts w:ascii="Arial" w:hAnsi="Arial" w:cs="Arial"/>
          <w:color w:val="000000" w:themeColor="text1"/>
          <w:sz w:val="16"/>
          <w:szCs w:val="16"/>
          <w:lang w:eastAsia="en-US"/>
        </w:rPr>
      </w:pPr>
      <w:r w:rsidRPr="00783876">
        <w:rPr>
          <w:rFonts w:ascii="Arial" w:hAnsi="Arial" w:cs="Arial"/>
          <w:color w:val="000000" w:themeColor="text1"/>
          <w:sz w:val="16"/>
          <w:szCs w:val="16"/>
          <w:lang w:eastAsia="en-US"/>
        </w:rPr>
        <w:t>Office of His Majesty the King</w:t>
      </w:r>
    </w:p>
    <w:p w:rsidR="001A53B5" w:rsidRPr="00783876" w:rsidRDefault="001A53B5" w:rsidP="00783876">
      <w:pPr>
        <w:tabs>
          <w:tab w:val="left" w:pos="567"/>
        </w:tabs>
        <w:rPr>
          <w:rFonts w:ascii="Arial" w:hAnsi="Arial" w:cs="Arial"/>
          <w:color w:val="000000" w:themeColor="text1"/>
          <w:sz w:val="16"/>
          <w:szCs w:val="16"/>
          <w:lang w:val="es-ES" w:eastAsia="en-US"/>
        </w:rPr>
      </w:pPr>
      <w:r w:rsidRPr="00783876">
        <w:rPr>
          <w:rFonts w:ascii="Arial" w:hAnsi="Arial" w:cs="Arial"/>
          <w:color w:val="000000" w:themeColor="text1"/>
          <w:sz w:val="16"/>
          <w:szCs w:val="16"/>
          <w:lang w:val="es-ES" w:eastAsia="en-US"/>
        </w:rPr>
        <w:t>P.O. Box 555</w:t>
      </w:r>
    </w:p>
    <w:p w:rsidR="001A53B5" w:rsidRPr="00783876" w:rsidRDefault="001A53B5" w:rsidP="00783876">
      <w:pPr>
        <w:tabs>
          <w:tab w:val="left" w:pos="567"/>
        </w:tabs>
        <w:rPr>
          <w:rFonts w:ascii="Arial" w:hAnsi="Arial" w:cs="Arial"/>
          <w:color w:val="000000" w:themeColor="text1"/>
          <w:sz w:val="16"/>
          <w:szCs w:val="16"/>
          <w:lang w:val="es-MX" w:eastAsia="en-US"/>
        </w:rPr>
      </w:pPr>
      <w:r w:rsidRPr="00783876">
        <w:rPr>
          <w:rFonts w:ascii="Arial" w:hAnsi="Arial" w:cs="Arial"/>
          <w:color w:val="000000" w:themeColor="text1"/>
          <w:sz w:val="16"/>
          <w:szCs w:val="16"/>
          <w:lang w:val="es-ES" w:eastAsia="en-US"/>
        </w:rPr>
        <w:t xml:space="preserve">Rifa’a Palace, al-Manama, </w:t>
      </w:r>
      <w:r w:rsidRPr="00783876">
        <w:rPr>
          <w:rFonts w:ascii="Arial" w:hAnsi="Arial" w:cs="Arial"/>
          <w:color w:val="000000" w:themeColor="text1"/>
          <w:sz w:val="16"/>
          <w:szCs w:val="16"/>
          <w:lang w:val="es-MX" w:eastAsia="en-US"/>
        </w:rPr>
        <w:t>Bahrain</w:t>
      </w:r>
    </w:p>
    <w:p w:rsidR="001A53B5" w:rsidRPr="00783876" w:rsidRDefault="001A53B5" w:rsidP="00783876">
      <w:pPr>
        <w:tabs>
          <w:tab w:val="left" w:pos="567"/>
        </w:tabs>
        <w:rPr>
          <w:rFonts w:ascii="Arial" w:hAnsi="Arial" w:cs="Arial"/>
          <w:color w:val="000000" w:themeColor="text1"/>
          <w:sz w:val="16"/>
          <w:szCs w:val="16"/>
          <w:lang w:eastAsia="en-US"/>
        </w:rPr>
      </w:pPr>
      <w:r w:rsidRPr="00783876">
        <w:rPr>
          <w:rFonts w:ascii="Arial" w:hAnsi="Arial" w:cs="Arial"/>
          <w:color w:val="000000" w:themeColor="text1"/>
          <w:sz w:val="16"/>
          <w:szCs w:val="16"/>
          <w:lang w:eastAsia="en-US"/>
        </w:rPr>
        <w:t>Fax: +973 1766 4587</w:t>
      </w:r>
    </w:p>
    <w:p w:rsidR="001A53B5" w:rsidRPr="00783876" w:rsidRDefault="001A53B5" w:rsidP="00783876">
      <w:pPr>
        <w:adjustRightInd w:val="0"/>
        <w:snapToGrid w:val="0"/>
        <w:rPr>
          <w:rFonts w:ascii="Arial" w:hAnsi="Arial" w:cs="Arial"/>
          <w:b/>
          <w:bCs/>
          <w:color w:val="000000" w:themeColor="text1"/>
          <w:sz w:val="16"/>
          <w:szCs w:val="16"/>
        </w:rPr>
      </w:pPr>
      <w:r w:rsidRPr="00783876">
        <w:rPr>
          <w:rFonts w:ascii="Arial" w:hAnsi="Arial" w:cs="Arial"/>
          <w:b/>
          <w:color w:val="000000" w:themeColor="text1"/>
          <w:sz w:val="16"/>
          <w:szCs w:val="16"/>
        </w:rPr>
        <w:t>Salutation: Your Majesty</w:t>
      </w:r>
    </w:p>
    <w:p w:rsidR="005534BC" w:rsidRPr="00783876" w:rsidRDefault="005534BC" w:rsidP="00783876">
      <w:pPr>
        <w:pStyle w:val="AITableHeading"/>
        <w:tabs>
          <w:tab w:val="clear" w:pos="567"/>
        </w:tabs>
        <w:rPr>
          <w:rFonts w:cs="Arial"/>
          <w:color w:val="000000" w:themeColor="text1"/>
          <w:sz w:val="16"/>
          <w:szCs w:val="16"/>
        </w:rPr>
      </w:pPr>
    </w:p>
    <w:p w:rsidR="00783876" w:rsidRPr="00783876" w:rsidRDefault="00783876" w:rsidP="00C218A0">
      <w:pPr>
        <w:pStyle w:val="PlainText"/>
        <w:rPr>
          <w:rFonts w:ascii="Arial" w:hAnsi="Arial" w:cs="Arial"/>
          <w:color w:val="000000" w:themeColor="text1"/>
          <w:sz w:val="16"/>
          <w:szCs w:val="16"/>
          <w:u w:val="single"/>
        </w:rPr>
      </w:pPr>
      <w:r w:rsidRPr="00783876">
        <w:rPr>
          <w:rFonts w:ascii="Arial" w:hAnsi="Arial" w:cs="Arial"/>
          <w:color w:val="000000" w:themeColor="text1"/>
          <w:sz w:val="16"/>
          <w:szCs w:val="16"/>
          <w:u w:val="single"/>
        </w:rPr>
        <w:t>H.E. Ambassador Shaikh Abdullah bin Rashed bin Abdullah Al Khalifa, Embassy of the Kingdom of Bahrain</w:t>
      </w:r>
    </w:p>
    <w:p w:rsidR="00783876" w:rsidRPr="00783876" w:rsidRDefault="00783876" w:rsidP="00C218A0">
      <w:pPr>
        <w:pStyle w:val="PlainText"/>
        <w:rPr>
          <w:rFonts w:ascii="Arial" w:hAnsi="Arial" w:cs="Arial"/>
          <w:color w:val="000000" w:themeColor="text1"/>
          <w:sz w:val="16"/>
          <w:szCs w:val="16"/>
        </w:rPr>
      </w:pPr>
      <w:r w:rsidRPr="00783876">
        <w:rPr>
          <w:rFonts w:ascii="Arial" w:hAnsi="Arial" w:cs="Arial"/>
          <w:color w:val="000000" w:themeColor="text1"/>
          <w:sz w:val="16"/>
          <w:szCs w:val="16"/>
        </w:rPr>
        <w:t>3502 International Drive NW, Washington DC 20008</w:t>
      </w:r>
    </w:p>
    <w:p w:rsidR="00783876" w:rsidRPr="00783876" w:rsidRDefault="00783876" w:rsidP="00C218A0">
      <w:pPr>
        <w:pStyle w:val="PlainText"/>
        <w:rPr>
          <w:rFonts w:ascii="Arial" w:hAnsi="Arial" w:cs="Arial"/>
          <w:color w:val="000000" w:themeColor="text1"/>
          <w:sz w:val="16"/>
          <w:szCs w:val="16"/>
        </w:rPr>
      </w:pPr>
      <w:r w:rsidRPr="00783876">
        <w:rPr>
          <w:rFonts w:ascii="Arial" w:hAnsi="Arial" w:cs="Arial"/>
          <w:color w:val="000000" w:themeColor="text1"/>
          <w:sz w:val="16"/>
          <w:szCs w:val="16"/>
        </w:rPr>
        <w:t>Phone: 1 202 342 1111 I Fax: 1 202 362 2192</w:t>
      </w:r>
    </w:p>
    <w:p w:rsidR="00783876" w:rsidRPr="008033B2" w:rsidRDefault="00783876" w:rsidP="00C218A0">
      <w:pPr>
        <w:pStyle w:val="PlainText"/>
        <w:rPr>
          <w:rFonts w:ascii="Arial" w:hAnsi="Arial" w:cs="Arial"/>
          <w:color w:val="000000" w:themeColor="text1"/>
          <w:sz w:val="16"/>
          <w:szCs w:val="16"/>
          <w:u w:val="single"/>
        </w:rPr>
      </w:pPr>
      <w:r w:rsidRPr="00783876">
        <w:rPr>
          <w:rFonts w:ascii="Arial" w:hAnsi="Arial" w:cs="Arial"/>
          <w:color w:val="000000" w:themeColor="text1"/>
          <w:sz w:val="16"/>
          <w:szCs w:val="16"/>
        </w:rPr>
        <w:t>E</w:t>
      </w:r>
      <w:r w:rsidRPr="008033B2">
        <w:rPr>
          <w:rFonts w:ascii="Arial" w:hAnsi="Arial" w:cs="Arial"/>
          <w:color w:val="000000" w:themeColor="text1"/>
          <w:sz w:val="16"/>
          <w:szCs w:val="16"/>
          <w:u w:val="single"/>
        </w:rPr>
        <w:t xml:space="preserve">mail: </w:t>
      </w:r>
      <w:hyperlink r:id="rId11" w:history="1">
        <w:r w:rsidRPr="008033B2">
          <w:rPr>
            <w:rStyle w:val="Hyperlink"/>
            <w:rFonts w:ascii="Arial" w:hAnsi="Arial" w:cs="Arial"/>
            <w:color w:val="000000" w:themeColor="text1"/>
            <w:sz w:val="16"/>
            <w:szCs w:val="16"/>
          </w:rPr>
          <w:t>ambsecretary@bahrainembassy.org</w:t>
        </w:r>
      </w:hyperlink>
    </w:p>
    <w:p w:rsidR="00783876" w:rsidRPr="008033B2" w:rsidRDefault="00783876" w:rsidP="00C218A0">
      <w:pPr>
        <w:pStyle w:val="PlainText"/>
        <w:rPr>
          <w:rFonts w:ascii="Arial" w:hAnsi="Arial" w:cs="Arial"/>
          <w:color w:val="000000" w:themeColor="text1"/>
          <w:sz w:val="16"/>
          <w:szCs w:val="16"/>
          <w:u w:val="single"/>
        </w:rPr>
      </w:pPr>
      <w:r w:rsidRPr="008033B2">
        <w:rPr>
          <w:rFonts w:ascii="Arial" w:hAnsi="Arial" w:cs="Arial"/>
          <w:color w:val="000000" w:themeColor="text1"/>
          <w:sz w:val="16"/>
          <w:szCs w:val="16"/>
          <w:u w:val="single"/>
        </w:rPr>
        <w:t xml:space="preserve">Twitter: </w:t>
      </w:r>
      <w:hyperlink r:id="rId12" w:history="1">
        <w:r w:rsidRPr="008033B2">
          <w:rPr>
            <w:rStyle w:val="Hyperlink"/>
            <w:rFonts w:ascii="Arial" w:hAnsi="Arial" w:cs="Arial"/>
            <w:color w:val="000000" w:themeColor="text1"/>
            <w:sz w:val="16"/>
            <w:szCs w:val="16"/>
          </w:rPr>
          <w:t>@BahrainEmbDC</w:t>
        </w:r>
      </w:hyperlink>
    </w:p>
    <w:p w:rsidR="00783876" w:rsidRPr="00783876" w:rsidRDefault="00783876" w:rsidP="00783876">
      <w:pPr>
        <w:pStyle w:val="PlainText"/>
        <w:rPr>
          <w:rFonts w:ascii="Arial" w:hAnsi="Arial" w:cs="Arial"/>
          <w:b/>
          <w:color w:val="000000" w:themeColor="text1"/>
          <w:sz w:val="16"/>
          <w:szCs w:val="16"/>
        </w:rPr>
      </w:pPr>
      <w:r w:rsidRPr="00783876">
        <w:rPr>
          <w:rFonts w:ascii="Arial" w:hAnsi="Arial" w:cs="Arial"/>
          <w:b/>
          <w:color w:val="000000" w:themeColor="text1"/>
          <w:sz w:val="16"/>
          <w:szCs w:val="16"/>
        </w:rPr>
        <w:t>Salutation: Dear Ambassador</w:t>
      </w:r>
    </w:p>
    <w:p w:rsidR="00783876" w:rsidRDefault="00783876" w:rsidP="00783876">
      <w:pPr>
        <w:pStyle w:val="AIUASecondHeading"/>
        <w:spacing w:line="240" w:lineRule="auto"/>
        <w:rPr>
          <w:rFonts w:ascii="Arial" w:hAnsi="Arial" w:cs="Arial"/>
        </w:rPr>
        <w:sectPr w:rsidR="00783876" w:rsidSect="00783876">
          <w:type w:val="continuous"/>
          <w:pgSz w:w="12240" w:h="15840" w:code="1"/>
          <w:pgMar w:top="720" w:right="720" w:bottom="2160" w:left="720" w:header="0" w:footer="567" w:gutter="0"/>
          <w:cols w:num="2" w:space="567"/>
          <w:titlePg/>
          <w:docGrid w:linePitch="360"/>
        </w:sectPr>
      </w:pPr>
    </w:p>
    <w:p w:rsidR="00783876" w:rsidRPr="009B1268" w:rsidRDefault="00783876" w:rsidP="0078387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83876" w:rsidRPr="009B1268" w:rsidRDefault="00783876" w:rsidP="00783876">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139.11</w:t>
      </w:r>
      <w:r w:rsidRPr="009B1268">
        <w:rPr>
          <w:rFonts w:ascii="Arial" w:hAnsi="Arial" w:cs="Arial"/>
          <w:i/>
          <w:iCs/>
          <w:color w:val="000000"/>
          <w:sz w:val="20"/>
          <w:szCs w:val="20"/>
        </w:rPr>
        <w:t xml:space="preserve"> </w:t>
      </w:r>
    </w:p>
    <w:p w:rsidR="00783876" w:rsidRPr="00C27E96" w:rsidRDefault="00783876" w:rsidP="0078387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w:t>
      </w:r>
      <w:bookmarkStart w:id="0" w:name="_GoBack"/>
      <w:bookmarkEnd w:id="0"/>
      <w:r w:rsidRPr="00C27E96">
        <w:rPr>
          <w:rFonts w:ascii="Arial" w:hAnsi="Arial" w:cs="Arial"/>
          <w:color w:val="000000"/>
          <w:sz w:val="20"/>
          <w:szCs w:val="20"/>
        </w:rPr>
        <w:t>alls and tweets—and use that information in our advocacy.</w:t>
      </w:r>
    </w:p>
    <w:p w:rsidR="00783876" w:rsidRPr="00C27E96" w:rsidRDefault="00783876" w:rsidP="00783876">
      <w:pPr>
        <w:rPr>
          <w:rFonts w:ascii="Arial" w:hAnsi="Arial" w:cs="Arial"/>
          <w:color w:val="000000"/>
          <w:sz w:val="20"/>
          <w:szCs w:val="20"/>
        </w:rPr>
      </w:pPr>
    </w:p>
    <w:p w:rsidR="0026766F" w:rsidRPr="00F95961" w:rsidRDefault="0026766F" w:rsidP="00783876">
      <w:pPr>
        <w:pStyle w:val="AIUASecondHeading"/>
        <w:spacing w:line="240" w:lineRule="auto"/>
        <w:rPr>
          <w:rFonts w:ascii="Arial" w:hAnsi="Arial" w:cs="Arial"/>
        </w:rPr>
      </w:pPr>
      <w:r w:rsidRPr="00F95961">
        <w:rPr>
          <w:rFonts w:ascii="Arial" w:hAnsi="Arial" w:cs="Arial"/>
        </w:rPr>
        <w:t>URGENT ACTION</w:t>
      </w:r>
    </w:p>
    <w:p w:rsidR="00D310EF" w:rsidRPr="000F0AF1" w:rsidRDefault="00D310EF" w:rsidP="00783876">
      <w:pPr>
        <w:rPr>
          <w:rStyle w:val="AIHeadline"/>
          <w:rFonts w:cs="Arial"/>
          <w:snapToGrid w:val="0"/>
          <w:sz w:val="38"/>
          <w:szCs w:val="38"/>
        </w:rPr>
      </w:pPr>
      <w:r>
        <w:rPr>
          <w:rStyle w:val="AIHeadline"/>
          <w:rFonts w:cs="Arial"/>
          <w:snapToGrid w:val="0"/>
          <w:sz w:val="38"/>
          <w:szCs w:val="38"/>
        </w:rPr>
        <w:t>Prisoner of Conscience denied medication</w:t>
      </w:r>
    </w:p>
    <w:p w:rsidR="0026766F" w:rsidRPr="00F95961" w:rsidRDefault="0026766F" w:rsidP="00783876">
      <w:pPr>
        <w:pStyle w:val="Heading2"/>
        <w:spacing w:before="120" w:after="120" w:line="240" w:lineRule="auto"/>
        <w:rPr>
          <w:rFonts w:ascii="Arial" w:hAnsi="Arial" w:cs="Arial"/>
        </w:rPr>
      </w:pPr>
      <w:r w:rsidRPr="00F95961">
        <w:rPr>
          <w:rFonts w:ascii="Arial" w:hAnsi="Arial" w:cs="Arial"/>
        </w:rPr>
        <w:t>ADditional Information</w:t>
      </w:r>
    </w:p>
    <w:p w:rsidR="00B46AB3" w:rsidRDefault="0055477E" w:rsidP="00783876">
      <w:pPr>
        <w:adjustRightInd w:val="0"/>
        <w:snapToGrid w:val="0"/>
        <w:spacing w:after="240"/>
        <w:rPr>
          <w:rFonts w:ascii="Arial" w:hAnsi="Arial"/>
          <w:sz w:val="18"/>
          <w:szCs w:val="18"/>
          <w:lang w:eastAsia="en-US"/>
        </w:rPr>
      </w:pPr>
      <w:r w:rsidRPr="0055477E">
        <w:rPr>
          <w:rFonts w:ascii="Arial" w:hAnsi="Arial"/>
          <w:sz w:val="18"/>
          <w:szCs w:val="18"/>
          <w:lang w:eastAsia="en-US"/>
        </w:rPr>
        <w:t xml:space="preserve">Since </w:t>
      </w:r>
      <w:r>
        <w:rPr>
          <w:rFonts w:ascii="Arial" w:hAnsi="Arial"/>
          <w:sz w:val="18"/>
          <w:szCs w:val="18"/>
          <w:lang w:eastAsia="en-US"/>
        </w:rPr>
        <w:t xml:space="preserve">1 March </w:t>
      </w:r>
      <w:r w:rsidR="00D310EF">
        <w:rPr>
          <w:rFonts w:ascii="Arial" w:hAnsi="Arial"/>
          <w:sz w:val="18"/>
          <w:szCs w:val="18"/>
          <w:lang w:eastAsia="en-US"/>
        </w:rPr>
        <w:t>2</w:t>
      </w:r>
      <w:r>
        <w:rPr>
          <w:rFonts w:ascii="Arial" w:hAnsi="Arial"/>
          <w:sz w:val="18"/>
          <w:szCs w:val="18"/>
          <w:lang w:eastAsia="en-US"/>
        </w:rPr>
        <w:t>017</w:t>
      </w:r>
      <w:r w:rsidRPr="0055477E">
        <w:rPr>
          <w:rFonts w:ascii="Arial" w:hAnsi="Arial"/>
          <w:sz w:val="18"/>
          <w:szCs w:val="18"/>
          <w:lang w:eastAsia="en-US"/>
        </w:rPr>
        <w:t xml:space="preserve">, </w:t>
      </w:r>
      <w:r>
        <w:rPr>
          <w:rFonts w:ascii="Arial" w:hAnsi="Arial"/>
          <w:sz w:val="18"/>
          <w:szCs w:val="18"/>
          <w:lang w:eastAsia="en-US"/>
        </w:rPr>
        <w:t xml:space="preserve">the prison </w:t>
      </w:r>
      <w:r w:rsidRPr="0055477E">
        <w:rPr>
          <w:rFonts w:ascii="Arial" w:hAnsi="Arial"/>
          <w:sz w:val="18"/>
          <w:szCs w:val="18"/>
          <w:lang w:eastAsia="en-US"/>
        </w:rPr>
        <w:t>authorities have shackled prisoners in Building 7</w:t>
      </w:r>
      <w:r w:rsidR="000A0E6D">
        <w:rPr>
          <w:rFonts w:ascii="Arial" w:hAnsi="Arial"/>
          <w:sz w:val="18"/>
          <w:szCs w:val="18"/>
          <w:lang w:eastAsia="en-US"/>
        </w:rPr>
        <w:t xml:space="preserve"> of Jaw prison</w:t>
      </w:r>
      <w:r>
        <w:rPr>
          <w:rFonts w:ascii="Arial" w:hAnsi="Arial"/>
          <w:sz w:val="18"/>
          <w:szCs w:val="18"/>
          <w:lang w:eastAsia="en-US"/>
        </w:rPr>
        <w:t>, housing political prisoners,</w:t>
      </w:r>
      <w:r w:rsidRPr="0055477E">
        <w:t xml:space="preserve"> </w:t>
      </w:r>
      <w:r w:rsidRPr="0055477E">
        <w:rPr>
          <w:rFonts w:ascii="Arial" w:hAnsi="Arial"/>
          <w:sz w:val="18"/>
          <w:szCs w:val="18"/>
          <w:lang w:eastAsia="en-US"/>
        </w:rPr>
        <w:t xml:space="preserve">whenever they leave their cells, including for medical visits. </w:t>
      </w:r>
      <w:r>
        <w:rPr>
          <w:rFonts w:ascii="Arial" w:hAnsi="Arial"/>
          <w:sz w:val="18"/>
          <w:szCs w:val="18"/>
          <w:lang w:eastAsia="en-US"/>
        </w:rPr>
        <w:t>This</w:t>
      </w:r>
      <w:r w:rsidRPr="0055477E">
        <w:rPr>
          <w:rFonts w:ascii="Arial" w:hAnsi="Arial"/>
          <w:sz w:val="18"/>
          <w:szCs w:val="18"/>
          <w:lang w:eastAsia="en-US"/>
        </w:rPr>
        <w:t xml:space="preserve"> has led the detainees to refuse to attend medical appointments in protest at what they perceive as degrading treatment,</w:t>
      </w:r>
      <w:r>
        <w:rPr>
          <w:rFonts w:ascii="Arial" w:hAnsi="Arial"/>
          <w:sz w:val="18"/>
          <w:szCs w:val="18"/>
          <w:lang w:eastAsia="en-US"/>
        </w:rPr>
        <w:t xml:space="preserve"> resulting in</w:t>
      </w:r>
      <w:r w:rsidRPr="0055477E">
        <w:rPr>
          <w:rFonts w:ascii="Arial" w:hAnsi="Arial"/>
          <w:sz w:val="18"/>
          <w:szCs w:val="18"/>
          <w:lang w:eastAsia="en-US"/>
        </w:rPr>
        <w:t xml:space="preserve"> the authorities </w:t>
      </w:r>
      <w:r>
        <w:rPr>
          <w:rFonts w:ascii="Arial" w:hAnsi="Arial"/>
          <w:sz w:val="18"/>
          <w:szCs w:val="18"/>
          <w:lang w:eastAsia="en-US"/>
        </w:rPr>
        <w:t>cutting</w:t>
      </w:r>
      <w:r w:rsidRPr="0055477E">
        <w:rPr>
          <w:rFonts w:ascii="Arial" w:hAnsi="Arial"/>
          <w:sz w:val="18"/>
          <w:szCs w:val="18"/>
          <w:lang w:eastAsia="en-US"/>
        </w:rPr>
        <w:t xml:space="preserve"> visiting hours and the time for phone calls with their relatives.</w:t>
      </w:r>
      <w:r>
        <w:rPr>
          <w:rFonts w:ascii="Arial" w:hAnsi="Arial"/>
          <w:sz w:val="18"/>
          <w:szCs w:val="18"/>
          <w:lang w:eastAsia="en-US"/>
        </w:rPr>
        <w:t xml:space="preserve"> The change of practice in the prison followed </w:t>
      </w:r>
      <w:r w:rsidRPr="0055477E">
        <w:rPr>
          <w:rFonts w:ascii="Arial" w:hAnsi="Arial"/>
          <w:sz w:val="18"/>
          <w:szCs w:val="18"/>
          <w:lang w:eastAsia="en-US"/>
        </w:rPr>
        <w:t>the escape of 10 prisoners from another part</w:t>
      </w:r>
      <w:r>
        <w:rPr>
          <w:rFonts w:ascii="Arial" w:hAnsi="Arial"/>
          <w:sz w:val="18"/>
          <w:szCs w:val="18"/>
          <w:lang w:eastAsia="en-US"/>
        </w:rPr>
        <w:t xml:space="preserve"> </w:t>
      </w:r>
      <w:r w:rsidRPr="0055477E">
        <w:rPr>
          <w:rFonts w:ascii="Arial" w:hAnsi="Arial"/>
          <w:sz w:val="18"/>
          <w:szCs w:val="18"/>
          <w:lang w:eastAsia="en-US"/>
        </w:rPr>
        <w:t xml:space="preserve">of Jaw Prison on </w:t>
      </w:r>
      <w:r>
        <w:rPr>
          <w:rFonts w:ascii="Arial" w:hAnsi="Arial"/>
          <w:sz w:val="18"/>
          <w:szCs w:val="18"/>
          <w:lang w:eastAsia="en-US"/>
        </w:rPr>
        <w:t>1 January 2017</w:t>
      </w:r>
      <w:r w:rsidRPr="0055477E">
        <w:rPr>
          <w:rFonts w:ascii="Arial" w:hAnsi="Arial"/>
          <w:sz w:val="18"/>
          <w:szCs w:val="18"/>
          <w:lang w:eastAsia="en-US"/>
        </w:rPr>
        <w:t>.</w:t>
      </w:r>
      <w:r>
        <w:rPr>
          <w:rFonts w:ascii="Arial" w:hAnsi="Arial"/>
          <w:sz w:val="18"/>
          <w:szCs w:val="18"/>
          <w:lang w:eastAsia="en-US"/>
        </w:rPr>
        <w:t xml:space="preserve"> </w:t>
      </w:r>
      <w:r w:rsidRPr="0055477E">
        <w:rPr>
          <w:rFonts w:ascii="Arial" w:hAnsi="Arial"/>
          <w:sz w:val="18"/>
          <w:szCs w:val="18"/>
          <w:lang w:eastAsia="en-US"/>
        </w:rPr>
        <w:t xml:space="preserve">For further information, see </w:t>
      </w:r>
      <w:r>
        <w:rPr>
          <w:rFonts w:ascii="Arial" w:hAnsi="Arial"/>
          <w:sz w:val="18"/>
          <w:szCs w:val="18"/>
          <w:lang w:eastAsia="en-US"/>
        </w:rPr>
        <w:t>the joint</w:t>
      </w:r>
      <w:r w:rsidRPr="0055477E">
        <w:rPr>
          <w:rFonts w:ascii="Arial" w:hAnsi="Arial"/>
          <w:sz w:val="18"/>
          <w:szCs w:val="18"/>
          <w:lang w:eastAsia="en-US"/>
        </w:rPr>
        <w:t xml:space="preserve"> Public Statement: </w:t>
      </w:r>
      <w:r w:rsidRPr="0055477E">
        <w:rPr>
          <w:rFonts w:ascii="Arial" w:hAnsi="Arial"/>
          <w:i/>
          <w:iCs/>
          <w:sz w:val="18"/>
          <w:szCs w:val="18"/>
          <w:lang w:eastAsia="en-US"/>
        </w:rPr>
        <w:t>Bahrain: End Degrading Treatment of Activists</w:t>
      </w:r>
      <w:r>
        <w:rPr>
          <w:rFonts w:ascii="Arial" w:hAnsi="Arial"/>
          <w:sz w:val="18"/>
          <w:szCs w:val="18"/>
          <w:lang w:eastAsia="en-US"/>
        </w:rPr>
        <w:t xml:space="preserve">, 2 </w:t>
      </w:r>
      <w:r w:rsidRPr="0055477E">
        <w:rPr>
          <w:rFonts w:ascii="Arial" w:hAnsi="Arial"/>
          <w:sz w:val="18"/>
          <w:szCs w:val="18"/>
          <w:lang w:eastAsia="en-US"/>
        </w:rPr>
        <w:t xml:space="preserve">May 2017: </w:t>
      </w:r>
      <w:hyperlink r:id="rId14" w:history="1">
        <w:r w:rsidRPr="00062D43">
          <w:rPr>
            <w:rStyle w:val="Hyperlink"/>
            <w:rFonts w:ascii="Arial" w:hAnsi="Arial"/>
            <w:sz w:val="18"/>
            <w:szCs w:val="18"/>
            <w:lang w:eastAsia="en-US"/>
          </w:rPr>
          <w:t>https://www.amnesty.org/en/documents/mde11/6159/2017/en/</w:t>
        </w:r>
      </w:hyperlink>
      <w:r>
        <w:rPr>
          <w:rFonts w:ascii="Arial" w:hAnsi="Arial"/>
          <w:sz w:val="18"/>
          <w:szCs w:val="18"/>
          <w:lang w:eastAsia="en-US"/>
        </w:rPr>
        <w:t>.</w:t>
      </w:r>
    </w:p>
    <w:p w:rsidR="00D5450F" w:rsidRDefault="001A53B5" w:rsidP="00783876">
      <w:pPr>
        <w:adjustRightInd w:val="0"/>
        <w:snapToGrid w:val="0"/>
        <w:spacing w:after="240"/>
        <w:rPr>
          <w:rFonts w:ascii="Arial" w:hAnsi="Arial"/>
          <w:sz w:val="18"/>
          <w:szCs w:val="18"/>
          <w:lang w:eastAsia="en-US"/>
        </w:rPr>
      </w:pPr>
      <w:r w:rsidRPr="001A53B5">
        <w:rPr>
          <w:rFonts w:ascii="Arial" w:hAnsi="Arial"/>
          <w:sz w:val="18"/>
          <w:szCs w:val="18"/>
          <w:lang w:eastAsia="en-US"/>
        </w:rPr>
        <w:t>Fourteen prominent opposition activists were arrested between 17 March and 9 April 2011. Most were arrested in the middle of the night by groups of security officers who raided their houses and took them to an unknown location, where they were held incommunicado for weeks. Many of the 14 have alleged they were tortured during their first few days of detention when they were being interrogated by officers from the National Security Agency (NSA). None of the 14 was allowed to see their lawyers during NSA interrogations just after they were arrested. Some saw their lawyers during questioning by the military prosecutor ahead of the trial, while others were only allowed to see them during the first court hearing in May 2011, which was the first time any of the activists had seen their families since their arrest. On 22 June, Bahrain's National Safety Court, a military court, announced its verdict and sentenced them to between two years and life in prison on charges including “setting up terror groups to topple the royal regime and change the constitution”. Seven of the 14 activists were sentenced to li</w:t>
      </w:r>
      <w:r w:rsidR="00D5450F">
        <w:rPr>
          <w:rFonts w:ascii="Arial" w:hAnsi="Arial"/>
          <w:sz w:val="18"/>
          <w:szCs w:val="18"/>
          <w:lang w:eastAsia="en-US"/>
        </w:rPr>
        <w:t xml:space="preserve">fe imprisonment: Hassan Mshaima, Abdelwahab Hussain, Abdulhadi Al-Khawaja, Dr </w:t>
      </w:r>
      <w:r w:rsidRPr="001A53B5">
        <w:rPr>
          <w:rFonts w:ascii="Arial" w:hAnsi="Arial"/>
          <w:sz w:val="18"/>
          <w:szCs w:val="18"/>
          <w:lang w:eastAsia="en-US"/>
        </w:rPr>
        <w:t>Abdel-Jalil al-Singace, Mohammad Habib al-Miqda</w:t>
      </w:r>
      <w:r w:rsidR="00D5450F">
        <w:rPr>
          <w:rFonts w:ascii="Arial" w:hAnsi="Arial"/>
          <w:sz w:val="18"/>
          <w:szCs w:val="18"/>
          <w:lang w:eastAsia="en-US"/>
        </w:rPr>
        <w:t>d, Abdel-Jalil al-Miqdad and Sa</w:t>
      </w:r>
      <w:r w:rsidRPr="001A53B5">
        <w:rPr>
          <w:rFonts w:ascii="Arial" w:hAnsi="Arial"/>
          <w:sz w:val="18"/>
          <w:szCs w:val="18"/>
          <w:lang w:eastAsia="en-US"/>
        </w:rPr>
        <w:t>eed Mirza al-Nuri. Four people, Mo</w:t>
      </w:r>
      <w:r w:rsidR="00D5450F">
        <w:rPr>
          <w:rFonts w:ascii="Arial" w:hAnsi="Arial"/>
          <w:sz w:val="18"/>
          <w:szCs w:val="18"/>
          <w:lang w:eastAsia="en-US"/>
        </w:rPr>
        <w:t xml:space="preserve">hammad Hassan Jawwad, Mohammad Ali Ridha Ismail, Abdullah al-Mahroos and Abdul-Hadi </w:t>
      </w:r>
      <w:r w:rsidRPr="001A53B5">
        <w:rPr>
          <w:rFonts w:ascii="Arial" w:hAnsi="Arial"/>
          <w:sz w:val="18"/>
          <w:szCs w:val="18"/>
          <w:lang w:eastAsia="en-US"/>
        </w:rPr>
        <w:t>Abdullah Hassan al-Mukhodher, were sentenced to 15 years in prison. Two pe</w:t>
      </w:r>
      <w:r w:rsidR="00D5450F">
        <w:rPr>
          <w:rFonts w:ascii="Arial" w:hAnsi="Arial"/>
          <w:sz w:val="18"/>
          <w:szCs w:val="18"/>
          <w:lang w:eastAsia="en-US"/>
        </w:rPr>
        <w:t xml:space="preserve">ople, Ebrahim Sharif and Salah </w:t>
      </w:r>
      <w:r w:rsidRPr="001A53B5">
        <w:rPr>
          <w:rFonts w:ascii="Arial" w:hAnsi="Arial"/>
          <w:sz w:val="18"/>
          <w:szCs w:val="18"/>
          <w:lang w:eastAsia="en-US"/>
        </w:rPr>
        <w:t>Abdullah</w:t>
      </w:r>
      <w:r w:rsidR="00D5450F">
        <w:rPr>
          <w:rFonts w:ascii="Arial" w:hAnsi="Arial"/>
          <w:sz w:val="18"/>
          <w:szCs w:val="18"/>
          <w:lang w:eastAsia="en-US"/>
        </w:rPr>
        <w:t xml:space="preserve"> Hubail al-Khawaja</w:t>
      </w:r>
      <w:r w:rsidR="000A0E6D">
        <w:rPr>
          <w:rFonts w:ascii="Arial" w:hAnsi="Arial"/>
          <w:sz w:val="18"/>
          <w:szCs w:val="18"/>
          <w:lang w:eastAsia="en-US"/>
        </w:rPr>
        <w:t xml:space="preserve"> </w:t>
      </w:r>
      <w:r w:rsidRPr="001A53B5">
        <w:rPr>
          <w:rFonts w:ascii="Arial" w:hAnsi="Arial"/>
          <w:sz w:val="18"/>
          <w:szCs w:val="18"/>
          <w:lang w:eastAsia="en-US"/>
        </w:rPr>
        <w:t>were given five-year prison terms while Al-Hur Yousef al-Somaikh received a prison sentence of two years. On 28 September 2011, in a session that lasted only a few minutes, the National Safety Court of Appeal, a military appeal court, upheld all the convictions and sentences imposed on the 14 opposition activists. On 30 April 2012, the Court of Cassation in Manama ordered them to appear before a civilian court for an appeal trial; on the same day it reduced Al-Hur Yousef al</w:t>
      </w:r>
      <w:r w:rsidR="00D5450F">
        <w:rPr>
          <w:rFonts w:ascii="Arial" w:hAnsi="Arial"/>
          <w:sz w:val="18"/>
          <w:szCs w:val="18"/>
          <w:lang w:eastAsia="en-US"/>
        </w:rPr>
        <w:t>-</w:t>
      </w:r>
      <w:r w:rsidRPr="001A53B5">
        <w:rPr>
          <w:rFonts w:ascii="Arial" w:hAnsi="Arial"/>
          <w:sz w:val="18"/>
          <w:szCs w:val="18"/>
          <w:lang w:eastAsia="en-US"/>
        </w:rPr>
        <w:t xml:space="preserve">Somaikh's two-year sentence to six months. He was immediately released as he had already served his sentence. However, the other 13 remained behind bars in Jaw prison. Their appeal before a civilian court of appeal started on 22 May 2012. </w:t>
      </w:r>
      <w:r w:rsidR="00D5450F" w:rsidRPr="00D5450F">
        <w:rPr>
          <w:rFonts w:ascii="Arial" w:hAnsi="Arial"/>
          <w:sz w:val="18"/>
          <w:szCs w:val="18"/>
          <w:lang w:eastAsia="en-US"/>
        </w:rPr>
        <w:t>The High Criminal Court of Appeal upheld thei</w:t>
      </w:r>
      <w:r w:rsidR="00D5450F">
        <w:rPr>
          <w:rFonts w:ascii="Arial" w:hAnsi="Arial"/>
          <w:sz w:val="18"/>
          <w:szCs w:val="18"/>
          <w:lang w:eastAsia="en-US"/>
        </w:rPr>
        <w:t>r sentences on 4 September 2012, and on 6 January 2013, the cassation Court also upheld the appeal verdict.</w:t>
      </w:r>
      <w:r w:rsidR="00164BFB">
        <w:rPr>
          <w:rFonts w:ascii="Arial" w:hAnsi="Arial"/>
          <w:sz w:val="18"/>
          <w:szCs w:val="18"/>
          <w:lang w:eastAsia="en-US"/>
        </w:rPr>
        <w:t xml:space="preserve"> Ebrahim Sharif</w:t>
      </w:r>
      <w:r w:rsidR="00164BFB" w:rsidRPr="00164BFB">
        <w:rPr>
          <w:rFonts w:ascii="Arial" w:hAnsi="Arial"/>
          <w:sz w:val="18"/>
          <w:szCs w:val="18"/>
          <w:lang w:eastAsia="en-US"/>
        </w:rPr>
        <w:t xml:space="preserve"> was released on 19 June 2015 under a royal pardo</w:t>
      </w:r>
      <w:r w:rsidR="00164BFB">
        <w:rPr>
          <w:rFonts w:ascii="Arial" w:hAnsi="Arial"/>
          <w:sz w:val="18"/>
          <w:szCs w:val="18"/>
          <w:lang w:eastAsia="en-US"/>
        </w:rPr>
        <w:t>n and Salah al-Khawaja</w:t>
      </w:r>
      <w:r w:rsidR="00164BFB" w:rsidRPr="00164BFB">
        <w:rPr>
          <w:rFonts w:ascii="Arial" w:hAnsi="Arial"/>
          <w:sz w:val="18"/>
          <w:szCs w:val="18"/>
          <w:lang w:eastAsia="en-US"/>
        </w:rPr>
        <w:t xml:space="preserve"> was released from prison on 19 March 2016,</w:t>
      </w:r>
      <w:r w:rsidR="006C2FF1">
        <w:rPr>
          <w:rFonts w:ascii="Arial" w:hAnsi="Arial"/>
          <w:sz w:val="18"/>
          <w:szCs w:val="18"/>
          <w:lang w:eastAsia="en-US"/>
        </w:rPr>
        <w:t xml:space="preserve"> after completing his five-year prison sentence.</w:t>
      </w:r>
    </w:p>
    <w:p w:rsidR="0026766F" w:rsidRPr="00F95961" w:rsidRDefault="0026766F" w:rsidP="00783876">
      <w:pPr>
        <w:rPr>
          <w:rFonts w:ascii="Arial" w:hAnsi="Arial" w:cs="Arial"/>
          <w:sz w:val="16"/>
          <w:szCs w:val="16"/>
        </w:rPr>
      </w:pPr>
      <w:r w:rsidRPr="00F95961">
        <w:rPr>
          <w:rFonts w:ascii="Arial" w:hAnsi="Arial" w:cs="Arial"/>
          <w:sz w:val="16"/>
          <w:szCs w:val="16"/>
        </w:rPr>
        <w:t>Name:</w:t>
      </w:r>
      <w:r w:rsidR="0055477E">
        <w:rPr>
          <w:rFonts w:ascii="Arial" w:hAnsi="Arial" w:cs="Arial"/>
          <w:sz w:val="16"/>
          <w:szCs w:val="16"/>
        </w:rPr>
        <w:t xml:space="preserve"> Hassan Mshaima</w:t>
      </w:r>
    </w:p>
    <w:p w:rsidR="0026766F" w:rsidRPr="00F95961" w:rsidRDefault="0026766F" w:rsidP="0078387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5477E">
        <w:rPr>
          <w:rFonts w:ascii="Arial" w:hAnsi="Arial" w:cs="Arial"/>
          <w:sz w:val="16"/>
          <w:szCs w:val="16"/>
        </w:rPr>
        <w:t xml:space="preserve"> m</w:t>
      </w:r>
    </w:p>
    <w:p w:rsidR="0026766F" w:rsidRPr="00F95961" w:rsidRDefault="0026766F" w:rsidP="00783876">
      <w:pPr>
        <w:rPr>
          <w:rFonts w:ascii="Arial" w:hAnsi="Arial" w:cs="Arial"/>
        </w:rPr>
      </w:pPr>
    </w:p>
    <w:p w:rsidR="0026766F" w:rsidRPr="00F95961" w:rsidRDefault="0026766F" w:rsidP="00783876">
      <w:pPr>
        <w:pStyle w:val="AITextSmallNoLineSpacing"/>
        <w:spacing w:line="240" w:lineRule="auto"/>
        <w:rPr>
          <w:rStyle w:val="StyleAIBodytextAsianSimSunChar"/>
          <w:rFonts w:cs="Arial"/>
          <w:sz w:val="18"/>
          <w:szCs w:val="18"/>
        </w:rPr>
        <w:sectPr w:rsidR="0026766F" w:rsidRPr="00F95961" w:rsidSect="00783876">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783876">
      <w:pPr>
        <w:pStyle w:val="AITextSmallNoLineSpacing"/>
        <w:spacing w:line="240" w:lineRule="auto"/>
        <w:jc w:val="right"/>
        <w:rPr>
          <w:rFonts w:cs="Arial"/>
          <w:sz w:val="18"/>
        </w:rPr>
      </w:pPr>
    </w:p>
    <w:p w:rsidR="0026766F" w:rsidRPr="00F95961" w:rsidRDefault="0026766F" w:rsidP="00783876">
      <w:pPr>
        <w:pStyle w:val="AITextSmallNoLineSpacing"/>
        <w:spacing w:line="240" w:lineRule="auto"/>
        <w:jc w:val="right"/>
        <w:rPr>
          <w:rFonts w:cs="Arial"/>
          <w:sz w:val="18"/>
        </w:rPr>
      </w:pPr>
    </w:p>
    <w:p w:rsidR="001624EA" w:rsidRDefault="0026766F" w:rsidP="00783876">
      <w:pPr>
        <w:rPr>
          <w:rFonts w:ascii="Arial" w:hAnsi="Arial" w:cs="Arial"/>
          <w:sz w:val="16"/>
          <w:szCs w:val="16"/>
        </w:rPr>
      </w:pPr>
      <w:r w:rsidRPr="00F95961">
        <w:rPr>
          <w:rFonts w:ascii="Arial" w:hAnsi="Arial" w:cs="Arial"/>
          <w:sz w:val="16"/>
          <w:szCs w:val="16"/>
        </w:rPr>
        <w:t xml:space="preserve">Further information on UA: </w:t>
      </w:r>
      <w:r w:rsidR="00B310F9">
        <w:rPr>
          <w:rFonts w:ascii="Arial" w:hAnsi="Arial" w:cs="Arial"/>
          <w:sz w:val="16"/>
          <w:szCs w:val="16"/>
        </w:rPr>
        <w:t>139/11</w:t>
      </w:r>
      <w:r w:rsidR="00B310F9" w:rsidRPr="00F95961">
        <w:rPr>
          <w:rFonts w:ascii="Arial" w:hAnsi="Arial" w:cs="Arial"/>
          <w:sz w:val="16"/>
          <w:szCs w:val="16"/>
        </w:rPr>
        <w:t xml:space="preserve"> </w:t>
      </w:r>
      <w:r w:rsidRPr="00F95961">
        <w:rPr>
          <w:rFonts w:ascii="Arial" w:hAnsi="Arial" w:cs="Arial"/>
          <w:sz w:val="16"/>
          <w:szCs w:val="16"/>
        </w:rPr>
        <w:t xml:space="preserve">Index: </w:t>
      </w:r>
      <w:r w:rsidR="00B310F9" w:rsidRPr="003463B0">
        <w:rPr>
          <w:rFonts w:ascii="Amnesty Trade Gothic" w:hAnsi="Amnesty Trade Gothic" w:cs="Segoe UI"/>
          <w:bCs/>
          <w:sz w:val="16"/>
          <w:szCs w:val="16"/>
        </w:rPr>
        <w:t>MDE 11/7743/2018</w:t>
      </w:r>
      <w:r w:rsidR="00B310F9" w:rsidRPr="00B310F9">
        <w:rPr>
          <w:rFonts w:ascii="Amnesty Trade Gothic" w:hAnsi="Amnesty Trade Gothic"/>
          <w:sz w:val="16"/>
          <w:szCs w:val="16"/>
        </w:rPr>
        <w:t xml:space="preserve"> </w:t>
      </w:r>
      <w:r w:rsidRPr="00F95961">
        <w:rPr>
          <w:rFonts w:ascii="Arial" w:hAnsi="Arial" w:cs="Arial"/>
          <w:sz w:val="16"/>
          <w:szCs w:val="16"/>
        </w:rPr>
        <w:t xml:space="preserve">Issue Date: </w:t>
      </w:r>
      <w:r w:rsidR="00056238">
        <w:rPr>
          <w:rFonts w:ascii="Arial" w:hAnsi="Arial" w:cs="Arial"/>
          <w:sz w:val="16"/>
          <w:szCs w:val="16"/>
        </w:rPr>
        <w:t>18</w:t>
      </w:r>
      <w:r w:rsidR="00B310F9">
        <w:rPr>
          <w:rFonts w:ascii="Arial" w:hAnsi="Arial" w:cs="Arial"/>
          <w:sz w:val="16"/>
          <w:szCs w:val="16"/>
        </w:rPr>
        <w:t xml:space="preserve"> January 2018</w:t>
      </w:r>
    </w:p>
    <w:p w:rsidR="0026766F" w:rsidRPr="00F95961" w:rsidRDefault="0026766F" w:rsidP="00783876">
      <w:pPr>
        <w:rPr>
          <w:rFonts w:ascii="Arial" w:hAnsi="Arial" w:cs="Arial"/>
          <w:sz w:val="16"/>
          <w:szCs w:val="16"/>
        </w:rPr>
      </w:pPr>
    </w:p>
    <w:sectPr w:rsidR="0026766F" w:rsidRPr="00F95961" w:rsidSect="0078387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02" w:rsidRDefault="00FE7602">
      <w:r>
        <w:separator/>
      </w:r>
    </w:p>
  </w:endnote>
  <w:endnote w:type="continuationSeparator" w:id="0">
    <w:p w:rsidR="00FE7602" w:rsidRDefault="00FE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76" w:rsidRPr="00D158C3" w:rsidRDefault="00783876" w:rsidP="0078387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83876" w:rsidRPr="00D158C3" w:rsidRDefault="00783876" w:rsidP="00783876">
    <w:pPr>
      <w:jc w:val="center"/>
      <w:rPr>
        <w:rFonts w:ascii="Arial" w:hAnsi="Arial" w:cs="Arial"/>
        <w:sz w:val="16"/>
        <w:szCs w:val="16"/>
      </w:rPr>
    </w:pPr>
    <w:r w:rsidRPr="00D158C3">
      <w:rPr>
        <w:rFonts w:ascii="Arial" w:hAnsi="Arial" w:cs="Arial"/>
        <w:sz w:val="16"/>
        <w:szCs w:val="16"/>
      </w:rPr>
      <w:t>T (212) 807- 8400 | uan@aiusa.org | www.amnestyusa.org/uan</w:t>
    </w:r>
  </w:p>
  <w:p w:rsidR="00783876" w:rsidRDefault="00783876" w:rsidP="00783876">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E7602">
    <w:pPr>
      <w:pStyle w:val="Footer"/>
    </w:pPr>
    <w:r w:rsidRPr="001C74B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76" w:rsidRPr="00D158C3" w:rsidRDefault="00783876" w:rsidP="0078387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83876" w:rsidRPr="00D158C3" w:rsidRDefault="00783876" w:rsidP="00783876">
    <w:pPr>
      <w:jc w:val="center"/>
      <w:rPr>
        <w:rFonts w:ascii="Arial" w:hAnsi="Arial" w:cs="Arial"/>
        <w:sz w:val="16"/>
        <w:szCs w:val="16"/>
      </w:rPr>
    </w:pPr>
    <w:r w:rsidRPr="00D158C3">
      <w:rPr>
        <w:rFonts w:ascii="Arial" w:hAnsi="Arial" w:cs="Arial"/>
        <w:sz w:val="16"/>
        <w:szCs w:val="16"/>
      </w:rPr>
      <w:t>T (212) 807- 8400 | uan@aiusa.org | www.amnestyusa.org/uan</w:t>
    </w:r>
  </w:p>
  <w:p w:rsidR="00783876" w:rsidRDefault="00783876" w:rsidP="00783876">
    <w:pPr>
      <w:spacing w:line="300" w:lineRule="atLeast"/>
      <w:rPr>
        <w:rFonts w:ascii="Trebuchet MS" w:eastAsia="Times New Roman" w:hAnsi="Trebuchet MS"/>
        <w:b/>
        <w:bCs/>
        <w:sz w:val="20"/>
        <w:szCs w:val="20"/>
        <w:lang w:val="en"/>
      </w:rPr>
    </w:pPr>
  </w:p>
  <w:p w:rsidR="00783876" w:rsidRPr="00D0106D" w:rsidRDefault="0078387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02" w:rsidRDefault="00FE7602">
      <w:r>
        <w:separator/>
      </w:r>
    </w:p>
  </w:footnote>
  <w:footnote w:type="continuationSeparator" w:id="0">
    <w:p w:rsidR="00FE7602" w:rsidRDefault="00FE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B310F9"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139/11 </w:t>
    </w:r>
    <w:r w:rsidR="0026766F">
      <w:rPr>
        <w:rFonts w:ascii="Amnesty Trade Gothic" w:hAnsi="Amnesty Trade Gothic"/>
        <w:sz w:val="16"/>
        <w:szCs w:val="16"/>
      </w:rPr>
      <w:t>Index:</w:t>
    </w:r>
    <w:r>
      <w:rPr>
        <w:rFonts w:ascii="Amnesty Trade Gothic" w:hAnsi="Amnesty Trade Gothic"/>
        <w:sz w:val="16"/>
        <w:szCs w:val="16"/>
      </w:rPr>
      <w:t xml:space="preserve"> </w:t>
    </w:r>
    <w:r w:rsidRPr="00056238">
      <w:rPr>
        <w:rFonts w:ascii="Amnesty Trade Gothic" w:hAnsi="Amnesty Trade Gothic" w:cs="Segoe UI"/>
        <w:bCs/>
        <w:sz w:val="16"/>
        <w:szCs w:val="16"/>
      </w:rPr>
      <w:t>MDE 11/7743/2018</w:t>
    </w:r>
    <w:r w:rsidR="0026766F" w:rsidRPr="00B310F9">
      <w:rPr>
        <w:rFonts w:ascii="Amnesty Trade Gothic" w:hAnsi="Amnesty Trade Gothic"/>
        <w:sz w:val="16"/>
        <w:szCs w:val="16"/>
      </w:rPr>
      <w:t xml:space="preserve"> </w:t>
    </w:r>
    <w:r w:rsidR="005C15FB">
      <w:rPr>
        <w:rFonts w:ascii="Amnesty Trade Gothic" w:hAnsi="Amnesty Trade Gothic"/>
        <w:sz w:val="16"/>
        <w:szCs w:val="16"/>
      </w:rPr>
      <w:t>Bahrain</w:t>
    </w:r>
    <w:r w:rsidR="0026766F">
      <w:rPr>
        <w:rFonts w:ascii="Amnesty Trade Gothic" w:hAnsi="Amnesty Trade Gothic"/>
        <w:sz w:val="16"/>
        <w:szCs w:val="16"/>
      </w:rPr>
      <w:tab/>
      <w:t xml:space="preserve">Date: </w:t>
    </w:r>
    <w:r w:rsidR="00056238">
      <w:rPr>
        <w:rFonts w:ascii="Amnesty Trade Gothic" w:hAnsi="Amnesty Trade Gothic"/>
        <w:sz w:val="16"/>
        <w:szCs w:val="16"/>
      </w:rPr>
      <w:t>18</w:t>
    </w:r>
    <w:r w:rsidR="005C15FB">
      <w:rPr>
        <w:rFonts w:ascii="Amnesty Trade Gothic" w:hAnsi="Amnesty Trade Gothic"/>
        <w:sz w:val="16"/>
        <w:szCs w:val="16"/>
      </w:rPr>
      <w:t xml:space="preserve"> 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22"/>
    <w:rsid w:val="00023EE0"/>
    <w:rsid w:val="00056238"/>
    <w:rsid w:val="00062D43"/>
    <w:rsid w:val="000A0E6D"/>
    <w:rsid w:val="000A139B"/>
    <w:rsid w:val="000B23F7"/>
    <w:rsid w:val="000F0AF1"/>
    <w:rsid w:val="000F11B8"/>
    <w:rsid w:val="00114598"/>
    <w:rsid w:val="001411BF"/>
    <w:rsid w:val="001624EA"/>
    <w:rsid w:val="00164BFB"/>
    <w:rsid w:val="001671E0"/>
    <w:rsid w:val="001951FB"/>
    <w:rsid w:val="00196F3C"/>
    <w:rsid w:val="001A53B5"/>
    <w:rsid w:val="001B7B2B"/>
    <w:rsid w:val="001C74BA"/>
    <w:rsid w:val="001E0993"/>
    <w:rsid w:val="00236070"/>
    <w:rsid w:val="002617BB"/>
    <w:rsid w:val="0026766F"/>
    <w:rsid w:val="0027166B"/>
    <w:rsid w:val="002923B7"/>
    <w:rsid w:val="002932CE"/>
    <w:rsid w:val="002F7522"/>
    <w:rsid w:val="00310926"/>
    <w:rsid w:val="003463B0"/>
    <w:rsid w:val="00347243"/>
    <w:rsid w:val="003715C0"/>
    <w:rsid w:val="003A2A73"/>
    <w:rsid w:val="003D377A"/>
    <w:rsid w:val="003F4303"/>
    <w:rsid w:val="004126BD"/>
    <w:rsid w:val="00415A74"/>
    <w:rsid w:val="00466CA0"/>
    <w:rsid w:val="00475586"/>
    <w:rsid w:val="00483E30"/>
    <w:rsid w:val="004C16EA"/>
    <w:rsid w:val="004D19C7"/>
    <w:rsid w:val="004E6A6E"/>
    <w:rsid w:val="004E6A99"/>
    <w:rsid w:val="004F46FC"/>
    <w:rsid w:val="005040F2"/>
    <w:rsid w:val="00513524"/>
    <w:rsid w:val="005149A9"/>
    <w:rsid w:val="0053584A"/>
    <w:rsid w:val="005534BC"/>
    <w:rsid w:val="0055477E"/>
    <w:rsid w:val="005A58EB"/>
    <w:rsid w:val="005C15FB"/>
    <w:rsid w:val="005C2CBA"/>
    <w:rsid w:val="005C41FB"/>
    <w:rsid w:val="005D159E"/>
    <w:rsid w:val="005E3947"/>
    <w:rsid w:val="005F0D06"/>
    <w:rsid w:val="005F29C5"/>
    <w:rsid w:val="00606C38"/>
    <w:rsid w:val="006814D6"/>
    <w:rsid w:val="006820E8"/>
    <w:rsid w:val="006C2190"/>
    <w:rsid w:val="006C2FF1"/>
    <w:rsid w:val="006C3DE2"/>
    <w:rsid w:val="006E01F1"/>
    <w:rsid w:val="007179E8"/>
    <w:rsid w:val="00736B40"/>
    <w:rsid w:val="007479B8"/>
    <w:rsid w:val="00753DBD"/>
    <w:rsid w:val="007620A6"/>
    <w:rsid w:val="0077354F"/>
    <w:rsid w:val="00783876"/>
    <w:rsid w:val="00795D45"/>
    <w:rsid w:val="007A1959"/>
    <w:rsid w:val="007A5DA8"/>
    <w:rsid w:val="007E0CAD"/>
    <w:rsid w:val="007E57A7"/>
    <w:rsid w:val="008033B2"/>
    <w:rsid w:val="00815508"/>
    <w:rsid w:val="00817483"/>
    <w:rsid w:val="008224D0"/>
    <w:rsid w:val="008241AB"/>
    <w:rsid w:val="0086100E"/>
    <w:rsid w:val="0086363D"/>
    <w:rsid w:val="00875E19"/>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22CF1"/>
    <w:rsid w:val="00A5686F"/>
    <w:rsid w:val="00A7018F"/>
    <w:rsid w:val="00A92DC7"/>
    <w:rsid w:val="00A93AA8"/>
    <w:rsid w:val="00AF4CF9"/>
    <w:rsid w:val="00B043D9"/>
    <w:rsid w:val="00B06E79"/>
    <w:rsid w:val="00B22D7A"/>
    <w:rsid w:val="00B310F9"/>
    <w:rsid w:val="00B4432F"/>
    <w:rsid w:val="00B46AB3"/>
    <w:rsid w:val="00B60FB0"/>
    <w:rsid w:val="00B811E7"/>
    <w:rsid w:val="00B84EF8"/>
    <w:rsid w:val="00B9147D"/>
    <w:rsid w:val="00BA31FC"/>
    <w:rsid w:val="00BE4AEB"/>
    <w:rsid w:val="00C264C5"/>
    <w:rsid w:val="00C64997"/>
    <w:rsid w:val="00CA3229"/>
    <w:rsid w:val="00CC1E5A"/>
    <w:rsid w:val="00CE6658"/>
    <w:rsid w:val="00D0106D"/>
    <w:rsid w:val="00D03746"/>
    <w:rsid w:val="00D20DEB"/>
    <w:rsid w:val="00D310EF"/>
    <w:rsid w:val="00D5450F"/>
    <w:rsid w:val="00D63AA5"/>
    <w:rsid w:val="00D6401F"/>
    <w:rsid w:val="00D85FE8"/>
    <w:rsid w:val="00DA731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37F5"/>
    <w:rsid w:val="00F95961"/>
    <w:rsid w:val="00FE7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89EB6D-0183-4C80-8BEB-612217FF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13524"/>
    <w:rPr>
      <w:rFonts w:cs="Times New Roman"/>
      <w:sz w:val="16"/>
      <w:szCs w:val="16"/>
    </w:rPr>
  </w:style>
  <w:style w:type="paragraph" w:styleId="CommentText">
    <w:name w:val="annotation text"/>
    <w:basedOn w:val="Normal"/>
    <w:link w:val="CommentTextChar"/>
    <w:uiPriority w:val="99"/>
    <w:rsid w:val="00513524"/>
    <w:rPr>
      <w:sz w:val="20"/>
      <w:szCs w:val="20"/>
    </w:rPr>
  </w:style>
  <w:style w:type="character" w:customStyle="1" w:styleId="CommentTextChar">
    <w:name w:val="Comment Text Char"/>
    <w:basedOn w:val="DefaultParagraphFont"/>
    <w:link w:val="CommentText"/>
    <w:uiPriority w:val="99"/>
    <w:locked/>
    <w:rsid w:val="00513524"/>
    <w:rPr>
      <w:rFonts w:cs="Times New Roman"/>
      <w:lang w:val="en-GB" w:eastAsia="zh-CN"/>
    </w:rPr>
  </w:style>
  <w:style w:type="paragraph" w:styleId="CommentSubject">
    <w:name w:val="annotation subject"/>
    <w:basedOn w:val="CommentText"/>
    <w:next w:val="CommentText"/>
    <w:link w:val="CommentSubjectChar"/>
    <w:uiPriority w:val="99"/>
    <w:rsid w:val="00513524"/>
    <w:rPr>
      <w:b/>
      <w:bCs/>
    </w:rPr>
  </w:style>
  <w:style w:type="character" w:customStyle="1" w:styleId="CommentSubjectChar">
    <w:name w:val="Comment Subject Char"/>
    <w:basedOn w:val="CommentTextChar"/>
    <w:link w:val="CommentSubject"/>
    <w:uiPriority w:val="99"/>
    <w:locked/>
    <w:rsid w:val="00513524"/>
    <w:rPr>
      <w:rFonts w:cs="Times New Roman"/>
      <w:b/>
      <w:bCs/>
      <w:lang w:val="en-GB" w:eastAsia="zh-CN"/>
    </w:rPr>
  </w:style>
  <w:style w:type="paragraph" w:styleId="BalloonText">
    <w:name w:val="Balloon Text"/>
    <w:basedOn w:val="Normal"/>
    <w:link w:val="BalloonTextChar"/>
    <w:uiPriority w:val="99"/>
    <w:rsid w:val="00513524"/>
    <w:rPr>
      <w:rFonts w:ascii="Segoe UI" w:hAnsi="Segoe UI" w:cs="Segoe UI"/>
      <w:sz w:val="18"/>
      <w:szCs w:val="18"/>
    </w:rPr>
  </w:style>
  <w:style w:type="character" w:customStyle="1" w:styleId="BalloonTextChar">
    <w:name w:val="Balloon Text Char"/>
    <w:basedOn w:val="DefaultParagraphFont"/>
    <w:link w:val="BalloonText"/>
    <w:uiPriority w:val="99"/>
    <w:locked/>
    <w:rsid w:val="00513524"/>
    <w:rPr>
      <w:rFonts w:ascii="Segoe UI" w:hAnsi="Segoe UI" w:cs="Segoe UI"/>
      <w:sz w:val="18"/>
      <w:szCs w:val="18"/>
      <w:lang w:val="en-GB" w:eastAsia="zh-CN"/>
    </w:rPr>
  </w:style>
  <w:style w:type="character" w:styleId="Hyperlink">
    <w:name w:val="Hyperlink"/>
    <w:basedOn w:val="DefaultParagraphFont"/>
    <w:uiPriority w:val="99"/>
    <w:rsid w:val="00513524"/>
    <w:rPr>
      <w:rFonts w:cs="Times New Roman"/>
      <w:color w:val="0563C1" w:themeColor="hyperlink"/>
      <w:u w:val="single"/>
    </w:rPr>
  </w:style>
  <w:style w:type="character" w:styleId="FollowedHyperlink">
    <w:name w:val="FollowedHyperlink"/>
    <w:basedOn w:val="DefaultParagraphFont"/>
    <w:uiPriority w:val="99"/>
    <w:rsid w:val="00056238"/>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8387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83876"/>
    <w:rPr>
      <w:rFonts w:ascii="Consolas" w:eastAsiaTheme="minorHAnsi" w:hAnsi="Consolas" w:cstheme="minorBidi"/>
      <w:sz w:val="21"/>
      <w:szCs w:val="21"/>
    </w:rPr>
  </w:style>
  <w:style w:type="paragraph" w:styleId="ListParagraph">
    <w:name w:val="List Paragraph"/>
    <w:basedOn w:val="Normal"/>
    <w:uiPriority w:val="34"/>
    <w:qFormat/>
    <w:rsid w:val="00783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70422">
      <w:marLeft w:val="0"/>
      <w:marRight w:val="0"/>
      <w:marTop w:val="0"/>
      <w:marBottom w:val="0"/>
      <w:divBdr>
        <w:top w:val="none" w:sz="0" w:space="0" w:color="auto"/>
        <w:left w:val="none" w:sz="0" w:space="0" w:color="auto"/>
        <w:bottom w:val="none" w:sz="0" w:space="0" w:color="auto"/>
        <w:right w:val="none" w:sz="0" w:space="0" w:color="auto"/>
      </w:divBdr>
    </w:div>
    <w:div w:id="415370423">
      <w:marLeft w:val="0"/>
      <w:marRight w:val="0"/>
      <w:marTop w:val="0"/>
      <w:marBottom w:val="0"/>
      <w:divBdr>
        <w:top w:val="none" w:sz="0" w:space="0" w:color="auto"/>
        <w:left w:val="none" w:sz="0" w:space="0" w:color="auto"/>
        <w:bottom w:val="none" w:sz="0" w:space="0" w:color="auto"/>
        <w:right w:val="none" w:sz="0" w:space="0" w:color="auto"/>
      </w:divBdr>
    </w:div>
    <w:div w:id="415370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BahrainEmbD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mde11/6159/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7</TotalTime>
  <Pages>2</Pages>
  <Words>1093</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IAR2 Team</cp:lastModifiedBy>
  <cp:revision>3</cp:revision>
  <cp:lastPrinted>2018-01-18T16:11:00Z</cp:lastPrinted>
  <dcterms:created xsi:type="dcterms:W3CDTF">2018-01-18T16:09:00Z</dcterms:created>
  <dcterms:modified xsi:type="dcterms:W3CDTF">2018-01-18T16:16:00Z</dcterms:modified>
</cp:coreProperties>
</file>