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A4441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2B2CDC" w:rsidRDefault="00AC3B2E" w:rsidP="00A44415">
      <w:pPr>
        <w:rPr>
          <w:rStyle w:val="AIHeadline"/>
          <w:rFonts w:cs="Arial"/>
          <w:snapToGrid w:val="0"/>
          <w:sz w:val="36"/>
          <w:szCs w:val="36"/>
        </w:rPr>
      </w:pPr>
      <w:r w:rsidRPr="002B2CDC">
        <w:rPr>
          <w:rStyle w:val="AIHeadline"/>
          <w:rFonts w:cs="Arial"/>
          <w:snapToGrid w:val="0"/>
          <w:sz w:val="36"/>
          <w:szCs w:val="36"/>
        </w:rPr>
        <w:t xml:space="preserve">venezuela </w:t>
      </w:r>
      <w:r w:rsidR="00D415BE" w:rsidRPr="002B2CDC">
        <w:rPr>
          <w:rStyle w:val="AIHeadline"/>
          <w:rFonts w:cs="Arial"/>
          <w:snapToGrid w:val="0"/>
          <w:sz w:val="36"/>
          <w:szCs w:val="36"/>
        </w:rPr>
        <w:t xml:space="preserve">TO </w:t>
      </w:r>
      <w:r w:rsidRPr="002B2CDC">
        <w:rPr>
          <w:rStyle w:val="AIHeadline"/>
          <w:rFonts w:cs="Arial"/>
          <w:snapToGrid w:val="0"/>
          <w:sz w:val="36"/>
          <w:szCs w:val="36"/>
        </w:rPr>
        <w:t xml:space="preserve">run out of </w:t>
      </w:r>
      <w:r w:rsidR="00095023" w:rsidRPr="002B2CDC">
        <w:rPr>
          <w:rStyle w:val="AIHeadline"/>
          <w:rFonts w:cs="Arial"/>
          <w:snapToGrid w:val="0"/>
          <w:sz w:val="36"/>
          <w:szCs w:val="36"/>
        </w:rPr>
        <w:t>ANTI</w:t>
      </w:r>
      <w:r w:rsidR="004474C9" w:rsidRPr="002B2CDC">
        <w:rPr>
          <w:rStyle w:val="AIHeadline"/>
          <w:rFonts w:cs="Arial"/>
          <w:snapToGrid w:val="0"/>
          <w:sz w:val="36"/>
          <w:szCs w:val="36"/>
        </w:rPr>
        <w:t xml:space="preserve">retrovirals in </w:t>
      </w:r>
      <w:r w:rsidRPr="002B2CDC">
        <w:rPr>
          <w:rStyle w:val="AIHeadline"/>
          <w:rFonts w:cs="Arial"/>
          <w:snapToGrid w:val="0"/>
          <w:sz w:val="36"/>
          <w:szCs w:val="36"/>
        </w:rPr>
        <w:t>2018</w:t>
      </w:r>
    </w:p>
    <w:p w:rsidR="0026766F" w:rsidRPr="00703895" w:rsidRDefault="00E71F55" w:rsidP="00A44415">
      <w:pPr>
        <w:pStyle w:val="AIintropara"/>
        <w:spacing w:line="240" w:lineRule="auto"/>
        <w:rPr>
          <w:rFonts w:cs="Arial"/>
        </w:rPr>
      </w:pPr>
      <w:r>
        <w:rPr>
          <w:rFonts w:cs="Arial"/>
        </w:rPr>
        <w:t xml:space="preserve">The </w:t>
      </w:r>
      <w:r w:rsidR="00D415BE">
        <w:rPr>
          <w:rFonts w:cs="Arial"/>
        </w:rPr>
        <w:t xml:space="preserve">Venezuelan </w:t>
      </w:r>
      <w:r>
        <w:rPr>
          <w:rFonts w:cs="Arial"/>
        </w:rPr>
        <w:t xml:space="preserve">government has </w:t>
      </w:r>
      <w:r w:rsidR="00631578">
        <w:rPr>
          <w:rFonts w:cs="Arial"/>
        </w:rPr>
        <w:t>reportedly</w:t>
      </w:r>
      <w:r w:rsidR="009B7621">
        <w:rPr>
          <w:rFonts w:cs="Arial"/>
        </w:rPr>
        <w:t xml:space="preserve"> </w:t>
      </w:r>
      <w:r>
        <w:rPr>
          <w:rFonts w:cs="Arial"/>
        </w:rPr>
        <w:t xml:space="preserve">not yet signed an urgently needed order </w:t>
      </w:r>
      <w:r w:rsidRPr="00703895">
        <w:rPr>
          <w:rFonts w:cs="Arial"/>
        </w:rPr>
        <w:t xml:space="preserve">for </w:t>
      </w:r>
      <w:r w:rsidR="0033768B" w:rsidRPr="00703895">
        <w:rPr>
          <w:rFonts w:cs="Arial"/>
        </w:rPr>
        <w:t xml:space="preserve">the purchase of </w:t>
      </w:r>
      <w:r w:rsidRPr="00703895">
        <w:rPr>
          <w:rFonts w:cs="Arial"/>
        </w:rPr>
        <w:t xml:space="preserve">vital </w:t>
      </w:r>
      <w:r w:rsidR="00095023" w:rsidRPr="00703895">
        <w:rPr>
          <w:rFonts w:cs="Arial"/>
        </w:rPr>
        <w:t>anti</w:t>
      </w:r>
      <w:r w:rsidRPr="00703895">
        <w:rPr>
          <w:rFonts w:cs="Arial"/>
        </w:rPr>
        <w:t>retroviral medication in Venezuela</w:t>
      </w:r>
      <w:r w:rsidR="00D415BE">
        <w:rPr>
          <w:rFonts w:cs="Arial"/>
        </w:rPr>
        <w:t>, putting t</w:t>
      </w:r>
      <w:r w:rsidRPr="00703895">
        <w:rPr>
          <w:rFonts w:cs="Arial"/>
        </w:rPr>
        <w:t xml:space="preserve">he lives of </w:t>
      </w:r>
      <w:r w:rsidR="00D415BE">
        <w:rPr>
          <w:rFonts w:cs="Arial"/>
        </w:rPr>
        <w:t>at least</w:t>
      </w:r>
      <w:r w:rsidR="00D415BE" w:rsidRPr="00703895">
        <w:rPr>
          <w:rFonts w:cs="Arial"/>
        </w:rPr>
        <w:t xml:space="preserve"> </w:t>
      </w:r>
      <w:r w:rsidRPr="00703895">
        <w:rPr>
          <w:rFonts w:cs="Arial"/>
        </w:rPr>
        <w:t xml:space="preserve">77,000 </w:t>
      </w:r>
      <w:r w:rsidR="00947F12">
        <w:rPr>
          <w:rFonts w:cs="Arial"/>
        </w:rPr>
        <w:t xml:space="preserve">people living with HIV </w:t>
      </w:r>
      <w:r w:rsidRPr="00703895">
        <w:rPr>
          <w:rFonts w:cs="Arial"/>
        </w:rPr>
        <w:t>in the country at risk</w:t>
      </w:r>
      <w:r w:rsidR="00631578">
        <w:rPr>
          <w:rFonts w:cs="Arial"/>
        </w:rPr>
        <w:t>. The</w:t>
      </w:r>
      <w:r w:rsidRPr="00703895">
        <w:rPr>
          <w:rFonts w:cs="Arial"/>
        </w:rPr>
        <w:t xml:space="preserve"> dwindling </w:t>
      </w:r>
      <w:r w:rsidR="00D415BE">
        <w:rPr>
          <w:rFonts w:cs="Arial"/>
        </w:rPr>
        <w:t xml:space="preserve">stock of </w:t>
      </w:r>
      <w:r w:rsidR="00095023" w:rsidRPr="00703895">
        <w:rPr>
          <w:rFonts w:cs="Arial"/>
        </w:rPr>
        <w:t>anti</w:t>
      </w:r>
      <w:r w:rsidRPr="00703895">
        <w:rPr>
          <w:rFonts w:cs="Arial"/>
        </w:rPr>
        <w:t xml:space="preserve">retroviral medications </w:t>
      </w:r>
      <w:r w:rsidR="00631578">
        <w:rPr>
          <w:rFonts w:cs="Arial"/>
        </w:rPr>
        <w:t>will finally</w:t>
      </w:r>
      <w:r w:rsidR="00631578" w:rsidRPr="00703895">
        <w:rPr>
          <w:rFonts w:cs="Arial"/>
        </w:rPr>
        <w:t xml:space="preserve"> </w:t>
      </w:r>
      <w:r w:rsidRPr="00703895">
        <w:rPr>
          <w:rFonts w:cs="Arial"/>
        </w:rPr>
        <w:t>run out in March 2018, a</w:t>
      </w:r>
      <w:r w:rsidR="00AC3B2E" w:rsidRPr="00703895">
        <w:rPr>
          <w:rFonts w:cs="Arial"/>
        </w:rPr>
        <w:t xml:space="preserve">ccording to </w:t>
      </w:r>
      <w:r w:rsidRPr="00703895">
        <w:rPr>
          <w:rFonts w:cs="Arial"/>
        </w:rPr>
        <w:t xml:space="preserve">local </w:t>
      </w:r>
      <w:r w:rsidR="00AC3B2E" w:rsidRPr="00703895">
        <w:rPr>
          <w:rFonts w:cs="Arial"/>
        </w:rPr>
        <w:t>civil society</w:t>
      </w:r>
      <w:r w:rsidRPr="00703895">
        <w:rPr>
          <w:rFonts w:cs="Arial"/>
        </w:rPr>
        <w:t>.</w:t>
      </w:r>
    </w:p>
    <w:p w:rsidR="005929A8" w:rsidRPr="00703895" w:rsidRDefault="009B7621" w:rsidP="00A44415">
      <w:pPr>
        <w:pStyle w:val="AIBodytext"/>
        <w:tabs>
          <w:tab w:val="clear" w:pos="567"/>
        </w:tabs>
        <w:spacing w:line="240" w:lineRule="auto"/>
        <w:rPr>
          <w:rStyle w:val="StyleAIBodytextAsianSimSunChar"/>
          <w:rFonts w:cs="Arial"/>
        </w:rPr>
      </w:pPr>
      <w:r>
        <w:rPr>
          <w:rStyle w:val="StyleAIBodytextAsianSimSunChar"/>
          <w:rFonts w:cs="Arial"/>
        </w:rPr>
        <w:t>L</w:t>
      </w:r>
      <w:r w:rsidRPr="009B7621">
        <w:rPr>
          <w:rStyle w:val="StyleAIBodytextAsianSimSunChar"/>
          <w:rFonts w:cs="Arial"/>
        </w:rPr>
        <w:t xml:space="preserve">ocal organizations providing care to people </w:t>
      </w:r>
      <w:r w:rsidR="00516CC0">
        <w:rPr>
          <w:rStyle w:val="StyleAIBodytextAsianSimSunChar"/>
          <w:rFonts w:cs="Arial"/>
        </w:rPr>
        <w:t xml:space="preserve">living </w:t>
      </w:r>
      <w:r w:rsidRPr="009B7621">
        <w:rPr>
          <w:rStyle w:val="StyleAIBodytextAsianSimSunChar"/>
          <w:rFonts w:cs="Arial"/>
        </w:rPr>
        <w:t xml:space="preserve">with </w:t>
      </w:r>
      <w:r>
        <w:rPr>
          <w:rStyle w:val="StyleAIBodytextAsianSimSunChar"/>
          <w:rFonts w:cs="Arial"/>
        </w:rPr>
        <w:t xml:space="preserve">HIV report that </w:t>
      </w:r>
      <w:r w:rsidR="00FE6722" w:rsidRPr="00703895">
        <w:rPr>
          <w:rStyle w:val="StyleAIBodytextAsianSimSunChar"/>
          <w:rFonts w:cs="Arial"/>
        </w:rPr>
        <w:t xml:space="preserve">Venezuela </w:t>
      </w:r>
      <w:r w:rsidR="005929A8" w:rsidRPr="00703895">
        <w:rPr>
          <w:rStyle w:val="StyleAIBodytextAsianSimSunChar"/>
          <w:rFonts w:cs="Arial"/>
        </w:rPr>
        <w:t xml:space="preserve">received its last </w:t>
      </w:r>
      <w:r>
        <w:rPr>
          <w:rStyle w:val="StyleAIBodytextAsianSimSunChar"/>
          <w:rFonts w:cs="Arial"/>
        </w:rPr>
        <w:t>shipment</w:t>
      </w:r>
      <w:r w:rsidRPr="00703895">
        <w:rPr>
          <w:rStyle w:val="StyleAIBodytextAsianSimSunChar"/>
          <w:rFonts w:cs="Arial"/>
        </w:rPr>
        <w:t xml:space="preserve"> </w:t>
      </w:r>
      <w:r w:rsidR="005929A8" w:rsidRPr="00703895">
        <w:rPr>
          <w:rStyle w:val="StyleAIBodytextAsianSimSunChar"/>
          <w:rFonts w:cs="Arial"/>
        </w:rPr>
        <w:t>of antiretroviral medication in September 2017</w:t>
      </w:r>
      <w:r w:rsidR="00FE6722" w:rsidRPr="00703895">
        <w:rPr>
          <w:rStyle w:val="StyleAIBodytextAsianSimSunChar"/>
          <w:rFonts w:cs="Arial"/>
        </w:rPr>
        <w:t>, with</w:t>
      </w:r>
      <w:r w:rsidR="005929A8" w:rsidRPr="00703895">
        <w:rPr>
          <w:rStyle w:val="StyleAIBodytextAsianSimSunChar"/>
          <w:rFonts w:cs="Arial"/>
        </w:rPr>
        <w:t xml:space="preserve"> supplies that could last a maximum of six months, until </w:t>
      </w:r>
      <w:r w:rsidR="00703895" w:rsidRPr="00703895">
        <w:rPr>
          <w:rStyle w:val="StyleAIBodytextAsianSimSunChar"/>
          <w:rFonts w:cs="Arial"/>
        </w:rPr>
        <w:t>March</w:t>
      </w:r>
      <w:r w:rsidR="005929A8" w:rsidRPr="00703895">
        <w:rPr>
          <w:rStyle w:val="StyleAIBodytextAsianSimSunChar"/>
          <w:rFonts w:cs="Arial"/>
        </w:rPr>
        <w:t xml:space="preserve"> 2018. After that date, </w:t>
      </w:r>
      <w:r>
        <w:rPr>
          <w:rStyle w:val="StyleAIBodytextAsianSimSunChar"/>
          <w:rFonts w:cs="Arial"/>
        </w:rPr>
        <w:t xml:space="preserve">unless Venezuela receives additional supplies, </w:t>
      </w:r>
      <w:r w:rsidR="005929A8" w:rsidRPr="00703895">
        <w:rPr>
          <w:rStyle w:val="StyleAIBodytextAsianSimSunChar"/>
          <w:rFonts w:cs="Arial"/>
        </w:rPr>
        <w:t xml:space="preserve">the country will </w:t>
      </w:r>
      <w:r w:rsidR="0049455C">
        <w:rPr>
          <w:rStyle w:val="StyleAIBodytextAsianSimSunChar"/>
          <w:rFonts w:cs="Arial"/>
        </w:rPr>
        <w:t xml:space="preserve">reportedly </w:t>
      </w:r>
      <w:r w:rsidR="005929A8" w:rsidRPr="00703895">
        <w:rPr>
          <w:rStyle w:val="StyleAIBodytextAsianSimSunChar"/>
          <w:rFonts w:cs="Arial"/>
        </w:rPr>
        <w:t xml:space="preserve">have no antiretroviral medication for the approximately 77,000 </w:t>
      </w:r>
      <w:r w:rsidR="00947F12">
        <w:rPr>
          <w:rStyle w:val="StyleAIBodytextAsianSimSunChar"/>
          <w:rFonts w:cs="Arial"/>
        </w:rPr>
        <w:t xml:space="preserve">people living with </w:t>
      </w:r>
      <w:r w:rsidR="005929A8" w:rsidRPr="00703895">
        <w:rPr>
          <w:rStyle w:val="StyleAIBodytextAsianSimSunChar"/>
          <w:rFonts w:cs="Arial"/>
        </w:rPr>
        <w:t>HIV, put</w:t>
      </w:r>
      <w:r w:rsidR="00FE6722" w:rsidRPr="00703895">
        <w:rPr>
          <w:rStyle w:val="StyleAIBodytextAsianSimSunChar"/>
          <w:rFonts w:cs="Arial"/>
        </w:rPr>
        <w:t>ting their lives and health at</w:t>
      </w:r>
      <w:r w:rsidR="005929A8" w:rsidRPr="00703895">
        <w:rPr>
          <w:rStyle w:val="StyleAIBodytextAsianSimSunChar"/>
          <w:rFonts w:cs="Arial"/>
        </w:rPr>
        <w:t xml:space="preserve"> </w:t>
      </w:r>
      <w:r w:rsidR="0049455C">
        <w:rPr>
          <w:rStyle w:val="StyleAIBodytextAsianSimSunChar"/>
          <w:rFonts w:cs="Arial"/>
        </w:rPr>
        <w:t>serious</w:t>
      </w:r>
      <w:r w:rsidR="0049455C" w:rsidRPr="00703895">
        <w:rPr>
          <w:rStyle w:val="StyleAIBodytextAsianSimSunChar"/>
          <w:rFonts w:cs="Arial"/>
        </w:rPr>
        <w:t xml:space="preserve"> </w:t>
      </w:r>
      <w:r w:rsidR="00880D6C">
        <w:rPr>
          <w:rStyle w:val="StyleAIBodytextAsianSimSunChar"/>
          <w:rFonts w:cs="Arial"/>
        </w:rPr>
        <w:t>risk.</w:t>
      </w:r>
    </w:p>
    <w:p w:rsidR="005929A8" w:rsidRDefault="00631578" w:rsidP="00A44415">
      <w:pPr>
        <w:pStyle w:val="AIBodytext"/>
        <w:tabs>
          <w:tab w:val="clear" w:pos="567"/>
        </w:tabs>
        <w:spacing w:line="240" w:lineRule="auto"/>
        <w:rPr>
          <w:rStyle w:val="StyleAIBodytextAsianSimSunChar"/>
          <w:rFonts w:cs="Arial"/>
        </w:rPr>
      </w:pPr>
      <w:r>
        <w:rPr>
          <w:rStyle w:val="StyleAIBodytextAsianSimSunChar"/>
          <w:rFonts w:cs="Arial"/>
        </w:rPr>
        <w:t>Civil society s</w:t>
      </w:r>
      <w:r w:rsidR="009B7621">
        <w:rPr>
          <w:rStyle w:val="StyleAIBodytextAsianSimSunChar"/>
          <w:rFonts w:cs="Arial"/>
        </w:rPr>
        <w:t>ources also report that the Venezuelan authorities have until now refused to sign additional p</w:t>
      </w:r>
      <w:r w:rsidR="005929A8" w:rsidRPr="00703895">
        <w:rPr>
          <w:rStyle w:val="StyleAIBodytextAsianSimSunChar"/>
          <w:rFonts w:cs="Arial"/>
        </w:rPr>
        <w:t xml:space="preserve">urchase orders </w:t>
      </w:r>
      <w:r w:rsidR="009B7621">
        <w:rPr>
          <w:rStyle w:val="StyleAIBodytextAsianSimSunChar"/>
          <w:rFonts w:cs="Arial"/>
        </w:rPr>
        <w:t xml:space="preserve">for the urgently needed medication. These orders </w:t>
      </w:r>
      <w:r w:rsidR="005929A8" w:rsidRPr="00703895">
        <w:rPr>
          <w:rStyle w:val="StyleAIBodytextAsianSimSunChar"/>
          <w:rFonts w:cs="Arial"/>
        </w:rPr>
        <w:t xml:space="preserve">are </w:t>
      </w:r>
      <w:r w:rsidR="009B7621">
        <w:rPr>
          <w:rStyle w:val="StyleAIBodytextAsianSimSunChar"/>
          <w:rFonts w:cs="Arial"/>
        </w:rPr>
        <w:t xml:space="preserve">usually </w:t>
      </w:r>
      <w:r w:rsidR="005929A8" w:rsidRPr="00703895">
        <w:rPr>
          <w:rStyle w:val="StyleAIBodytextAsianSimSunChar"/>
          <w:rFonts w:cs="Arial"/>
        </w:rPr>
        <w:t>issued by the Ministry of Health with funds approved by the Ministry of Finance, and are addressed to and supplied by the Strategic Fund of the Pan American Health Organisation (PAHO/WHO)</w:t>
      </w:r>
      <w:r w:rsidR="0049455C">
        <w:rPr>
          <w:rStyle w:val="StyleAIBodytextAsianSimSunChar"/>
          <w:rFonts w:cs="Arial"/>
        </w:rPr>
        <w:t>. The process</w:t>
      </w:r>
      <w:r w:rsidR="009B7621">
        <w:rPr>
          <w:rStyle w:val="StyleAIBodytextAsianSimSunChar"/>
          <w:rFonts w:cs="Arial"/>
        </w:rPr>
        <w:t xml:space="preserve"> takes up to six months between the signing of the order and the delivery of the supplies</w:t>
      </w:r>
      <w:r w:rsidR="005929A8" w:rsidRPr="00703895">
        <w:rPr>
          <w:rStyle w:val="StyleAIBodytextAsianSimSunChar"/>
          <w:rFonts w:cs="Arial"/>
        </w:rPr>
        <w:t xml:space="preserve">. </w:t>
      </w:r>
      <w:r w:rsidR="00FD0ED6">
        <w:rPr>
          <w:rStyle w:val="StyleAIBodytextAsianSimSunChar"/>
          <w:rFonts w:cs="Arial"/>
        </w:rPr>
        <w:t xml:space="preserve">Therefore, if </w:t>
      </w:r>
      <w:r w:rsidR="00052499">
        <w:rPr>
          <w:rStyle w:val="StyleAIBodytextAsianSimSunChar"/>
          <w:rFonts w:cs="Arial"/>
        </w:rPr>
        <w:t xml:space="preserve">an order </w:t>
      </w:r>
      <w:r w:rsidR="00FD0ED6">
        <w:rPr>
          <w:rStyle w:val="StyleAIBodytextAsianSimSunChar"/>
          <w:rFonts w:cs="Arial"/>
        </w:rPr>
        <w:t xml:space="preserve">is </w:t>
      </w:r>
      <w:r w:rsidR="00052499">
        <w:rPr>
          <w:rStyle w:val="StyleAIBodytextAsianSimSunChar"/>
          <w:rFonts w:cs="Arial"/>
        </w:rPr>
        <w:t>signed in December</w:t>
      </w:r>
      <w:r w:rsidR="00FD0ED6">
        <w:rPr>
          <w:rStyle w:val="StyleAIBodytextAsianSimSunChar"/>
          <w:rFonts w:cs="Arial"/>
        </w:rPr>
        <w:t>, it</w:t>
      </w:r>
      <w:r w:rsidR="00052499">
        <w:rPr>
          <w:rStyle w:val="StyleAIBodytextAsianSimSunChar"/>
          <w:rFonts w:cs="Arial"/>
        </w:rPr>
        <w:t xml:space="preserve"> could </w:t>
      </w:r>
      <w:r w:rsidR="00FD0ED6">
        <w:rPr>
          <w:rStyle w:val="StyleAIBodytextAsianSimSunChar"/>
          <w:rFonts w:cs="Arial"/>
        </w:rPr>
        <w:t xml:space="preserve">take until June for the </w:t>
      </w:r>
      <w:r w:rsidR="00247D43">
        <w:rPr>
          <w:rStyle w:val="StyleAIBodytextAsianSimSunChar"/>
          <w:rFonts w:cs="Arial"/>
        </w:rPr>
        <w:t xml:space="preserve">medicines </w:t>
      </w:r>
      <w:r w:rsidR="00FD0ED6">
        <w:rPr>
          <w:rStyle w:val="StyleAIBodytextAsianSimSunChar"/>
          <w:rFonts w:cs="Arial"/>
        </w:rPr>
        <w:t xml:space="preserve">to </w:t>
      </w:r>
      <w:r w:rsidR="00052499">
        <w:rPr>
          <w:rStyle w:val="StyleAIBodytextAsianSimSunChar"/>
          <w:rFonts w:cs="Arial"/>
        </w:rPr>
        <w:t>reach people in need</w:t>
      </w:r>
      <w:r w:rsidR="00797291">
        <w:rPr>
          <w:rStyle w:val="StyleAIBodytextAsianSimSunChar"/>
          <w:rFonts w:cs="Arial"/>
        </w:rPr>
        <w:t>,</w:t>
      </w:r>
      <w:r w:rsidR="00247D43">
        <w:rPr>
          <w:rStyle w:val="StyleAIBodytextAsianSimSunChar"/>
          <w:rFonts w:cs="Arial"/>
        </w:rPr>
        <w:t xml:space="preserve"> thus</w:t>
      </w:r>
      <w:r w:rsidR="00052499">
        <w:rPr>
          <w:rStyle w:val="StyleAIBodytextAsianSimSunChar"/>
          <w:rFonts w:cs="Arial"/>
        </w:rPr>
        <w:t xml:space="preserve"> </w:t>
      </w:r>
      <w:r w:rsidR="00FE6722">
        <w:rPr>
          <w:rStyle w:val="StyleAIBodytextAsianSimSunChar"/>
          <w:rFonts w:cs="Arial"/>
        </w:rPr>
        <w:t xml:space="preserve">reinforcing the </w:t>
      </w:r>
      <w:r w:rsidR="00052499">
        <w:rPr>
          <w:rStyle w:val="StyleAIBodytextAsianSimSunChar"/>
          <w:rFonts w:cs="Arial"/>
        </w:rPr>
        <w:t xml:space="preserve">extreme </w:t>
      </w:r>
      <w:r w:rsidR="00FE6722">
        <w:rPr>
          <w:rStyle w:val="StyleAIBodytextAsianSimSunChar"/>
          <w:rFonts w:cs="Arial"/>
        </w:rPr>
        <w:t>urgency with which the government should sig</w:t>
      </w:r>
      <w:r w:rsidR="00880D6C">
        <w:rPr>
          <w:rStyle w:val="StyleAIBodytextAsianSimSunChar"/>
          <w:rFonts w:cs="Arial"/>
        </w:rPr>
        <w:t>n the purchase order.</w:t>
      </w:r>
    </w:p>
    <w:p w:rsidR="0026766F" w:rsidRPr="00F95961" w:rsidRDefault="00095023" w:rsidP="00A44415">
      <w:pPr>
        <w:pStyle w:val="AIBodytext"/>
        <w:tabs>
          <w:tab w:val="clear" w:pos="567"/>
        </w:tabs>
        <w:spacing w:line="240" w:lineRule="auto"/>
      </w:pPr>
      <w:r>
        <w:rPr>
          <w:rStyle w:val="StyleAIBodytextAsianSimSunChar"/>
          <w:rFonts w:cs="Arial"/>
        </w:rPr>
        <w:t>As of 1 December 2017, people</w:t>
      </w:r>
      <w:r w:rsidR="00FD0ED6">
        <w:rPr>
          <w:rStyle w:val="StyleAIBodytextAsianSimSunChar"/>
          <w:rFonts w:cs="Arial"/>
        </w:rPr>
        <w:t xml:space="preserve"> </w:t>
      </w:r>
      <w:r w:rsidR="00516CC0">
        <w:rPr>
          <w:rStyle w:val="StyleAIBodytextAsianSimSunChar"/>
          <w:rFonts w:cs="Arial"/>
        </w:rPr>
        <w:t xml:space="preserve">living </w:t>
      </w:r>
      <w:r w:rsidR="00FD0ED6">
        <w:rPr>
          <w:rStyle w:val="StyleAIBodytextAsianSimSunChar"/>
          <w:rFonts w:cs="Arial"/>
        </w:rPr>
        <w:t>with HIV</w:t>
      </w:r>
      <w:r>
        <w:rPr>
          <w:rStyle w:val="StyleAIBodytextAsianSimSunChar"/>
          <w:rFonts w:cs="Arial"/>
        </w:rPr>
        <w:t xml:space="preserve"> in Venezuela only had access to </w:t>
      </w:r>
      <w:r w:rsidRPr="00703895">
        <w:rPr>
          <w:rStyle w:val="StyleAIBodytextAsianSimSunChar"/>
          <w:rFonts w:cs="Arial"/>
        </w:rPr>
        <w:t xml:space="preserve">five out of 27 </w:t>
      </w:r>
      <w:r w:rsidR="005929A8" w:rsidRPr="00703895">
        <w:rPr>
          <w:rStyle w:val="StyleAIBodytextAsianSimSunChar"/>
          <w:rFonts w:cs="Arial"/>
        </w:rPr>
        <w:t>antiretroviral</w:t>
      </w:r>
      <w:r w:rsidR="005929A8">
        <w:rPr>
          <w:rStyle w:val="StyleAIBodytextAsianSimSunChar"/>
          <w:rFonts w:cs="Arial"/>
        </w:rPr>
        <w:t xml:space="preserve"> medication</w:t>
      </w:r>
      <w:r w:rsidR="00052499">
        <w:rPr>
          <w:rStyle w:val="StyleAIBodytextAsianSimSunChar"/>
          <w:rFonts w:cs="Arial"/>
        </w:rPr>
        <w:t>s</w:t>
      </w:r>
      <w:r w:rsidR="00703895">
        <w:rPr>
          <w:rStyle w:val="StyleAIBodytextAsianSimSunChar"/>
          <w:rFonts w:cs="Arial"/>
        </w:rPr>
        <w:t xml:space="preserve"> that should be available for a complete treatment</w:t>
      </w:r>
      <w:r w:rsidR="0026766F" w:rsidRPr="00F95961">
        <w:t>.</w:t>
      </w:r>
      <w:r w:rsidR="005929A8">
        <w:t xml:space="preserve"> </w:t>
      </w:r>
      <w:r w:rsidR="00FE6722">
        <w:t xml:space="preserve">Throughout 2017, </w:t>
      </w:r>
      <w:r w:rsidR="00401DF7">
        <w:t>at least</w:t>
      </w:r>
      <w:r w:rsidR="00FE6722">
        <w:t xml:space="preserve"> </w:t>
      </w:r>
      <w:r w:rsidR="00FE6722" w:rsidRPr="00401DF7">
        <w:t>70% of all HIV-positive people in Venezuela have been receiving intermittent treatment due to the constantly under</w:t>
      </w:r>
      <w:r w:rsidR="00FE6722">
        <w:t>-supplied pharmacies and compoun</w:t>
      </w:r>
      <w:r w:rsidR="00880D6C">
        <w:t>ded by sky-rocketing inflation.</w:t>
      </w:r>
    </w:p>
    <w:p w:rsidR="00A44415" w:rsidRPr="00E35808" w:rsidRDefault="00A44415" w:rsidP="00A44415">
      <w:pPr>
        <w:rPr>
          <w:rFonts w:ascii="Arial" w:eastAsia="Calibri" w:hAnsi="Arial" w:cs="Arial"/>
          <w:b/>
          <w:sz w:val="20"/>
          <w:szCs w:val="20"/>
        </w:rPr>
      </w:pPr>
      <w:r w:rsidRPr="00E35808">
        <w:rPr>
          <w:rFonts w:ascii="Arial" w:eastAsia="Calibri" w:hAnsi="Arial" w:cs="Arial"/>
          <w:b/>
          <w:sz w:val="20"/>
          <w:szCs w:val="20"/>
        </w:rPr>
        <w:t>1) TAKE ACTION</w:t>
      </w:r>
    </w:p>
    <w:p w:rsidR="00A44415" w:rsidRPr="00E35808" w:rsidRDefault="00A44415" w:rsidP="00A44415">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33768B" w:rsidRDefault="00E71F55" w:rsidP="00A44415">
      <w:pPr>
        <w:numPr>
          <w:ilvl w:val="0"/>
          <w:numId w:val="4"/>
        </w:numPr>
        <w:tabs>
          <w:tab w:val="clear" w:pos="284"/>
        </w:tabs>
        <w:rPr>
          <w:rFonts w:ascii="Arial" w:hAnsi="Arial" w:cs="Arial"/>
          <w:sz w:val="20"/>
          <w:szCs w:val="20"/>
        </w:rPr>
      </w:pPr>
      <w:r w:rsidRPr="0033768B">
        <w:rPr>
          <w:rFonts w:ascii="Arial" w:hAnsi="Arial" w:cs="Arial"/>
          <w:sz w:val="20"/>
          <w:szCs w:val="20"/>
        </w:rPr>
        <w:t xml:space="preserve">Demanding the Minister of Health </w:t>
      </w:r>
      <w:r w:rsidR="0033768B" w:rsidRPr="0033768B">
        <w:rPr>
          <w:rFonts w:ascii="Arial" w:hAnsi="Arial" w:cs="Arial"/>
          <w:sz w:val="20"/>
          <w:szCs w:val="20"/>
        </w:rPr>
        <w:t xml:space="preserve">immediately issue a purchase order for all necessary </w:t>
      </w:r>
      <w:r w:rsidR="005929A8">
        <w:rPr>
          <w:rFonts w:ascii="Arial" w:hAnsi="Arial" w:cs="Arial"/>
          <w:sz w:val="20"/>
          <w:szCs w:val="20"/>
        </w:rPr>
        <w:t>anti</w:t>
      </w:r>
      <w:r w:rsidR="0033768B" w:rsidRPr="0033768B">
        <w:rPr>
          <w:rFonts w:ascii="Arial" w:hAnsi="Arial" w:cs="Arial"/>
          <w:sz w:val="20"/>
          <w:szCs w:val="20"/>
        </w:rPr>
        <w:t>retroviral medications for people</w:t>
      </w:r>
      <w:r w:rsidR="00FD0ED6">
        <w:rPr>
          <w:rFonts w:ascii="Arial" w:hAnsi="Arial" w:cs="Arial"/>
          <w:sz w:val="20"/>
          <w:szCs w:val="20"/>
        </w:rPr>
        <w:t xml:space="preserve"> </w:t>
      </w:r>
      <w:r w:rsidR="00516CC0">
        <w:rPr>
          <w:rFonts w:ascii="Arial" w:hAnsi="Arial" w:cs="Arial"/>
          <w:sz w:val="20"/>
          <w:szCs w:val="20"/>
        </w:rPr>
        <w:t xml:space="preserve">living </w:t>
      </w:r>
      <w:r w:rsidR="00FD0ED6">
        <w:rPr>
          <w:rFonts w:ascii="Arial" w:hAnsi="Arial" w:cs="Arial"/>
          <w:sz w:val="20"/>
          <w:szCs w:val="20"/>
        </w:rPr>
        <w:t>with HIV in Venezuela,</w:t>
      </w:r>
      <w:r w:rsidR="0033768B" w:rsidRPr="0033768B">
        <w:rPr>
          <w:rFonts w:ascii="Arial" w:hAnsi="Arial" w:cs="Arial"/>
          <w:sz w:val="20"/>
          <w:szCs w:val="20"/>
        </w:rPr>
        <w:t xml:space="preserve"> to guarantee their rights to </w:t>
      </w:r>
      <w:r w:rsidR="005929A8">
        <w:rPr>
          <w:rFonts w:ascii="Arial" w:hAnsi="Arial" w:cs="Arial"/>
          <w:sz w:val="20"/>
          <w:szCs w:val="20"/>
        </w:rPr>
        <w:t>life and health</w:t>
      </w:r>
      <w:r w:rsidR="00797291">
        <w:rPr>
          <w:rFonts w:ascii="Arial" w:hAnsi="Arial" w:cs="Arial"/>
          <w:sz w:val="20"/>
          <w:szCs w:val="20"/>
        </w:rPr>
        <w:t>;</w:t>
      </w:r>
    </w:p>
    <w:p w:rsidR="0026766F" w:rsidRPr="0033768B" w:rsidRDefault="00631E9A" w:rsidP="00A44415">
      <w:pPr>
        <w:numPr>
          <w:ilvl w:val="0"/>
          <w:numId w:val="4"/>
        </w:numPr>
        <w:tabs>
          <w:tab w:val="clear" w:pos="284"/>
        </w:tabs>
        <w:rPr>
          <w:rFonts w:ascii="Arial" w:hAnsi="Arial" w:cs="Arial"/>
          <w:sz w:val="20"/>
          <w:szCs w:val="20"/>
        </w:rPr>
      </w:pPr>
      <w:r>
        <w:rPr>
          <w:rFonts w:ascii="Arial" w:hAnsi="Arial" w:cs="Arial"/>
          <w:sz w:val="20"/>
          <w:szCs w:val="20"/>
        </w:rPr>
        <w:t>Urging the Minister of Finance to assign and release the funds needed for the p</w:t>
      </w:r>
      <w:bookmarkStart w:id="0" w:name="_GoBack"/>
      <w:bookmarkEnd w:id="0"/>
      <w:r>
        <w:rPr>
          <w:rFonts w:ascii="Arial" w:hAnsi="Arial" w:cs="Arial"/>
          <w:sz w:val="20"/>
          <w:szCs w:val="20"/>
        </w:rPr>
        <w:t xml:space="preserve">urchase of enough </w:t>
      </w:r>
      <w:r w:rsidR="005929A8">
        <w:rPr>
          <w:rFonts w:ascii="Arial" w:hAnsi="Arial" w:cs="Arial"/>
          <w:sz w:val="20"/>
          <w:szCs w:val="20"/>
        </w:rPr>
        <w:t>antiretroviral medication</w:t>
      </w:r>
      <w:r>
        <w:rPr>
          <w:rFonts w:ascii="Arial" w:hAnsi="Arial" w:cs="Arial"/>
          <w:sz w:val="20"/>
          <w:szCs w:val="20"/>
        </w:rPr>
        <w:t xml:space="preserve"> to </w:t>
      </w:r>
      <w:r w:rsidR="00FD0ED6">
        <w:rPr>
          <w:rFonts w:ascii="Arial" w:hAnsi="Arial" w:cs="Arial"/>
          <w:sz w:val="20"/>
          <w:szCs w:val="20"/>
        </w:rPr>
        <w:t xml:space="preserve">care for </w:t>
      </w:r>
      <w:r>
        <w:rPr>
          <w:rFonts w:ascii="Arial" w:hAnsi="Arial" w:cs="Arial"/>
          <w:sz w:val="20"/>
          <w:szCs w:val="20"/>
        </w:rPr>
        <w:t>every person</w:t>
      </w:r>
      <w:r w:rsidR="00516CC0">
        <w:rPr>
          <w:rFonts w:ascii="Arial" w:hAnsi="Arial" w:cs="Arial"/>
          <w:sz w:val="20"/>
          <w:szCs w:val="20"/>
        </w:rPr>
        <w:t xml:space="preserve"> living</w:t>
      </w:r>
      <w:r w:rsidR="00FD0ED6">
        <w:rPr>
          <w:rFonts w:ascii="Arial" w:hAnsi="Arial" w:cs="Arial"/>
          <w:sz w:val="20"/>
          <w:szCs w:val="20"/>
        </w:rPr>
        <w:t xml:space="preserve"> with HIV</w:t>
      </w:r>
      <w:r>
        <w:rPr>
          <w:rFonts w:ascii="Arial" w:hAnsi="Arial" w:cs="Arial"/>
          <w:sz w:val="20"/>
          <w:szCs w:val="20"/>
        </w:rPr>
        <w:t xml:space="preserve"> in Venezuela for a period of </w:t>
      </w:r>
      <w:r w:rsidRPr="00401DF7">
        <w:rPr>
          <w:rFonts w:ascii="Arial" w:hAnsi="Arial" w:cs="Arial"/>
          <w:sz w:val="20"/>
          <w:szCs w:val="20"/>
        </w:rPr>
        <w:t>at least one year</w:t>
      </w:r>
      <w:r w:rsidR="00797291">
        <w:rPr>
          <w:rFonts w:ascii="Arial" w:hAnsi="Arial" w:cs="Arial"/>
          <w:sz w:val="20"/>
          <w:szCs w:val="20"/>
        </w:rPr>
        <w:t>;</w:t>
      </w:r>
    </w:p>
    <w:p w:rsidR="0026766F" w:rsidRPr="00F95961" w:rsidRDefault="00631E9A" w:rsidP="00A44415">
      <w:pPr>
        <w:numPr>
          <w:ilvl w:val="0"/>
          <w:numId w:val="3"/>
        </w:numPr>
        <w:tabs>
          <w:tab w:val="clear" w:pos="284"/>
        </w:tabs>
        <w:rPr>
          <w:rFonts w:ascii="Arial" w:hAnsi="Arial" w:cs="Arial"/>
          <w:sz w:val="20"/>
          <w:szCs w:val="20"/>
          <w:lang w:val="it-IT"/>
        </w:rPr>
      </w:pPr>
      <w:r>
        <w:rPr>
          <w:rFonts w:ascii="Arial" w:hAnsi="Arial" w:cs="Arial"/>
          <w:sz w:val="20"/>
          <w:szCs w:val="20"/>
        </w:rPr>
        <w:t xml:space="preserve">Calling on </w:t>
      </w:r>
      <w:r w:rsidR="00797291">
        <w:rPr>
          <w:rFonts w:ascii="Arial" w:hAnsi="Arial" w:cs="Arial"/>
          <w:sz w:val="20"/>
          <w:szCs w:val="20"/>
        </w:rPr>
        <w:t xml:space="preserve">the </w:t>
      </w:r>
      <w:r>
        <w:rPr>
          <w:rFonts w:ascii="Arial" w:hAnsi="Arial" w:cs="Arial"/>
          <w:sz w:val="20"/>
          <w:szCs w:val="20"/>
        </w:rPr>
        <w:t>authorities to take urgent measures to guarantee the right to health of people suffering chronic illnesses in Venezuela.</w:t>
      </w:r>
    </w:p>
    <w:p w:rsidR="0026766F" w:rsidRPr="00F95961" w:rsidRDefault="0026766F" w:rsidP="00A44415">
      <w:pPr>
        <w:pStyle w:val="AITableHeading"/>
        <w:tabs>
          <w:tab w:val="clear" w:pos="567"/>
        </w:tabs>
        <w:rPr>
          <w:rFonts w:cs="Arial"/>
        </w:rPr>
      </w:pPr>
    </w:p>
    <w:p w:rsidR="005534BC" w:rsidRDefault="00A44415" w:rsidP="00A44415">
      <w:pPr>
        <w:pStyle w:val="AITableHeading"/>
        <w:tabs>
          <w:tab w:val="clear" w:pos="567"/>
        </w:tabs>
      </w:pPr>
      <w:r>
        <w:t>Contact these two officials by 31 January,</w:t>
      </w:r>
      <w:r w:rsidR="00797291">
        <w:t xml:space="preserve"> 2018</w:t>
      </w:r>
      <w:r w:rsidR="0026766F" w:rsidRPr="00F95961">
        <w:t>:</w:t>
      </w:r>
    </w:p>
    <w:p w:rsidR="005534BC" w:rsidRDefault="005534BC" w:rsidP="00A44415">
      <w:pPr>
        <w:pStyle w:val="AIAddressText"/>
        <w:tabs>
          <w:tab w:val="clear" w:pos="567"/>
        </w:tabs>
        <w:spacing w:line="240" w:lineRule="auto"/>
        <w:rPr>
          <w:rFonts w:cs="Arial"/>
          <w:sz w:val="16"/>
          <w:szCs w:val="16"/>
        </w:rPr>
        <w:sectPr w:rsidR="005534BC" w:rsidSect="00A4441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A44415" w:rsidRDefault="00631E9A" w:rsidP="00A44415">
      <w:pPr>
        <w:pStyle w:val="AIAddressText"/>
        <w:tabs>
          <w:tab w:val="clear" w:pos="567"/>
        </w:tabs>
        <w:spacing w:line="240" w:lineRule="auto"/>
        <w:rPr>
          <w:rFonts w:cs="Arial"/>
          <w:sz w:val="16"/>
          <w:szCs w:val="16"/>
          <w:u w:val="single"/>
        </w:rPr>
      </w:pPr>
      <w:r w:rsidRPr="00A44415">
        <w:rPr>
          <w:rFonts w:cs="Arial"/>
          <w:sz w:val="16"/>
          <w:szCs w:val="16"/>
          <w:u w:val="single"/>
        </w:rPr>
        <w:t>Minister of Health</w:t>
      </w:r>
    </w:p>
    <w:p w:rsidR="005534BC" w:rsidRPr="00A44415" w:rsidRDefault="00631E9A" w:rsidP="00A44415">
      <w:pPr>
        <w:pStyle w:val="AIAddressText"/>
        <w:tabs>
          <w:tab w:val="clear" w:pos="567"/>
        </w:tabs>
        <w:spacing w:line="240" w:lineRule="auto"/>
        <w:rPr>
          <w:rFonts w:cs="Arial"/>
          <w:sz w:val="16"/>
          <w:szCs w:val="16"/>
          <w:lang w:val="en-US"/>
        </w:rPr>
      </w:pPr>
      <w:r w:rsidRPr="00A44415">
        <w:rPr>
          <w:rFonts w:cs="Arial"/>
          <w:sz w:val="16"/>
          <w:szCs w:val="16"/>
          <w:lang w:val="en-US"/>
        </w:rPr>
        <w:t>Mr Luis López Chejade</w:t>
      </w:r>
      <w:r w:rsidR="005534BC" w:rsidRPr="00A44415">
        <w:rPr>
          <w:rFonts w:cs="Arial"/>
          <w:sz w:val="16"/>
          <w:szCs w:val="16"/>
          <w:lang w:val="en-US"/>
        </w:rPr>
        <w:tab/>
      </w:r>
    </w:p>
    <w:p w:rsidR="005534BC" w:rsidRPr="00A44415" w:rsidRDefault="007903F8" w:rsidP="00A44415">
      <w:pPr>
        <w:pStyle w:val="AIAddressText"/>
        <w:tabs>
          <w:tab w:val="clear" w:pos="567"/>
        </w:tabs>
        <w:spacing w:line="240" w:lineRule="auto"/>
        <w:rPr>
          <w:lang w:val="es-PE"/>
        </w:rPr>
      </w:pPr>
      <w:r w:rsidRPr="00A44415">
        <w:rPr>
          <w:rFonts w:cs="Arial"/>
          <w:sz w:val="16"/>
          <w:szCs w:val="16"/>
          <w:lang w:val="es-PE"/>
        </w:rPr>
        <w:t>Ministerio del Poper</w:t>
      </w:r>
      <w:r w:rsidR="00C67F31" w:rsidRPr="00A44415">
        <w:rPr>
          <w:rFonts w:cs="Arial"/>
          <w:sz w:val="16"/>
          <w:szCs w:val="16"/>
          <w:lang w:val="es-PE"/>
        </w:rPr>
        <w:t xml:space="preserve"> Popular para la Salud</w:t>
      </w:r>
    </w:p>
    <w:p w:rsidR="005534BC" w:rsidRPr="00A44415" w:rsidRDefault="00C67F31" w:rsidP="00A44415">
      <w:pPr>
        <w:pStyle w:val="AIAddressText"/>
        <w:tabs>
          <w:tab w:val="clear" w:pos="567"/>
        </w:tabs>
        <w:spacing w:line="240" w:lineRule="auto"/>
        <w:rPr>
          <w:rFonts w:cs="Arial"/>
          <w:sz w:val="16"/>
          <w:szCs w:val="16"/>
          <w:lang w:val="es-PE"/>
        </w:rPr>
      </w:pPr>
      <w:r w:rsidRPr="00A44415">
        <w:rPr>
          <w:rFonts w:cs="Arial"/>
          <w:sz w:val="16"/>
          <w:szCs w:val="16"/>
          <w:lang w:val="es-PE"/>
        </w:rPr>
        <w:t>Av. Baralt, Centro Simón Bolívar, Edif. Sur, El Silencio</w:t>
      </w:r>
      <w:r w:rsidR="005534BC" w:rsidRPr="00A44415">
        <w:rPr>
          <w:rFonts w:cs="Arial"/>
          <w:sz w:val="16"/>
          <w:szCs w:val="16"/>
          <w:lang w:val="es-PE"/>
        </w:rPr>
        <w:tab/>
      </w:r>
    </w:p>
    <w:p w:rsidR="005534BC" w:rsidRPr="00A44415" w:rsidRDefault="00C67F31" w:rsidP="00A44415">
      <w:pPr>
        <w:pStyle w:val="AIAddressText"/>
        <w:tabs>
          <w:tab w:val="clear" w:pos="567"/>
        </w:tabs>
        <w:spacing w:line="240" w:lineRule="auto"/>
        <w:rPr>
          <w:rFonts w:cs="Arial"/>
          <w:sz w:val="16"/>
          <w:szCs w:val="16"/>
          <w:lang w:val="es-PE"/>
        </w:rPr>
      </w:pPr>
      <w:r w:rsidRPr="00A44415">
        <w:rPr>
          <w:rFonts w:cs="Arial"/>
          <w:sz w:val="16"/>
          <w:szCs w:val="16"/>
          <w:lang w:val="es-PE"/>
        </w:rPr>
        <w:t>Caracas 1010, Distrito Capital</w:t>
      </w:r>
      <w:r w:rsidR="005534BC" w:rsidRPr="00A44415">
        <w:rPr>
          <w:rFonts w:cs="Arial"/>
          <w:sz w:val="16"/>
          <w:szCs w:val="16"/>
          <w:lang w:val="es-PE"/>
        </w:rPr>
        <w:tab/>
      </w:r>
    </w:p>
    <w:p w:rsidR="005534BC" w:rsidRPr="00A44415" w:rsidRDefault="00C67F31" w:rsidP="00A44415">
      <w:pPr>
        <w:pStyle w:val="AIAddressText"/>
        <w:tabs>
          <w:tab w:val="clear" w:pos="567"/>
        </w:tabs>
        <w:spacing w:line="240" w:lineRule="auto"/>
        <w:rPr>
          <w:rFonts w:cs="Arial"/>
          <w:sz w:val="16"/>
          <w:szCs w:val="16"/>
          <w:lang w:val="es-PE"/>
        </w:rPr>
      </w:pPr>
      <w:r w:rsidRPr="00A44415">
        <w:rPr>
          <w:rFonts w:cs="Arial"/>
          <w:sz w:val="16"/>
          <w:szCs w:val="16"/>
          <w:lang w:val="es-PE"/>
        </w:rPr>
        <w:t>Venezuela</w:t>
      </w:r>
      <w:r w:rsidR="005534BC" w:rsidRPr="00A44415">
        <w:rPr>
          <w:rFonts w:cs="Arial"/>
          <w:sz w:val="16"/>
          <w:szCs w:val="16"/>
          <w:lang w:val="es-PE"/>
        </w:rPr>
        <w:tab/>
      </w:r>
    </w:p>
    <w:p w:rsidR="005534BC" w:rsidRPr="00A44415" w:rsidRDefault="00631E9A" w:rsidP="00A44415">
      <w:pPr>
        <w:pStyle w:val="AIAddressText"/>
        <w:tabs>
          <w:tab w:val="clear" w:pos="567"/>
        </w:tabs>
        <w:spacing w:line="240" w:lineRule="auto"/>
        <w:rPr>
          <w:rFonts w:cs="Arial"/>
          <w:sz w:val="16"/>
          <w:szCs w:val="16"/>
          <w:lang w:val="es-PE"/>
        </w:rPr>
      </w:pPr>
      <w:r w:rsidRPr="00A44415">
        <w:rPr>
          <w:rFonts w:cs="Arial"/>
          <w:sz w:val="16"/>
          <w:szCs w:val="16"/>
          <w:lang w:val="es-PE"/>
        </w:rPr>
        <w:t>Twitter: @LuisLopezPSUV</w:t>
      </w:r>
      <w:r w:rsidR="005534BC" w:rsidRPr="00A44415">
        <w:rPr>
          <w:rFonts w:cs="Arial"/>
          <w:sz w:val="16"/>
          <w:szCs w:val="16"/>
          <w:lang w:val="es-PE"/>
        </w:rPr>
        <w:t xml:space="preserve"> </w:t>
      </w:r>
    </w:p>
    <w:p w:rsidR="00C67F31" w:rsidRPr="00A44415" w:rsidRDefault="00C67F31" w:rsidP="00A44415">
      <w:pPr>
        <w:pStyle w:val="AIAddressText"/>
        <w:tabs>
          <w:tab w:val="clear" w:pos="567"/>
        </w:tabs>
        <w:spacing w:line="240" w:lineRule="auto"/>
        <w:rPr>
          <w:rFonts w:cs="Arial"/>
          <w:sz w:val="16"/>
          <w:szCs w:val="16"/>
        </w:rPr>
      </w:pPr>
      <w:r w:rsidRPr="00A44415">
        <w:rPr>
          <w:rFonts w:cs="Arial"/>
          <w:sz w:val="16"/>
          <w:szCs w:val="16"/>
        </w:rPr>
        <w:t>Twitter: @MPPSalud</w:t>
      </w:r>
    </w:p>
    <w:p w:rsidR="005534BC" w:rsidRPr="00A44415" w:rsidRDefault="005534BC" w:rsidP="00A44415">
      <w:pPr>
        <w:pStyle w:val="AITableHeading"/>
        <w:tabs>
          <w:tab w:val="clear" w:pos="567"/>
        </w:tabs>
        <w:rPr>
          <w:rFonts w:cs="Arial"/>
          <w:sz w:val="16"/>
          <w:szCs w:val="16"/>
        </w:rPr>
      </w:pPr>
      <w:r w:rsidRPr="00A44415">
        <w:rPr>
          <w:rFonts w:cs="Arial"/>
          <w:sz w:val="16"/>
          <w:szCs w:val="16"/>
        </w:rPr>
        <w:t xml:space="preserve">Salutation: </w:t>
      </w:r>
      <w:r w:rsidR="00631E9A" w:rsidRPr="00A44415">
        <w:rPr>
          <w:rFonts w:cs="Arial"/>
          <w:sz w:val="16"/>
          <w:szCs w:val="16"/>
        </w:rPr>
        <w:t xml:space="preserve">Dear Mr </w:t>
      </w:r>
      <w:r w:rsidR="00095023" w:rsidRPr="00A44415">
        <w:rPr>
          <w:rFonts w:cs="Arial"/>
          <w:sz w:val="16"/>
          <w:szCs w:val="16"/>
        </w:rPr>
        <w:t>Minister/ Estimado Señor Ministro</w:t>
      </w:r>
    </w:p>
    <w:p w:rsidR="00A44415" w:rsidRPr="00A44415" w:rsidRDefault="00A44415" w:rsidP="004368D3">
      <w:pPr>
        <w:pStyle w:val="PlainText"/>
        <w:rPr>
          <w:rFonts w:ascii="Courier New" w:hAnsi="Courier New" w:cs="Courier New"/>
        </w:rPr>
      </w:pPr>
    </w:p>
    <w:p w:rsidR="00A44415" w:rsidRPr="00A44415" w:rsidRDefault="00A44415" w:rsidP="004368D3">
      <w:pPr>
        <w:pStyle w:val="PlainText"/>
        <w:rPr>
          <w:rFonts w:ascii="Arial" w:hAnsi="Arial" w:cs="Arial"/>
          <w:sz w:val="16"/>
          <w:szCs w:val="16"/>
          <w:u w:val="single"/>
        </w:rPr>
      </w:pPr>
      <w:r w:rsidRPr="00A44415">
        <w:rPr>
          <w:rFonts w:ascii="Arial" w:hAnsi="Arial" w:cs="Arial"/>
          <w:sz w:val="16"/>
          <w:szCs w:val="16"/>
          <w:u w:val="single"/>
        </w:rPr>
        <w:t>Charge d'Affaires Carlos J. Ron, Embassy of the Bolivarian Republic of Venezuela</w:t>
      </w:r>
    </w:p>
    <w:p w:rsidR="00A44415" w:rsidRPr="00A44415" w:rsidRDefault="00A44415" w:rsidP="004368D3">
      <w:pPr>
        <w:pStyle w:val="PlainText"/>
        <w:rPr>
          <w:rFonts w:ascii="Arial" w:hAnsi="Arial" w:cs="Arial"/>
          <w:sz w:val="16"/>
          <w:szCs w:val="16"/>
        </w:rPr>
      </w:pPr>
      <w:r w:rsidRPr="00A44415">
        <w:rPr>
          <w:rFonts w:ascii="Arial" w:hAnsi="Arial" w:cs="Arial"/>
          <w:sz w:val="16"/>
          <w:szCs w:val="16"/>
        </w:rPr>
        <w:t>1099 30th St. NW, Washington DC 20007</w:t>
      </w:r>
    </w:p>
    <w:p w:rsidR="00A44415" w:rsidRPr="00A44415" w:rsidRDefault="00A44415" w:rsidP="004368D3">
      <w:pPr>
        <w:pStyle w:val="PlainText"/>
        <w:rPr>
          <w:rFonts w:ascii="Arial" w:hAnsi="Arial" w:cs="Arial"/>
          <w:sz w:val="16"/>
          <w:szCs w:val="16"/>
        </w:rPr>
      </w:pPr>
      <w:r w:rsidRPr="00A44415">
        <w:rPr>
          <w:rFonts w:ascii="Arial" w:hAnsi="Arial" w:cs="Arial"/>
          <w:sz w:val="16"/>
          <w:szCs w:val="16"/>
        </w:rPr>
        <w:t xml:space="preserve">Phone: 1 202 342 2214 I Fax: 1 202 342 6820   </w:t>
      </w:r>
    </w:p>
    <w:p w:rsidR="00A44415" w:rsidRPr="00A44415" w:rsidRDefault="00A44415" w:rsidP="004368D3">
      <w:pPr>
        <w:pStyle w:val="PlainText"/>
        <w:rPr>
          <w:rFonts w:ascii="Arial" w:hAnsi="Arial" w:cs="Arial"/>
          <w:sz w:val="16"/>
          <w:szCs w:val="16"/>
        </w:rPr>
      </w:pPr>
      <w:r w:rsidRPr="00A44415">
        <w:rPr>
          <w:rFonts w:ascii="Arial" w:hAnsi="Arial" w:cs="Arial"/>
          <w:sz w:val="16"/>
          <w:szCs w:val="16"/>
        </w:rPr>
        <w:t xml:space="preserve">Email: </w:t>
      </w:r>
      <w:hyperlink r:id="rId11" w:history="1">
        <w:r w:rsidRPr="00A44415">
          <w:rPr>
            <w:rStyle w:val="Hyperlink"/>
            <w:rFonts w:ascii="Arial" w:hAnsi="Arial" w:cs="Arial"/>
            <w:color w:val="auto"/>
            <w:sz w:val="16"/>
            <w:szCs w:val="16"/>
          </w:rPr>
          <w:t>despacho.embveusa@mppre.gob.ve</w:t>
        </w:r>
      </w:hyperlink>
      <w:r w:rsidRPr="00A44415">
        <w:rPr>
          <w:rFonts w:ascii="Arial" w:hAnsi="Arial" w:cs="Arial"/>
          <w:sz w:val="16"/>
          <w:szCs w:val="16"/>
        </w:rPr>
        <w:t xml:space="preserve"> OR </w:t>
      </w:r>
      <w:hyperlink r:id="rId12" w:history="1">
        <w:r w:rsidRPr="00A44415">
          <w:rPr>
            <w:rStyle w:val="Hyperlink"/>
            <w:rFonts w:ascii="Arial" w:hAnsi="Arial" w:cs="Arial"/>
            <w:color w:val="auto"/>
            <w:sz w:val="16"/>
            <w:szCs w:val="16"/>
          </w:rPr>
          <w:t>Politica.embveusa@mppre.gob.ve</w:t>
        </w:r>
      </w:hyperlink>
    </w:p>
    <w:p w:rsidR="00A44415" w:rsidRPr="00A44415" w:rsidRDefault="00A44415" w:rsidP="00A44415">
      <w:pPr>
        <w:pStyle w:val="PlainText"/>
        <w:rPr>
          <w:rFonts w:ascii="Arial" w:hAnsi="Arial" w:cs="Arial"/>
          <w:b/>
          <w:sz w:val="16"/>
          <w:szCs w:val="16"/>
        </w:rPr>
      </w:pPr>
      <w:r w:rsidRPr="00A44415">
        <w:rPr>
          <w:rFonts w:ascii="Arial" w:hAnsi="Arial" w:cs="Arial"/>
          <w:b/>
          <w:sz w:val="16"/>
          <w:szCs w:val="16"/>
        </w:rPr>
        <w:t>Salutation: Dear Ambassador</w:t>
      </w:r>
    </w:p>
    <w:p w:rsidR="00A44415" w:rsidRPr="00A44415" w:rsidRDefault="00A44415" w:rsidP="00A44415">
      <w:pPr>
        <w:pStyle w:val="PlainText"/>
        <w:rPr>
          <w:rFonts w:ascii="Arial" w:hAnsi="Arial" w:cs="Arial"/>
          <w:sz w:val="16"/>
          <w:szCs w:val="16"/>
        </w:rPr>
      </w:pPr>
    </w:p>
    <w:p w:rsidR="00A44415" w:rsidRPr="00A44415" w:rsidRDefault="00A44415" w:rsidP="00A44415">
      <w:pPr>
        <w:pStyle w:val="PlainText"/>
        <w:rPr>
          <w:rFonts w:ascii="Arial" w:hAnsi="Arial" w:cs="Arial"/>
          <w:sz w:val="16"/>
          <w:szCs w:val="16"/>
        </w:rPr>
      </w:pPr>
    </w:p>
    <w:p w:rsidR="00A44415" w:rsidRPr="00A44415" w:rsidRDefault="00A44415" w:rsidP="00A44415">
      <w:pPr>
        <w:pStyle w:val="PlainText"/>
        <w:rPr>
          <w:rFonts w:ascii="Arial" w:hAnsi="Arial" w:cs="Arial"/>
          <w:sz w:val="16"/>
          <w:szCs w:val="16"/>
        </w:rPr>
        <w:sectPr w:rsidR="00A44415" w:rsidRPr="00A44415" w:rsidSect="00A44415">
          <w:footerReference w:type="default" r:id="rId13"/>
          <w:type w:val="continuous"/>
          <w:pgSz w:w="12240" w:h="15840" w:code="1"/>
          <w:pgMar w:top="720" w:right="720" w:bottom="2160" w:left="720" w:header="0" w:footer="567" w:gutter="0"/>
          <w:cols w:num="2" w:space="567"/>
          <w:titlePg/>
          <w:docGrid w:linePitch="360"/>
        </w:sectPr>
      </w:pPr>
    </w:p>
    <w:p w:rsidR="00A44415" w:rsidRPr="00A44415" w:rsidRDefault="00A44415" w:rsidP="00A44415">
      <w:pPr>
        <w:autoSpaceDE w:val="0"/>
        <w:autoSpaceDN w:val="0"/>
        <w:adjustRightInd w:val="0"/>
        <w:rPr>
          <w:rFonts w:ascii="Arial" w:eastAsia="Calibri" w:hAnsi="Arial" w:cs="Arial"/>
          <w:b/>
          <w:color w:val="000000"/>
          <w:sz w:val="20"/>
          <w:szCs w:val="20"/>
          <w:lang w:val="en-US" w:eastAsia="en-US"/>
        </w:rPr>
      </w:pPr>
      <w:r w:rsidRPr="00A44415">
        <w:rPr>
          <w:rFonts w:ascii="Arial" w:eastAsia="Calibri" w:hAnsi="Arial" w:cs="Arial"/>
          <w:b/>
          <w:color w:val="000000"/>
          <w:sz w:val="20"/>
          <w:szCs w:val="20"/>
          <w:lang w:val="en-US" w:eastAsia="en-US"/>
        </w:rPr>
        <w:t xml:space="preserve">2) LET US KNOW YOU TOOK ACTION </w:t>
      </w:r>
    </w:p>
    <w:p w:rsidR="00A44415" w:rsidRPr="00A44415" w:rsidRDefault="00A44415" w:rsidP="00A44415">
      <w:pPr>
        <w:autoSpaceDE w:val="0"/>
        <w:autoSpaceDN w:val="0"/>
        <w:adjustRightInd w:val="0"/>
        <w:rPr>
          <w:rFonts w:ascii="Arial" w:eastAsia="Calibri" w:hAnsi="Arial" w:cs="Arial"/>
          <w:color w:val="000000"/>
          <w:sz w:val="20"/>
          <w:szCs w:val="20"/>
          <w:lang w:val="en-US" w:eastAsia="en-US"/>
        </w:rPr>
      </w:pPr>
      <w:hyperlink r:id="rId14" w:history="1">
        <w:r w:rsidRPr="00A44415">
          <w:rPr>
            <w:rFonts w:ascii="Arial" w:eastAsia="Calibri" w:hAnsi="Arial" w:cs="Arial"/>
            <w:color w:val="0563C1"/>
            <w:sz w:val="20"/>
            <w:szCs w:val="20"/>
            <w:u w:val="single"/>
            <w:lang w:val="en-US" w:eastAsia="en-US"/>
          </w:rPr>
          <w:t>Click here</w:t>
        </w:r>
      </w:hyperlink>
      <w:r w:rsidRPr="00A44415">
        <w:rPr>
          <w:rFonts w:ascii="Arial" w:eastAsia="Calibri" w:hAnsi="Arial" w:cs="Arial"/>
          <w:color w:val="000000"/>
          <w:sz w:val="20"/>
          <w:szCs w:val="20"/>
          <w:lang w:val="en-US" w:eastAsia="en-US"/>
        </w:rPr>
        <w:t xml:space="preserve"> to let us know if you took action on this case! </w:t>
      </w:r>
      <w:r>
        <w:rPr>
          <w:rFonts w:ascii="Arial" w:eastAsia="Calibri" w:hAnsi="Arial" w:cs="Arial"/>
          <w:i/>
          <w:iCs/>
          <w:color w:val="000000"/>
          <w:sz w:val="20"/>
          <w:szCs w:val="20"/>
          <w:lang w:val="en-US" w:eastAsia="en-US"/>
        </w:rPr>
        <w:t>This is Urgent Action 280.17</w:t>
      </w:r>
      <w:r w:rsidRPr="00A44415">
        <w:rPr>
          <w:rFonts w:ascii="Arial" w:eastAsia="Calibri" w:hAnsi="Arial" w:cs="Arial"/>
          <w:i/>
          <w:iCs/>
          <w:color w:val="000000"/>
          <w:sz w:val="20"/>
          <w:szCs w:val="20"/>
          <w:lang w:val="en-US" w:eastAsia="en-US"/>
        </w:rPr>
        <w:t xml:space="preserve"> </w:t>
      </w:r>
    </w:p>
    <w:p w:rsidR="00A44415" w:rsidRDefault="00A44415" w:rsidP="00A44415">
      <w:pPr>
        <w:pStyle w:val="AIUASecondHeading"/>
        <w:spacing w:line="240" w:lineRule="auto"/>
        <w:rPr>
          <w:rFonts w:ascii="Arial" w:hAnsi="Arial" w:cs="Arial"/>
        </w:rPr>
      </w:pPr>
      <w:r w:rsidRPr="00A44415">
        <w:rPr>
          <w:rFonts w:ascii="Arial" w:eastAsia="Calibri" w:hAnsi="Arial" w:cs="Arial"/>
          <w:b w:val="0"/>
          <w:caps w:val="0"/>
          <w:color w:val="000000"/>
          <w:kern w:val="0"/>
          <w:sz w:val="20"/>
          <w:szCs w:val="20"/>
          <w:lang w:val="en-US"/>
        </w:rPr>
        <w:t>Here's why it is so important to report your actions: we record the actions taken on each case—letters, emails, calls and tweets—and use that information in our advocacy</w:t>
      </w:r>
    </w:p>
    <w:p w:rsidR="0026766F" w:rsidRPr="00F95961" w:rsidRDefault="0026766F" w:rsidP="00A44415">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AC3B2E" w:rsidRPr="000F0AF1" w:rsidRDefault="00AC3B2E" w:rsidP="00A44415">
      <w:pPr>
        <w:rPr>
          <w:rStyle w:val="AIHeadline"/>
          <w:rFonts w:cs="Arial"/>
          <w:snapToGrid w:val="0"/>
          <w:sz w:val="38"/>
          <w:szCs w:val="38"/>
        </w:rPr>
      </w:pPr>
      <w:r>
        <w:rPr>
          <w:rStyle w:val="AIHeadline"/>
          <w:rFonts w:cs="Arial"/>
          <w:snapToGrid w:val="0"/>
          <w:sz w:val="38"/>
          <w:szCs w:val="38"/>
        </w:rPr>
        <w:t xml:space="preserve">venezuela </w:t>
      </w:r>
      <w:r w:rsidR="00FD0ED6">
        <w:rPr>
          <w:rStyle w:val="AIHeadline"/>
          <w:rFonts w:cs="Arial"/>
          <w:snapToGrid w:val="0"/>
          <w:sz w:val="38"/>
          <w:szCs w:val="38"/>
        </w:rPr>
        <w:t xml:space="preserve">TO </w:t>
      </w:r>
      <w:r>
        <w:rPr>
          <w:rStyle w:val="AIHeadline"/>
          <w:rFonts w:cs="Arial"/>
          <w:snapToGrid w:val="0"/>
          <w:sz w:val="38"/>
          <w:szCs w:val="38"/>
        </w:rPr>
        <w:t>run out of retrovirals in 2018</w:t>
      </w:r>
    </w:p>
    <w:p w:rsidR="0026766F" w:rsidRPr="00F95961" w:rsidRDefault="0026766F" w:rsidP="00A44415">
      <w:pPr>
        <w:pStyle w:val="Heading2"/>
        <w:spacing w:before="120" w:after="120" w:line="240" w:lineRule="auto"/>
        <w:rPr>
          <w:rFonts w:ascii="Arial" w:hAnsi="Arial" w:cs="Arial"/>
        </w:rPr>
      </w:pPr>
      <w:r w:rsidRPr="00F95961">
        <w:rPr>
          <w:rFonts w:ascii="Arial" w:hAnsi="Arial" w:cs="Arial"/>
        </w:rPr>
        <w:t>ADditional Information</w:t>
      </w:r>
    </w:p>
    <w:p w:rsidR="0026766F" w:rsidRDefault="00FE6722" w:rsidP="00A44415">
      <w:pPr>
        <w:pStyle w:val="AIAdditionalinformationtext"/>
        <w:tabs>
          <w:tab w:val="clear" w:pos="567"/>
        </w:tabs>
        <w:spacing w:line="240" w:lineRule="auto"/>
        <w:rPr>
          <w:rFonts w:cs="Arial"/>
        </w:rPr>
      </w:pPr>
      <w:r>
        <w:rPr>
          <w:rFonts w:cs="Arial"/>
        </w:rPr>
        <w:t xml:space="preserve">Venezuela has been experiencing a humanitarian crisis </w:t>
      </w:r>
      <w:r w:rsidR="0049455C">
        <w:rPr>
          <w:rFonts w:cs="Arial"/>
        </w:rPr>
        <w:t xml:space="preserve">since </w:t>
      </w:r>
      <w:r w:rsidR="00516CC0">
        <w:rPr>
          <w:rFonts w:cs="Arial"/>
        </w:rPr>
        <w:t>at least 2016</w:t>
      </w:r>
      <w:r>
        <w:rPr>
          <w:rFonts w:cs="Arial"/>
        </w:rPr>
        <w:t xml:space="preserve">, severely affecting people’s social and economic rights, particularly </w:t>
      </w:r>
      <w:r w:rsidR="0049455C">
        <w:rPr>
          <w:rFonts w:cs="Arial"/>
        </w:rPr>
        <w:t>the</w:t>
      </w:r>
      <w:r w:rsidR="00052499">
        <w:rPr>
          <w:rFonts w:cs="Arial"/>
        </w:rPr>
        <w:t xml:space="preserve"> right</w:t>
      </w:r>
      <w:r w:rsidR="0049455C">
        <w:rPr>
          <w:rFonts w:cs="Arial"/>
        </w:rPr>
        <w:t>s</w:t>
      </w:r>
      <w:r w:rsidR="00052499">
        <w:rPr>
          <w:rFonts w:cs="Arial"/>
        </w:rPr>
        <w:t xml:space="preserve"> to health and food. </w:t>
      </w:r>
    </w:p>
    <w:p w:rsidR="0049455C" w:rsidRDefault="00631578" w:rsidP="00A44415">
      <w:pPr>
        <w:pStyle w:val="AIAdditionalinformationtext"/>
        <w:tabs>
          <w:tab w:val="clear" w:pos="567"/>
        </w:tabs>
        <w:spacing w:line="240" w:lineRule="auto"/>
        <w:rPr>
          <w:rFonts w:cs="Arial"/>
        </w:rPr>
      </w:pPr>
      <w:r>
        <w:rPr>
          <w:rFonts w:cs="Arial"/>
        </w:rPr>
        <w:t xml:space="preserve">According to UNAIDS, </w:t>
      </w:r>
      <w:r w:rsidR="006E10E7">
        <w:rPr>
          <w:rFonts w:cs="Arial"/>
          <w:color w:val="333333"/>
          <w:shd w:val="clear" w:color="auto" w:fill="FFFFFF"/>
        </w:rPr>
        <w:t>i</w:t>
      </w:r>
      <w:r>
        <w:rPr>
          <w:rFonts w:cs="Arial"/>
          <w:color w:val="333333"/>
          <w:shd w:val="clear" w:color="auto" w:fill="FFFFFF"/>
        </w:rPr>
        <w:t xml:space="preserve">n 2016, Venezuela had </w:t>
      </w:r>
      <w:r w:rsidR="006F42AC">
        <w:rPr>
          <w:rFonts w:cs="Arial"/>
          <w:color w:val="333333"/>
          <w:shd w:val="clear" w:color="auto" w:fill="FFFFFF"/>
        </w:rPr>
        <w:t xml:space="preserve">approximately </w:t>
      </w:r>
      <w:r>
        <w:rPr>
          <w:rFonts w:cs="Arial"/>
          <w:color w:val="333333"/>
          <w:shd w:val="clear" w:color="auto" w:fill="FFFFFF"/>
        </w:rPr>
        <w:t>6500</w:t>
      </w:r>
      <w:r w:rsidR="006F42AC">
        <w:rPr>
          <w:rFonts w:cs="Arial"/>
          <w:color w:val="333333"/>
          <w:shd w:val="clear" w:color="auto" w:fill="FFFFFF"/>
        </w:rPr>
        <w:t xml:space="preserve"> </w:t>
      </w:r>
      <w:r>
        <w:rPr>
          <w:rFonts w:cs="Arial"/>
          <w:color w:val="333333"/>
          <w:shd w:val="clear" w:color="auto" w:fill="FFFFFF"/>
        </w:rPr>
        <w:t xml:space="preserve">new HIV infections and </w:t>
      </w:r>
      <w:r w:rsidR="006F42AC">
        <w:rPr>
          <w:rFonts w:cs="Arial"/>
          <w:color w:val="333333"/>
          <w:shd w:val="clear" w:color="auto" w:fill="FFFFFF"/>
        </w:rPr>
        <w:t xml:space="preserve">around </w:t>
      </w:r>
      <w:r>
        <w:rPr>
          <w:rFonts w:cs="Arial"/>
          <w:color w:val="333333"/>
          <w:shd w:val="clear" w:color="auto" w:fill="FFFFFF"/>
        </w:rPr>
        <w:t xml:space="preserve">2500 AIDS-related deaths. There were </w:t>
      </w:r>
      <w:r w:rsidR="006F42AC">
        <w:rPr>
          <w:rFonts w:cs="Arial"/>
          <w:color w:val="333333"/>
          <w:shd w:val="clear" w:color="auto" w:fill="FFFFFF"/>
        </w:rPr>
        <w:t xml:space="preserve">approximately </w:t>
      </w:r>
      <w:r>
        <w:rPr>
          <w:rFonts w:cs="Arial"/>
          <w:color w:val="333333"/>
          <w:shd w:val="clear" w:color="auto" w:fill="FFFFFF"/>
        </w:rPr>
        <w:t xml:space="preserve">120 000 people living with HIV in 2016, among whom </w:t>
      </w:r>
      <w:r w:rsidR="006F42AC">
        <w:rPr>
          <w:rFonts w:cs="Arial"/>
          <w:color w:val="333333"/>
          <w:shd w:val="clear" w:color="auto" w:fill="FFFFFF"/>
        </w:rPr>
        <w:t xml:space="preserve">around </w:t>
      </w:r>
      <w:r>
        <w:rPr>
          <w:rFonts w:cs="Arial"/>
          <w:color w:val="333333"/>
          <w:shd w:val="clear" w:color="auto" w:fill="FFFFFF"/>
        </w:rPr>
        <w:t>61% were accessing antiretroviral therapy.</w:t>
      </w:r>
      <w:r w:rsidR="006E10E7">
        <w:rPr>
          <w:rFonts w:cs="Arial"/>
          <w:color w:val="333333"/>
          <w:shd w:val="clear" w:color="auto" w:fill="FFFFFF"/>
        </w:rPr>
        <w:t xml:space="preserve"> In addition the UNAIDS have stated that the country has made some efforts to scale up national HIV prevention, counselling, testing and treatment programmes; however, in the past two years progress has halted. The difficult economic climate is hampering the ability to purchase and procure medicines as well as supplies for HIV testing and prevention. This has caused shortages of antiretroviral medicines and medicines to treat opportunistic infections, as well as male and female condoms and testing for diagnosis of HIV, CD4 and viral load and drug resistance tests. </w:t>
      </w:r>
    </w:p>
    <w:p w:rsidR="00052499" w:rsidRPr="00052499" w:rsidRDefault="00FD0ED6" w:rsidP="00A44415">
      <w:pPr>
        <w:pStyle w:val="AIAdditionalinformationtext"/>
        <w:spacing w:line="240" w:lineRule="auto"/>
        <w:rPr>
          <w:rFonts w:cs="Arial"/>
          <w:lang w:val="en-US"/>
        </w:rPr>
      </w:pPr>
      <w:r>
        <w:rPr>
          <w:rFonts w:cs="Arial"/>
        </w:rPr>
        <w:t>Although there is almost no access to official data regarding health in Venezuela, i</w:t>
      </w:r>
      <w:r w:rsidR="00052499">
        <w:rPr>
          <w:rFonts w:cs="Arial"/>
        </w:rPr>
        <w:t>n 2017, t</w:t>
      </w:r>
      <w:r w:rsidR="00052499" w:rsidRPr="00052499">
        <w:rPr>
          <w:rFonts w:cs="Arial"/>
          <w:lang w:val="en-US"/>
        </w:rPr>
        <w:t xml:space="preserve">he </w:t>
      </w:r>
      <w:r w:rsidR="00052499">
        <w:rPr>
          <w:rFonts w:cs="Arial"/>
          <w:lang w:val="en-US"/>
        </w:rPr>
        <w:t xml:space="preserve">Venezuelan </w:t>
      </w:r>
      <w:r w:rsidR="00052499" w:rsidRPr="00052499">
        <w:rPr>
          <w:rFonts w:cs="Arial"/>
          <w:lang w:val="en-US"/>
        </w:rPr>
        <w:t xml:space="preserve">Ministry of Health published </w:t>
      </w:r>
      <w:r w:rsidR="00052499">
        <w:rPr>
          <w:rFonts w:cs="Arial"/>
          <w:lang w:val="en-US"/>
        </w:rPr>
        <w:t>its</w:t>
      </w:r>
      <w:r w:rsidR="00052499" w:rsidRPr="00052499">
        <w:rPr>
          <w:rFonts w:cs="Arial"/>
          <w:lang w:val="en-US"/>
        </w:rPr>
        <w:t xml:space="preserve"> weekly epidemiological bulletins from 2016</w:t>
      </w:r>
      <w:r>
        <w:rPr>
          <w:rFonts w:cs="Arial"/>
          <w:lang w:val="en-US"/>
        </w:rPr>
        <w:t xml:space="preserve"> (after several years of not publishing this information)</w:t>
      </w:r>
      <w:r w:rsidR="00052499" w:rsidRPr="00052499">
        <w:rPr>
          <w:rFonts w:cs="Arial"/>
          <w:lang w:val="en-US"/>
        </w:rPr>
        <w:t>. The data revealed that during 2016, 11,466 children under the age of one had died, an increase of 30.1% from 2015, when this figure stood at 8,812. The most common causes of infant mortality were neonatal sepsis, pneumonia and premature birth. In the case of maternal mortality, the published bulletins indicated an increase of 65.8% between 2015 and 2016, with a total of 756 deaths recorded in 2016, 300 more than in 2015.</w:t>
      </w:r>
    </w:p>
    <w:p w:rsidR="00052499" w:rsidRPr="00052499" w:rsidRDefault="00052499" w:rsidP="00A44415">
      <w:pPr>
        <w:pStyle w:val="AIAdditionalinformationtext"/>
        <w:spacing w:line="240" w:lineRule="auto"/>
        <w:rPr>
          <w:rFonts w:cs="Arial"/>
          <w:lang w:val="en-US"/>
        </w:rPr>
      </w:pPr>
      <w:r w:rsidRPr="00052499">
        <w:rPr>
          <w:rFonts w:cs="Arial"/>
          <w:lang w:val="en-US"/>
        </w:rPr>
        <w:t>The Documentation and Analysis Centre for Workers</w:t>
      </w:r>
      <w:r w:rsidR="00631578">
        <w:rPr>
          <w:rFonts w:cs="Arial"/>
          <w:lang w:val="en-US"/>
        </w:rPr>
        <w:t>, a local NGO with more than 40 years of experience in the field of research regarding labor rights in the country,</w:t>
      </w:r>
      <w:r w:rsidRPr="00052499">
        <w:rPr>
          <w:rFonts w:cs="Arial"/>
          <w:lang w:val="en-US"/>
        </w:rPr>
        <w:t xml:space="preserve"> reported that in September the basket of consumer goods for a family of five, which is used to define the consumer price index, was 18 times the minimum wage, representing a 335% increase since the start of the year.</w:t>
      </w:r>
    </w:p>
    <w:p w:rsidR="00052499" w:rsidRPr="00052499" w:rsidRDefault="00FD0ED6" w:rsidP="00A44415">
      <w:pPr>
        <w:pStyle w:val="AIAdditionalinformationtext"/>
        <w:spacing w:line="240" w:lineRule="auto"/>
        <w:rPr>
          <w:rFonts w:cs="Arial"/>
          <w:lang w:val="en-US"/>
        </w:rPr>
      </w:pPr>
      <w:r>
        <w:rPr>
          <w:rFonts w:cs="Arial"/>
          <w:lang w:val="en-US"/>
        </w:rPr>
        <w:t>In 2017, t</w:t>
      </w:r>
      <w:r w:rsidR="00052499" w:rsidRPr="00052499">
        <w:rPr>
          <w:rFonts w:cs="Arial"/>
          <w:lang w:val="en-US"/>
        </w:rPr>
        <w:t xml:space="preserve">he humanitarian organization Caritas Venezuela found that 27.6% of children studied were at risk of malnutrition and 15.7% of them suffered mild-to-acute malnutrition. </w:t>
      </w:r>
    </w:p>
    <w:p w:rsidR="00052499" w:rsidRPr="00052499" w:rsidRDefault="00052499" w:rsidP="00A44415">
      <w:pPr>
        <w:pStyle w:val="AIAdditionalinformationtext"/>
        <w:tabs>
          <w:tab w:val="clear" w:pos="567"/>
        </w:tabs>
        <w:spacing w:line="240" w:lineRule="auto"/>
        <w:rPr>
          <w:rFonts w:cs="Arial"/>
          <w:lang w:val="en-US"/>
        </w:rPr>
      </w:pPr>
      <w:r w:rsidRPr="00052499">
        <w:rPr>
          <w:rFonts w:cs="Arial"/>
          <w:lang w:val="en-US"/>
        </w:rPr>
        <w:t>Moreover, the World Health Organization recently issued its World Malaria Report 2017, in which the organization states that Venezuela is going through a humanitarian crisis and reports that despite the fact that, historically, Venezuela had been a model for malaria eradication, this illness has been on the rise since 2008.</w:t>
      </w:r>
    </w:p>
    <w:p w:rsidR="0026766F" w:rsidRPr="00F95961" w:rsidRDefault="0026766F" w:rsidP="00A44415">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4474C9">
        <w:rPr>
          <w:rFonts w:ascii="Arial" w:hAnsi="Arial" w:cs="Arial"/>
          <w:sz w:val="16"/>
          <w:szCs w:val="16"/>
        </w:rPr>
        <w:t xml:space="preserve"> </w:t>
      </w:r>
      <w:r w:rsidR="00FD0ED6">
        <w:rPr>
          <w:rFonts w:ascii="Arial" w:hAnsi="Arial" w:cs="Arial"/>
          <w:sz w:val="16"/>
          <w:szCs w:val="16"/>
        </w:rPr>
        <w:t>all</w:t>
      </w:r>
    </w:p>
    <w:p w:rsidR="0026766F" w:rsidRPr="00F95961" w:rsidRDefault="0026766F" w:rsidP="00A44415">
      <w:pPr>
        <w:rPr>
          <w:rFonts w:ascii="Arial" w:hAnsi="Arial" w:cs="Arial"/>
        </w:rPr>
      </w:pPr>
    </w:p>
    <w:p w:rsidR="0026766F" w:rsidRPr="00F95961" w:rsidRDefault="0026766F" w:rsidP="00A44415">
      <w:pPr>
        <w:pStyle w:val="AITextSmallNoLineSpacing"/>
        <w:spacing w:line="240" w:lineRule="auto"/>
        <w:rPr>
          <w:rStyle w:val="StyleAIBodytextAsianSimSunChar"/>
          <w:rFonts w:cs="Arial"/>
          <w:sz w:val="18"/>
          <w:szCs w:val="18"/>
        </w:rPr>
        <w:sectPr w:rsidR="0026766F" w:rsidRPr="00F95961" w:rsidSect="00A44415">
          <w:type w:val="continuous"/>
          <w:pgSz w:w="12240" w:h="15840" w:code="1"/>
          <w:pgMar w:top="720" w:right="720" w:bottom="2160" w:left="720" w:header="0" w:footer="567" w:gutter="0"/>
          <w:cols w:space="567"/>
          <w:titlePg/>
          <w:docGrid w:linePitch="360"/>
        </w:sectPr>
      </w:pPr>
    </w:p>
    <w:p w:rsidR="0026766F" w:rsidRPr="00F95961" w:rsidRDefault="0026766F" w:rsidP="00A44415">
      <w:pPr>
        <w:pStyle w:val="AITextSmallNoLineSpacing"/>
        <w:spacing w:line="240" w:lineRule="auto"/>
        <w:jc w:val="right"/>
        <w:rPr>
          <w:rFonts w:cs="Arial"/>
          <w:sz w:val="18"/>
        </w:rPr>
      </w:pPr>
    </w:p>
    <w:p w:rsidR="0026766F" w:rsidRPr="00F95961" w:rsidRDefault="0026766F" w:rsidP="00A44415">
      <w:pPr>
        <w:pStyle w:val="AITextSmallNoLineSpacing"/>
        <w:spacing w:line="240" w:lineRule="auto"/>
        <w:jc w:val="right"/>
        <w:rPr>
          <w:rFonts w:cs="Arial"/>
          <w:sz w:val="18"/>
        </w:rPr>
      </w:pPr>
    </w:p>
    <w:p w:rsidR="001624EA" w:rsidRDefault="0026766F" w:rsidP="00A44415">
      <w:pPr>
        <w:rPr>
          <w:rFonts w:ascii="Arial" w:hAnsi="Arial" w:cs="Arial"/>
          <w:sz w:val="16"/>
          <w:szCs w:val="16"/>
        </w:rPr>
      </w:pPr>
      <w:r w:rsidRPr="00F95961">
        <w:rPr>
          <w:rFonts w:ascii="Arial" w:hAnsi="Arial" w:cs="Arial"/>
          <w:sz w:val="16"/>
          <w:szCs w:val="16"/>
        </w:rPr>
        <w:t xml:space="preserve">UA: </w:t>
      </w:r>
      <w:r w:rsidR="006F42AC">
        <w:rPr>
          <w:rFonts w:ascii="Arial" w:hAnsi="Arial" w:cs="Arial"/>
          <w:sz w:val="16"/>
          <w:szCs w:val="16"/>
        </w:rPr>
        <w:t>280/17</w:t>
      </w:r>
      <w:r w:rsidRPr="00F95961">
        <w:rPr>
          <w:rFonts w:ascii="Arial" w:hAnsi="Arial" w:cs="Arial"/>
          <w:sz w:val="16"/>
          <w:szCs w:val="16"/>
        </w:rPr>
        <w:t xml:space="preserve"> Index: </w:t>
      </w:r>
      <w:r w:rsidR="00C67F31" w:rsidRPr="00C67F31">
        <w:rPr>
          <w:rFonts w:ascii="Arial" w:hAnsi="Arial" w:cs="Arial"/>
          <w:sz w:val="16"/>
          <w:szCs w:val="16"/>
        </w:rPr>
        <w:t>AMR 53/7580/2017</w:t>
      </w:r>
      <w:r w:rsidR="00C67F31">
        <w:rPr>
          <w:rFonts w:ascii="Arial" w:hAnsi="Arial" w:cs="Arial"/>
          <w:sz w:val="16"/>
          <w:szCs w:val="16"/>
        </w:rPr>
        <w:t xml:space="preserve"> Venezuela </w:t>
      </w:r>
      <w:r w:rsidRPr="00F95961">
        <w:rPr>
          <w:rFonts w:ascii="Arial" w:hAnsi="Arial" w:cs="Arial"/>
          <w:sz w:val="16"/>
          <w:szCs w:val="16"/>
        </w:rPr>
        <w:t xml:space="preserve">Issue Date: </w:t>
      </w:r>
      <w:r w:rsidR="00401DF7">
        <w:rPr>
          <w:rFonts w:ascii="Arial" w:hAnsi="Arial" w:cs="Arial"/>
          <w:sz w:val="16"/>
          <w:szCs w:val="16"/>
        </w:rPr>
        <w:t>20</w:t>
      </w:r>
      <w:r w:rsidR="004474C9">
        <w:rPr>
          <w:rFonts w:ascii="Arial" w:hAnsi="Arial" w:cs="Arial"/>
          <w:sz w:val="16"/>
          <w:szCs w:val="16"/>
        </w:rPr>
        <w:t xml:space="preserve"> December 2017</w:t>
      </w:r>
    </w:p>
    <w:p w:rsidR="0026766F" w:rsidRPr="00F95961" w:rsidRDefault="0026766F" w:rsidP="00A44415">
      <w:pPr>
        <w:rPr>
          <w:rFonts w:ascii="Arial" w:hAnsi="Arial" w:cs="Arial"/>
          <w:sz w:val="16"/>
          <w:szCs w:val="16"/>
        </w:rPr>
      </w:pPr>
    </w:p>
    <w:sectPr w:rsidR="0026766F" w:rsidRPr="00F95961" w:rsidSect="00A444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BE9" w:rsidRDefault="00BC1BE9">
      <w:r>
        <w:separator/>
      </w:r>
    </w:p>
  </w:endnote>
  <w:endnote w:type="continuationSeparator" w:id="0">
    <w:p w:rsidR="00BC1BE9" w:rsidRDefault="00BC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15" w:rsidRPr="00D158C3" w:rsidRDefault="00A44415" w:rsidP="00A4441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44415" w:rsidRPr="00D158C3" w:rsidRDefault="00A44415" w:rsidP="00A44415">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44415">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15" w:rsidRPr="00D158C3" w:rsidRDefault="00A44415" w:rsidP="00A4441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44415" w:rsidRPr="00D158C3" w:rsidRDefault="00A44415" w:rsidP="00A44415">
    <w:pPr>
      <w:jc w:val="center"/>
      <w:rPr>
        <w:rFonts w:ascii="Arial" w:hAnsi="Arial" w:cs="Arial"/>
        <w:sz w:val="16"/>
        <w:szCs w:val="16"/>
      </w:rPr>
    </w:pPr>
    <w:r w:rsidRPr="00D158C3">
      <w:rPr>
        <w:rFonts w:ascii="Arial" w:hAnsi="Arial" w:cs="Arial"/>
        <w:sz w:val="16"/>
        <w:szCs w:val="16"/>
      </w:rPr>
      <w:t>T (212) 807- 8400 | uan@aiusa.org | www.amnestyusa.org/uan</w:t>
    </w:r>
  </w:p>
  <w:p w:rsidR="00A44415" w:rsidRPr="00D0106D" w:rsidRDefault="00A4441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BE9" w:rsidRDefault="00BC1BE9">
      <w:r>
        <w:separator/>
      </w:r>
    </w:p>
  </w:footnote>
  <w:footnote w:type="continuationSeparator" w:id="0">
    <w:p w:rsidR="00BC1BE9" w:rsidRDefault="00BC1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663D9C" w:rsidRDefault="0026766F">
    <w:pPr>
      <w:rPr>
        <w:rFonts w:ascii="Arial" w:hAnsi="Arial" w:cs="Arial"/>
      </w:rPr>
    </w:pPr>
  </w:p>
  <w:p w:rsidR="0026766F" w:rsidRPr="00663D9C" w:rsidRDefault="0026766F">
    <w:pPr>
      <w:rPr>
        <w:rFonts w:ascii="Arial" w:hAnsi="Arial" w:cs="Arial"/>
      </w:rPr>
    </w:pPr>
  </w:p>
  <w:p w:rsidR="0026766F" w:rsidRPr="00663D9C" w:rsidRDefault="0026766F" w:rsidP="00B4432F">
    <w:pPr>
      <w:tabs>
        <w:tab w:val="right" w:pos="10203"/>
      </w:tabs>
      <w:rPr>
        <w:rFonts w:ascii="Arial" w:hAnsi="Arial" w:cs="Arial"/>
        <w:color w:val="FFFFFF"/>
      </w:rPr>
    </w:pPr>
    <w:r w:rsidRPr="00663D9C">
      <w:rPr>
        <w:rFonts w:ascii="Arial" w:hAnsi="Arial" w:cs="Arial"/>
        <w:sz w:val="16"/>
        <w:szCs w:val="16"/>
      </w:rPr>
      <w:t>UA:</w:t>
    </w:r>
    <w:r w:rsidR="009C3B95" w:rsidRPr="00663D9C">
      <w:rPr>
        <w:rFonts w:ascii="Arial" w:hAnsi="Arial" w:cs="Arial"/>
        <w:sz w:val="16"/>
        <w:szCs w:val="16"/>
      </w:rPr>
      <w:t xml:space="preserve"> </w:t>
    </w:r>
    <w:r w:rsidR="00D44E1D">
      <w:rPr>
        <w:rFonts w:ascii="Arial" w:hAnsi="Arial" w:cs="Arial"/>
        <w:sz w:val="16"/>
        <w:szCs w:val="16"/>
      </w:rPr>
      <w:t>280/17</w:t>
    </w:r>
    <w:r w:rsidR="009C3B95" w:rsidRPr="00663D9C">
      <w:rPr>
        <w:rFonts w:ascii="Arial" w:hAnsi="Arial" w:cs="Arial"/>
        <w:sz w:val="16"/>
        <w:szCs w:val="16"/>
      </w:rPr>
      <w:t xml:space="preserve"> Index: </w:t>
    </w:r>
    <w:r w:rsidR="00C67F31" w:rsidRPr="00C67F31">
      <w:rPr>
        <w:rFonts w:ascii="Arial" w:hAnsi="Arial" w:cs="Arial"/>
        <w:sz w:val="16"/>
        <w:szCs w:val="16"/>
      </w:rPr>
      <w:t>AMR 53/7580/2017</w:t>
    </w:r>
    <w:r w:rsidR="009C3B95" w:rsidRPr="00663D9C">
      <w:rPr>
        <w:rFonts w:ascii="Arial" w:hAnsi="Arial" w:cs="Arial"/>
        <w:sz w:val="16"/>
        <w:szCs w:val="16"/>
      </w:rPr>
      <w:t xml:space="preserve"> </w:t>
    </w:r>
    <w:r w:rsidR="00C67F31">
      <w:rPr>
        <w:rFonts w:ascii="Arial" w:hAnsi="Arial" w:cs="Arial"/>
        <w:sz w:val="16"/>
        <w:szCs w:val="16"/>
      </w:rPr>
      <w:t>Venezuela</w:t>
    </w:r>
    <w:r w:rsidR="00401DF7">
      <w:rPr>
        <w:rFonts w:ascii="Arial" w:hAnsi="Arial" w:cs="Arial"/>
        <w:sz w:val="16"/>
        <w:szCs w:val="16"/>
      </w:rPr>
      <w:tab/>
      <w:t>Date: 20</w:t>
    </w:r>
    <w:r w:rsidR="004474C9">
      <w:rPr>
        <w:rFonts w:ascii="Arial" w:hAnsi="Arial" w:cs="Arial"/>
        <w:sz w:val="16"/>
        <w:szCs w:val="16"/>
      </w:rPr>
      <w:t xml:space="preserve"> December 2017</w:t>
    </w:r>
  </w:p>
  <w:p w:rsidR="0026766F" w:rsidRPr="00663D9C"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52499"/>
    <w:rsid w:val="00095023"/>
    <w:rsid w:val="000B23F7"/>
    <w:rsid w:val="000C6A90"/>
    <w:rsid w:val="000F0AF1"/>
    <w:rsid w:val="000F11B8"/>
    <w:rsid w:val="00114598"/>
    <w:rsid w:val="00135CDB"/>
    <w:rsid w:val="001411BF"/>
    <w:rsid w:val="001624EA"/>
    <w:rsid w:val="001671E0"/>
    <w:rsid w:val="00192D50"/>
    <w:rsid w:val="001951FB"/>
    <w:rsid w:val="00196F3C"/>
    <w:rsid w:val="001B7B2B"/>
    <w:rsid w:val="001E0993"/>
    <w:rsid w:val="002264C7"/>
    <w:rsid w:val="0023218C"/>
    <w:rsid w:val="00247D43"/>
    <w:rsid w:val="0026766F"/>
    <w:rsid w:val="0027166B"/>
    <w:rsid w:val="00271901"/>
    <w:rsid w:val="002923B7"/>
    <w:rsid w:val="002932CE"/>
    <w:rsid w:val="002B2CDC"/>
    <w:rsid w:val="002F6C91"/>
    <w:rsid w:val="00310926"/>
    <w:rsid w:val="003212CE"/>
    <w:rsid w:val="0033768B"/>
    <w:rsid w:val="00347243"/>
    <w:rsid w:val="003A2A73"/>
    <w:rsid w:val="003D377A"/>
    <w:rsid w:val="003F1367"/>
    <w:rsid w:val="003F1592"/>
    <w:rsid w:val="00401DF7"/>
    <w:rsid w:val="00415A74"/>
    <w:rsid w:val="004474C9"/>
    <w:rsid w:val="00475586"/>
    <w:rsid w:val="00483E30"/>
    <w:rsid w:val="0049455C"/>
    <w:rsid w:val="004D19C7"/>
    <w:rsid w:val="004E6A6E"/>
    <w:rsid w:val="005040F2"/>
    <w:rsid w:val="005149A9"/>
    <w:rsid w:val="00516CC0"/>
    <w:rsid w:val="0052470E"/>
    <w:rsid w:val="0053584A"/>
    <w:rsid w:val="005534BC"/>
    <w:rsid w:val="00583B3F"/>
    <w:rsid w:val="005929A8"/>
    <w:rsid w:val="005C2CBA"/>
    <w:rsid w:val="005C41FB"/>
    <w:rsid w:val="005D159E"/>
    <w:rsid w:val="005E3947"/>
    <w:rsid w:val="005F0D06"/>
    <w:rsid w:val="005F29C5"/>
    <w:rsid w:val="00606C38"/>
    <w:rsid w:val="00624FC3"/>
    <w:rsid w:val="00626601"/>
    <w:rsid w:val="00627B92"/>
    <w:rsid w:val="00631578"/>
    <w:rsid w:val="00631E9A"/>
    <w:rsid w:val="00663D9C"/>
    <w:rsid w:val="00664A39"/>
    <w:rsid w:val="006814D6"/>
    <w:rsid w:val="006820E8"/>
    <w:rsid w:val="00695A20"/>
    <w:rsid w:val="006C0FA4"/>
    <w:rsid w:val="006C2190"/>
    <w:rsid w:val="006C3DE2"/>
    <w:rsid w:val="006E10E7"/>
    <w:rsid w:val="006F42AC"/>
    <w:rsid w:val="006F48AA"/>
    <w:rsid w:val="00703895"/>
    <w:rsid w:val="007179E8"/>
    <w:rsid w:val="00736B40"/>
    <w:rsid w:val="007479B8"/>
    <w:rsid w:val="007620A6"/>
    <w:rsid w:val="0077354F"/>
    <w:rsid w:val="007740BA"/>
    <w:rsid w:val="00782D43"/>
    <w:rsid w:val="007903F8"/>
    <w:rsid w:val="00795D45"/>
    <w:rsid w:val="00797291"/>
    <w:rsid w:val="007A1959"/>
    <w:rsid w:val="007A5DA8"/>
    <w:rsid w:val="007A66A5"/>
    <w:rsid w:val="007B4337"/>
    <w:rsid w:val="007E0CAD"/>
    <w:rsid w:val="007E57A7"/>
    <w:rsid w:val="00815508"/>
    <w:rsid w:val="008224D0"/>
    <w:rsid w:val="008241AB"/>
    <w:rsid w:val="0086100E"/>
    <w:rsid w:val="0086363D"/>
    <w:rsid w:val="00875E19"/>
    <w:rsid w:val="00880D6C"/>
    <w:rsid w:val="008C6392"/>
    <w:rsid w:val="008D79A9"/>
    <w:rsid w:val="008E48B0"/>
    <w:rsid w:val="008F64FC"/>
    <w:rsid w:val="009144AA"/>
    <w:rsid w:val="00946781"/>
    <w:rsid w:val="00947F12"/>
    <w:rsid w:val="00950C7F"/>
    <w:rsid w:val="00963CA3"/>
    <w:rsid w:val="00985339"/>
    <w:rsid w:val="00987C31"/>
    <w:rsid w:val="009971C5"/>
    <w:rsid w:val="009B7621"/>
    <w:rsid w:val="009C0BC3"/>
    <w:rsid w:val="009C3B95"/>
    <w:rsid w:val="009C4D7E"/>
    <w:rsid w:val="009D5F0B"/>
    <w:rsid w:val="009E0910"/>
    <w:rsid w:val="009F4BB3"/>
    <w:rsid w:val="00A44415"/>
    <w:rsid w:val="00AC3B2E"/>
    <w:rsid w:val="00AF4CF9"/>
    <w:rsid w:val="00B043D9"/>
    <w:rsid w:val="00B06E79"/>
    <w:rsid w:val="00B17BC2"/>
    <w:rsid w:val="00B22D7A"/>
    <w:rsid w:val="00B317F1"/>
    <w:rsid w:val="00B4382C"/>
    <w:rsid w:val="00B4432F"/>
    <w:rsid w:val="00B60FB0"/>
    <w:rsid w:val="00B811E7"/>
    <w:rsid w:val="00B84EF8"/>
    <w:rsid w:val="00B9147D"/>
    <w:rsid w:val="00BA31FC"/>
    <w:rsid w:val="00BC1BE9"/>
    <w:rsid w:val="00BC4721"/>
    <w:rsid w:val="00BE4AEB"/>
    <w:rsid w:val="00C264C5"/>
    <w:rsid w:val="00C64997"/>
    <w:rsid w:val="00C67F31"/>
    <w:rsid w:val="00C950ED"/>
    <w:rsid w:val="00CC0EBF"/>
    <w:rsid w:val="00CE6658"/>
    <w:rsid w:val="00D0106D"/>
    <w:rsid w:val="00D03746"/>
    <w:rsid w:val="00D20DEB"/>
    <w:rsid w:val="00D415BE"/>
    <w:rsid w:val="00D44E1D"/>
    <w:rsid w:val="00D564C6"/>
    <w:rsid w:val="00D63AA5"/>
    <w:rsid w:val="00D6401F"/>
    <w:rsid w:val="00D85FE8"/>
    <w:rsid w:val="00DC5FB0"/>
    <w:rsid w:val="00DD6288"/>
    <w:rsid w:val="00DD777F"/>
    <w:rsid w:val="00DF0C26"/>
    <w:rsid w:val="00E14D96"/>
    <w:rsid w:val="00E23769"/>
    <w:rsid w:val="00E2387F"/>
    <w:rsid w:val="00E601DC"/>
    <w:rsid w:val="00E6735E"/>
    <w:rsid w:val="00E71F55"/>
    <w:rsid w:val="00E96397"/>
    <w:rsid w:val="00E97E64"/>
    <w:rsid w:val="00EA7847"/>
    <w:rsid w:val="00EB3D70"/>
    <w:rsid w:val="00EC130D"/>
    <w:rsid w:val="00EC2C85"/>
    <w:rsid w:val="00ED61F1"/>
    <w:rsid w:val="00F13BE9"/>
    <w:rsid w:val="00F20743"/>
    <w:rsid w:val="00F25545"/>
    <w:rsid w:val="00F53ED8"/>
    <w:rsid w:val="00F54365"/>
    <w:rsid w:val="00F54D1F"/>
    <w:rsid w:val="00F7781E"/>
    <w:rsid w:val="00F95961"/>
    <w:rsid w:val="00FD0ED6"/>
    <w:rsid w:val="00FE6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313038-56B8-44C8-913D-3BFBE719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052499"/>
    <w:rPr>
      <w:sz w:val="16"/>
    </w:rPr>
  </w:style>
  <w:style w:type="paragraph" w:styleId="CommentText">
    <w:name w:val="annotation text"/>
    <w:basedOn w:val="Normal"/>
    <w:link w:val="CommentTextChar"/>
    <w:uiPriority w:val="99"/>
    <w:rsid w:val="00052499"/>
    <w:rPr>
      <w:sz w:val="20"/>
      <w:szCs w:val="20"/>
    </w:rPr>
  </w:style>
  <w:style w:type="character" w:customStyle="1" w:styleId="CommentTextChar">
    <w:name w:val="Comment Text Char"/>
    <w:basedOn w:val="DefaultParagraphFont"/>
    <w:link w:val="CommentText"/>
    <w:uiPriority w:val="99"/>
    <w:locked/>
    <w:rsid w:val="00052499"/>
    <w:rPr>
      <w:lang w:val="en-GB" w:eastAsia="zh-CN"/>
    </w:rPr>
  </w:style>
  <w:style w:type="paragraph" w:styleId="CommentSubject">
    <w:name w:val="annotation subject"/>
    <w:basedOn w:val="CommentText"/>
    <w:next w:val="CommentText"/>
    <w:link w:val="CommentSubjectChar"/>
    <w:uiPriority w:val="99"/>
    <w:rsid w:val="00052499"/>
    <w:rPr>
      <w:b/>
      <w:bCs/>
    </w:rPr>
  </w:style>
  <w:style w:type="character" w:customStyle="1" w:styleId="CommentSubjectChar">
    <w:name w:val="Comment Subject Char"/>
    <w:basedOn w:val="CommentTextChar"/>
    <w:link w:val="CommentSubject"/>
    <w:uiPriority w:val="99"/>
    <w:locked/>
    <w:rsid w:val="00052499"/>
    <w:rPr>
      <w:b/>
      <w:lang w:val="en-GB" w:eastAsia="zh-CN"/>
    </w:rPr>
  </w:style>
  <w:style w:type="paragraph" w:styleId="BalloonText">
    <w:name w:val="Balloon Text"/>
    <w:basedOn w:val="Normal"/>
    <w:link w:val="BalloonTextChar"/>
    <w:uiPriority w:val="99"/>
    <w:rsid w:val="00052499"/>
    <w:rPr>
      <w:rFonts w:ascii="Segoe UI" w:hAnsi="Segoe UI" w:cs="Segoe UI"/>
      <w:sz w:val="18"/>
      <w:szCs w:val="18"/>
    </w:rPr>
  </w:style>
  <w:style w:type="character" w:customStyle="1" w:styleId="BalloonTextChar">
    <w:name w:val="Balloon Text Char"/>
    <w:basedOn w:val="DefaultParagraphFont"/>
    <w:link w:val="BalloonText"/>
    <w:uiPriority w:val="99"/>
    <w:locked/>
    <w:rsid w:val="00052499"/>
    <w:rPr>
      <w:rFonts w:ascii="Segoe UI" w:hAnsi="Segoe UI"/>
      <w:sz w:val="18"/>
      <w:lang w:val="en-GB" w:eastAsia="zh-CN"/>
    </w:rPr>
  </w:style>
  <w:style w:type="paragraph" w:styleId="Revision">
    <w:name w:val="Revision"/>
    <w:hidden/>
    <w:uiPriority w:val="99"/>
    <w:semiHidden/>
    <w:rsid w:val="00797291"/>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A4441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A44415"/>
    <w:rPr>
      <w:rFonts w:ascii="Consolas" w:eastAsia="Calibri" w:hAnsi="Consolas"/>
      <w:sz w:val="21"/>
      <w:szCs w:val="21"/>
    </w:rPr>
  </w:style>
  <w:style w:type="character" w:styleId="Hyperlink">
    <w:name w:val="Hyperlink"/>
    <w:basedOn w:val="DefaultParagraphFont"/>
    <w:rsid w:val="00A44415"/>
    <w:rPr>
      <w:color w:val="0563C1" w:themeColor="hyperlink"/>
      <w:u w:val="single"/>
    </w:rPr>
  </w:style>
  <w:style w:type="paragraph" w:customStyle="1" w:styleId="Default">
    <w:name w:val="Default"/>
    <w:rsid w:val="00A44415"/>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olitica.embveusa@mppre.gob.v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spacho.embveusa@mppre.gob.v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954</Words>
  <Characters>5439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2</cp:revision>
  <dcterms:created xsi:type="dcterms:W3CDTF">2017-12-20T18:41:00Z</dcterms:created>
  <dcterms:modified xsi:type="dcterms:W3CDTF">2017-12-20T18:41:00Z</dcterms:modified>
</cp:coreProperties>
</file>