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B5" w:rsidRPr="00F95961" w:rsidRDefault="000F5EB5" w:rsidP="007D1160">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9F0818" w:rsidRDefault="00E64BB6" w:rsidP="007D1160">
      <w:pPr>
        <w:rPr>
          <w:rStyle w:val="AIHeadline"/>
          <w:rFonts w:cs="Arial"/>
          <w:sz w:val="34"/>
          <w:szCs w:val="34"/>
        </w:rPr>
      </w:pPr>
      <w:r w:rsidRPr="009F0818">
        <w:rPr>
          <w:rStyle w:val="AIHeadline"/>
          <w:rFonts w:cs="Arial"/>
          <w:sz w:val="34"/>
          <w:szCs w:val="34"/>
        </w:rPr>
        <w:t xml:space="preserve">HEALTH FEARS FOR POET UNDER </w:t>
      </w:r>
      <w:r w:rsidRPr="004E2BDC">
        <w:rPr>
          <w:rStyle w:val="AIHeadline"/>
          <w:rFonts w:cs="Arial"/>
          <w:sz w:val="34"/>
          <w:szCs w:val="34"/>
        </w:rPr>
        <w:t>I</w:t>
      </w:r>
      <w:r w:rsidR="004E2BDC" w:rsidRPr="009F0818">
        <w:rPr>
          <w:rStyle w:val="AIHeadline"/>
          <w:rFonts w:cs="Arial"/>
          <w:sz w:val="34"/>
          <w:szCs w:val="34"/>
        </w:rPr>
        <w:t xml:space="preserve">llegal house arrest </w:t>
      </w:r>
    </w:p>
    <w:p w:rsidR="000F5EB5" w:rsidRPr="00914216" w:rsidRDefault="008833E8" w:rsidP="007D1160">
      <w:pPr>
        <w:pStyle w:val="AIintropara"/>
        <w:spacing w:line="240" w:lineRule="auto"/>
        <w:rPr>
          <w:rFonts w:cs="Arial"/>
        </w:rPr>
      </w:pPr>
      <w:r w:rsidRPr="00914216">
        <w:rPr>
          <w:rFonts w:cs="Arial"/>
        </w:rPr>
        <w:t>Liu Xia</w:t>
      </w:r>
      <w:r w:rsidR="00FC105E" w:rsidRPr="00914216">
        <w:rPr>
          <w:rFonts w:cs="Arial"/>
        </w:rPr>
        <w:t xml:space="preserve">, a poet, an artist and the widow of late Nobel Peace Prize laureate Liu Xiaobo, wrote </w:t>
      </w:r>
      <w:r w:rsidR="00114ED8">
        <w:rPr>
          <w:rFonts w:cs="Arial"/>
        </w:rPr>
        <w:t xml:space="preserve">a letter </w:t>
      </w:r>
      <w:r w:rsidR="008D3B67" w:rsidRPr="00914216">
        <w:rPr>
          <w:rFonts w:cs="Arial"/>
        </w:rPr>
        <w:t xml:space="preserve">expressing </w:t>
      </w:r>
      <w:r w:rsidR="00957713" w:rsidRPr="00914216">
        <w:rPr>
          <w:rFonts w:cs="Arial"/>
        </w:rPr>
        <w:t xml:space="preserve">her deep depression </w:t>
      </w:r>
      <w:r w:rsidR="008D3B67" w:rsidRPr="00914216">
        <w:rPr>
          <w:rFonts w:cs="Arial"/>
        </w:rPr>
        <w:t xml:space="preserve">and </w:t>
      </w:r>
      <w:r w:rsidR="00957713" w:rsidRPr="00914216">
        <w:rPr>
          <w:rFonts w:cs="Arial"/>
        </w:rPr>
        <w:t>loneliness</w:t>
      </w:r>
      <w:r w:rsidR="00060EEA" w:rsidRPr="00914216">
        <w:rPr>
          <w:rFonts w:cs="Arial"/>
        </w:rPr>
        <w:t xml:space="preserve"> under house arrest</w:t>
      </w:r>
      <w:r w:rsidR="000F5EB5" w:rsidRPr="00914216">
        <w:rPr>
          <w:rFonts w:cs="Arial"/>
        </w:rPr>
        <w:t>.</w:t>
      </w:r>
      <w:r w:rsidR="00957713" w:rsidRPr="00914216">
        <w:rPr>
          <w:rFonts w:cs="Arial"/>
        </w:rPr>
        <w:t xml:space="preserve"> According to reports, she received surgery in recent months to </w:t>
      </w:r>
      <w:r w:rsidR="00A31B0E" w:rsidRPr="00914216">
        <w:rPr>
          <w:rFonts w:cs="Arial"/>
        </w:rPr>
        <w:t>remove</w:t>
      </w:r>
      <w:r w:rsidR="00957713" w:rsidRPr="00914216">
        <w:rPr>
          <w:rFonts w:cs="Arial"/>
        </w:rPr>
        <w:t xml:space="preserve"> uter</w:t>
      </w:r>
      <w:r w:rsidR="00A31B0E" w:rsidRPr="00914216">
        <w:rPr>
          <w:rFonts w:cs="Arial"/>
        </w:rPr>
        <w:t>ine fibroids.</w:t>
      </w:r>
      <w:r w:rsidR="00957713" w:rsidRPr="00914216">
        <w:rPr>
          <w:rFonts w:cs="Arial"/>
        </w:rPr>
        <w:t xml:space="preserve"> No direct contact with her </w:t>
      </w:r>
      <w:r w:rsidR="009F0818" w:rsidRPr="00914216">
        <w:rPr>
          <w:rFonts w:cs="Arial"/>
        </w:rPr>
        <w:t>h</w:t>
      </w:r>
      <w:r w:rsidR="00957713" w:rsidRPr="00914216">
        <w:rPr>
          <w:rFonts w:cs="Arial"/>
        </w:rPr>
        <w:t xml:space="preserve">as been allowed, nor confirmation of her whereabouts, since her husband’s death in July. </w:t>
      </w:r>
    </w:p>
    <w:p w:rsidR="000F5EB5" w:rsidRPr="00914216" w:rsidRDefault="0071152F" w:rsidP="007D1160">
      <w:pPr>
        <w:pStyle w:val="AIBodytext"/>
        <w:tabs>
          <w:tab w:val="clear" w:pos="567"/>
        </w:tabs>
        <w:spacing w:line="240" w:lineRule="auto"/>
        <w:rPr>
          <w:rFonts w:cs="Arial"/>
        </w:rPr>
      </w:pPr>
      <w:r w:rsidRPr="00914216">
        <w:rPr>
          <w:rFonts w:cs="Arial"/>
          <w:b/>
        </w:rPr>
        <w:t>Liu Xia</w:t>
      </w:r>
      <w:r w:rsidR="002D7358" w:rsidRPr="00914216">
        <w:rPr>
          <w:rFonts w:cs="Arial"/>
        </w:rPr>
        <w:t>’s letter to Herta M</w:t>
      </w:r>
      <w:r w:rsidR="002452B6" w:rsidRPr="00914216">
        <w:rPr>
          <w:rFonts w:cs="Arial"/>
        </w:rPr>
        <w:t>ü</w:t>
      </w:r>
      <w:r w:rsidR="002D7358" w:rsidRPr="00914216">
        <w:rPr>
          <w:rFonts w:cs="Arial"/>
        </w:rPr>
        <w:t>ller</w:t>
      </w:r>
      <w:r w:rsidR="002E222C" w:rsidRPr="00914216">
        <w:rPr>
          <w:rFonts w:cs="Arial"/>
        </w:rPr>
        <w:t>,</w:t>
      </w:r>
      <w:r w:rsidR="002D7358" w:rsidRPr="00914216">
        <w:rPr>
          <w:rFonts w:cs="Arial"/>
        </w:rPr>
        <w:t xml:space="preserve"> the 2009 Nobel Literature Prize laureate, was posted online</w:t>
      </w:r>
      <w:r w:rsidR="002E222C" w:rsidRPr="00914216">
        <w:rPr>
          <w:rFonts w:cs="Arial"/>
        </w:rPr>
        <w:t xml:space="preserve"> on 9 December 2017</w:t>
      </w:r>
      <w:r w:rsidR="002D7358" w:rsidRPr="00914216">
        <w:rPr>
          <w:rFonts w:cs="Arial"/>
        </w:rPr>
        <w:t xml:space="preserve"> by dissident poet and writer Liao Yiwu</w:t>
      </w:r>
      <w:r w:rsidR="004D135F" w:rsidRPr="00914216">
        <w:rPr>
          <w:rFonts w:cs="Arial"/>
        </w:rPr>
        <w:t xml:space="preserve"> who lives in Germany. </w:t>
      </w:r>
      <w:r w:rsidR="00AF42CE" w:rsidRPr="00914216">
        <w:rPr>
          <w:rFonts w:cs="Arial"/>
        </w:rPr>
        <w:t>Presented in verses like a poem</w:t>
      </w:r>
      <w:r w:rsidR="004D135F" w:rsidRPr="00914216">
        <w:rPr>
          <w:rFonts w:cs="Arial"/>
        </w:rPr>
        <w:t>, Liu Xia</w:t>
      </w:r>
      <w:r w:rsidRPr="00914216">
        <w:rPr>
          <w:rFonts w:cs="Arial"/>
        </w:rPr>
        <w:t xml:space="preserve"> </w:t>
      </w:r>
      <w:r w:rsidR="004E2BDC" w:rsidRPr="00914216">
        <w:rPr>
          <w:rFonts w:cs="Arial"/>
        </w:rPr>
        <w:t>wrote in the undated letter that she felt so nervous that she curled up and her neck was stiff whenever she heard someone knocking on her door</w:t>
      </w:r>
      <w:r w:rsidR="005D27E2" w:rsidRPr="00914216">
        <w:rPr>
          <w:rFonts w:cs="Arial"/>
        </w:rPr>
        <w:t>:</w:t>
      </w:r>
      <w:r w:rsidR="004E2BDC" w:rsidRPr="00914216">
        <w:rPr>
          <w:rFonts w:cs="Arial"/>
        </w:rPr>
        <w:t xml:space="preserve"> “I can’t leave. I talk to myself. I’m going to be insane”. </w:t>
      </w:r>
    </w:p>
    <w:p w:rsidR="00F75A29" w:rsidRPr="00914216" w:rsidRDefault="00F75A29" w:rsidP="007D1160">
      <w:pPr>
        <w:pStyle w:val="AIBodytext"/>
        <w:spacing w:line="240" w:lineRule="auto"/>
        <w:rPr>
          <w:rFonts w:cs="Arial"/>
        </w:rPr>
      </w:pPr>
      <w:r w:rsidRPr="00914216">
        <w:rPr>
          <w:rFonts w:cs="Arial"/>
        </w:rPr>
        <w:t>S</w:t>
      </w:r>
      <w:r w:rsidR="00957713" w:rsidRPr="00914216">
        <w:rPr>
          <w:rFonts w:cs="Arial"/>
        </w:rPr>
        <w:t>ince Liu Xiaobo passed away on 13 July 2017</w:t>
      </w:r>
      <w:r w:rsidRPr="00914216">
        <w:rPr>
          <w:rFonts w:cs="Arial"/>
        </w:rPr>
        <w:t xml:space="preserve">, </w:t>
      </w:r>
      <w:r w:rsidR="00957713" w:rsidRPr="00914216">
        <w:rPr>
          <w:rFonts w:cs="Arial"/>
        </w:rPr>
        <w:t xml:space="preserve">several </w:t>
      </w:r>
      <w:r w:rsidR="002A2264" w:rsidRPr="00914216">
        <w:rPr>
          <w:rFonts w:cs="Arial"/>
        </w:rPr>
        <w:t>unverified</w:t>
      </w:r>
      <w:r w:rsidRPr="00914216">
        <w:rPr>
          <w:rFonts w:cs="Arial"/>
        </w:rPr>
        <w:t xml:space="preserve"> YouTube</w:t>
      </w:r>
      <w:r w:rsidR="00957713" w:rsidRPr="00914216">
        <w:rPr>
          <w:rFonts w:cs="Arial"/>
        </w:rPr>
        <w:t xml:space="preserve"> video clips have</w:t>
      </w:r>
      <w:r w:rsidR="00BF5E5E" w:rsidRPr="00914216">
        <w:rPr>
          <w:rFonts w:cs="Arial"/>
        </w:rPr>
        <w:t xml:space="preserve"> supposedly </w:t>
      </w:r>
      <w:r w:rsidR="00957713" w:rsidRPr="00914216">
        <w:rPr>
          <w:rFonts w:cs="Arial"/>
        </w:rPr>
        <w:t xml:space="preserve">shown </w:t>
      </w:r>
      <w:r w:rsidRPr="00914216">
        <w:rPr>
          <w:rFonts w:cs="Arial"/>
        </w:rPr>
        <w:t>Liu Xia</w:t>
      </w:r>
      <w:r w:rsidR="00957713" w:rsidRPr="00914216">
        <w:rPr>
          <w:rFonts w:cs="Arial"/>
        </w:rPr>
        <w:t xml:space="preserve"> in </w:t>
      </w:r>
      <w:r w:rsidR="002A2264" w:rsidRPr="00914216">
        <w:rPr>
          <w:rFonts w:cs="Arial"/>
        </w:rPr>
        <w:t>various</w:t>
      </w:r>
      <w:r w:rsidR="00957713" w:rsidRPr="00914216">
        <w:rPr>
          <w:rFonts w:cs="Arial"/>
        </w:rPr>
        <w:t xml:space="preserve"> locations in Yunnan province and Beijing</w:t>
      </w:r>
      <w:r w:rsidRPr="00914216">
        <w:rPr>
          <w:rFonts w:cs="Arial"/>
        </w:rPr>
        <w:t>. Despite this, none of her close friends have been able to get in touch with her</w:t>
      </w:r>
      <w:r w:rsidR="0001139D" w:rsidRPr="00914216">
        <w:rPr>
          <w:rFonts w:cs="Arial"/>
        </w:rPr>
        <w:t xml:space="preserve"> directly </w:t>
      </w:r>
      <w:r w:rsidRPr="00914216">
        <w:rPr>
          <w:rFonts w:cs="Arial"/>
        </w:rPr>
        <w:t>to confirm her whereabouts and wellbeing.</w:t>
      </w:r>
    </w:p>
    <w:p w:rsidR="00F75A29" w:rsidRPr="00914216" w:rsidRDefault="00F75A29" w:rsidP="007D1160">
      <w:pPr>
        <w:pStyle w:val="AIBodytext"/>
        <w:spacing w:line="240" w:lineRule="auto"/>
        <w:rPr>
          <w:rFonts w:cs="Arial"/>
          <w:lang w:val="en-HK"/>
        </w:rPr>
      </w:pPr>
      <w:r w:rsidRPr="00914216">
        <w:rPr>
          <w:rFonts w:cs="Arial"/>
          <w:lang w:val="en-HK"/>
        </w:rPr>
        <w:t xml:space="preserve">Artist and poet Liu Xia has been placed under illegal “house arrest” since her late husband, Liu Xiaobo, was awarded the Nobel Peace Prize in 2010. </w:t>
      </w:r>
      <w:r w:rsidR="00A31B0E" w:rsidRPr="00914216">
        <w:rPr>
          <w:rFonts w:cs="Arial"/>
          <w:lang w:val="en-HK"/>
        </w:rPr>
        <w:t>Immediately f</w:t>
      </w:r>
      <w:r w:rsidRPr="00914216">
        <w:rPr>
          <w:rFonts w:cs="Arial"/>
          <w:lang w:val="en-HK"/>
        </w:rPr>
        <w:t>ollowing the announcement on 8 October 2010, police took her to Liaoning province to keep her away from the media. </w:t>
      </w:r>
    </w:p>
    <w:p w:rsidR="004E2BDC" w:rsidRPr="00914216" w:rsidRDefault="004E2BDC" w:rsidP="007D1160">
      <w:pPr>
        <w:pStyle w:val="AIBodytext"/>
        <w:spacing w:line="240" w:lineRule="auto"/>
        <w:rPr>
          <w:rFonts w:cs="Arial"/>
          <w:lang w:val="en-HK"/>
        </w:rPr>
      </w:pPr>
      <w:r w:rsidRPr="00914216">
        <w:rPr>
          <w:rFonts w:cs="Arial"/>
          <w:color w:val="000000"/>
          <w:shd w:val="clear" w:color="auto" w:fill="FFFFFF"/>
        </w:rPr>
        <w:t>According to reports from Radio Free Asia, Liu Xia received surgery to remove uterine fibroids (</w:t>
      </w:r>
      <w:r w:rsidR="00A31B0E" w:rsidRPr="00914216">
        <w:rPr>
          <w:rFonts w:cs="Arial"/>
          <w:color w:val="000000"/>
          <w:shd w:val="clear" w:color="auto" w:fill="FFFFFF"/>
        </w:rPr>
        <w:t xml:space="preserve">noncancerous </w:t>
      </w:r>
      <w:r w:rsidRPr="00914216">
        <w:rPr>
          <w:rFonts w:cs="Arial"/>
          <w:color w:val="000000"/>
          <w:shd w:val="clear" w:color="auto" w:fill="FFFFFF"/>
        </w:rPr>
        <w:t>growths in the uterus) in recent months.</w:t>
      </w:r>
      <w:r w:rsidRPr="00914216">
        <w:rPr>
          <w:rFonts w:cs="Arial"/>
          <w:color w:val="000000"/>
          <w:sz w:val="18"/>
          <w:szCs w:val="18"/>
          <w:shd w:val="clear" w:color="auto" w:fill="FFFFFF"/>
          <w:lang w:eastAsia="zh-CN"/>
        </w:rPr>
        <w:t xml:space="preserve"> </w:t>
      </w:r>
      <w:r w:rsidRPr="00914216">
        <w:rPr>
          <w:rFonts w:cs="Arial"/>
          <w:color w:val="000000"/>
          <w:shd w:val="clear" w:color="auto" w:fill="FFFFFF"/>
        </w:rPr>
        <w:t xml:space="preserve">In addition to </w:t>
      </w:r>
      <w:r w:rsidR="00914216">
        <w:rPr>
          <w:rFonts w:cs="Arial"/>
          <w:color w:val="000000"/>
          <w:shd w:val="clear" w:color="auto" w:fill="FFFFFF"/>
        </w:rPr>
        <w:t>her physical health</w:t>
      </w:r>
      <w:r w:rsidRPr="00914216">
        <w:rPr>
          <w:rFonts w:cs="Arial"/>
          <w:color w:val="000000"/>
          <w:shd w:val="clear" w:color="auto" w:fill="FFFFFF"/>
        </w:rPr>
        <w:t>, there are continued concerns for her mental well-being as her depression is now regarded as ‘extremely severe’.</w:t>
      </w:r>
      <w:r w:rsidRPr="00914216" w:rsidDel="004E2BDC">
        <w:rPr>
          <w:rFonts w:cs="Arial"/>
          <w:lang w:val="en-HK"/>
        </w:rPr>
        <w:t xml:space="preserve"> </w:t>
      </w:r>
      <w:r w:rsidR="00F75A29" w:rsidRPr="00914216">
        <w:rPr>
          <w:rFonts w:cs="Arial"/>
        </w:rPr>
        <w:t>This is reflected at</w:t>
      </w:r>
      <w:r w:rsidRPr="00914216">
        <w:rPr>
          <w:rFonts w:cs="Arial"/>
        </w:rPr>
        <w:t xml:space="preserve"> the end of the letter</w:t>
      </w:r>
      <w:r w:rsidR="00F75A29" w:rsidRPr="00914216">
        <w:rPr>
          <w:rFonts w:cs="Arial"/>
        </w:rPr>
        <w:t xml:space="preserve"> to Herta M</w:t>
      </w:r>
      <w:r w:rsidR="002452B6" w:rsidRPr="00914216">
        <w:rPr>
          <w:rFonts w:cs="Arial"/>
        </w:rPr>
        <w:t>ü</w:t>
      </w:r>
      <w:r w:rsidR="00F75A29" w:rsidRPr="00914216">
        <w:rPr>
          <w:rFonts w:cs="Arial"/>
        </w:rPr>
        <w:t>ller where</w:t>
      </w:r>
      <w:r w:rsidRPr="00914216">
        <w:rPr>
          <w:rFonts w:cs="Arial"/>
        </w:rPr>
        <w:t xml:space="preserve"> </w:t>
      </w:r>
      <w:r w:rsidR="00F51CE6" w:rsidRPr="00914216">
        <w:rPr>
          <w:rFonts w:cs="Arial"/>
        </w:rPr>
        <w:t>Liu Xia</w:t>
      </w:r>
      <w:r w:rsidRPr="00914216">
        <w:rPr>
          <w:rFonts w:cs="Arial"/>
        </w:rPr>
        <w:t xml:space="preserve"> writes “I have no right to speak, speak loudly. I live like a plant. I lie like a corpse.”</w:t>
      </w:r>
    </w:p>
    <w:p w:rsidR="007D1160" w:rsidRPr="00E35808" w:rsidRDefault="007D1160" w:rsidP="007D1160">
      <w:pPr>
        <w:rPr>
          <w:rFonts w:ascii="Arial" w:eastAsia="Calibri" w:hAnsi="Arial" w:cs="Arial"/>
          <w:b/>
          <w:sz w:val="20"/>
          <w:szCs w:val="20"/>
        </w:rPr>
      </w:pPr>
      <w:r w:rsidRPr="00E35808">
        <w:rPr>
          <w:rFonts w:ascii="Arial" w:eastAsia="Calibri" w:hAnsi="Arial" w:cs="Arial"/>
          <w:b/>
          <w:sz w:val="20"/>
          <w:szCs w:val="20"/>
        </w:rPr>
        <w:t>1) TAKE ACTION</w:t>
      </w:r>
    </w:p>
    <w:p w:rsidR="007D1160" w:rsidRPr="00E35808" w:rsidRDefault="007D1160" w:rsidP="007D116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F75A29" w:rsidRPr="00914216" w:rsidRDefault="00F75A29" w:rsidP="007D1160">
      <w:pPr>
        <w:pStyle w:val="ListParagraph"/>
        <w:numPr>
          <w:ilvl w:val="0"/>
          <w:numId w:val="7"/>
        </w:numPr>
        <w:rPr>
          <w:rFonts w:ascii="Arial" w:hAnsi="Arial" w:cs="Arial"/>
          <w:sz w:val="20"/>
          <w:szCs w:val="20"/>
        </w:rPr>
      </w:pPr>
      <w:r w:rsidRPr="00914216">
        <w:rPr>
          <w:rFonts w:ascii="Arial" w:hAnsi="Arial" w:cs="Arial"/>
          <w:sz w:val="20"/>
          <w:szCs w:val="20"/>
        </w:rPr>
        <w:t>End the illegal house arrest and surveillance of Liu Xia, stop her harassment and allow her to travel freely</w:t>
      </w:r>
      <w:r w:rsidR="002A2264" w:rsidRPr="00914216">
        <w:rPr>
          <w:rFonts w:ascii="Arial" w:hAnsi="Arial" w:cs="Arial"/>
          <w:sz w:val="20"/>
          <w:szCs w:val="20"/>
        </w:rPr>
        <w:t>;</w:t>
      </w:r>
    </w:p>
    <w:p w:rsidR="00F75A29" w:rsidRPr="00914216" w:rsidRDefault="00F75A29" w:rsidP="007D1160">
      <w:pPr>
        <w:pStyle w:val="ListParagraph"/>
        <w:numPr>
          <w:ilvl w:val="0"/>
          <w:numId w:val="7"/>
        </w:numPr>
        <w:rPr>
          <w:rFonts w:ascii="Arial" w:hAnsi="Arial" w:cs="Arial"/>
          <w:sz w:val="20"/>
          <w:szCs w:val="20"/>
        </w:rPr>
      </w:pPr>
      <w:r w:rsidRPr="00914216">
        <w:rPr>
          <w:rFonts w:ascii="Arial" w:hAnsi="Arial" w:cs="Arial"/>
          <w:sz w:val="20"/>
          <w:szCs w:val="20"/>
        </w:rPr>
        <w:t>Take effective measures to ensure that all human rights defenders</w:t>
      </w:r>
      <w:r w:rsidR="00B37981" w:rsidRPr="00914216">
        <w:rPr>
          <w:rFonts w:ascii="Arial" w:hAnsi="Arial" w:cs="Arial"/>
          <w:sz w:val="20"/>
          <w:szCs w:val="20"/>
        </w:rPr>
        <w:t xml:space="preserve"> and their </w:t>
      </w:r>
      <w:r w:rsidR="00963A36" w:rsidRPr="00914216">
        <w:rPr>
          <w:rFonts w:ascii="Arial" w:hAnsi="Arial" w:cs="Arial"/>
          <w:sz w:val="20"/>
          <w:szCs w:val="20"/>
        </w:rPr>
        <w:t>famil</w:t>
      </w:r>
      <w:r w:rsidR="00F51CE6" w:rsidRPr="00914216">
        <w:rPr>
          <w:rFonts w:ascii="Arial" w:hAnsi="Arial" w:cs="Arial"/>
          <w:sz w:val="20"/>
          <w:szCs w:val="20"/>
        </w:rPr>
        <w:t>i</w:t>
      </w:r>
      <w:r w:rsidR="00963A36" w:rsidRPr="00914216">
        <w:rPr>
          <w:rFonts w:ascii="Arial" w:hAnsi="Arial" w:cs="Arial"/>
          <w:sz w:val="20"/>
          <w:szCs w:val="20"/>
        </w:rPr>
        <w:t>es</w:t>
      </w:r>
      <w:r w:rsidRPr="00914216">
        <w:rPr>
          <w:rFonts w:ascii="Arial" w:hAnsi="Arial" w:cs="Arial"/>
          <w:sz w:val="20"/>
          <w:szCs w:val="20"/>
        </w:rPr>
        <w:t>, including Liu Xia, can carry out their peaceful activities without fear of hindrance, intimidation, arbitrary detention or imprisonment, in line with the UN Declaration on Human Rights Defenders</w:t>
      </w:r>
      <w:r w:rsidR="00914216" w:rsidRPr="00914216">
        <w:rPr>
          <w:rFonts w:ascii="Arial" w:hAnsi="Arial" w:cs="Arial"/>
          <w:sz w:val="20"/>
          <w:szCs w:val="20"/>
        </w:rPr>
        <w:t>;</w:t>
      </w:r>
      <w:r w:rsidR="002A550A">
        <w:rPr>
          <w:rFonts w:ascii="Arial" w:hAnsi="Arial" w:cs="Arial"/>
          <w:sz w:val="20"/>
          <w:szCs w:val="20"/>
        </w:rPr>
        <w:t xml:space="preserve"> </w:t>
      </w:r>
    </w:p>
    <w:p w:rsidR="00F75A29" w:rsidRPr="00914216" w:rsidRDefault="00F75A29" w:rsidP="007D1160">
      <w:pPr>
        <w:pStyle w:val="ListParagraph"/>
        <w:numPr>
          <w:ilvl w:val="0"/>
          <w:numId w:val="7"/>
        </w:numPr>
        <w:rPr>
          <w:rFonts w:ascii="Arial" w:hAnsi="Arial" w:cs="Arial"/>
          <w:sz w:val="20"/>
          <w:szCs w:val="20"/>
        </w:rPr>
      </w:pPr>
      <w:r w:rsidRPr="00914216">
        <w:rPr>
          <w:rFonts w:ascii="Arial" w:hAnsi="Arial" w:cs="Arial"/>
          <w:sz w:val="20"/>
          <w:szCs w:val="20"/>
        </w:rPr>
        <w:t xml:space="preserve">Take effective measures to ensure the right to freedom of expression is upheld and in line with Chinese constitutional guarantees and the International Covenant on Civil and Political Rights (ICCPR), which China has signed and </w:t>
      </w:r>
      <w:r w:rsidR="00963A36" w:rsidRPr="00914216">
        <w:rPr>
          <w:rFonts w:ascii="Arial" w:hAnsi="Arial" w:cs="Arial"/>
          <w:sz w:val="20"/>
          <w:szCs w:val="20"/>
        </w:rPr>
        <w:t>repeatedly stated its intention to ratify</w:t>
      </w:r>
      <w:r w:rsidRPr="00914216">
        <w:rPr>
          <w:rFonts w:ascii="Arial" w:hAnsi="Arial" w:cs="Arial"/>
          <w:sz w:val="20"/>
          <w:szCs w:val="20"/>
        </w:rPr>
        <w:t>.</w:t>
      </w:r>
    </w:p>
    <w:p w:rsidR="00253A4B" w:rsidRPr="00F95961" w:rsidRDefault="00253A4B" w:rsidP="007D1160">
      <w:pPr>
        <w:rPr>
          <w:rFonts w:ascii="Arial" w:hAnsi="Arial" w:cs="Arial"/>
          <w:sz w:val="20"/>
          <w:szCs w:val="20"/>
        </w:rPr>
      </w:pPr>
    </w:p>
    <w:p w:rsidR="007D1160" w:rsidRPr="009218F0" w:rsidRDefault="007D1160" w:rsidP="007D1160">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below official by </w:t>
      </w:r>
      <w:r>
        <w:rPr>
          <w:rFonts w:ascii="Arial" w:eastAsia="Calibri" w:hAnsi="Arial" w:cs="Arial"/>
          <w:b/>
          <w:bCs/>
          <w:sz w:val="20"/>
          <w:szCs w:val="20"/>
        </w:rPr>
        <w:t>23 January</w:t>
      </w:r>
      <w:r w:rsidRPr="009218F0">
        <w:rPr>
          <w:rFonts w:ascii="Arial" w:eastAsia="Calibri" w:hAnsi="Arial" w:cs="Arial"/>
          <w:b/>
          <w:bCs/>
          <w:sz w:val="20"/>
          <w:szCs w:val="20"/>
        </w:rPr>
        <w:t xml:space="preserve">, </w:t>
      </w:r>
      <w:r>
        <w:rPr>
          <w:rFonts w:ascii="Arial" w:eastAsia="Calibri" w:hAnsi="Arial" w:cs="Arial"/>
          <w:b/>
          <w:bCs/>
          <w:sz w:val="20"/>
          <w:szCs w:val="20"/>
        </w:rPr>
        <w:t>2018</w:t>
      </w:r>
      <w:r w:rsidRPr="009218F0">
        <w:rPr>
          <w:rFonts w:ascii="Arial" w:eastAsia="Calibri" w:hAnsi="Arial" w:cs="Arial"/>
          <w:b/>
          <w:bCs/>
          <w:sz w:val="20"/>
          <w:szCs w:val="20"/>
        </w:rPr>
        <w:t>:</w:t>
      </w:r>
    </w:p>
    <w:p w:rsidR="000F5EB5" w:rsidRDefault="000F5EB5" w:rsidP="007D1160">
      <w:pPr>
        <w:pStyle w:val="AIAddressText"/>
        <w:tabs>
          <w:tab w:val="clear" w:pos="567"/>
        </w:tabs>
        <w:spacing w:line="240" w:lineRule="auto"/>
        <w:rPr>
          <w:rFonts w:cs="Arial"/>
          <w:sz w:val="16"/>
          <w:szCs w:val="16"/>
        </w:rPr>
        <w:sectPr w:rsidR="000F5EB5" w:rsidSect="002A550A">
          <w:headerReference w:type="default" r:id="rId13"/>
          <w:footerReference w:type="default" r:id="rId14"/>
          <w:headerReference w:type="first" r:id="rId15"/>
          <w:footerReference w:type="first" r:id="rId16"/>
          <w:type w:val="continuous"/>
          <w:pgSz w:w="12240" w:h="15840" w:code="1"/>
          <w:pgMar w:top="576" w:right="576" w:bottom="1296" w:left="576" w:header="0" w:footer="562" w:gutter="0"/>
          <w:cols w:space="567"/>
          <w:titlePg/>
          <w:docGrid w:linePitch="360"/>
        </w:sectPr>
      </w:pPr>
    </w:p>
    <w:p w:rsidR="000F5EB5" w:rsidRPr="00BC2397" w:rsidRDefault="004217CD" w:rsidP="007D1160">
      <w:pPr>
        <w:pStyle w:val="AIAddressText"/>
        <w:tabs>
          <w:tab w:val="clear" w:pos="567"/>
        </w:tabs>
        <w:spacing w:line="240" w:lineRule="auto"/>
        <w:rPr>
          <w:rFonts w:cs="Arial"/>
          <w:sz w:val="16"/>
          <w:szCs w:val="16"/>
          <w:u w:val="single"/>
        </w:rPr>
      </w:pPr>
      <w:r w:rsidRPr="00BC2397">
        <w:rPr>
          <w:rFonts w:cs="Arial"/>
          <w:sz w:val="16"/>
          <w:szCs w:val="16"/>
          <w:u w:val="single"/>
        </w:rPr>
        <w:t>President</w:t>
      </w:r>
    </w:p>
    <w:p w:rsidR="00646B10" w:rsidRPr="00BC2397" w:rsidRDefault="004217CD" w:rsidP="007D1160">
      <w:pPr>
        <w:pStyle w:val="AIAddressText"/>
        <w:tabs>
          <w:tab w:val="clear" w:pos="567"/>
        </w:tabs>
        <w:spacing w:line="240" w:lineRule="auto"/>
        <w:rPr>
          <w:rFonts w:cs="Arial"/>
          <w:sz w:val="16"/>
          <w:szCs w:val="16"/>
        </w:rPr>
      </w:pPr>
      <w:r w:rsidRPr="00BC2397">
        <w:rPr>
          <w:rFonts w:cs="Arial"/>
          <w:sz w:val="16"/>
          <w:szCs w:val="16"/>
        </w:rPr>
        <w:t>Xi Jinping</w:t>
      </w:r>
    </w:p>
    <w:p w:rsidR="00646B10" w:rsidRPr="00BC2397" w:rsidRDefault="00F75B2F" w:rsidP="007D1160">
      <w:pPr>
        <w:pStyle w:val="AIAddressText"/>
        <w:tabs>
          <w:tab w:val="clear" w:pos="567"/>
        </w:tabs>
        <w:spacing w:line="240" w:lineRule="auto"/>
        <w:rPr>
          <w:rFonts w:cs="Arial"/>
          <w:sz w:val="16"/>
          <w:szCs w:val="16"/>
        </w:rPr>
      </w:pPr>
      <w:r w:rsidRPr="00BC2397">
        <w:rPr>
          <w:rFonts w:cs="Arial"/>
          <w:sz w:val="16"/>
          <w:szCs w:val="16"/>
        </w:rPr>
        <w:t>Zhongnanhai</w:t>
      </w:r>
    </w:p>
    <w:p w:rsidR="000F5EB5" w:rsidRPr="00BC2397" w:rsidRDefault="00F75B2F" w:rsidP="007D1160">
      <w:pPr>
        <w:pStyle w:val="AIAddressText"/>
        <w:tabs>
          <w:tab w:val="clear" w:pos="567"/>
        </w:tabs>
        <w:spacing w:line="240" w:lineRule="auto"/>
        <w:rPr>
          <w:rFonts w:cs="Arial"/>
          <w:sz w:val="16"/>
          <w:szCs w:val="16"/>
        </w:rPr>
      </w:pPr>
      <w:r w:rsidRPr="00BC2397">
        <w:rPr>
          <w:rFonts w:cs="Arial"/>
          <w:sz w:val="16"/>
          <w:szCs w:val="16"/>
        </w:rPr>
        <w:t>Xichang’an</w:t>
      </w:r>
      <w:r w:rsidR="00C931EA" w:rsidRPr="00BC2397">
        <w:rPr>
          <w:rFonts w:cs="Arial"/>
          <w:sz w:val="16"/>
          <w:szCs w:val="16"/>
        </w:rPr>
        <w:t>jie</w:t>
      </w:r>
      <w:r w:rsidR="000F5EB5" w:rsidRPr="00BC2397">
        <w:rPr>
          <w:rFonts w:cs="Arial"/>
          <w:sz w:val="16"/>
          <w:szCs w:val="16"/>
        </w:rPr>
        <w:tab/>
      </w:r>
    </w:p>
    <w:p w:rsidR="000F5EB5" w:rsidRPr="00BC2397" w:rsidRDefault="00CC7356" w:rsidP="007D1160">
      <w:pPr>
        <w:pStyle w:val="AIAddressText"/>
        <w:tabs>
          <w:tab w:val="clear" w:pos="567"/>
        </w:tabs>
        <w:spacing w:line="240" w:lineRule="auto"/>
        <w:rPr>
          <w:rFonts w:cs="Arial"/>
          <w:sz w:val="16"/>
          <w:szCs w:val="16"/>
        </w:rPr>
      </w:pPr>
      <w:r w:rsidRPr="00BC2397">
        <w:rPr>
          <w:rFonts w:cs="Arial"/>
          <w:sz w:val="16"/>
          <w:szCs w:val="16"/>
        </w:rPr>
        <w:t>Xichengqu, Beijing</w:t>
      </w:r>
      <w:r w:rsidR="00963A36">
        <w:rPr>
          <w:rFonts w:cs="Arial"/>
          <w:sz w:val="16"/>
          <w:szCs w:val="16"/>
        </w:rPr>
        <w:t xml:space="preserve"> S</w:t>
      </w:r>
      <w:r w:rsidR="00963A36" w:rsidRPr="00BC2397">
        <w:rPr>
          <w:rFonts w:cs="Arial"/>
          <w:sz w:val="16"/>
          <w:szCs w:val="16"/>
        </w:rPr>
        <w:t xml:space="preserve">hi </w:t>
      </w:r>
      <w:r w:rsidR="00C705EC" w:rsidRPr="00BC2397">
        <w:rPr>
          <w:rFonts w:cs="Arial"/>
          <w:sz w:val="16"/>
          <w:szCs w:val="16"/>
        </w:rPr>
        <w:t>100017</w:t>
      </w:r>
      <w:r w:rsidR="000F5EB5" w:rsidRPr="00BC2397">
        <w:rPr>
          <w:rFonts w:cs="Arial"/>
          <w:sz w:val="16"/>
          <w:szCs w:val="16"/>
        </w:rPr>
        <w:tab/>
      </w:r>
      <w:bookmarkStart w:id="0" w:name="_GoBack"/>
      <w:bookmarkEnd w:id="0"/>
    </w:p>
    <w:p w:rsidR="000F5EB5" w:rsidRPr="00BC2397" w:rsidRDefault="00C705EC" w:rsidP="007D1160">
      <w:pPr>
        <w:pStyle w:val="AIAddressText"/>
        <w:tabs>
          <w:tab w:val="clear" w:pos="567"/>
        </w:tabs>
        <w:spacing w:line="240" w:lineRule="auto"/>
        <w:rPr>
          <w:rFonts w:cs="Arial"/>
          <w:sz w:val="16"/>
          <w:szCs w:val="16"/>
        </w:rPr>
      </w:pPr>
      <w:r w:rsidRPr="00BC2397">
        <w:rPr>
          <w:rFonts w:cs="Arial"/>
          <w:sz w:val="16"/>
          <w:szCs w:val="16"/>
        </w:rPr>
        <w:t>People’s Republic of China</w:t>
      </w:r>
      <w:r w:rsidR="000F5EB5" w:rsidRPr="00BC2397">
        <w:rPr>
          <w:rFonts w:cs="Arial"/>
          <w:sz w:val="16"/>
          <w:szCs w:val="16"/>
        </w:rPr>
        <w:tab/>
      </w:r>
    </w:p>
    <w:p w:rsidR="000F5EB5" w:rsidRPr="00BC2397" w:rsidRDefault="000F5EB5" w:rsidP="007D1160">
      <w:pPr>
        <w:pStyle w:val="AIAddressText"/>
        <w:tabs>
          <w:tab w:val="clear" w:pos="567"/>
        </w:tabs>
        <w:spacing w:line="240" w:lineRule="auto"/>
        <w:rPr>
          <w:rFonts w:cs="Arial"/>
          <w:sz w:val="16"/>
          <w:szCs w:val="16"/>
        </w:rPr>
      </w:pPr>
      <w:r w:rsidRPr="00BC2397">
        <w:rPr>
          <w:rFonts w:cs="Arial"/>
          <w:sz w:val="16"/>
          <w:szCs w:val="16"/>
        </w:rPr>
        <w:t xml:space="preserve">Fax: </w:t>
      </w:r>
      <w:r w:rsidR="004C7E84" w:rsidRPr="00BC2397">
        <w:rPr>
          <w:rFonts w:cs="Arial"/>
          <w:sz w:val="16"/>
          <w:szCs w:val="16"/>
        </w:rPr>
        <w:t xml:space="preserve">+86 10 </w:t>
      </w:r>
      <w:r w:rsidR="00DB69FC" w:rsidRPr="00BC2397">
        <w:rPr>
          <w:rFonts w:cs="Arial"/>
          <w:sz w:val="16"/>
          <w:szCs w:val="16"/>
        </w:rPr>
        <w:t>6</w:t>
      </w:r>
      <w:r w:rsidR="00840077" w:rsidRPr="00BC2397">
        <w:rPr>
          <w:rFonts w:cs="Arial"/>
          <w:sz w:val="16"/>
          <w:szCs w:val="16"/>
        </w:rPr>
        <w:t>307</w:t>
      </w:r>
      <w:r w:rsidR="002529D3" w:rsidRPr="00BC2397">
        <w:rPr>
          <w:rFonts w:cs="Arial"/>
          <w:sz w:val="16"/>
          <w:szCs w:val="16"/>
        </w:rPr>
        <w:t>0900</w:t>
      </w:r>
    </w:p>
    <w:p w:rsidR="000F5EB5" w:rsidRPr="00BC2397" w:rsidRDefault="000F5EB5" w:rsidP="007D1160">
      <w:pPr>
        <w:pStyle w:val="AIAddressText"/>
        <w:tabs>
          <w:tab w:val="clear" w:pos="567"/>
        </w:tabs>
        <w:spacing w:line="240" w:lineRule="auto"/>
        <w:rPr>
          <w:rFonts w:cs="Arial"/>
          <w:sz w:val="16"/>
          <w:szCs w:val="16"/>
        </w:rPr>
      </w:pPr>
      <w:r w:rsidRPr="00BC2397">
        <w:rPr>
          <w:rFonts w:cs="Arial"/>
          <w:sz w:val="16"/>
          <w:szCs w:val="16"/>
        </w:rPr>
        <w:t xml:space="preserve">Email: </w:t>
      </w:r>
      <w:r w:rsidR="0045161B" w:rsidRPr="00BC2397">
        <w:rPr>
          <w:rFonts w:cs="Arial"/>
          <w:sz w:val="16"/>
          <w:szCs w:val="16"/>
        </w:rPr>
        <w:t>english@mail</w:t>
      </w:r>
      <w:r w:rsidR="00D7062C" w:rsidRPr="00BC2397">
        <w:rPr>
          <w:rFonts w:cs="Arial"/>
          <w:sz w:val="16"/>
          <w:szCs w:val="16"/>
        </w:rPr>
        <w:t>.gov.cn</w:t>
      </w:r>
      <w:r w:rsidRPr="00BC2397">
        <w:rPr>
          <w:rFonts w:cs="Arial"/>
          <w:sz w:val="16"/>
          <w:szCs w:val="16"/>
        </w:rPr>
        <w:tab/>
        <w:t xml:space="preserve"> </w:t>
      </w:r>
    </w:p>
    <w:p w:rsidR="000F5EB5" w:rsidRPr="00BC2397" w:rsidRDefault="000F5EB5" w:rsidP="007D1160">
      <w:pPr>
        <w:pStyle w:val="AITableHeading"/>
        <w:tabs>
          <w:tab w:val="clear" w:pos="567"/>
        </w:tabs>
        <w:rPr>
          <w:rFonts w:cs="Arial"/>
          <w:sz w:val="16"/>
          <w:szCs w:val="16"/>
        </w:rPr>
      </w:pPr>
      <w:r w:rsidRPr="00BC2397">
        <w:rPr>
          <w:rFonts w:cs="Arial"/>
          <w:sz w:val="16"/>
          <w:szCs w:val="16"/>
        </w:rPr>
        <w:t xml:space="preserve">Salutation: </w:t>
      </w:r>
      <w:r w:rsidR="00D7062C" w:rsidRPr="00BC2397">
        <w:rPr>
          <w:rFonts w:cs="Arial"/>
          <w:sz w:val="16"/>
          <w:szCs w:val="16"/>
        </w:rPr>
        <w:t>Dear President</w:t>
      </w:r>
    </w:p>
    <w:p w:rsidR="000F5EB5" w:rsidRPr="00BC2397" w:rsidRDefault="000F5EB5" w:rsidP="007D1160">
      <w:pPr>
        <w:pStyle w:val="AITableHeading"/>
        <w:tabs>
          <w:tab w:val="clear" w:pos="567"/>
        </w:tabs>
        <w:rPr>
          <w:rFonts w:cs="Arial"/>
          <w:sz w:val="16"/>
          <w:szCs w:val="16"/>
        </w:rPr>
      </w:pPr>
    </w:p>
    <w:p w:rsidR="007D1160" w:rsidRPr="007D1160" w:rsidRDefault="007D1160" w:rsidP="002435F2">
      <w:pPr>
        <w:pStyle w:val="PlainText"/>
        <w:rPr>
          <w:rFonts w:ascii="Arial" w:hAnsi="Arial" w:cs="Arial"/>
          <w:color w:val="000000" w:themeColor="text1"/>
          <w:sz w:val="16"/>
          <w:szCs w:val="16"/>
          <w:u w:val="single"/>
        </w:rPr>
      </w:pPr>
      <w:r w:rsidRPr="007D1160">
        <w:rPr>
          <w:rFonts w:ascii="Arial" w:hAnsi="Arial" w:cs="Arial"/>
          <w:color w:val="000000" w:themeColor="text1"/>
          <w:sz w:val="16"/>
          <w:szCs w:val="16"/>
          <w:u w:val="single"/>
        </w:rPr>
        <w:t>Ambassador Cui Tiankai, Embassy of the People's Republic of China</w:t>
      </w:r>
    </w:p>
    <w:p w:rsidR="007D1160" w:rsidRPr="007D1160" w:rsidRDefault="007D1160" w:rsidP="002435F2">
      <w:pPr>
        <w:pStyle w:val="PlainText"/>
        <w:rPr>
          <w:rFonts w:ascii="Arial" w:hAnsi="Arial" w:cs="Arial"/>
          <w:color w:val="000000" w:themeColor="text1"/>
          <w:sz w:val="16"/>
          <w:szCs w:val="16"/>
        </w:rPr>
      </w:pPr>
      <w:r w:rsidRPr="007D1160">
        <w:rPr>
          <w:rFonts w:ascii="Arial" w:hAnsi="Arial" w:cs="Arial"/>
          <w:color w:val="000000" w:themeColor="text1"/>
          <w:sz w:val="16"/>
          <w:szCs w:val="16"/>
        </w:rPr>
        <w:t>3505 International Place NW, Washington DC 20008</w:t>
      </w:r>
    </w:p>
    <w:p w:rsidR="007D1160" w:rsidRPr="007D1160" w:rsidRDefault="007D1160" w:rsidP="002435F2">
      <w:pPr>
        <w:pStyle w:val="PlainText"/>
        <w:rPr>
          <w:rFonts w:ascii="Arial" w:hAnsi="Arial" w:cs="Arial"/>
          <w:color w:val="000000" w:themeColor="text1"/>
          <w:sz w:val="16"/>
          <w:szCs w:val="16"/>
        </w:rPr>
      </w:pPr>
      <w:r w:rsidRPr="007D1160">
        <w:rPr>
          <w:rFonts w:ascii="Arial" w:hAnsi="Arial" w:cs="Arial"/>
          <w:color w:val="000000" w:themeColor="text1"/>
          <w:sz w:val="16"/>
          <w:szCs w:val="16"/>
        </w:rPr>
        <w:t xml:space="preserve">Phone: 1 202 495 2266 I Fax: 1 202 495 2138 </w:t>
      </w:r>
    </w:p>
    <w:p w:rsidR="007D1160" w:rsidRPr="007D1160" w:rsidRDefault="007D1160" w:rsidP="002435F2">
      <w:pPr>
        <w:pStyle w:val="PlainText"/>
        <w:rPr>
          <w:rFonts w:ascii="Arial" w:hAnsi="Arial" w:cs="Arial"/>
          <w:color w:val="000000" w:themeColor="text1"/>
          <w:sz w:val="16"/>
          <w:szCs w:val="16"/>
        </w:rPr>
      </w:pPr>
      <w:r w:rsidRPr="007D1160">
        <w:rPr>
          <w:rFonts w:ascii="Arial" w:hAnsi="Arial" w:cs="Arial"/>
          <w:color w:val="000000" w:themeColor="text1"/>
          <w:sz w:val="16"/>
          <w:szCs w:val="16"/>
        </w:rPr>
        <w:t>Email: chinaembpres</w:t>
      </w:r>
      <w:r w:rsidRPr="002A550A">
        <w:rPr>
          <w:rFonts w:ascii="Arial" w:hAnsi="Arial" w:cs="Arial"/>
          <w:color w:val="000000" w:themeColor="text1"/>
          <w:sz w:val="16"/>
          <w:szCs w:val="16"/>
        </w:rPr>
        <w:t>s</w:t>
      </w:r>
      <w:r w:rsidR="002A550A" w:rsidRPr="002A550A">
        <w:rPr>
          <w:rFonts w:ascii="Arial" w:hAnsi="Arial" w:cs="Arial"/>
          <w:color w:val="000000" w:themeColor="text1"/>
          <w:sz w:val="16"/>
          <w:szCs w:val="16"/>
          <w:u w:val="single"/>
        </w:rPr>
        <w:t>_</w:t>
      </w:r>
      <w:r w:rsidRPr="007D1160">
        <w:rPr>
          <w:rFonts w:ascii="Arial" w:hAnsi="Arial" w:cs="Arial"/>
          <w:color w:val="000000" w:themeColor="text1"/>
          <w:sz w:val="16"/>
          <w:szCs w:val="16"/>
        </w:rPr>
        <w:t>us@mfa.gov.cn</w:t>
      </w:r>
      <w:r w:rsidR="002A550A">
        <w:rPr>
          <w:rFonts w:ascii="Arial" w:hAnsi="Arial" w:cs="Arial"/>
          <w:color w:val="000000" w:themeColor="text1"/>
          <w:sz w:val="16"/>
          <w:szCs w:val="16"/>
        </w:rPr>
        <w:t xml:space="preserve"> </w:t>
      </w:r>
      <w:r w:rsidRPr="007D1160">
        <w:rPr>
          <w:rFonts w:ascii="Arial" w:hAnsi="Arial" w:cs="Arial"/>
          <w:color w:val="000000" w:themeColor="text1"/>
          <w:sz w:val="16"/>
          <w:szCs w:val="16"/>
        </w:rPr>
        <w:t xml:space="preserve"> OR chineseembassyspokesperson@gmail.com</w:t>
      </w:r>
    </w:p>
    <w:p w:rsidR="007D1160" w:rsidRPr="007D1160" w:rsidRDefault="007D1160" w:rsidP="002435F2">
      <w:pPr>
        <w:pStyle w:val="PlainText"/>
        <w:rPr>
          <w:rFonts w:ascii="Arial" w:hAnsi="Arial" w:cs="Arial"/>
          <w:color w:val="000000" w:themeColor="text1"/>
          <w:sz w:val="16"/>
          <w:szCs w:val="16"/>
        </w:rPr>
      </w:pPr>
      <w:r w:rsidRPr="007D1160">
        <w:rPr>
          <w:rFonts w:ascii="Arial" w:hAnsi="Arial" w:cs="Arial"/>
          <w:color w:val="000000" w:themeColor="text1"/>
          <w:sz w:val="16"/>
          <w:szCs w:val="16"/>
        </w:rPr>
        <w:t>(If you receive an error message, please try calling instead!)</w:t>
      </w:r>
    </w:p>
    <w:p w:rsidR="007D1160" w:rsidRPr="007D1160" w:rsidRDefault="007D1160" w:rsidP="002435F2">
      <w:pPr>
        <w:pStyle w:val="PlainText"/>
        <w:rPr>
          <w:rFonts w:ascii="Arial" w:hAnsi="Arial" w:cs="Arial"/>
          <w:b/>
          <w:color w:val="000000" w:themeColor="text1"/>
          <w:sz w:val="16"/>
          <w:szCs w:val="16"/>
        </w:rPr>
      </w:pPr>
      <w:r w:rsidRPr="007D1160">
        <w:rPr>
          <w:rFonts w:ascii="Arial" w:hAnsi="Arial" w:cs="Arial"/>
          <w:b/>
          <w:color w:val="000000" w:themeColor="text1"/>
          <w:sz w:val="16"/>
          <w:szCs w:val="16"/>
        </w:rPr>
        <w:t>Salutation: Dear Ambassador</w:t>
      </w:r>
    </w:p>
    <w:p w:rsidR="007D1160" w:rsidRPr="002435F2" w:rsidRDefault="007D1160" w:rsidP="002435F2">
      <w:pPr>
        <w:pStyle w:val="PlainText"/>
        <w:rPr>
          <w:rFonts w:ascii="Courier New" w:hAnsi="Courier New" w:cs="Courier New"/>
        </w:rPr>
      </w:pPr>
    </w:p>
    <w:p w:rsidR="000F5EB5" w:rsidRPr="00BC2397" w:rsidRDefault="000F5EB5" w:rsidP="007D1160">
      <w:pPr>
        <w:pStyle w:val="AITableHeading"/>
        <w:tabs>
          <w:tab w:val="clear" w:pos="567"/>
        </w:tabs>
        <w:rPr>
          <w:rFonts w:cs="Arial"/>
          <w:sz w:val="16"/>
          <w:szCs w:val="16"/>
        </w:rPr>
      </w:pPr>
    </w:p>
    <w:p w:rsidR="007D1160" w:rsidRDefault="007D1160" w:rsidP="007D1160">
      <w:pPr>
        <w:pStyle w:val="AITableHeading"/>
        <w:tabs>
          <w:tab w:val="clear" w:pos="567"/>
        </w:tabs>
        <w:rPr>
          <w:rFonts w:cs="Arial"/>
          <w:b w:val="0"/>
          <w:sz w:val="16"/>
          <w:szCs w:val="16"/>
        </w:rPr>
        <w:sectPr w:rsidR="007D1160" w:rsidSect="002A550A">
          <w:headerReference w:type="default" r:id="rId17"/>
          <w:footerReference w:type="default" r:id="rId18"/>
          <w:headerReference w:type="first" r:id="rId19"/>
          <w:footerReference w:type="first" r:id="rId20"/>
          <w:type w:val="continuous"/>
          <w:pgSz w:w="12240" w:h="15840" w:code="1"/>
          <w:pgMar w:top="720" w:right="720" w:bottom="1440" w:left="720" w:header="0" w:footer="562" w:gutter="0"/>
          <w:cols w:num="2" w:space="567"/>
          <w:titlePg/>
          <w:docGrid w:linePitch="360"/>
        </w:sectPr>
      </w:pPr>
    </w:p>
    <w:p w:rsidR="002A550A" w:rsidRPr="009B1268" w:rsidRDefault="002A550A" w:rsidP="002A550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A550A" w:rsidRPr="009B1268" w:rsidRDefault="002A550A" w:rsidP="002A550A">
      <w:pPr>
        <w:autoSpaceDE w:val="0"/>
        <w:autoSpaceDN w:val="0"/>
        <w:adjustRightInd w:val="0"/>
        <w:rPr>
          <w:rFonts w:ascii="Arial" w:hAnsi="Arial" w:cs="Arial"/>
          <w:color w:val="000000"/>
          <w:sz w:val="20"/>
          <w:szCs w:val="20"/>
        </w:rPr>
      </w:pPr>
      <w:hyperlink r:id="rId21" w:history="1">
        <w:r w:rsidRPr="000C5343">
          <w:rPr>
            <w:rStyle w:val="Hyperlink"/>
            <w:rFonts w:ascii="Arial" w:hAnsi="Arial" w:cs="Arial"/>
            <w:sz w:val="20"/>
            <w:szCs w:val="20"/>
          </w:rPr>
          <w:t>Click</w:t>
        </w:r>
        <w:r w:rsidRPr="000C5343">
          <w:rPr>
            <w:rStyle w:val="Hyperlink"/>
            <w:rFonts w:ascii="Arial" w:hAnsi="Arial" w:cs="Arial"/>
            <w:sz w:val="20"/>
            <w:szCs w:val="20"/>
          </w:rPr>
          <w:t xml:space="preserve"> </w:t>
        </w:r>
        <w:r w:rsidRPr="000C5343">
          <w:rPr>
            <w:rStyle w:val="Hyperlink"/>
            <w:rFonts w:ascii="Arial" w:hAnsi="Arial" w:cs="Arial"/>
            <w:sz w:val="20"/>
            <w:szCs w:val="20"/>
          </w:rPr>
          <w:t>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270</w:t>
      </w:r>
      <w:r w:rsidRPr="009B1268">
        <w:rPr>
          <w:rFonts w:ascii="Arial" w:hAnsi="Arial" w:cs="Arial"/>
          <w:i/>
          <w:iCs/>
          <w:color w:val="000000"/>
          <w:sz w:val="20"/>
          <w:szCs w:val="20"/>
        </w:rPr>
        <w:t>.</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2A550A" w:rsidRPr="00C27E96" w:rsidRDefault="002A550A" w:rsidP="002A550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7D116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0F5EB5" w:rsidRPr="00963A36" w:rsidRDefault="004E2BDC" w:rsidP="007D1160">
      <w:pPr>
        <w:rPr>
          <w:rStyle w:val="AIHeadline"/>
          <w:rFonts w:cs="Arial"/>
          <w:sz w:val="34"/>
          <w:szCs w:val="34"/>
        </w:rPr>
      </w:pPr>
      <w:r w:rsidRPr="00A5765E">
        <w:rPr>
          <w:rStyle w:val="AIHeadline"/>
          <w:rFonts w:cs="Arial"/>
          <w:sz w:val="34"/>
          <w:szCs w:val="34"/>
        </w:rPr>
        <w:t xml:space="preserve">HEALTH FEARS FOR POET UNDER Illegal house arrest </w:t>
      </w:r>
    </w:p>
    <w:p w:rsidR="000F5EB5" w:rsidRPr="00F95961" w:rsidRDefault="000F5EB5" w:rsidP="007D1160">
      <w:pPr>
        <w:pStyle w:val="Heading2"/>
        <w:spacing w:before="120" w:after="120" w:line="240" w:lineRule="auto"/>
        <w:rPr>
          <w:rFonts w:ascii="Arial" w:hAnsi="Arial" w:cs="Arial"/>
        </w:rPr>
      </w:pPr>
      <w:r w:rsidRPr="00F95961">
        <w:rPr>
          <w:rFonts w:ascii="Arial" w:hAnsi="Arial" w:cs="Arial"/>
        </w:rPr>
        <w:t>ADditional Information</w:t>
      </w:r>
    </w:p>
    <w:p w:rsidR="00EC48EA" w:rsidRPr="00BC2397" w:rsidRDefault="00794945" w:rsidP="007D1160">
      <w:pPr>
        <w:pStyle w:val="AIAdditionalinformationtext"/>
        <w:tabs>
          <w:tab w:val="clear" w:pos="567"/>
        </w:tabs>
        <w:spacing w:line="240" w:lineRule="auto"/>
        <w:rPr>
          <w:rFonts w:eastAsiaTheme="minorEastAsia" w:cs="Arial"/>
          <w:color w:val="000000"/>
          <w:szCs w:val="18"/>
          <w:lang w:val="en-HK"/>
        </w:rPr>
      </w:pPr>
      <w:r w:rsidRPr="00794945">
        <w:rPr>
          <w:rFonts w:eastAsiaTheme="minorEastAsia" w:cs="Arial"/>
          <w:color w:val="000000"/>
          <w:szCs w:val="18"/>
          <w:lang w:val="en-HK"/>
        </w:rPr>
        <w:t xml:space="preserve">It was publicly announced in June 2017 that Liu Xiaobo had been diagnosed with late-stage liver cancer. He was granted medical parole and </w:t>
      </w:r>
      <w:r w:rsidR="00A3285A">
        <w:rPr>
          <w:rFonts w:eastAsiaTheme="minorEastAsia" w:cs="Arial"/>
          <w:color w:val="000000"/>
          <w:szCs w:val="18"/>
          <w:lang w:val="en-HK"/>
        </w:rPr>
        <w:t>taken for</w:t>
      </w:r>
      <w:r w:rsidR="00A3285A" w:rsidRPr="00794945">
        <w:rPr>
          <w:rFonts w:eastAsiaTheme="minorEastAsia" w:cs="Arial"/>
          <w:color w:val="000000"/>
          <w:szCs w:val="18"/>
          <w:lang w:val="en-HK"/>
        </w:rPr>
        <w:t xml:space="preserve"> </w:t>
      </w:r>
      <w:r w:rsidRPr="00794945">
        <w:rPr>
          <w:rFonts w:eastAsiaTheme="minorEastAsia" w:cs="Arial"/>
          <w:color w:val="000000"/>
          <w:szCs w:val="18"/>
          <w:lang w:val="en-HK"/>
        </w:rPr>
        <w:t xml:space="preserve">medical treatment </w:t>
      </w:r>
      <w:r w:rsidR="00A3285A">
        <w:rPr>
          <w:rFonts w:eastAsiaTheme="minorEastAsia" w:cs="Arial"/>
          <w:color w:val="000000"/>
          <w:szCs w:val="18"/>
          <w:lang w:val="en-HK"/>
        </w:rPr>
        <w:t>to</w:t>
      </w:r>
      <w:r w:rsidR="00A3285A" w:rsidRPr="00794945">
        <w:rPr>
          <w:rFonts w:eastAsiaTheme="minorEastAsia" w:cs="Arial"/>
          <w:color w:val="000000"/>
          <w:szCs w:val="18"/>
          <w:lang w:val="en-HK"/>
        </w:rPr>
        <w:t xml:space="preserve"> </w:t>
      </w:r>
      <w:r w:rsidRPr="00794945">
        <w:rPr>
          <w:rFonts w:eastAsiaTheme="minorEastAsia" w:cs="Arial"/>
          <w:color w:val="000000"/>
          <w:szCs w:val="18"/>
          <w:lang w:val="en-HK"/>
        </w:rPr>
        <w:t xml:space="preserve">a hospital in Shenyang, Liaoning. While Liu Xia was allowed to stay with Liu Xiaobo in </w:t>
      </w:r>
      <w:r w:rsidR="00A3285A">
        <w:rPr>
          <w:rFonts w:eastAsiaTheme="minorEastAsia" w:cs="Arial"/>
          <w:color w:val="000000"/>
          <w:szCs w:val="18"/>
          <w:lang w:val="en-HK"/>
        </w:rPr>
        <w:t xml:space="preserve">the </w:t>
      </w:r>
      <w:r w:rsidRPr="00794945">
        <w:rPr>
          <w:rFonts w:eastAsiaTheme="minorEastAsia" w:cs="Arial"/>
          <w:color w:val="000000"/>
          <w:szCs w:val="18"/>
          <w:lang w:val="en-HK"/>
        </w:rPr>
        <w:t xml:space="preserve">hospital, they were subjected to surveillance and no friends were allowed to visit </w:t>
      </w:r>
      <w:r w:rsidR="00CC2A59">
        <w:rPr>
          <w:rFonts w:eastAsiaTheme="minorEastAsia" w:cs="Arial"/>
          <w:color w:val="000000"/>
          <w:szCs w:val="18"/>
          <w:lang w:val="en-HK"/>
        </w:rPr>
        <w:t>them</w:t>
      </w:r>
      <w:r w:rsidRPr="00794945">
        <w:rPr>
          <w:rFonts w:eastAsiaTheme="minorEastAsia" w:cs="Arial"/>
          <w:color w:val="000000"/>
          <w:szCs w:val="18"/>
          <w:lang w:val="en-HK"/>
        </w:rPr>
        <w:t>.</w:t>
      </w:r>
      <w:r w:rsidR="0069220C" w:rsidRPr="00794945" w:rsidDel="0069220C">
        <w:rPr>
          <w:rFonts w:eastAsiaTheme="minorEastAsia" w:cs="Arial"/>
          <w:color w:val="000000"/>
          <w:szCs w:val="18"/>
          <w:lang w:val="en-HK"/>
        </w:rPr>
        <w:t xml:space="preserve"> </w:t>
      </w:r>
    </w:p>
    <w:p w:rsidR="00EC48EA" w:rsidRPr="00253A4B" w:rsidRDefault="00794945" w:rsidP="007D1160">
      <w:pPr>
        <w:pStyle w:val="AIAdditionalinformationtext"/>
        <w:tabs>
          <w:tab w:val="clear" w:pos="567"/>
        </w:tabs>
        <w:spacing w:line="240" w:lineRule="auto"/>
        <w:rPr>
          <w:rFonts w:eastAsiaTheme="minorEastAsia" w:cs="Arial"/>
          <w:color w:val="000000"/>
          <w:szCs w:val="18"/>
          <w:lang w:val="en-HK"/>
        </w:rPr>
      </w:pPr>
      <w:r w:rsidRPr="00794945">
        <w:rPr>
          <w:rFonts w:eastAsiaTheme="minorEastAsia" w:cs="Arial"/>
          <w:color w:val="000000"/>
          <w:szCs w:val="18"/>
          <w:lang w:val="en-HK"/>
        </w:rPr>
        <w:t xml:space="preserve">Liu Xiaobo passed away on 13 July 2017 due to organ failure. His funeral and the sea burial were hastily held two days later on 15 July. They were attended by Liu Xia and other family members. However she was absent from the press briefing organized </w:t>
      </w:r>
      <w:r w:rsidRPr="00253A4B">
        <w:rPr>
          <w:rFonts w:eastAsiaTheme="minorEastAsia" w:cs="Arial"/>
          <w:color w:val="000000"/>
          <w:szCs w:val="18"/>
          <w:lang w:val="en-HK"/>
        </w:rPr>
        <w:t>by the authorities later that same day. </w:t>
      </w:r>
    </w:p>
    <w:p w:rsidR="00EC48EA" w:rsidRPr="00253A4B" w:rsidRDefault="00A3285A" w:rsidP="007D1160">
      <w:pPr>
        <w:pStyle w:val="AIAdditionalinformationtext"/>
        <w:tabs>
          <w:tab w:val="clear" w:pos="567"/>
        </w:tabs>
        <w:spacing w:line="240" w:lineRule="auto"/>
        <w:rPr>
          <w:rFonts w:eastAsiaTheme="minorEastAsia" w:cs="Arial"/>
          <w:color w:val="000000"/>
          <w:szCs w:val="18"/>
          <w:lang w:val="en-HK"/>
        </w:rPr>
      </w:pPr>
      <w:r>
        <w:rPr>
          <w:rFonts w:eastAsiaTheme="minorEastAsia" w:cs="Arial"/>
          <w:color w:val="000000"/>
          <w:szCs w:val="18"/>
          <w:lang w:val="en-HK"/>
        </w:rPr>
        <w:t>Amnesty International</w:t>
      </w:r>
      <w:r w:rsidR="00794945" w:rsidRPr="00253A4B">
        <w:rPr>
          <w:rFonts w:eastAsiaTheme="minorEastAsia" w:cs="Arial"/>
          <w:color w:val="000000"/>
          <w:szCs w:val="18"/>
          <w:lang w:val="en-HK"/>
        </w:rPr>
        <w:t xml:space="preserve"> later confirmed that Liu Xia was taken</w:t>
      </w:r>
      <w:r w:rsidR="00CC2A59" w:rsidRPr="00253A4B">
        <w:rPr>
          <w:rFonts w:eastAsiaTheme="minorEastAsia" w:cs="Arial"/>
          <w:color w:val="000000"/>
          <w:szCs w:val="18"/>
          <w:lang w:val="en-HK"/>
        </w:rPr>
        <w:t xml:space="preserve"> on a forced </w:t>
      </w:r>
      <w:r>
        <w:rPr>
          <w:rFonts w:eastAsiaTheme="minorEastAsia" w:cs="Arial"/>
          <w:color w:val="000000"/>
          <w:szCs w:val="18"/>
          <w:lang w:val="en-HK"/>
        </w:rPr>
        <w:t>“</w:t>
      </w:r>
      <w:r w:rsidR="00CC2A59" w:rsidRPr="00253A4B">
        <w:rPr>
          <w:rFonts w:eastAsiaTheme="minorEastAsia" w:cs="Arial"/>
          <w:color w:val="000000"/>
          <w:szCs w:val="18"/>
          <w:lang w:val="en-HK"/>
        </w:rPr>
        <w:t>vacation</w:t>
      </w:r>
      <w:r>
        <w:rPr>
          <w:rFonts w:eastAsiaTheme="minorEastAsia" w:cs="Arial"/>
          <w:color w:val="000000"/>
          <w:szCs w:val="18"/>
          <w:lang w:val="en-HK"/>
        </w:rPr>
        <w:t>”</w:t>
      </w:r>
      <w:r w:rsidR="00CC2A59" w:rsidRPr="00253A4B">
        <w:rPr>
          <w:rFonts w:eastAsiaTheme="minorEastAsia" w:cs="Arial"/>
          <w:color w:val="000000"/>
          <w:szCs w:val="18"/>
          <w:lang w:val="en-HK"/>
        </w:rPr>
        <w:t xml:space="preserve"> </w:t>
      </w:r>
      <w:r>
        <w:rPr>
          <w:rFonts w:eastAsiaTheme="minorEastAsia" w:cs="Arial"/>
          <w:color w:val="000000"/>
          <w:szCs w:val="18"/>
          <w:lang w:val="en-HK"/>
        </w:rPr>
        <w:t>by</w:t>
      </w:r>
      <w:r w:rsidR="00CC2A59" w:rsidRPr="00253A4B">
        <w:rPr>
          <w:rFonts w:eastAsiaTheme="minorEastAsia" w:cs="Arial"/>
          <w:color w:val="000000"/>
          <w:szCs w:val="18"/>
          <w:lang w:val="en-HK"/>
        </w:rPr>
        <w:t xml:space="preserve"> state security agents</w:t>
      </w:r>
      <w:r w:rsidR="00794945" w:rsidRPr="00253A4B">
        <w:rPr>
          <w:rFonts w:eastAsiaTheme="minorEastAsia" w:cs="Arial"/>
          <w:color w:val="000000"/>
          <w:szCs w:val="18"/>
          <w:lang w:val="en-HK"/>
        </w:rPr>
        <w:t xml:space="preserve"> to Yunnan, south-west China. While she did know people there, </w:t>
      </w:r>
      <w:r w:rsidR="00F51CE6">
        <w:rPr>
          <w:rFonts w:eastAsiaTheme="minorEastAsia" w:cs="Arial"/>
          <w:color w:val="000000"/>
          <w:szCs w:val="18"/>
          <w:lang w:val="en-HK"/>
        </w:rPr>
        <w:t xml:space="preserve">authorities would not allow her to </w:t>
      </w:r>
      <w:r w:rsidR="00794945" w:rsidRPr="00253A4B">
        <w:rPr>
          <w:rFonts w:eastAsiaTheme="minorEastAsia" w:cs="Arial"/>
          <w:color w:val="000000"/>
          <w:szCs w:val="18"/>
          <w:lang w:val="en-HK"/>
        </w:rPr>
        <w:t xml:space="preserve">talk to anyone. Liu Xia has since been taken back to Beijing but continues to be closely monitored by </w:t>
      </w:r>
      <w:r w:rsidR="002452B6">
        <w:rPr>
          <w:rFonts w:eastAsiaTheme="minorEastAsia" w:cs="Arial"/>
          <w:color w:val="000000"/>
          <w:szCs w:val="18"/>
          <w:lang w:val="en-HK"/>
        </w:rPr>
        <w:t>state</w:t>
      </w:r>
      <w:r w:rsidR="00794945" w:rsidRPr="00253A4B">
        <w:rPr>
          <w:rFonts w:eastAsiaTheme="minorEastAsia" w:cs="Arial"/>
          <w:color w:val="000000"/>
          <w:szCs w:val="18"/>
          <w:lang w:val="en-HK"/>
        </w:rPr>
        <w:t xml:space="preserve"> security officials and is unable to be reached by her closest friends.</w:t>
      </w:r>
    </w:p>
    <w:p w:rsidR="00EC48EA" w:rsidRPr="00253A4B" w:rsidRDefault="00794945" w:rsidP="007D1160">
      <w:pPr>
        <w:pStyle w:val="AIAdditionalinformationtext"/>
        <w:tabs>
          <w:tab w:val="clear" w:pos="567"/>
        </w:tabs>
        <w:spacing w:line="240" w:lineRule="auto"/>
        <w:rPr>
          <w:rFonts w:eastAsiaTheme="minorEastAsia" w:cs="Arial"/>
          <w:color w:val="000000"/>
          <w:szCs w:val="18"/>
          <w:lang w:val="en-HK"/>
        </w:rPr>
      </w:pPr>
      <w:r w:rsidRPr="00253A4B">
        <w:rPr>
          <w:rFonts w:eastAsiaTheme="minorEastAsia" w:cs="Arial"/>
          <w:color w:val="000000"/>
          <w:szCs w:val="18"/>
          <w:lang w:val="en-HK"/>
        </w:rPr>
        <w:t>On 18 August, a short video was posted on YouTube, in which Liu Xia said she was recuperating and asked for time to mourn. Another video with a partially obscured person dressed like Liu Xia appeared later only further raising questions as to whether the videos were made under duress or</w:t>
      </w:r>
      <w:r w:rsidR="00CC2A59" w:rsidRPr="00253A4B">
        <w:rPr>
          <w:rFonts w:eastAsiaTheme="minorEastAsia" w:cs="Arial"/>
          <w:color w:val="000000"/>
          <w:szCs w:val="18"/>
          <w:lang w:val="en-HK"/>
        </w:rPr>
        <w:t xml:space="preserve"> were</w:t>
      </w:r>
      <w:r w:rsidRPr="00253A4B">
        <w:rPr>
          <w:rFonts w:eastAsiaTheme="minorEastAsia" w:cs="Arial"/>
          <w:color w:val="000000"/>
          <w:szCs w:val="18"/>
          <w:lang w:val="en-HK"/>
        </w:rPr>
        <w:t xml:space="preserve"> otherwise coerced.</w:t>
      </w:r>
    </w:p>
    <w:p w:rsidR="00957713" w:rsidRPr="00957713" w:rsidRDefault="00957713" w:rsidP="007D1160">
      <w:pPr>
        <w:pStyle w:val="AIAdditionalinformationtext"/>
        <w:tabs>
          <w:tab w:val="clear" w:pos="567"/>
        </w:tabs>
        <w:spacing w:line="240" w:lineRule="auto"/>
        <w:rPr>
          <w:rFonts w:eastAsiaTheme="minorEastAsia" w:cs="Arial"/>
          <w:color w:val="000000"/>
          <w:szCs w:val="18"/>
          <w:lang w:val="en-HK"/>
        </w:rPr>
      </w:pPr>
      <w:r w:rsidRPr="00957713">
        <w:rPr>
          <w:rFonts w:eastAsiaTheme="minorEastAsia" w:cs="Arial"/>
          <w:color w:val="000000"/>
          <w:szCs w:val="18"/>
          <w:lang w:val="en-HK"/>
        </w:rPr>
        <w:t xml:space="preserve">Liu Xia tweeted that during a meeting with Liu Xiaobo on 10 October 2010, Liu Xiaobo had broken into tears and dedicated the Nobel Peace Prize to all those who have sacrificed their lives in non-violent struggle for peace, democracy and freedom. Liu Xia was returned to Beijing the same day </w:t>
      </w:r>
      <w:r w:rsidR="00A3285A">
        <w:rPr>
          <w:rFonts w:eastAsiaTheme="minorEastAsia" w:cs="Arial"/>
          <w:color w:val="000000"/>
          <w:szCs w:val="18"/>
          <w:lang w:val="en-HK"/>
        </w:rPr>
        <w:t>and</w:t>
      </w:r>
      <w:r w:rsidRPr="00957713">
        <w:rPr>
          <w:rFonts w:eastAsiaTheme="minorEastAsia" w:cs="Arial"/>
          <w:color w:val="000000"/>
          <w:szCs w:val="18"/>
          <w:lang w:val="en-HK"/>
        </w:rPr>
        <w:t xml:space="preserve"> since </w:t>
      </w:r>
      <w:r w:rsidR="00A3285A">
        <w:rPr>
          <w:rFonts w:eastAsiaTheme="minorEastAsia" w:cs="Arial"/>
          <w:color w:val="000000"/>
          <w:szCs w:val="18"/>
          <w:lang w:val="en-HK"/>
        </w:rPr>
        <w:t xml:space="preserve">then has </w:t>
      </w:r>
      <w:r w:rsidRPr="00957713">
        <w:rPr>
          <w:rFonts w:eastAsiaTheme="minorEastAsia" w:cs="Arial"/>
          <w:color w:val="000000"/>
          <w:szCs w:val="18"/>
          <w:lang w:val="en-HK"/>
        </w:rPr>
        <w:t xml:space="preserve">been kept as a prisoner in their home, or in other locations </w:t>
      </w:r>
      <w:r w:rsidR="00A3285A">
        <w:rPr>
          <w:rFonts w:eastAsiaTheme="minorEastAsia" w:cs="Arial"/>
          <w:color w:val="000000"/>
          <w:szCs w:val="18"/>
          <w:lang w:val="en-HK"/>
        </w:rPr>
        <w:t>under</w:t>
      </w:r>
      <w:r w:rsidRPr="00957713">
        <w:rPr>
          <w:rFonts w:eastAsiaTheme="minorEastAsia" w:cs="Arial"/>
          <w:color w:val="000000"/>
          <w:szCs w:val="18"/>
          <w:lang w:val="en-HK"/>
        </w:rPr>
        <w:t xml:space="preserve"> round the clock surveillance.</w:t>
      </w:r>
    </w:p>
    <w:p w:rsidR="00EC48EA" w:rsidRPr="00253A4B" w:rsidRDefault="00794945" w:rsidP="007D1160">
      <w:pPr>
        <w:pStyle w:val="AIAdditionalinformationtext"/>
        <w:tabs>
          <w:tab w:val="clear" w:pos="567"/>
        </w:tabs>
        <w:spacing w:line="240" w:lineRule="auto"/>
        <w:rPr>
          <w:rFonts w:eastAsiaTheme="minorEastAsia" w:cs="Arial"/>
          <w:color w:val="000000"/>
          <w:szCs w:val="18"/>
          <w:lang w:val="en-HK"/>
        </w:rPr>
      </w:pPr>
      <w:r w:rsidRPr="00957713">
        <w:rPr>
          <w:rFonts w:eastAsiaTheme="minorEastAsia" w:cs="Arial"/>
          <w:color w:val="000000"/>
          <w:szCs w:val="18"/>
          <w:lang w:val="en-HK"/>
        </w:rPr>
        <w:t>Four years ago on 12 June 2013, Liu Xia sent an open letter to Chinese President Xi Jinping protesting against her illegal house arrest and the sentencing of her brother, Liu Hui, to 11 year</w:t>
      </w:r>
      <w:r w:rsidRPr="00253A4B">
        <w:rPr>
          <w:rFonts w:eastAsiaTheme="minorEastAsia" w:cs="Arial"/>
          <w:color w:val="000000"/>
          <w:szCs w:val="18"/>
          <w:lang w:val="en-HK"/>
        </w:rPr>
        <w:t>s imprisonment on fraud charges earlier that month - charges seen by some as further persecution of Liu Xiaobo's family. </w:t>
      </w:r>
      <w:r w:rsidR="00A570C1" w:rsidRPr="00253A4B">
        <w:rPr>
          <w:rFonts w:eastAsiaTheme="minorEastAsia" w:cs="Arial"/>
          <w:color w:val="000000"/>
          <w:szCs w:val="18"/>
          <w:lang w:val="en-HK"/>
        </w:rPr>
        <w:t>Both Liu Xiaobo and Liu Xia’s famil</w:t>
      </w:r>
      <w:r w:rsidR="00A3285A">
        <w:rPr>
          <w:rFonts w:eastAsiaTheme="minorEastAsia" w:cs="Arial"/>
          <w:color w:val="000000"/>
          <w:szCs w:val="18"/>
          <w:lang w:val="en-HK"/>
        </w:rPr>
        <w:t>ies</w:t>
      </w:r>
      <w:r w:rsidR="00A570C1" w:rsidRPr="00253A4B">
        <w:rPr>
          <w:rFonts w:eastAsiaTheme="minorEastAsia" w:cs="Arial"/>
          <w:color w:val="000000"/>
          <w:szCs w:val="18"/>
          <w:lang w:val="en-HK"/>
        </w:rPr>
        <w:t xml:space="preserve"> have also been consistently under surveillance.</w:t>
      </w:r>
    </w:p>
    <w:p w:rsidR="00794945" w:rsidRDefault="00794945" w:rsidP="007D1160">
      <w:pPr>
        <w:pStyle w:val="AIAdditionalinformationtext"/>
        <w:tabs>
          <w:tab w:val="clear" w:pos="567"/>
        </w:tabs>
        <w:spacing w:line="240" w:lineRule="auto"/>
        <w:rPr>
          <w:rFonts w:eastAsiaTheme="minorEastAsia" w:cs="Arial"/>
          <w:color w:val="000000"/>
          <w:szCs w:val="18"/>
          <w:lang w:val="en-HK"/>
        </w:rPr>
      </w:pPr>
      <w:r w:rsidRPr="00253A4B">
        <w:rPr>
          <w:rFonts w:eastAsiaTheme="minorEastAsia" w:cs="Arial"/>
          <w:color w:val="000000"/>
          <w:szCs w:val="18"/>
          <w:lang w:val="en-HK"/>
        </w:rPr>
        <w:t xml:space="preserve">Liu Xia had a heart attack in January 2014 and was diagnosed with a heart condition, </w:t>
      </w:r>
      <w:r w:rsidR="00CC2A59" w:rsidRPr="00253A4B">
        <w:rPr>
          <w:rFonts w:eastAsiaTheme="minorEastAsia" w:cs="Arial"/>
          <w:color w:val="000000"/>
          <w:szCs w:val="18"/>
          <w:lang w:val="en-HK"/>
        </w:rPr>
        <w:t xml:space="preserve">but </w:t>
      </w:r>
      <w:r w:rsidRPr="00253A4B">
        <w:rPr>
          <w:rFonts w:eastAsiaTheme="minorEastAsia" w:cs="Arial"/>
          <w:color w:val="000000"/>
          <w:szCs w:val="18"/>
          <w:lang w:val="en-HK"/>
        </w:rPr>
        <w:t>authorities prevented her from receiving the treatment she needed. Liu Xia also suffers from severe depression and in addition to her ongoing imprisonment, in light of the death of her father in September 2016, her mother in April 2017 and now her husband, there are fears that it has worsened.</w:t>
      </w:r>
    </w:p>
    <w:p w:rsidR="00DB4B40" w:rsidRPr="00242F20" w:rsidRDefault="00242F20" w:rsidP="007D1160">
      <w:pPr>
        <w:pStyle w:val="AIAdditionalinformationtext"/>
        <w:tabs>
          <w:tab w:val="clear" w:pos="567"/>
        </w:tabs>
        <w:spacing w:line="240" w:lineRule="auto"/>
        <w:rPr>
          <w:rFonts w:eastAsiaTheme="minorEastAsia" w:cs="Arial"/>
          <w:color w:val="000000"/>
          <w:szCs w:val="18"/>
          <w:lang w:val="en-HK"/>
        </w:rPr>
      </w:pPr>
      <w:r>
        <w:rPr>
          <w:rFonts w:eastAsiaTheme="minorEastAsia" w:cs="Arial"/>
          <w:color w:val="000000"/>
          <w:szCs w:val="18"/>
          <w:lang w:val="en-HK"/>
        </w:rPr>
        <w:t>Family members of detained human rights defenders are often subject to police surveillance, harassment and restriction of their freedom of movement.</w:t>
      </w:r>
      <w:r w:rsidR="00F73891">
        <w:rPr>
          <w:rFonts w:eastAsiaTheme="minorEastAsia" w:cs="Arial"/>
          <w:color w:val="000000"/>
          <w:szCs w:val="18"/>
          <w:lang w:val="en-HK"/>
        </w:rPr>
        <w:t xml:space="preserve"> </w:t>
      </w:r>
    </w:p>
    <w:p w:rsidR="000F5EB5" w:rsidRPr="00457380" w:rsidRDefault="000F5EB5" w:rsidP="007D1160">
      <w:pPr>
        <w:rPr>
          <w:rFonts w:ascii="Arial" w:hAnsi="Arial" w:cs="Arial"/>
          <w:sz w:val="16"/>
          <w:szCs w:val="18"/>
        </w:rPr>
      </w:pPr>
      <w:r w:rsidRPr="00CF2D86">
        <w:rPr>
          <w:rFonts w:ascii="Arial" w:hAnsi="Arial" w:cs="Arial"/>
          <w:sz w:val="16"/>
          <w:szCs w:val="18"/>
        </w:rPr>
        <w:t>Name:</w:t>
      </w:r>
      <w:r w:rsidR="00A5274F" w:rsidRPr="004C5695">
        <w:rPr>
          <w:rFonts w:ascii="Arial" w:hAnsi="Arial" w:cs="Arial"/>
          <w:sz w:val="16"/>
          <w:szCs w:val="18"/>
        </w:rPr>
        <w:t xml:space="preserve"> Liu Xia</w:t>
      </w:r>
    </w:p>
    <w:p w:rsidR="000F5EB5" w:rsidRPr="007D4169" w:rsidRDefault="000F5EB5" w:rsidP="007D1160">
      <w:pPr>
        <w:rPr>
          <w:rFonts w:ascii="Arial" w:hAnsi="Arial" w:cs="Arial"/>
          <w:sz w:val="16"/>
          <w:szCs w:val="18"/>
        </w:rPr>
      </w:pPr>
      <w:r w:rsidRPr="009207B4">
        <w:rPr>
          <w:rFonts w:ascii="Arial" w:hAnsi="Arial" w:cs="Arial"/>
          <w:sz w:val="16"/>
          <w:szCs w:val="18"/>
        </w:rPr>
        <w:t>Gender m/f:</w:t>
      </w:r>
      <w:r w:rsidR="00A5274F" w:rsidRPr="007D4169">
        <w:rPr>
          <w:rFonts w:ascii="Arial" w:hAnsi="Arial" w:cs="Arial"/>
          <w:sz w:val="16"/>
          <w:szCs w:val="18"/>
        </w:rPr>
        <w:t xml:space="preserve"> f</w:t>
      </w:r>
    </w:p>
    <w:p w:rsidR="000F5EB5" w:rsidRPr="00963A36" w:rsidRDefault="000F5EB5" w:rsidP="007D1160">
      <w:pPr>
        <w:rPr>
          <w:rFonts w:ascii="Arial" w:hAnsi="Arial" w:cs="Arial"/>
          <w:sz w:val="16"/>
          <w:szCs w:val="18"/>
        </w:rPr>
      </w:pPr>
    </w:p>
    <w:p w:rsidR="000F5EB5" w:rsidRPr="00963A36" w:rsidRDefault="000F5EB5" w:rsidP="007D1160">
      <w:pPr>
        <w:pStyle w:val="AITextSmallNoLineSpacing"/>
        <w:spacing w:line="240" w:lineRule="auto"/>
        <w:jc w:val="right"/>
        <w:rPr>
          <w:rFonts w:cs="Arial"/>
          <w:szCs w:val="18"/>
        </w:rPr>
      </w:pPr>
    </w:p>
    <w:p w:rsidR="00B76E54" w:rsidRPr="005115A2" w:rsidRDefault="00253A4B" w:rsidP="007D1160">
      <w:pPr>
        <w:rPr>
          <w:rFonts w:ascii="Arial" w:hAnsi="Arial" w:cs="Arial"/>
          <w:sz w:val="16"/>
          <w:szCs w:val="16"/>
        </w:rPr>
      </w:pPr>
      <w:r w:rsidRPr="00963A36">
        <w:rPr>
          <w:rFonts w:ascii="Arial" w:hAnsi="Arial" w:cs="Arial"/>
          <w:sz w:val="16"/>
          <w:szCs w:val="18"/>
        </w:rPr>
        <w:t xml:space="preserve">UA: 270/17 Index: </w:t>
      </w:r>
      <w:r w:rsidRPr="00963A36">
        <w:rPr>
          <w:rFonts w:ascii="Arial" w:hAnsi="Arial" w:cs="Arial"/>
          <w:bCs/>
          <w:sz w:val="16"/>
          <w:szCs w:val="18"/>
        </w:rPr>
        <w:t>ASA 17/7591/2017</w:t>
      </w:r>
      <w:r w:rsidRPr="00963A36">
        <w:rPr>
          <w:rFonts w:ascii="Arial" w:hAnsi="Arial" w:cs="Arial"/>
          <w:b/>
          <w:bCs/>
          <w:sz w:val="16"/>
          <w:szCs w:val="18"/>
        </w:rPr>
        <w:t xml:space="preserve"> </w:t>
      </w:r>
      <w:r w:rsidRPr="00963A36">
        <w:rPr>
          <w:rFonts w:ascii="Arial" w:hAnsi="Arial" w:cs="Arial"/>
          <w:sz w:val="16"/>
          <w:szCs w:val="18"/>
        </w:rPr>
        <w:t>Issue Date: 13 December 2017</w:t>
      </w:r>
    </w:p>
    <w:p w:rsidR="00914216" w:rsidRPr="005115A2" w:rsidRDefault="00914216" w:rsidP="007D1160">
      <w:pPr>
        <w:rPr>
          <w:rFonts w:ascii="Arial" w:hAnsi="Arial" w:cs="Arial"/>
          <w:sz w:val="16"/>
          <w:szCs w:val="16"/>
        </w:rPr>
      </w:pPr>
    </w:p>
    <w:sectPr w:rsidR="00914216" w:rsidRPr="005115A2" w:rsidSect="002A550A">
      <w:footerReference w:type="default" r:id="rId22"/>
      <w:type w:val="continuous"/>
      <w:pgSz w:w="12240" w:h="15840" w:code="1"/>
      <w:pgMar w:top="720" w:right="720" w:bottom="144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23" w:rsidRDefault="00061A23">
      <w:r>
        <w:separator/>
      </w:r>
    </w:p>
  </w:endnote>
  <w:endnote w:type="continuationSeparator" w:id="0">
    <w:p w:rsidR="00061A23" w:rsidRDefault="0006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PMingLiU">
    <w:altName w:val="Microsoft JhengHei"/>
    <w:panose1 w:val="02010601000101010101"/>
    <w:charset w:val="88"/>
    <w:family w:val="auto"/>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B5" w:rsidRDefault="00061A23">
    <w:pPr>
      <w:pStyle w:val="Footer"/>
    </w:pPr>
    <w:r w:rsidRPr="00CC26A5">
      <w:rPr>
        <w:noProof/>
        <w:lang w:eastAsia="zh-TW"/>
      </w:rPr>
      <w:drawing>
        <wp:inline distT="0" distB="0" distL="0" distR="0">
          <wp:extent cx="6469380" cy="990600"/>
          <wp:effectExtent l="0" t="0" r="0" b="0"/>
          <wp:docPr id="2"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0A" w:rsidRPr="00D158C3" w:rsidRDefault="002A550A" w:rsidP="002A55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A550A" w:rsidRPr="00D158C3" w:rsidRDefault="002A550A" w:rsidP="002A550A">
    <w:pPr>
      <w:jc w:val="center"/>
      <w:rPr>
        <w:rFonts w:ascii="Arial" w:hAnsi="Arial" w:cs="Arial"/>
        <w:sz w:val="16"/>
        <w:szCs w:val="16"/>
      </w:rPr>
    </w:pPr>
    <w:r w:rsidRPr="00D158C3">
      <w:rPr>
        <w:rFonts w:ascii="Arial" w:hAnsi="Arial" w:cs="Arial"/>
        <w:sz w:val="16"/>
        <w:szCs w:val="16"/>
      </w:rPr>
      <w:t>T (212) 807- 8400 | uan@aiusa.org | www.amnestyusa.org/uan</w:t>
    </w:r>
  </w:p>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30" w:rsidRDefault="00061A23">
    <w:pPr>
      <w:pStyle w:val="Footer"/>
    </w:pPr>
    <w:r w:rsidRPr="00CC26A5">
      <w:rPr>
        <w:noProof/>
        <w:lang w:eastAsia="zh-TW"/>
      </w:rPr>
      <w:drawing>
        <wp:inline distT="0" distB="0" distL="0" distR="0">
          <wp:extent cx="6469380" cy="967740"/>
          <wp:effectExtent l="0" t="0" r="0" b="0"/>
          <wp:docPr id="4"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6774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50A" w:rsidRPr="00D158C3" w:rsidRDefault="002A550A" w:rsidP="002A55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A550A" w:rsidRPr="00D158C3" w:rsidRDefault="002A550A" w:rsidP="002A550A">
    <w:pPr>
      <w:jc w:val="center"/>
      <w:rPr>
        <w:rFonts w:ascii="Arial" w:hAnsi="Arial" w:cs="Arial"/>
        <w:sz w:val="16"/>
        <w:szCs w:val="16"/>
      </w:rPr>
    </w:pPr>
    <w:r w:rsidRPr="00D158C3">
      <w:rPr>
        <w:rFonts w:ascii="Arial" w:hAnsi="Arial" w:cs="Arial"/>
        <w:sz w:val="16"/>
        <w:szCs w:val="16"/>
      </w:rPr>
      <w:t>T (212) 807- 8400 | uan@aiusa.org | www.amnestyusa.org/uan</w:t>
    </w:r>
  </w:p>
  <w:p w:rsidR="002A550A" w:rsidRPr="00D0106D" w:rsidRDefault="002A550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23" w:rsidRDefault="00061A23">
      <w:r>
        <w:separator/>
      </w:r>
    </w:p>
  </w:footnote>
  <w:footnote w:type="continuationSeparator" w:id="0">
    <w:p w:rsidR="00061A23" w:rsidRDefault="0006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115A2">
      <w:rPr>
        <w:rFonts w:ascii="Amnesty Trade Gothic" w:hAnsi="Amnesty Trade Gothic"/>
        <w:sz w:val="16"/>
        <w:szCs w:val="16"/>
      </w:rPr>
      <w:t xml:space="preserve"> </w:t>
    </w:r>
    <w:r w:rsidR="00253A4B">
      <w:rPr>
        <w:rFonts w:ascii="Amnesty Trade Gothic" w:hAnsi="Amnesty Trade Gothic"/>
        <w:sz w:val="16"/>
        <w:szCs w:val="16"/>
      </w:rPr>
      <w:t xml:space="preserve">270/17 </w:t>
    </w:r>
    <w:r w:rsidR="005115A2">
      <w:rPr>
        <w:rFonts w:ascii="Amnesty Trade Gothic" w:hAnsi="Amnesty Trade Gothic"/>
        <w:sz w:val="16"/>
        <w:szCs w:val="16"/>
      </w:rPr>
      <w:t xml:space="preserve">Index: </w:t>
    </w:r>
    <w:r w:rsidR="00253A4B" w:rsidRPr="009F0818">
      <w:rPr>
        <w:rFonts w:ascii="Amnesty Trade Gothic" w:hAnsi="Amnesty Trade Gothic"/>
        <w:bCs/>
        <w:sz w:val="16"/>
        <w:szCs w:val="16"/>
      </w:rPr>
      <w:t>ASA 17/7591/2017</w:t>
    </w:r>
    <w:r w:rsidR="00253A4B">
      <w:rPr>
        <w:rFonts w:ascii="Amnesty Trade Gothic" w:hAnsi="Amnesty Trade Gothic"/>
        <w:b/>
        <w:bCs/>
        <w:sz w:val="16"/>
        <w:szCs w:val="16"/>
      </w:rPr>
      <w:t xml:space="preserve"> </w:t>
    </w:r>
    <w:r w:rsidR="00253A4B">
      <w:rPr>
        <w:rFonts w:ascii="Amnesty Trade Gothic" w:hAnsi="Amnesty Trade Gothic"/>
        <w:sz w:val="16"/>
        <w:szCs w:val="16"/>
      </w:rPr>
      <w:t>China</w:t>
    </w:r>
    <w:r>
      <w:rPr>
        <w:rFonts w:ascii="Amnesty Trade Gothic" w:hAnsi="Amnesty Trade Gothic"/>
        <w:sz w:val="16"/>
        <w:szCs w:val="16"/>
      </w:rPr>
      <w:tab/>
      <w:t xml:space="preserve">Date: </w:t>
    </w:r>
    <w:r w:rsidR="00253A4B">
      <w:rPr>
        <w:rFonts w:ascii="Amnesty Trade Gothic" w:hAnsi="Amnesty Trade Gothic"/>
        <w:sz w:val="16"/>
        <w:szCs w:val="16"/>
      </w:rPr>
      <w:t>13 December 2017</w:t>
    </w:r>
  </w:p>
  <w:p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92C2ED5"/>
    <w:multiLevelType w:val="multilevel"/>
    <w:tmpl w:val="BA1C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C826AB4"/>
    <w:multiLevelType w:val="hybridMultilevel"/>
    <w:tmpl w:val="9B1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139D"/>
    <w:rsid w:val="00023EE0"/>
    <w:rsid w:val="00024887"/>
    <w:rsid w:val="000325E6"/>
    <w:rsid w:val="000418EE"/>
    <w:rsid w:val="00042DEC"/>
    <w:rsid w:val="00043D13"/>
    <w:rsid w:val="00051FA3"/>
    <w:rsid w:val="000536E0"/>
    <w:rsid w:val="0005741D"/>
    <w:rsid w:val="00060E8A"/>
    <w:rsid w:val="00060EEA"/>
    <w:rsid w:val="00061A23"/>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2C18"/>
    <w:rsid w:val="000B5144"/>
    <w:rsid w:val="000C1071"/>
    <w:rsid w:val="000C161E"/>
    <w:rsid w:val="000C1B1B"/>
    <w:rsid w:val="000D0049"/>
    <w:rsid w:val="000D6343"/>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4ED8"/>
    <w:rsid w:val="00116CB0"/>
    <w:rsid w:val="00117716"/>
    <w:rsid w:val="00124D88"/>
    <w:rsid w:val="00125500"/>
    <w:rsid w:val="00126CDE"/>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24FB"/>
    <w:rsid w:val="001951FB"/>
    <w:rsid w:val="0019564B"/>
    <w:rsid w:val="00196F3C"/>
    <w:rsid w:val="001A12ED"/>
    <w:rsid w:val="001A16BF"/>
    <w:rsid w:val="001A33FF"/>
    <w:rsid w:val="001B244C"/>
    <w:rsid w:val="001B56B5"/>
    <w:rsid w:val="001B7B2B"/>
    <w:rsid w:val="001C359A"/>
    <w:rsid w:val="001C637D"/>
    <w:rsid w:val="001C6514"/>
    <w:rsid w:val="001C7698"/>
    <w:rsid w:val="001C7C68"/>
    <w:rsid w:val="001D68B0"/>
    <w:rsid w:val="001D6CEA"/>
    <w:rsid w:val="001D7A1D"/>
    <w:rsid w:val="001E0993"/>
    <w:rsid w:val="001E165F"/>
    <w:rsid w:val="001E28FB"/>
    <w:rsid w:val="001E4896"/>
    <w:rsid w:val="001E7433"/>
    <w:rsid w:val="001E7BA9"/>
    <w:rsid w:val="001F3C86"/>
    <w:rsid w:val="0020048C"/>
    <w:rsid w:val="00203740"/>
    <w:rsid w:val="00212C22"/>
    <w:rsid w:val="0021550E"/>
    <w:rsid w:val="00215FFF"/>
    <w:rsid w:val="002168FD"/>
    <w:rsid w:val="00216F52"/>
    <w:rsid w:val="00217CAE"/>
    <w:rsid w:val="00220011"/>
    <w:rsid w:val="0022056F"/>
    <w:rsid w:val="0022305E"/>
    <w:rsid w:val="002260B4"/>
    <w:rsid w:val="002336BE"/>
    <w:rsid w:val="00234F4C"/>
    <w:rsid w:val="0024089B"/>
    <w:rsid w:val="00240976"/>
    <w:rsid w:val="00240D26"/>
    <w:rsid w:val="00242F20"/>
    <w:rsid w:val="002452B6"/>
    <w:rsid w:val="002529D3"/>
    <w:rsid w:val="00253A4B"/>
    <w:rsid w:val="00260442"/>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A2264"/>
    <w:rsid w:val="002A550A"/>
    <w:rsid w:val="002B25FD"/>
    <w:rsid w:val="002B5A58"/>
    <w:rsid w:val="002C431D"/>
    <w:rsid w:val="002C7156"/>
    <w:rsid w:val="002D4041"/>
    <w:rsid w:val="002D7358"/>
    <w:rsid w:val="002E09CD"/>
    <w:rsid w:val="002E0CB9"/>
    <w:rsid w:val="002E16BA"/>
    <w:rsid w:val="002E222C"/>
    <w:rsid w:val="002F26A2"/>
    <w:rsid w:val="00302D8E"/>
    <w:rsid w:val="00304FA3"/>
    <w:rsid w:val="00310839"/>
    <w:rsid w:val="00310926"/>
    <w:rsid w:val="00311B06"/>
    <w:rsid w:val="00315EBE"/>
    <w:rsid w:val="003206E1"/>
    <w:rsid w:val="00327D90"/>
    <w:rsid w:val="0033037E"/>
    <w:rsid w:val="00331BE3"/>
    <w:rsid w:val="00332276"/>
    <w:rsid w:val="003343A4"/>
    <w:rsid w:val="00345492"/>
    <w:rsid w:val="0034642C"/>
    <w:rsid w:val="00347243"/>
    <w:rsid w:val="00352E7B"/>
    <w:rsid w:val="003553F8"/>
    <w:rsid w:val="00355BAE"/>
    <w:rsid w:val="00355EAE"/>
    <w:rsid w:val="0035609C"/>
    <w:rsid w:val="003656FE"/>
    <w:rsid w:val="003673DB"/>
    <w:rsid w:val="00373C67"/>
    <w:rsid w:val="00373FF8"/>
    <w:rsid w:val="00375E81"/>
    <w:rsid w:val="00385865"/>
    <w:rsid w:val="00386454"/>
    <w:rsid w:val="00386E21"/>
    <w:rsid w:val="003977DC"/>
    <w:rsid w:val="003A2A73"/>
    <w:rsid w:val="003A6617"/>
    <w:rsid w:val="003A7F95"/>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4F83"/>
    <w:rsid w:val="00415A74"/>
    <w:rsid w:val="004217CD"/>
    <w:rsid w:val="00426D1C"/>
    <w:rsid w:val="004312FA"/>
    <w:rsid w:val="00437710"/>
    <w:rsid w:val="00447941"/>
    <w:rsid w:val="0045161B"/>
    <w:rsid w:val="004561AD"/>
    <w:rsid w:val="00457380"/>
    <w:rsid w:val="00462F25"/>
    <w:rsid w:val="00464642"/>
    <w:rsid w:val="004667B6"/>
    <w:rsid w:val="00475586"/>
    <w:rsid w:val="00483E30"/>
    <w:rsid w:val="0048414A"/>
    <w:rsid w:val="004909FC"/>
    <w:rsid w:val="00495110"/>
    <w:rsid w:val="00496846"/>
    <w:rsid w:val="004A3ACC"/>
    <w:rsid w:val="004A74DB"/>
    <w:rsid w:val="004B3580"/>
    <w:rsid w:val="004B7261"/>
    <w:rsid w:val="004B7E90"/>
    <w:rsid w:val="004C5695"/>
    <w:rsid w:val="004C666A"/>
    <w:rsid w:val="004C7E84"/>
    <w:rsid w:val="004D135F"/>
    <w:rsid w:val="004D19C7"/>
    <w:rsid w:val="004D4478"/>
    <w:rsid w:val="004D4AD7"/>
    <w:rsid w:val="004D7662"/>
    <w:rsid w:val="004D7E5F"/>
    <w:rsid w:val="004E1F58"/>
    <w:rsid w:val="004E2BDC"/>
    <w:rsid w:val="004E37F1"/>
    <w:rsid w:val="004E48D7"/>
    <w:rsid w:val="004E6A6E"/>
    <w:rsid w:val="004F123B"/>
    <w:rsid w:val="004F5E4C"/>
    <w:rsid w:val="005040F2"/>
    <w:rsid w:val="00504708"/>
    <w:rsid w:val="00504B52"/>
    <w:rsid w:val="00505D6F"/>
    <w:rsid w:val="00507091"/>
    <w:rsid w:val="00510052"/>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7E2"/>
    <w:rsid w:val="005D3D9F"/>
    <w:rsid w:val="005D4401"/>
    <w:rsid w:val="005D5576"/>
    <w:rsid w:val="005D7418"/>
    <w:rsid w:val="005E07A6"/>
    <w:rsid w:val="005E2833"/>
    <w:rsid w:val="005E2EC8"/>
    <w:rsid w:val="005E3947"/>
    <w:rsid w:val="005E4EE6"/>
    <w:rsid w:val="005E6339"/>
    <w:rsid w:val="005E7BC1"/>
    <w:rsid w:val="005F0D06"/>
    <w:rsid w:val="005F29C5"/>
    <w:rsid w:val="005F4727"/>
    <w:rsid w:val="005F67F2"/>
    <w:rsid w:val="00600EEA"/>
    <w:rsid w:val="006037BD"/>
    <w:rsid w:val="00606C38"/>
    <w:rsid w:val="0061673E"/>
    <w:rsid w:val="006219A0"/>
    <w:rsid w:val="00622B89"/>
    <w:rsid w:val="00637977"/>
    <w:rsid w:val="00646B10"/>
    <w:rsid w:val="00647838"/>
    <w:rsid w:val="006559D4"/>
    <w:rsid w:val="006615B3"/>
    <w:rsid w:val="00664C69"/>
    <w:rsid w:val="006730DE"/>
    <w:rsid w:val="00677BB5"/>
    <w:rsid w:val="006814D6"/>
    <w:rsid w:val="006820E8"/>
    <w:rsid w:val="006824FD"/>
    <w:rsid w:val="006919A5"/>
    <w:rsid w:val="0069220C"/>
    <w:rsid w:val="006B1ECE"/>
    <w:rsid w:val="006B67C1"/>
    <w:rsid w:val="006B7773"/>
    <w:rsid w:val="006C1A0E"/>
    <w:rsid w:val="006C2190"/>
    <w:rsid w:val="006C3DE2"/>
    <w:rsid w:val="006C522F"/>
    <w:rsid w:val="006D0E18"/>
    <w:rsid w:val="006D2F48"/>
    <w:rsid w:val="006D4472"/>
    <w:rsid w:val="006D7E47"/>
    <w:rsid w:val="006E16F6"/>
    <w:rsid w:val="006F02F0"/>
    <w:rsid w:val="006F059C"/>
    <w:rsid w:val="006F0AE1"/>
    <w:rsid w:val="00703AC3"/>
    <w:rsid w:val="00703B60"/>
    <w:rsid w:val="0070730C"/>
    <w:rsid w:val="00710A5A"/>
    <w:rsid w:val="007114A2"/>
    <w:rsid w:val="0071152F"/>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6023"/>
    <w:rsid w:val="00790C11"/>
    <w:rsid w:val="00794945"/>
    <w:rsid w:val="00795D45"/>
    <w:rsid w:val="007A1959"/>
    <w:rsid w:val="007A1F62"/>
    <w:rsid w:val="007A5DA8"/>
    <w:rsid w:val="007B34AE"/>
    <w:rsid w:val="007C4B9F"/>
    <w:rsid w:val="007C5E10"/>
    <w:rsid w:val="007C696A"/>
    <w:rsid w:val="007C7FCD"/>
    <w:rsid w:val="007D1160"/>
    <w:rsid w:val="007D4169"/>
    <w:rsid w:val="007D5AF7"/>
    <w:rsid w:val="007D75F2"/>
    <w:rsid w:val="007E0CAD"/>
    <w:rsid w:val="007E57A7"/>
    <w:rsid w:val="007E5A86"/>
    <w:rsid w:val="007E6C94"/>
    <w:rsid w:val="007F1204"/>
    <w:rsid w:val="007F4786"/>
    <w:rsid w:val="007F5DA6"/>
    <w:rsid w:val="00804AC7"/>
    <w:rsid w:val="00811C14"/>
    <w:rsid w:val="00814004"/>
    <w:rsid w:val="00815508"/>
    <w:rsid w:val="00816FB0"/>
    <w:rsid w:val="00817483"/>
    <w:rsid w:val="00820661"/>
    <w:rsid w:val="008224D0"/>
    <w:rsid w:val="008241AB"/>
    <w:rsid w:val="00833E80"/>
    <w:rsid w:val="00833F6B"/>
    <w:rsid w:val="00840077"/>
    <w:rsid w:val="00846A17"/>
    <w:rsid w:val="0085561C"/>
    <w:rsid w:val="0086100E"/>
    <w:rsid w:val="00862FF4"/>
    <w:rsid w:val="0086363D"/>
    <w:rsid w:val="00864ACF"/>
    <w:rsid w:val="00870F66"/>
    <w:rsid w:val="00872646"/>
    <w:rsid w:val="00875998"/>
    <w:rsid w:val="00875E19"/>
    <w:rsid w:val="008810B0"/>
    <w:rsid w:val="008833E8"/>
    <w:rsid w:val="00893986"/>
    <w:rsid w:val="008967FA"/>
    <w:rsid w:val="008A329A"/>
    <w:rsid w:val="008A3DAB"/>
    <w:rsid w:val="008A43F9"/>
    <w:rsid w:val="008A4E10"/>
    <w:rsid w:val="008A6700"/>
    <w:rsid w:val="008B59A1"/>
    <w:rsid w:val="008C16D8"/>
    <w:rsid w:val="008C422E"/>
    <w:rsid w:val="008C576C"/>
    <w:rsid w:val="008C6392"/>
    <w:rsid w:val="008C7566"/>
    <w:rsid w:val="008D047B"/>
    <w:rsid w:val="008D3B67"/>
    <w:rsid w:val="008D57A8"/>
    <w:rsid w:val="008D7305"/>
    <w:rsid w:val="008E02B0"/>
    <w:rsid w:val="008E48B0"/>
    <w:rsid w:val="008E6015"/>
    <w:rsid w:val="008F05BA"/>
    <w:rsid w:val="008F2BC1"/>
    <w:rsid w:val="008F584D"/>
    <w:rsid w:val="008F64FC"/>
    <w:rsid w:val="00907C0E"/>
    <w:rsid w:val="00912209"/>
    <w:rsid w:val="00912F08"/>
    <w:rsid w:val="00914216"/>
    <w:rsid w:val="009144AA"/>
    <w:rsid w:val="009207B4"/>
    <w:rsid w:val="009238E8"/>
    <w:rsid w:val="00924E7F"/>
    <w:rsid w:val="00927E33"/>
    <w:rsid w:val="00931A23"/>
    <w:rsid w:val="0093452C"/>
    <w:rsid w:val="00936A7D"/>
    <w:rsid w:val="00937F75"/>
    <w:rsid w:val="00946781"/>
    <w:rsid w:val="00950C7F"/>
    <w:rsid w:val="00952FFC"/>
    <w:rsid w:val="0095413F"/>
    <w:rsid w:val="00954CE8"/>
    <w:rsid w:val="00955D66"/>
    <w:rsid w:val="00956E7B"/>
    <w:rsid w:val="00957713"/>
    <w:rsid w:val="00962C6C"/>
    <w:rsid w:val="00963A36"/>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039B"/>
    <w:rsid w:val="009F0818"/>
    <w:rsid w:val="009F355D"/>
    <w:rsid w:val="009F4BB3"/>
    <w:rsid w:val="009F5E63"/>
    <w:rsid w:val="00A02B06"/>
    <w:rsid w:val="00A071B0"/>
    <w:rsid w:val="00A117D7"/>
    <w:rsid w:val="00A1368B"/>
    <w:rsid w:val="00A1639D"/>
    <w:rsid w:val="00A24893"/>
    <w:rsid w:val="00A31B0E"/>
    <w:rsid w:val="00A3285A"/>
    <w:rsid w:val="00A40882"/>
    <w:rsid w:val="00A4773E"/>
    <w:rsid w:val="00A50BDB"/>
    <w:rsid w:val="00A5274F"/>
    <w:rsid w:val="00A52F77"/>
    <w:rsid w:val="00A547B5"/>
    <w:rsid w:val="00A570C1"/>
    <w:rsid w:val="00A5765E"/>
    <w:rsid w:val="00A74F0B"/>
    <w:rsid w:val="00A76B63"/>
    <w:rsid w:val="00A7761D"/>
    <w:rsid w:val="00A80480"/>
    <w:rsid w:val="00A83AB0"/>
    <w:rsid w:val="00A852C7"/>
    <w:rsid w:val="00A93950"/>
    <w:rsid w:val="00AA5AAC"/>
    <w:rsid w:val="00AB40E8"/>
    <w:rsid w:val="00AB4379"/>
    <w:rsid w:val="00AC32EE"/>
    <w:rsid w:val="00AC4C54"/>
    <w:rsid w:val="00AC704F"/>
    <w:rsid w:val="00AD2793"/>
    <w:rsid w:val="00AE60FD"/>
    <w:rsid w:val="00AF15BC"/>
    <w:rsid w:val="00AF42CE"/>
    <w:rsid w:val="00AF43F7"/>
    <w:rsid w:val="00AF4CF9"/>
    <w:rsid w:val="00B043D9"/>
    <w:rsid w:val="00B06E79"/>
    <w:rsid w:val="00B12D4B"/>
    <w:rsid w:val="00B15E11"/>
    <w:rsid w:val="00B22D7A"/>
    <w:rsid w:val="00B24B0A"/>
    <w:rsid w:val="00B277FE"/>
    <w:rsid w:val="00B30C02"/>
    <w:rsid w:val="00B337E6"/>
    <w:rsid w:val="00B35919"/>
    <w:rsid w:val="00B376BA"/>
    <w:rsid w:val="00B377E5"/>
    <w:rsid w:val="00B37981"/>
    <w:rsid w:val="00B404F1"/>
    <w:rsid w:val="00B4432F"/>
    <w:rsid w:val="00B452E3"/>
    <w:rsid w:val="00B46EFA"/>
    <w:rsid w:val="00B53386"/>
    <w:rsid w:val="00B60FB0"/>
    <w:rsid w:val="00B667DE"/>
    <w:rsid w:val="00B70C75"/>
    <w:rsid w:val="00B71421"/>
    <w:rsid w:val="00B71EB4"/>
    <w:rsid w:val="00B74265"/>
    <w:rsid w:val="00B76E54"/>
    <w:rsid w:val="00B77559"/>
    <w:rsid w:val="00B811E7"/>
    <w:rsid w:val="00B84EF8"/>
    <w:rsid w:val="00B86229"/>
    <w:rsid w:val="00B86420"/>
    <w:rsid w:val="00B867EC"/>
    <w:rsid w:val="00B86B6B"/>
    <w:rsid w:val="00B9147D"/>
    <w:rsid w:val="00B928E9"/>
    <w:rsid w:val="00B9334D"/>
    <w:rsid w:val="00B940FE"/>
    <w:rsid w:val="00BA31FC"/>
    <w:rsid w:val="00BB54D8"/>
    <w:rsid w:val="00BC2397"/>
    <w:rsid w:val="00BC397C"/>
    <w:rsid w:val="00BC59E3"/>
    <w:rsid w:val="00BD36DA"/>
    <w:rsid w:val="00BE4AEB"/>
    <w:rsid w:val="00BE70DC"/>
    <w:rsid w:val="00BE74D0"/>
    <w:rsid w:val="00BF5E5E"/>
    <w:rsid w:val="00BF6C75"/>
    <w:rsid w:val="00C02D14"/>
    <w:rsid w:val="00C0395F"/>
    <w:rsid w:val="00C06BC7"/>
    <w:rsid w:val="00C24A12"/>
    <w:rsid w:val="00C264C5"/>
    <w:rsid w:val="00C27855"/>
    <w:rsid w:val="00C3478A"/>
    <w:rsid w:val="00C41169"/>
    <w:rsid w:val="00C42566"/>
    <w:rsid w:val="00C428BA"/>
    <w:rsid w:val="00C45BF8"/>
    <w:rsid w:val="00C50A9C"/>
    <w:rsid w:val="00C50E97"/>
    <w:rsid w:val="00C5339D"/>
    <w:rsid w:val="00C610BC"/>
    <w:rsid w:val="00C62EC7"/>
    <w:rsid w:val="00C6413E"/>
    <w:rsid w:val="00C64997"/>
    <w:rsid w:val="00C662FF"/>
    <w:rsid w:val="00C705EC"/>
    <w:rsid w:val="00C7240F"/>
    <w:rsid w:val="00C73548"/>
    <w:rsid w:val="00C76BD8"/>
    <w:rsid w:val="00C817DF"/>
    <w:rsid w:val="00C9098A"/>
    <w:rsid w:val="00C92819"/>
    <w:rsid w:val="00C931EA"/>
    <w:rsid w:val="00C97FBA"/>
    <w:rsid w:val="00CA00DD"/>
    <w:rsid w:val="00CA0E47"/>
    <w:rsid w:val="00CA164A"/>
    <w:rsid w:val="00CA77FD"/>
    <w:rsid w:val="00CB0762"/>
    <w:rsid w:val="00CB76BB"/>
    <w:rsid w:val="00CC04F5"/>
    <w:rsid w:val="00CC0686"/>
    <w:rsid w:val="00CC2305"/>
    <w:rsid w:val="00CC26A5"/>
    <w:rsid w:val="00CC2A59"/>
    <w:rsid w:val="00CC4028"/>
    <w:rsid w:val="00CC414B"/>
    <w:rsid w:val="00CC7356"/>
    <w:rsid w:val="00CD1D89"/>
    <w:rsid w:val="00CD2B1C"/>
    <w:rsid w:val="00CD2CDE"/>
    <w:rsid w:val="00CD719E"/>
    <w:rsid w:val="00CD7CE1"/>
    <w:rsid w:val="00CE3D29"/>
    <w:rsid w:val="00CE6658"/>
    <w:rsid w:val="00CF04F8"/>
    <w:rsid w:val="00CF2D86"/>
    <w:rsid w:val="00CF5FE4"/>
    <w:rsid w:val="00CF6846"/>
    <w:rsid w:val="00CF7729"/>
    <w:rsid w:val="00D00780"/>
    <w:rsid w:val="00D00AC1"/>
    <w:rsid w:val="00D0106D"/>
    <w:rsid w:val="00D01B82"/>
    <w:rsid w:val="00D03746"/>
    <w:rsid w:val="00D04384"/>
    <w:rsid w:val="00D04589"/>
    <w:rsid w:val="00D0589B"/>
    <w:rsid w:val="00D05A74"/>
    <w:rsid w:val="00D0753F"/>
    <w:rsid w:val="00D15278"/>
    <w:rsid w:val="00D161CF"/>
    <w:rsid w:val="00D17038"/>
    <w:rsid w:val="00D20DEB"/>
    <w:rsid w:val="00D20FCA"/>
    <w:rsid w:val="00D21ADC"/>
    <w:rsid w:val="00D35FAD"/>
    <w:rsid w:val="00D40008"/>
    <w:rsid w:val="00D41424"/>
    <w:rsid w:val="00D45091"/>
    <w:rsid w:val="00D468EC"/>
    <w:rsid w:val="00D4746E"/>
    <w:rsid w:val="00D54000"/>
    <w:rsid w:val="00D61460"/>
    <w:rsid w:val="00D63AA5"/>
    <w:rsid w:val="00D6401F"/>
    <w:rsid w:val="00D655A8"/>
    <w:rsid w:val="00D7062C"/>
    <w:rsid w:val="00D70662"/>
    <w:rsid w:val="00D728C3"/>
    <w:rsid w:val="00D7707D"/>
    <w:rsid w:val="00D85FE8"/>
    <w:rsid w:val="00D862F1"/>
    <w:rsid w:val="00D91051"/>
    <w:rsid w:val="00D92260"/>
    <w:rsid w:val="00D94646"/>
    <w:rsid w:val="00D958BE"/>
    <w:rsid w:val="00D97ABD"/>
    <w:rsid w:val="00D97C57"/>
    <w:rsid w:val="00DA17BC"/>
    <w:rsid w:val="00DA1B53"/>
    <w:rsid w:val="00DA2838"/>
    <w:rsid w:val="00DA5BD9"/>
    <w:rsid w:val="00DB4B40"/>
    <w:rsid w:val="00DB69FC"/>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6C35"/>
    <w:rsid w:val="00DF7AB7"/>
    <w:rsid w:val="00E0076F"/>
    <w:rsid w:val="00E063DC"/>
    <w:rsid w:val="00E12B8F"/>
    <w:rsid w:val="00E21258"/>
    <w:rsid w:val="00E236A9"/>
    <w:rsid w:val="00E23769"/>
    <w:rsid w:val="00E2387F"/>
    <w:rsid w:val="00E30DA2"/>
    <w:rsid w:val="00E32AEF"/>
    <w:rsid w:val="00E32FE5"/>
    <w:rsid w:val="00E44260"/>
    <w:rsid w:val="00E53816"/>
    <w:rsid w:val="00E53BF4"/>
    <w:rsid w:val="00E54F13"/>
    <w:rsid w:val="00E56E28"/>
    <w:rsid w:val="00E601DC"/>
    <w:rsid w:val="00E64BB6"/>
    <w:rsid w:val="00E65528"/>
    <w:rsid w:val="00E65A23"/>
    <w:rsid w:val="00E66118"/>
    <w:rsid w:val="00E6735E"/>
    <w:rsid w:val="00E7043F"/>
    <w:rsid w:val="00E70C72"/>
    <w:rsid w:val="00E720DA"/>
    <w:rsid w:val="00E72877"/>
    <w:rsid w:val="00E806ED"/>
    <w:rsid w:val="00E84846"/>
    <w:rsid w:val="00E92228"/>
    <w:rsid w:val="00E96397"/>
    <w:rsid w:val="00E97E64"/>
    <w:rsid w:val="00EA281B"/>
    <w:rsid w:val="00EA37AB"/>
    <w:rsid w:val="00EA5AB5"/>
    <w:rsid w:val="00EA7847"/>
    <w:rsid w:val="00EB15FF"/>
    <w:rsid w:val="00EB1840"/>
    <w:rsid w:val="00EB3D70"/>
    <w:rsid w:val="00EC089C"/>
    <w:rsid w:val="00EC130D"/>
    <w:rsid w:val="00EC2C85"/>
    <w:rsid w:val="00EC36AB"/>
    <w:rsid w:val="00EC48EA"/>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2DD2"/>
    <w:rsid w:val="00F364F4"/>
    <w:rsid w:val="00F36939"/>
    <w:rsid w:val="00F36A10"/>
    <w:rsid w:val="00F470C1"/>
    <w:rsid w:val="00F51CE6"/>
    <w:rsid w:val="00F53472"/>
    <w:rsid w:val="00F54365"/>
    <w:rsid w:val="00F56193"/>
    <w:rsid w:val="00F61E04"/>
    <w:rsid w:val="00F679CF"/>
    <w:rsid w:val="00F73891"/>
    <w:rsid w:val="00F75A29"/>
    <w:rsid w:val="00F75B2F"/>
    <w:rsid w:val="00F7781E"/>
    <w:rsid w:val="00F8095E"/>
    <w:rsid w:val="00F81CDF"/>
    <w:rsid w:val="00F876C6"/>
    <w:rsid w:val="00F91190"/>
    <w:rsid w:val="00F95961"/>
    <w:rsid w:val="00FA5E75"/>
    <w:rsid w:val="00FC105E"/>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CF8E6"/>
  <w14:defaultImageDpi w14:val="0"/>
  <w15:docId w15:val="{BA09347A-DC71-46FA-A05F-456C489D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uiPriority w:val="9"/>
    <w:semiHidden/>
    <w:unhideWhenUsed/>
    <w:qFormat/>
    <w:rsid w:val="00E806ED"/>
    <w:pPr>
      <w:keepNext/>
      <w:spacing w:line="720" w:lineRule="auto"/>
      <w:outlineLvl w:val="2"/>
    </w:pPr>
    <w:rPr>
      <w:rFonts w:asciiTheme="majorHAnsi" w:eastAsiaTheme="majorEastAsia" w:hAnsiTheme="maj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character" w:customStyle="1" w:styleId="Heading3Char">
    <w:name w:val="Heading 3 Char"/>
    <w:basedOn w:val="DefaultParagraphFont"/>
    <w:link w:val="Heading3"/>
    <w:uiPriority w:val="9"/>
    <w:semiHidden/>
    <w:locked/>
    <w:rsid w:val="00E806ED"/>
    <w:rPr>
      <w:rFonts w:asciiTheme="majorHAnsi" w:eastAsiaTheme="majorEastAsia" w:hAnsiTheme="majorHAnsi" w:cs="Times New Roman"/>
      <w:b/>
      <w:bCs/>
      <w:sz w:val="36"/>
      <w:szCs w:val="36"/>
      <w:lang w:val="en-GB" w:eastAsia="x-none"/>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apple-converted-space">
    <w:name w:val="apple-converted-space"/>
    <w:basedOn w:val="DefaultParagraphFont"/>
    <w:rsid w:val="00794945"/>
    <w:rPr>
      <w:rFonts w:cs="Times New Roma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D116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D1160"/>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2A550A"/>
    <w:rPr>
      <w:color w:val="808080"/>
      <w:shd w:val="clear" w:color="auto" w:fill="E6E6E6"/>
    </w:rPr>
  </w:style>
  <w:style w:type="character" w:styleId="FollowedHyperlink">
    <w:name w:val="FollowedHyperlink"/>
    <w:basedOn w:val="DefaultParagraphFont"/>
    <w:rsid w:val="002A5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426178">
      <w:marLeft w:val="0"/>
      <w:marRight w:val="0"/>
      <w:marTop w:val="0"/>
      <w:marBottom w:val="0"/>
      <w:divBdr>
        <w:top w:val="none" w:sz="0" w:space="0" w:color="auto"/>
        <w:left w:val="none" w:sz="0" w:space="0" w:color="auto"/>
        <w:bottom w:val="none" w:sz="0" w:space="0" w:color="auto"/>
        <w:right w:val="none" w:sz="0" w:space="0" w:color="auto"/>
      </w:divBdr>
    </w:div>
    <w:div w:id="1054426179">
      <w:marLeft w:val="0"/>
      <w:marRight w:val="0"/>
      <w:marTop w:val="0"/>
      <w:marBottom w:val="0"/>
      <w:divBdr>
        <w:top w:val="none" w:sz="0" w:space="0" w:color="auto"/>
        <w:left w:val="none" w:sz="0" w:space="0" w:color="auto"/>
        <w:bottom w:val="none" w:sz="0" w:space="0" w:color="auto"/>
        <w:right w:val="none" w:sz="0" w:space="0" w:color="auto"/>
      </w:divBdr>
    </w:div>
    <w:div w:id="1054426180">
      <w:marLeft w:val="0"/>
      <w:marRight w:val="0"/>
      <w:marTop w:val="0"/>
      <w:marBottom w:val="0"/>
      <w:divBdr>
        <w:top w:val="none" w:sz="0" w:space="0" w:color="auto"/>
        <w:left w:val="none" w:sz="0" w:space="0" w:color="auto"/>
        <w:bottom w:val="none" w:sz="0" w:space="0" w:color="auto"/>
        <w:right w:val="none" w:sz="0" w:space="0" w:color="auto"/>
      </w:divBdr>
    </w:div>
    <w:div w:id="1054426181">
      <w:marLeft w:val="0"/>
      <w:marRight w:val="0"/>
      <w:marTop w:val="0"/>
      <w:marBottom w:val="0"/>
      <w:divBdr>
        <w:top w:val="none" w:sz="0" w:space="0" w:color="auto"/>
        <w:left w:val="none" w:sz="0" w:space="0" w:color="auto"/>
        <w:bottom w:val="none" w:sz="0" w:space="0" w:color="auto"/>
        <w:right w:val="none" w:sz="0" w:space="0" w:color="auto"/>
      </w:divBdr>
    </w:div>
    <w:div w:id="1054426182">
      <w:marLeft w:val="0"/>
      <w:marRight w:val="0"/>
      <w:marTop w:val="0"/>
      <w:marBottom w:val="0"/>
      <w:divBdr>
        <w:top w:val="none" w:sz="0" w:space="0" w:color="auto"/>
        <w:left w:val="none" w:sz="0" w:space="0" w:color="auto"/>
        <w:bottom w:val="none" w:sz="0" w:space="0" w:color="auto"/>
        <w:right w:val="none" w:sz="0" w:space="0" w:color="auto"/>
      </w:divBdr>
    </w:div>
    <w:div w:id="1054426183">
      <w:marLeft w:val="0"/>
      <w:marRight w:val="0"/>
      <w:marTop w:val="0"/>
      <w:marBottom w:val="0"/>
      <w:divBdr>
        <w:top w:val="none" w:sz="0" w:space="0" w:color="auto"/>
        <w:left w:val="none" w:sz="0" w:space="0" w:color="auto"/>
        <w:bottom w:val="none" w:sz="0" w:space="0" w:color="auto"/>
        <w:right w:val="none" w:sz="0" w:space="0" w:color="auto"/>
      </w:divBdr>
    </w:div>
    <w:div w:id="1054426184">
      <w:marLeft w:val="0"/>
      <w:marRight w:val="0"/>
      <w:marTop w:val="0"/>
      <w:marBottom w:val="0"/>
      <w:divBdr>
        <w:top w:val="none" w:sz="0" w:space="0" w:color="auto"/>
        <w:left w:val="none" w:sz="0" w:space="0" w:color="auto"/>
        <w:bottom w:val="none" w:sz="0" w:space="0" w:color="auto"/>
        <w:right w:val="none" w:sz="0" w:space="0" w:color="auto"/>
      </w:divBdr>
    </w:div>
    <w:div w:id="1054426185">
      <w:marLeft w:val="0"/>
      <w:marRight w:val="0"/>
      <w:marTop w:val="0"/>
      <w:marBottom w:val="0"/>
      <w:divBdr>
        <w:top w:val="none" w:sz="0" w:space="0" w:color="auto"/>
        <w:left w:val="none" w:sz="0" w:space="0" w:color="auto"/>
        <w:bottom w:val="none" w:sz="0" w:space="0" w:color="auto"/>
        <w:right w:val="none" w:sz="0" w:space="0" w:color="auto"/>
      </w:divBdr>
    </w:div>
    <w:div w:id="1054426186">
      <w:marLeft w:val="0"/>
      <w:marRight w:val="0"/>
      <w:marTop w:val="0"/>
      <w:marBottom w:val="0"/>
      <w:divBdr>
        <w:top w:val="none" w:sz="0" w:space="0" w:color="auto"/>
        <w:left w:val="none" w:sz="0" w:space="0" w:color="auto"/>
        <w:bottom w:val="none" w:sz="0" w:space="0" w:color="auto"/>
        <w:right w:val="none" w:sz="0" w:space="0" w:color="auto"/>
      </w:divBdr>
    </w:div>
    <w:div w:id="1054426187">
      <w:marLeft w:val="0"/>
      <w:marRight w:val="0"/>
      <w:marTop w:val="0"/>
      <w:marBottom w:val="0"/>
      <w:divBdr>
        <w:top w:val="none" w:sz="0" w:space="0" w:color="auto"/>
        <w:left w:val="none" w:sz="0" w:space="0" w:color="auto"/>
        <w:bottom w:val="none" w:sz="0" w:space="0" w:color="auto"/>
        <w:right w:val="none" w:sz="0" w:space="0" w:color="auto"/>
      </w:divBdr>
    </w:div>
    <w:div w:id="1054426188">
      <w:marLeft w:val="0"/>
      <w:marRight w:val="0"/>
      <w:marTop w:val="0"/>
      <w:marBottom w:val="0"/>
      <w:divBdr>
        <w:top w:val="none" w:sz="0" w:space="0" w:color="auto"/>
        <w:left w:val="none" w:sz="0" w:space="0" w:color="auto"/>
        <w:bottom w:val="none" w:sz="0" w:space="0" w:color="auto"/>
        <w:right w:val="none" w:sz="0" w:space="0" w:color="auto"/>
      </w:divBdr>
    </w:div>
    <w:div w:id="1054426189">
      <w:marLeft w:val="0"/>
      <w:marRight w:val="0"/>
      <w:marTop w:val="0"/>
      <w:marBottom w:val="0"/>
      <w:divBdr>
        <w:top w:val="none" w:sz="0" w:space="0" w:color="auto"/>
        <w:left w:val="none" w:sz="0" w:space="0" w:color="auto"/>
        <w:bottom w:val="none" w:sz="0" w:space="0" w:color="auto"/>
        <w:right w:val="none" w:sz="0" w:space="0" w:color="auto"/>
      </w:divBdr>
    </w:div>
    <w:div w:id="1054426190">
      <w:marLeft w:val="0"/>
      <w:marRight w:val="0"/>
      <w:marTop w:val="0"/>
      <w:marBottom w:val="0"/>
      <w:divBdr>
        <w:top w:val="none" w:sz="0" w:space="0" w:color="auto"/>
        <w:left w:val="none" w:sz="0" w:space="0" w:color="auto"/>
        <w:bottom w:val="none" w:sz="0" w:space="0" w:color="auto"/>
        <w:right w:val="none" w:sz="0" w:space="0" w:color="auto"/>
      </w:divBdr>
    </w:div>
    <w:div w:id="1054426191">
      <w:marLeft w:val="0"/>
      <w:marRight w:val="0"/>
      <w:marTop w:val="0"/>
      <w:marBottom w:val="0"/>
      <w:divBdr>
        <w:top w:val="none" w:sz="0" w:space="0" w:color="auto"/>
        <w:left w:val="none" w:sz="0" w:space="0" w:color="auto"/>
        <w:bottom w:val="none" w:sz="0" w:space="0" w:color="auto"/>
        <w:right w:val="none" w:sz="0" w:space="0" w:color="auto"/>
      </w:divBdr>
    </w:div>
    <w:div w:id="1054426192">
      <w:marLeft w:val="0"/>
      <w:marRight w:val="0"/>
      <w:marTop w:val="0"/>
      <w:marBottom w:val="0"/>
      <w:divBdr>
        <w:top w:val="none" w:sz="0" w:space="0" w:color="auto"/>
        <w:left w:val="none" w:sz="0" w:space="0" w:color="auto"/>
        <w:bottom w:val="none" w:sz="0" w:space="0" w:color="auto"/>
        <w:right w:val="none" w:sz="0" w:space="0" w:color="auto"/>
      </w:divBdr>
    </w:div>
    <w:div w:id="1054426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ocs.google.com/forms/d/e/1FAIpQLSf3RUspces4lA9Gt7Fp9GiAcojCs6fnfFOTCLli3Su6c3S8ew/viewfor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DA3887F-E287-4AC8-AEFD-8057E2904524}">
  <ds:schemaRefs>
    <ds:schemaRef ds:uri="http://purl.org/dc/terms/"/>
    <ds:schemaRef ds:uri="b9e52a15-8fce-43d3-9ff2-f6bd6a140a3c"/>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292BD7BE-125A-43C5-8A65-14E3CA98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Andrew Fandino</cp:lastModifiedBy>
  <cp:revision>2</cp:revision>
  <cp:lastPrinted>2017-12-13T16:14:00Z</cp:lastPrinted>
  <dcterms:created xsi:type="dcterms:W3CDTF">2017-12-13T16:33:00Z</dcterms:created>
  <dcterms:modified xsi:type="dcterms:W3CDTF">2017-12-13T16:33:00Z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