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C063E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C35A32" w:rsidP="00C063E4">
      <w:pPr>
        <w:rPr>
          <w:rStyle w:val="AIHeadline"/>
          <w:rFonts w:cs="Arial"/>
          <w:snapToGrid w:val="0"/>
          <w:sz w:val="38"/>
          <w:szCs w:val="38"/>
        </w:rPr>
      </w:pPr>
      <w:r>
        <w:rPr>
          <w:rStyle w:val="AIHeadline"/>
          <w:rFonts w:cs="Arial"/>
          <w:snapToGrid w:val="0"/>
          <w:sz w:val="38"/>
          <w:szCs w:val="38"/>
        </w:rPr>
        <w:t>bahamian man at risk after detention</w:t>
      </w:r>
    </w:p>
    <w:p w:rsidR="0026766F" w:rsidRPr="00F95961" w:rsidRDefault="002C2A7C" w:rsidP="00C063E4">
      <w:pPr>
        <w:pStyle w:val="AIintropara"/>
        <w:spacing w:line="240" w:lineRule="auto"/>
        <w:rPr>
          <w:rFonts w:cs="Arial"/>
        </w:rPr>
      </w:pPr>
      <w:r>
        <w:rPr>
          <w:rFonts w:cs="Arial"/>
        </w:rPr>
        <w:t xml:space="preserve">After being detained by immigration authorities for more than three months, the whereabouts of a </w:t>
      </w:r>
      <w:r w:rsidR="00B00648">
        <w:rPr>
          <w:rFonts w:cs="Arial"/>
        </w:rPr>
        <w:t xml:space="preserve">Bahamian-born man, Jean </w:t>
      </w:r>
      <w:r>
        <w:rPr>
          <w:rFonts w:cs="Arial"/>
        </w:rPr>
        <w:t xml:space="preserve">Rony Jean-Charles, </w:t>
      </w:r>
      <w:r w:rsidR="00253816">
        <w:rPr>
          <w:rFonts w:cs="Arial"/>
        </w:rPr>
        <w:t>are</w:t>
      </w:r>
      <w:r>
        <w:rPr>
          <w:rFonts w:cs="Arial"/>
        </w:rPr>
        <w:t xml:space="preserve"> unknown and his lawyer has been denied access to the detention centre where he was being held.</w:t>
      </w:r>
    </w:p>
    <w:p w:rsidR="00C35A32" w:rsidRPr="00C063E4" w:rsidRDefault="00253816" w:rsidP="00C063E4">
      <w:pPr>
        <w:pStyle w:val="AIBodytext"/>
        <w:tabs>
          <w:tab w:val="clear" w:pos="567"/>
        </w:tabs>
        <w:spacing w:line="240" w:lineRule="auto"/>
        <w:rPr>
          <w:rStyle w:val="StyleAIBodytextAsianSimSunChar"/>
          <w:rFonts w:cs="Arial"/>
          <w:sz w:val="19"/>
          <w:szCs w:val="19"/>
        </w:rPr>
      </w:pPr>
      <w:r w:rsidRPr="00C063E4">
        <w:rPr>
          <w:rStyle w:val="StyleAIBodytextAsianSimSunChar"/>
          <w:rFonts w:cs="Arial"/>
          <w:sz w:val="19"/>
          <w:szCs w:val="19"/>
        </w:rPr>
        <w:t xml:space="preserve">Bahamian immigration officials detained </w:t>
      </w:r>
      <w:r w:rsidR="00691857" w:rsidRPr="00C063E4">
        <w:rPr>
          <w:rStyle w:val="StyleAIBodytextAsianSimSunChar"/>
          <w:rFonts w:cs="Arial"/>
          <w:b/>
          <w:sz w:val="19"/>
          <w:szCs w:val="19"/>
        </w:rPr>
        <w:t>Jean Rony Jean-Charles</w:t>
      </w:r>
      <w:r w:rsidR="00691857" w:rsidRPr="00C063E4">
        <w:rPr>
          <w:rStyle w:val="StyleAIBodytextAsianSimSunChar"/>
          <w:rFonts w:cs="Arial"/>
          <w:sz w:val="19"/>
          <w:szCs w:val="19"/>
        </w:rPr>
        <w:t xml:space="preserve">, a Bahamian man born to foreign parents, in early September, and </w:t>
      </w:r>
      <w:r w:rsidRPr="00C063E4">
        <w:rPr>
          <w:rStyle w:val="StyleAIBodytextAsianSimSunChar"/>
          <w:rFonts w:cs="Arial"/>
          <w:sz w:val="19"/>
          <w:szCs w:val="19"/>
        </w:rPr>
        <w:t xml:space="preserve">his family or lawyers </w:t>
      </w:r>
      <w:r w:rsidR="00691857" w:rsidRPr="00C063E4">
        <w:rPr>
          <w:rStyle w:val="StyleAIBodytextAsianSimSunChar"/>
          <w:rFonts w:cs="Arial"/>
          <w:sz w:val="19"/>
          <w:szCs w:val="19"/>
        </w:rPr>
        <w:t>ha</w:t>
      </w:r>
      <w:r w:rsidRPr="00C063E4">
        <w:rPr>
          <w:rStyle w:val="StyleAIBodytextAsianSimSunChar"/>
          <w:rFonts w:cs="Arial"/>
          <w:sz w:val="19"/>
          <w:szCs w:val="19"/>
        </w:rPr>
        <w:t>ve</w:t>
      </w:r>
      <w:r w:rsidR="00691857" w:rsidRPr="00C063E4">
        <w:rPr>
          <w:rStyle w:val="StyleAIBodytextAsianSimSunChar"/>
          <w:rFonts w:cs="Arial"/>
          <w:sz w:val="19"/>
          <w:szCs w:val="19"/>
        </w:rPr>
        <w:t xml:space="preserve"> not seen </w:t>
      </w:r>
      <w:r w:rsidRPr="00C063E4">
        <w:rPr>
          <w:rStyle w:val="StyleAIBodytextAsianSimSunChar"/>
          <w:rFonts w:cs="Arial"/>
          <w:sz w:val="19"/>
          <w:szCs w:val="19"/>
        </w:rPr>
        <w:t>him</w:t>
      </w:r>
      <w:r w:rsidR="00623B4B" w:rsidRPr="00C063E4">
        <w:rPr>
          <w:rStyle w:val="StyleAIBodytextAsianSimSunChar"/>
          <w:rFonts w:cs="Arial"/>
          <w:sz w:val="19"/>
          <w:szCs w:val="19"/>
        </w:rPr>
        <w:t xml:space="preserve"> since </w:t>
      </w:r>
      <w:r w:rsidR="003F4D33" w:rsidRPr="00C063E4">
        <w:rPr>
          <w:rStyle w:val="StyleAIBodytextAsianSimSunChar"/>
          <w:rFonts w:cs="Arial"/>
          <w:sz w:val="19"/>
          <w:szCs w:val="19"/>
        </w:rPr>
        <w:t>the second week of November</w:t>
      </w:r>
      <w:r w:rsidR="00623B4B" w:rsidRPr="00C063E4">
        <w:rPr>
          <w:rStyle w:val="StyleAIBodytextAsianSimSunChar"/>
          <w:rFonts w:cs="Arial"/>
          <w:sz w:val="19"/>
          <w:szCs w:val="19"/>
        </w:rPr>
        <w:t>. A</w:t>
      </w:r>
      <w:r w:rsidR="00691857" w:rsidRPr="00C063E4">
        <w:rPr>
          <w:rStyle w:val="StyleAIBodytextAsianSimSunChar"/>
          <w:rFonts w:cs="Arial"/>
          <w:sz w:val="19"/>
          <w:szCs w:val="19"/>
        </w:rPr>
        <w:t>ccord</w:t>
      </w:r>
      <w:r w:rsidR="00987790" w:rsidRPr="00C063E4">
        <w:rPr>
          <w:rStyle w:val="StyleAIBodytextAsianSimSunChar"/>
          <w:rFonts w:cs="Arial"/>
          <w:sz w:val="19"/>
          <w:szCs w:val="19"/>
        </w:rPr>
        <w:t>ing to Bahamian NGO Rights Bahamas</w:t>
      </w:r>
      <w:r w:rsidR="00691857" w:rsidRPr="00C063E4">
        <w:rPr>
          <w:rStyle w:val="StyleAIBodytextAsianSimSunChar"/>
          <w:rFonts w:cs="Arial"/>
          <w:sz w:val="19"/>
          <w:szCs w:val="19"/>
        </w:rPr>
        <w:t>,</w:t>
      </w:r>
      <w:r w:rsidR="00623B4B" w:rsidRPr="00C063E4">
        <w:rPr>
          <w:rStyle w:val="StyleAIBodytextAsianSimSunChar"/>
          <w:rFonts w:cs="Arial"/>
          <w:sz w:val="19"/>
          <w:szCs w:val="19"/>
        </w:rPr>
        <w:t xml:space="preserve"> on 4 December</w:t>
      </w:r>
      <w:r w:rsidR="00691857" w:rsidRPr="00C063E4">
        <w:rPr>
          <w:rStyle w:val="StyleAIBodytextAsianSimSunChar"/>
          <w:rFonts w:cs="Arial"/>
          <w:sz w:val="19"/>
          <w:szCs w:val="19"/>
        </w:rPr>
        <w:t xml:space="preserve"> </w:t>
      </w:r>
      <w:r w:rsidRPr="00C063E4">
        <w:rPr>
          <w:rStyle w:val="StyleAIBodytextAsianSimSunChar"/>
          <w:rFonts w:cs="Arial"/>
          <w:sz w:val="19"/>
          <w:szCs w:val="19"/>
        </w:rPr>
        <w:t xml:space="preserve">officials at the Carmichael Road Detention Centre denied </w:t>
      </w:r>
      <w:r w:rsidR="00F37762" w:rsidRPr="00C063E4">
        <w:rPr>
          <w:rStyle w:val="StyleAIBodytextAsianSimSunChar"/>
          <w:rFonts w:cs="Arial"/>
          <w:sz w:val="19"/>
          <w:szCs w:val="19"/>
        </w:rPr>
        <w:t xml:space="preserve">access to Jean Rony Jean-Charles’ </w:t>
      </w:r>
      <w:r w:rsidR="00691857" w:rsidRPr="00C063E4">
        <w:rPr>
          <w:rStyle w:val="StyleAIBodytextAsianSimSunChar"/>
          <w:rFonts w:cs="Arial"/>
          <w:sz w:val="19"/>
          <w:szCs w:val="19"/>
        </w:rPr>
        <w:t>lawyer</w:t>
      </w:r>
      <w:r w:rsidR="00987790" w:rsidRPr="00C063E4">
        <w:rPr>
          <w:rStyle w:val="StyleAIBodytextAsianSimSunChar"/>
          <w:rFonts w:cs="Arial"/>
          <w:sz w:val="19"/>
          <w:szCs w:val="19"/>
        </w:rPr>
        <w:t>, Fred Smith QC,</w:t>
      </w:r>
      <w:r w:rsidR="00691857" w:rsidRPr="00C063E4">
        <w:rPr>
          <w:rStyle w:val="StyleAIBodytextAsianSimSunChar"/>
          <w:rFonts w:cs="Arial"/>
          <w:sz w:val="19"/>
          <w:szCs w:val="19"/>
        </w:rPr>
        <w:t xml:space="preserve"> </w:t>
      </w:r>
      <w:r w:rsidR="00987790" w:rsidRPr="00C063E4">
        <w:rPr>
          <w:rStyle w:val="StyleAIBodytextAsianSimSunChar"/>
          <w:rFonts w:cs="Arial"/>
          <w:sz w:val="19"/>
          <w:szCs w:val="19"/>
        </w:rPr>
        <w:t>and</w:t>
      </w:r>
      <w:r w:rsidR="003F4D33" w:rsidRPr="00C063E4">
        <w:rPr>
          <w:rStyle w:val="StyleAIBodytextAsianSimSunChar"/>
          <w:rFonts w:cs="Arial"/>
          <w:sz w:val="19"/>
          <w:szCs w:val="19"/>
        </w:rPr>
        <w:t xml:space="preserve"> when he returned again on 5 December </w:t>
      </w:r>
      <w:r w:rsidR="00F37762" w:rsidRPr="00C063E4">
        <w:rPr>
          <w:rStyle w:val="StyleAIBodytextAsianSimSunChar"/>
          <w:rFonts w:cs="Arial"/>
          <w:sz w:val="19"/>
          <w:szCs w:val="19"/>
        </w:rPr>
        <w:t xml:space="preserve">they </w:t>
      </w:r>
      <w:r w:rsidR="00987790" w:rsidRPr="00C063E4">
        <w:rPr>
          <w:rStyle w:val="StyleAIBodytextAsianSimSunChar"/>
          <w:rFonts w:cs="Arial"/>
          <w:sz w:val="19"/>
          <w:szCs w:val="19"/>
        </w:rPr>
        <w:t xml:space="preserve">informed </w:t>
      </w:r>
      <w:r w:rsidRPr="00C063E4">
        <w:rPr>
          <w:rStyle w:val="StyleAIBodytextAsianSimSunChar"/>
          <w:rFonts w:cs="Arial"/>
          <w:sz w:val="19"/>
          <w:szCs w:val="19"/>
        </w:rPr>
        <w:t xml:space="preserve">him </w:t>
      </w:r>
      <w:r w:rsidR="00987790" w:rsidRPr="00C063E4">
        <w:rPr>
          <w:rStyle w:val="StyleAIBodytextAsianSimSunChar"/>
          <w:rFonts w:cs="Arial"/>
          <w:sz w:val="19"/>
          <w:szCs w:val="19"/>
        </w:rPr>
        <w:t xml:space="preserve">that his client had been </w:t>
      </w:r>
      <w:r w:rsidR="003C2C2A" w:rsidRPr="00C063E4">
        <w:rPr>
          <w:rStyle w:val="StyleAIBodytextAsianSimSunChar"/>
          <w:rFonts w:cs="Arial"/>
          <w:sz w:val="19"/>
          <w:szCs w:val="19"/>
        </w:rPr>
        <w:t xml:space="preserve">“deported” </w:t>
      </w:r>
      <w:r w:rsidR="00987790" w:rsidRPr="00C063E4">
        <w:rPr>
          <w:rStyle w:val="StyleAIBodytextAsianSimSunChar"/>
          <w:rFonts w:cs="Arial"/>
          <w:sz w:val="19"/>
          <w:szCs w:val="19"/>
        </w:rPr>
        <w:t>from the Bahamas on 24 November.</w:t>
      </w:r>
      <w:r w:rsidR="00C35A32" w:rsidRPr="00C063E4">
        <w:rPr>
          <w:rStyle w:val="StyleAIBodytextAsianSimSunChar"/>
          <w:rFonts w:cs="Arial"/>
          <w:sz w:val="19"/>
          <w:szCs w:val="19"/>
        </w:rPr>
        <w:t xml:space="preserve"> According to Fred Smith QC, </w:t>
      </w:r>
      <w:r w:rsidRPr="00C063E4">
        <w:rPr>
          <w:rStyle w:val="StyleAIBodytextAsianSimSunChar"/>
          <w:rFonts w:cs="Arial"/>
          <w:sz w:val="19"/>
          <w:szCs w:val="19"/>
        </w:rPr>
        <w:t>the authorities have not provided him with</w:t>
      </w:r>
      <w:r w:rsidR="00C35A32" w:rsidRPr="00C063E4">
        <w:rPr>
          <w:rStyle w:val="StyleAIBodytextAsianSimSunChar"/>
          <w:rFonts w:cs="Arial"/>
          <w:sz w:val="19"/>
          <w:szCs w:val="19"/>
        </w:rPr>
        <w:t xml:space="preserve"> a deportation order. In accordance with international standards, any deportation procedures must ensure individual assessment of each case, provide individuals with deportation orders in writing, and allow individuals to challenge their deportation before an independent court of law.</w:t>
      </w:r>
    </w:p>
    <w:p w:rsidR="00C35A32" w:rsidRPr="00C063E4" w:rsidRDefault="00064CA5" w:rsidP="00C063E4">
      <w:pPr>
        <w:pStyle w:val="AIBodytext"/>
        <w:tabs>
          <w:tab w:val="clear" w:pos="567"/>
        </w:tabs>
        <w:spacing w:line="240" w:lineRule="auto"/>
        <w:rPr>
          <w:rFonts w:cs="Arial"/>
          <w:sz w:val="19"/>
          <w:szCs w:val="19"/>
        </w:rPr>
      </w:pPr>
      <w:r w:rsidRPr="00C063E4">
        <w:rPr>
          <w:rStyle w:val="StyleAIBodytextAsianSimSunChar"/>
          <w:rFonts w:cs="Arial"/>
          <w:sz w:val="19"/>
          <w:szCs w:val="19"/>
        </w:rPr>
        <w:t>According to an</w:t>
      </w:r>
      <w:r w:rsidR="00B00648" w:rsidRPr="00C063E4">
        <w:rPr>
          <w:rStyle w:val="StyleAIBodytextAsianSimSunChar"/>
          <w:rFonts w:cs="Arial"/>
          <w:sz w:val="19"/>
          <w:szCs w:val="19"/>
        </w:rPr>
        <w:t xml:space="preserve"> affidavit by Jean Rony Jean-Charles</w:t>
      </w:r>
      <w:r w:rsidRPr="00C063E4">
        <w:rPr>
          <w:rStyle w:val="StyleAIBodytextAsianSimSunChar"/>
          <w:rFonts w:cs="Arial"/>
          <w:sz w:val="19"/>
          <w:szCs w:val="19"/>
        </w:rPr>
        <w:t>’</w:t>
      </w:r>
      <w:r w:rsidR="00B00648" w:rsidRPr="00C063E4">
        <w:rPr>
          <w:rStyle w:val="StyleAIBodytextAsianSimSunChar"/>
          <w:rFonts w:cs="Arial"/>
          <w:sz w:val="19"/>
          <w:szCs w:val="19"/>
        </w:rPr>
        <w:t xml:space="preserve"> </w:t>
      </w:r>
      <w:r w:rsidR="00CF1655" w:rsidRPr="00C063E4">
        <w:rPr>
          <w:rStyle w:val="StyleAIBodytextAsianSimSunChar"/>
          <w:rFonts w:cs="Arial"/>
          <w:sz w:val="19"/>
          <w:szCs w:val="19"/>
        </w:rPr>
        <w:t xml:space="preserve">relative </w:t>
      </w:r>
      <w:r w:rsidRPr="00C063E4">
        <w:rPr>
          <w:rStyle w:val="StyleAIBodytextAsianSimSunChar"/>
          <w:rFonts w:cs="Arial"/>
          <w:sz w:val="19"/>
          <w:szCs w:val="19"/>
        </w:rPr>
        <w:t>as part of a writ of habeas corpus</w:t>
      </w:r>
      <w:r w:rsidR="00B00648" w:rsidRPr="00C063E4">
        <w:rPr>
          <w:rStyle w:val="StyleAIBodytextAsianSimSunChar"/>
          <w:rFonts w:cs="Arial"/>
          <w:sz w:val="19"/>
          <w:szCs w:val="19"/>
        </w:rPr>
        <w:t>,</w:t>
      </w:r>
      <w:r w:rsidRPr="00C063E4">
        <w:rPr>
          <w:rStyle w:val="StyleAIBodytextAsianSimSunChar"/>
          <w:rFonts w:cs="Arial"/>
          <w:sz w:val="19"/>
          <w:szCs w:val="19"/>
        </w:rPr>
        <w:t xml:space="preserve"> in which </w:t>
      </w:r>
      <w:r w:rsidR="00CF1655" w:rsidRPr="00C063E4">
        <w:rPr>
          <w:rStyle w:val="StyleAIBodytextAsianSimSunChar"/>
          <w:rFonts w:cs="Arial"/>
          <w:sz w:val="19"/>
          <w:szCs w:val="19"/>
        </w:rPr>
        <w:t>they</w:t>
      </w:r>
      <w:r w:rsidRPr="00C063E4">
        <w:rPr>
          <w:rStyle w:val="StyleAIBodytextAsianSimSunChar"/>
          <w:rFonts w:cs="Arial"/>
          <w:sz w:val="19"/>
          <w:szCs w:val="19"/>
        </w:rPr>
        <w:t xml:space="preserve"> also annexed a certified copy of his birth certificate, </w:t>
      </w:r>
      <w:r w:rsidR="00CF1655" w:rsidRPr="00C063E4">
        <w:rPr>
          <w:rStyle w:val="StyleAIBodytextAsianSimSunChar"/>
          <w:rFonts w:cs="Arial"/>
          <w:sz w:val="19"/>
          <w:szCs w:val="19"/>
        </w:rPr>
        <w:t>Jean-Charles</w:t>
      </w:r>
      <w:r w:rsidR="00B00648" w:rsidRPr="00C063E4">
        <w:rPr>
          <w:rStyle w:val="StyleAIBodytextAsianSimSunChar"/>
          <w:rFonts w:cs="Arial"/>
          <w:sz w:val="19"/>
          <w:szCs w:val="19"/>
        </w:rPr>
        <w:t xml:space="preserve"> was born in the Bahamas and has lived in the country </w:t>
      </w:r>
      <w:r w:rsidR="00C35A32" w:rsidRPr="00C063E4">
        <w:rPr>
          <w:rStyle w:val="StyleAIBodytextAsianSimSunChar"/>
          <w:rFonts w:cs="Arial"/>
          <w:sz w:val="19"/>
          <w:szCs w:val="19"/>
        </w:rPr>
        <w:t>all his</w:t>
      </w:r>
      <w:r w:rsidR="00B00648" w:rsidRPr="00C063E4">
        <w:rPr>
          <w:rStyle w:val="StyleAIBodytextAsianSimSunChar"/>
          <w:rFonts w:cs="Arial"/>
          <w:sz w:val="19"/>
          <w:szCs w:val="19"/>
        </w:rPr>
        <w:t xml:space="preserve"> life.</w:t>
      </w:r>
      <w:r w:rsidR="00AA293B" w:rsidRPr="00C063E4">
        <w:rPr>
          <w:rStyle w:val="StyleAIBodytextAsianSimSunChar"/>
          <w:rFonts w:cs="Arial"/>
          <w:sz w:val="19"/>
          <w:szCs w:val="19"/>
        </w:rPr>
        <w:t xml:space="preserve"> As such, this gives him the constitutional right to</w:t>
      </w:r>
      <w:r w:rsidR="003F4D33" w:rsidRPr="00C063E4">
        <w:rPr>
          <w:rStyle w:val="StyleAIBodytextAsianSimSunChar"/>
          <w:rFonts w:cs="Arial"/>
          <w:sz w:val="19"/>
          <w:szCs w:val="19"/>
        </w:rPr>
        <w:t xml:space="preserve"> </w:t>
      </w:r>
      <w:r w:rsidR="003F4D33" w:rsidRPr="00C063E4">
        <w:rPr>
          <w:sz w:val="19"/>
          <w:szCs w:val="19"/>
        </w:rPr>
        <w:t>apply and be registered as a citizen</w:t>
      </w:r>
      <w:r w:rsidR="00AA293B" w:rsidRPr="00C063E4">
        <w:rPr>
          <w:rStyle w:val="StyleAIBodytextAsianSimSunChar"/>
          <w:rFonts w:cs="Arial"/>
          <w:sz w:val="19"/>
          <w:szCs w:val="19"/>
        </w:rPr>
        <w:t>.</w:t>
      </w:r>
      <w:r w:rsidR="00B00648" w:rsidRPr="00C063E4">
        <w:rPr>
          <w:rStyle w:val="StyleAIBodytextAsianSimSunChar"/>
          <w:rFonts w:cs="Arial"/>
          <w:sz w:val="19"/>
          <w:szCs w:val="19"/>
        </w:rPr>
        <w:t xml:space="preserve"> </w:t>
      </w:r>
      <w:r w:rsidR="00C35A32" w:rsidRPr="00C063E4">
        <w:rPr>
          <w:rStyle w:val="StyleAIBodytextAsianSimSunChar"/>
          <w:rFonts w:cs="Arial"/>
          <w:sz w:val="19"/>
          <w:szCs w:val="19"/>
        </w:rPr>
        <w:t>According to Fred Smith QC</w:t>
      </w:r>
      <w:r w:rsidR="00623B4B" w:rsidRPr="00C063E4">
        <w:rPr>
          <w:rStyle w:val="StyleAIBodytextAsianSimSunChar"/>
          <w:rFonts w:cs="Arial"/>
          <w:sz w:val="19"/>
          <w:szCs w:val="19"/>
        </w:rPr>
        <w:t xml:space="preserve">, </w:t>
      </w:r>
      <w:r w:rsidR="0012227B" w:rsidRPr="00C063E4">
        <w:rPr>
          <w:rStyle w:val="StyleAIBodytextAsianSimSunChar"/>
          <w:rFonts w:cs="Arial"/>
          <w:sz w:val="19"/>
          <w:szCs w:val="19"/>
        </w:rPr>
        <w:t xml:space="preserve">the </w:t>
      </w:r>
      <w:r w:rsidR="00253816" w:rsidRPr="00C063E4">
        <w:rPr>
          <w:rStyle w:val="StyleAIBodytextAsianSimSunChar"/>
          <w:rFonts w:cs="Arial"/>
          <w:sz w:val="19"/>
          <w:szCs w:val="19"/>
        </w:rPr>
        <w:t xml:space="preserve">Bahamian authorities have not charged </w:t>
      </w:r>
      <w:r w:rsidR="00623B4B" w:rsidRPr="00C063E4">
        <w:rPr>
          <w:rStyle w:val="StyleAIBodytextAsianSimSunChar"/>
          <w:rFonts w:cs="Arial"/>
          <w:sz w:val="19"/>
          <w:szCs w:val="19"/>
        </w:rPr>
        <w:t xml:space="preserve">Jean Rony Jean-Charles with a criminal offense. </w:t>
      </w:r>
      <w:r w:rsidR="00CF1655" w:rsidRPr="00C063E4">
        <w:rPr>
          <w:rStyle w:val="StyleAIBodytextAsianSimSunChar"/>
          <w:rFonts w:cs="Arial"/>
          <w:sz w:val="19"/>
          <w:szCs w:val="19"/>
        </w:rPr>
        <w:t>Therefore</w:t>
      </w:r>
      <w:r w:rsidR="00B00648" w:rsidRPr="00C063E4">
        <w:rPr>
          <w:rStyle w:val="StyleAIBodytextAsianSimSunChar"/>
          <w:rFonts w:cs="Arial"/>
          <w:sz w:val="19"/>
          <w:szCs w:val="19"/>
        </w:rPr>
        <w:t xml:space="preserve">, </w:t>
      </w:r>
      <w:r w:rsidR="00623B4B" w:rsidRPr="00C063E4">
        <w:rPr>
          <w:rStyle w:val="StyleAIBodytextAsianSimSunChar"/>
          <w:rFonts w:cs="Arial"/>
          <w:sz w:val="19"/>
          <w:szCs w:val="19"/>
        </w:rPr>
        <w:t>his detention appears to be arbitrary, with no clear basis in law.</w:t>
      </w:r>
      <w:r w:rsidR="00C35A32" w:rsidRPr="00C063E4">
        <w:rPr>
          <w:rStyle w:val="StyleAIBodytextAsianSimSunChar"/>
          <w:rFonts w:cs="Arial"/>
          <w:sz w:val="19"/>
          <w:szCs w:val="19"/>
        </w:rPr>
        <w:t xml:space="preserve"> Based on the information available to Amnesty International, Jean Rony Jean-Charles is either in incommunicado detention, itself a form of ill-treatment, and at risk of arbitrary </w:t>
      </w:r>
      <w:r w:rsidR="003C2C2A" w:rsidRPr="00C063E4">
        <w:rPr>
          <w:rStyle w:val="StyleAIBodytextAsianSimSunChar"/>
          <w:rFonts w:cs="Arial"/>
          <w:sz w:val="19"/>
          <w:szCs w:val="19"/>
        </w:rPr>
        <w:t>expulsion</w:t>
      </w:r>
      <w:r w:rsidR="00C35A32" w:rsidRPr="00C063E4">
        <w:rPr>
          <w:rStyle w:val="StyleAIBodytextAsianSimSunChar"/>
          <w:rFonts w:cs="Arial"/>
          <w:sz w:val="19"/>
          <w:szCs w:val="19"/>
        </w:rPr>
        <w:t xml:space="preserve">, or has been </w:t>
      </w:r>
      <w:r w:rsidR="003C2C2A" w:rsidRPr="00C063E4">
        <w:rPr>
          <w:rStyle w:val="StyleAIBodytextAsianSimSunChar"/>
          <w:rFonts w:cs="Arial"/>
          <w:sz w:val="19"/>
          <w:szCs w:val="19"/>
        </w:rPr>
        <w:t xml:space="preserve">expelled </w:t>
      </w:r>
      <w:r w:rsidR="00C35A32" w:rsidRPr="00C063E4">
        <w:rPr>
          <w:rStyle w:val="StyleAIBodytextAsianSimSunChar"/>
          <w:rFonts w:cs="Arial"/>
          <w:sz w:val="19"/>
          <w:szCs w:val="19"/>
        </w:rPr>
        <w:t xml:space="preserve">to a third country and is therefore at risk of statelessness. </w:t>
      </w:r>
    </w:p>
    <w:p w:rsidR="00C063E4" w:rsidRPr="00E35808" w:rsidRDefault="00C063E4" w:rsidP="00C063E4">
      <w:pPr>
        <w:rPr>
          <w:rFonts w:ascii="Arial" w:eastAsia="Calibri" w:hAnsi="Arial" w:cs="Arial"/>
          <w:b/>
          <w:sz w:val="20"/>
          <w:szCs w:val="20"/>
        </w:rPr>
      </w:pPr>
      <w:r w:rsidRPr="00E35808">
        <w:rPr>
          <w:rFonts w:ascii="Arial" w:eastAsia="Calibri" w:hAnsi="Arial" w:cs="Arial"/>
          <w:b/>
          <w:sz w:val="20"/>
          <w:szCs w:val="20"/>
        </w:rPr>
        <w:t>1) TAKE ACTION</w:t>
      </w:r>
    </w:p>
    <w:p w:rsidR="00C063E4" w:rsidRPr="00E35808" w:rsidRDefault="00C063E4" w:rsidP="00C063E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6766F" w:rsidRPr="00C063E4" w:rsidRDefault="00AA293B" w:rsidP="00C063E4">
      <w:pPr>
        <w:numPr>
          <w:ilvl w:val="0"/>
          <w:numId w:val="2"/>
        </w:numPr>
        <w:tabs>
          <w:tab w:val="clear" w:pos="284"/>
        </w:tabs>
        <w:rPr>
          <w:rFonts w:ascii="Arial" w:hAnsi="Arial" w:cs="Arial"/>
          <w:sz w:val="19"/>
          <w:szCs w:val="19"/>
        </w:rPr>
      </w:pPr>
      <w:r w:rsidRPr="00C063E4">
        <w:rPr>
          <w:rFonts w:ascii="Arial" w:hAnsi="Arial" w:cs="Arial"/>
          <w:sz w:val="19"/>
          <w:szCs w:val="19"/>
        </w:rPr>
        <w:t>Call</w:t>
      </w:r>
      <w:r w:rsidR="00253816" w:rsidRPr="00C063E4">
        <w:rPr>
          <w:rFonts w:ascii="Arial" w:hAnsi="Arial" w:cs="Arial"/>
          <w:sz w:val="19"/>
          <w:szCs w:val="19"/>
        </w:rPr>
        <w:t>ing</w:t>
      </w:r>
      <w:r w:rsidRPr="00C063E4">
        <w:rPr>
          <w:rFonts w:ascii="Arial" w:hAnsi="Arial" w:cs="Arial"/>
          <w:sz w:val="19"/>
          <w:szCs w:val="19"/>
        </w:rPr>
        <w:t xml:space="preserve"> on the Minister of Immigration to immediately </w:t>
      </w:r>
      <w:r w:rsidR="00C35A32" w:rsidRPr="00C063E4">
        <w:rPr>
          <w:rFonts w:ascii="Arial" w:hAnsi="Arial" w:cs="Arial"/>
          <w:sz w:val="19"/>
          <w:szCs w:val="19"/>
        </w:rPr>
        <w:t>grant Jean Rony Jean-Charles unrestricted access to his lawyer, and to provide his family with immediate information about his whereabouts</w:t>
      </w:r>
      <w:r w:rsidR="00253816" w:rsidRPr="00C063E4">
        <w:rPr>
          <w:rFonts w:ascii="Arial" w:hAnsi="Arial" w:cs="Arial"/>
          <w:sz w:val="19"/>
          <w:szCs w:val="19"/>
        </w:rPr>
        <w:t>;</w:t>
      </w:r>
    </w:p>
    <w:p w:rsidR="00C35A32" w:rsidRPr="00C063E4" w:rsidRDefault="00C35A32" w:rsidP="00C063E4">
      <w:pPr>
        <w:numPr>
          <w:ilvl w:val="0"/>
          <w:numId w:val="4"/>
        </w:numPr>
        <w:tabs>
          <w:tab w:val="clear" w:pos="284"/>
        </w:tabs>
        <w:rPr>
          <w:rFonts w:ascii="Arial" w:hAnsi="Arial" w:cs="Arial"/>
          <w:sz w:val="19"/>
          <w:szCs w:val="19"/>
        </w:rPr>
      </w:pPr>
      <w:r w:rsidRPr="00C063E4">
        <w:rPr>
          <w:rFonts w:ascii="Arial" w:hAnsi="Arial" w:cs="Arial"/>
          <w:sz w:val="19"/>
          <w:szCs w:val="19"/>
        </w:rPr>
        <w:t>Call</w:t>
      </w:r>
      <w:r w:rsidR="00253816" w:rsidRPr="00C063E4">
        <w:rPr>
          <w:rFonts w:ascii="Arial" w:hAnsi="Arial" w:cs="Arial"/>
          <w:sz w:val="19"/>
          <w:szCs w:val="19"/>
        </w:rPr>
        <w:t>ing</w:t>
      </w:r>
      <w:r w:rsidRPr="00C063E4">
        <w:rPr>
          <w:rFonts w:ascii="Arial" w:hAnsi="Arial" w:cs="Arial"/>
          <w:sz w:val="19"/>
          <w:szCs w:val="19"/>
        </w:rPr>
        <w:t xml:space="preserve"> on the Prime Minister to urgently share a written human rights-based migration policy that uses detention only as a measure of last resort; includes details of the processes available to those who wish to regularize their status; and screening processes to avoid the expulsion of individuals born in the Bahamas with a right to Bahamian nationality; </w:t>
      </w:r>
    </w:p>
    <w:p w:rsidR="00C35A32" w:rsidRPr="00C063E4" w:rsidRDefault="00C35A32" w:rsidP="00C063E4">
      <w:pPr>
        <w:numPr>
          <w:ilvl w:val="0"/>
          <w:numId w:val="4"/>
        </w:numPr>
        <w:tabs>
          <w:tab w:val="clear" w:pos="284"/>
        </w:tabs>
        <w:rPr>
          <w:rFonts w:ascii="Arial" w:hAnsi="Arial" w:cs="Arial"/>
          <w:sz w:val="19"/>
          <w:szCs w:val="19"/>
        </w:rPr>
      </w:pPr>
      <w:r w:rsidRPr="00C063E4">
        <w:rPr>
          <w:rFonts w:ascii="Arial" w:hAnsi="Arial" w:cs="Arial"/>
          <w:sz w:val="19"/>
          <w:szCs w:val="19"/>
        </w:rPr>
        <w:t>Call</w:t>
      </w:r>
      <w:r w:rsidR="00253816" w:rsidRPr="00C063E4">
        <w:rPr>
          <w:rFonts w:ascii="Arial" w:hAnsi="Arial" w:cs="Arial"/>
          <w:sz w:val="19"/>
          <w:szCs w:val="19"/>
        </w:rPr>
        <w:t>ing</w:t>
      </w:r>
      <w:r w:rsidRPr="00C063E4">
        <w:rPr>
          <w:rFonts w:ascii="Arial" w:hAnsi="Arial" w:cs="Arial"/>
          <w:sz w:val="19"/>
          <w:szCs w:val="19"/>
        </w:rPr>
        <w:t xml:space="preserve"> on the Prime Minister to fully implement the 2015 precautionary measures to safeguard the lives and integrity of detainee</w:t>
      </w:r>
      <w:r w:rsidR="00064CA5" w:rsidRPr="00C063E4">
        <w:rPr>
          <w:rFonts w:ascii="Arial" w:hAnsi="Arial" w:cs="Arial"/>
          <w:sz w:val="19"/>
          <w:szCs w:val="19"/>
        </w:rPr>
        <w:t>s</w:t>
      </w:r>
      <w:r w:rsidRPr="00C063E4">
        <w:rPr>
          <w:rFonts w:ascii="Arial" w:hAnsi="Arial" w:cs="Arial"/>
          <w:sz w:val="19"/>
          <w:szCs w:val="19"/>
        </w:rPr>
        <w:t xml:space="preserve"> held at Carmichael Detention Centr</w:t>
      </w:r>
      <w:r w:rsidR="00253816" w:rsidRPr="00C063E4">
        <w:rPr>
          <w:rFonts w:ascii="Arial" w:hAnsi="Arial" w:cs="Arial"/>
          <w:sz w:val="19"/>
          <w:szCs w:val="19"/>
        </w:rPr>
        <w:t>e</w:t>
      </w:r>
      <w:r w:rsidRPr="00C063E4">
        <w:rPr>
          <w:rFonts w:ascii="Arial" w:hAnsi="Arial" w:cs="Arial"/>
          <w:sz w:val="19"/>
          <w:szCs w:val="19"/>
        </w:rPr>
        <w:t xml:space="preserve">, </w:t>
      </w:r>
      <w:r w:rsidR="00064CA5" w:rsidRPr="00C063E4">
        <w:rPr>
          <w:rFonts w:ascii="Arial" w:hAnsi="Arial" w:cs="Arial"/>
          <w:sz w:val="19"/>
          <w:szCs w:val="19"/>
        </w:rPr>
        <w:t>and to provide</w:t>
      </w:r>
      <w:r w:rsidRPr="00C063E4">
        <w:rPr>
          <w:rFonts w:ascii="Arial" w:hAnsi="Arial" w:cs="Arial"/>
          <w:sz w:val="19"/>
          <w:szCs w:val="19"/>
        </w:rPr>
        <w:t xml:space="preserve"> better hygienic conditions, medical t</w:t>
      </w:r>
      <w:r w:rsidR="00064CA5" w:rsidRPr="00C063E4">
        <w:rPr>
          <w:rFonts w:ascii="Arial" w:hAnsi="Arial" w:cs="Arial"/>
          <w:sz w:val="19"/>
          <w:szCs w:val="19"/>
        </w:rPr>
        <w:t>reatment for detainees, reduce</w:t>
      </w:r>
      <w:r w:rsidRPr="00C063E4">
        <w:rPr>
          <w:rFonts w:ascii="Arial" w:hAnsi="Arial" w:cs="Arial"/>
          <w:sz w:val="19"/>
          <w:szCs w:val="19"/>
        </w:rPr>
        <w:t xml:space="preserve"> overcrowding, </w:t>
      </w:r>
      <w:r w:rsidR="00064CA5" w:rsidRPr="00C063E4">
        <w:rPr>
          <w:rFonts w:ascii="Arial" w:hAnsi="Arial" w:cs="Arial"/>
          <w:sz w:val="19"/>
          <w:szCs w:val="19"/>
        </w:rPr>
        <w:t xml:space="preserve">provide </w:t>
      </w:r>
      <w:r w:rsidRPr="00C063E4">
        <w:rPr>
          <w:rFonts w:ascii="Arial" w:hAnsi="Arial" w:cs="Arial"/>
          <w:sz w:val="19"/>
          <w:szCs w:val="19"/>
        </w:rPr>
        <w:t>access t</w:t>
      </w:r>
      <w:r w:rsidR="00064CA5" w:rsidRPr="00C063E4">
        <w:rPr>
          <w:rFonts w:ascii="Arial" w:hAnsi="Arial" w:cs="Arial"/>
          <w:sz w:val="19"/>
          <w:szCs w:val="19"/>
        </w:rPr>
        <w:t>o legal assistance, and allow</w:t>
      </w:r>
      <w:r w:rsidRPr="00C063E4">
        <w:rPr>
          <w:rFonts w:ascii="Arial" w:hAnsi="Arial" w:cs="Arial"/>
          <w:sz w:val="19"/>
          <w:szCs w:val="19"/>
        </w:rPr>
        <w:t xml:space="preserve"> civil society organizations access to Carmichael to monitor conditions. </w:t>
      </w:r>
    </w:p>
    <w:p w:rsidR="0026766F" w:rsidRPr="00F95961" w:rsidRDefault="0026766F" w:rsidP="00C063E4">
      <w:pPr>
        <w:pStyle w:val="AITableHeading"/>
        <w:tabs>
          <w:tab w:val="clear" w:pos="567"/>
        </w:tabs>
        <w:rPr>
          <w:rFonts w:cs="Arial"/>
        </w:rPr>
      </w:pPr>
    </w:p>
    <w:p w:rsidR="005534BC" w:rsidRPr="00C063E4" w:rsidRDefault="00C063E4" w:rsidP="00C063E4">
      <w:pPr>
        <w:rPr>
          <w:rFonts w:ascii="Arial" w:eastAsia="Calibri" w:hAnsi="Arial" w:cs="Arial"/>
          <w:b/>
          <w:sz w:val="20"/>
          <w:szCs w:val="20"/>
        </w:rPr>
        <w:sectPr w:rsidR="005534BC" w:rsidRPr="00C063E4" w:rsidSect="00C063E4">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r>
        <w:rPr>
          <w:rFonts w:ascii="Arial" w:eastAsia="Calibri" w:hAnsi="Arial" w:cs="Arial"/>
          <w:b/>
          <w:sz w:val="20"/>
          <w:szCs w:val="20"/>
        </w:rPr>
        <w:t>C</w:t>
      </w:r>
      <w:r>
        <w:rPr>
          <w:rFonts w:ascii="Arial" w:eastAsia="Calibri" w:hAnsi="Arial" w:cs="Arial"/>
          <w:b/>
          <w:sz w:val="20"/>
          <w:szCs w:val="20"/>
        </w:rPr>
        <w:t>ontact these two officials by 18 January</w:t>
      </w:r>
      <w:r>
        <w:rPr>
          <w:rFonts w:ascii="Arial" w:eastAsia="Calibri" w:hAnsi="Arial" w:cs="Arial"/>
          <w:b/>
          <w:sz w:val="20"/>
          <w:szCs w:val="20"/>
        </w:rPr>
        <w:t>, 2018</w:t>
      </w:r>
      <w:r w:rsidRPr="00E35808">
        <w:rPr>
          <w:rFonts w:ascii="Arial" w:eastAsia="Calibri" w:hAnsi="Arial" w:cs="Arial"/>
          <w:b/>
          <w:sz w:val="20"/>
          <w:szCs w:val="20"/>
        </w:rPr>
        <w:t>:</w:t>
      </w:r>
    </w:p>
    <w:p w:rsidR="005534BC" w:rsidRPr="00C063E4" w:rsidRDefault="00F37762" w:rsidP="00C063E4">
      <w:pPr>
        <w:pStyle w:val="AIAddressText"/>
        <w:tabs>
          <w:tab w:val="clear" w:pos="567"/>
        </w:tabs>
        <w:spacing w:line="240" w:lineRule="auto"/>
        <w:rPr>
          <w:rFonts w:cs="Arial"/>
          <w:sz w:val="16"/>
          <w:szCs w:val="16"/>
          <w:u w:val="single"/>
        </w:rPr>
      </w:pPr>
      <w:r w:rsidRPr="00C063E4">
        <w:rPr>
          <w:rFonts w:cs="Arial"/>
          <w:sz w:val="16"/>
          <w:szCs w:val="16"/>
          <w:u w:val="single"/>
        </w:rPr>
        <w:t>Minister of Immigration</w:t>
      </w:r>
    </w:p>
    <w:p w:rsidR="005534BC" w:rsidRPr="00C063E4" w:rsidRDefault="00F37762" w:rsidP="00C063E4">
      <w:pPr>
        <w:pStyle w:val="AIAddressText"/>
        <w:tabs>
          <w:tab w:val="clear" w:pos="567"/>
        </w:tabs>
        <w:spacing w:line="240" w:lineRule="auto"/>
        <w:rPr>
          <w:rFonts w:cs="Arial"/>
          <w:sz w:val="16"/>
          <w:szCs w:val="16"/>
        </w:rPr>
      </w:pPr>
      <w:r w:rsidRPr="00C063E4">
        <w:rPr>
          <w:rFonts w:cs="Arial"/>
          <w:sz w:val="16"/>
          <w:szCs w:val="16"/>
        </w:rPr>
        <w:t>Brent Symonette</w:t>
      </w:r>
      <w:r w:rsidR="005534BC" w:rsidRPr="00C063E4">
        <w:rPr>
          <w:rFonts w:cs="Arial"/>
          <w:sz w:val="16"/>
          <w:szCs w:val="16"/>
        </w:rPr>
        <w:tab/>
      </w:r>
    </w:p>
    <w:p w:rsidR="005534BC" w:rsidRPr="00C063E4" w:rsidRDefault="00F37762" w:rsidP="00C063E4">
      <w:pPr>
        <w:pStyle w:val="AIAddressText"/>
        <w:tabs>
          <w:tab w:val="clear" w:pos="567"/>
        </w:tabs>
        <w:spacing w:line="240" w:lineRule="auto"/>
      </w:pPr>
      <w:r w:rsidRPr="00C063E4">
        <w:rPr>
          <w:rFonts w:cs="Arial"/>
          <w:sz w:val="16"/>
          <w:szCs w:val="16"/>
        </w:rPr>
        <w:t>Hawkins Hill</w:t>
      </w:r>
    </w:p>
    <w:p w:rsidR="005534BC" w:rsidRPr="00C063E4" w:rsidRDefault="00F37762" w:rsidP="00C063E4">
      <w:pPr>
        <w:pStyle w:val="AIAddressText"/>
        <w:tabs>
          <w:tab w:val="clear" w:pos="567"/>
        </w:tabs>
        <w:spacing w:line="240" w:lineRule="auto"/>
        <w:rPr>
          <w:rFonts w:cs="Arial"/>
          <w:sz w:val="16"/>
          <w:szCs w:val="16"/>
        </w:rPr>
      </w:pPr>
      <w:r w:rsidRPr="00C063E4">
        <w:rPr>
          <w:rFonts w:cs="Arial"/>
          <w:sz w:val="16"/>
          <w:szCs w:val="16"/>
        </w:rPr>
        <w:t>P.O. Box N-831</w:t>
      </w:r>
      <w:r w:rsidR="005534BC" w:rsidRPr="00C063E4">
        <w:rPr>
          <w:rFonts w:cs="Arial"/>
          <w:sz w:val="16"/>
          <w:szCs w:val="16"/>
        </w:rPr>
        <w:tab/>
      </w:r>
    </w:p>
    <w:p w:rsidR="005534BC" w:rsidRPr="00C063E4" w:rsidRDefault="00F37762" w:rsidP="00C063E4">
      <w:pPr>
        <w:pStyle w:val="AIAddressText"/>
        <w:tabs>
          <w:tab w:val="clear" w:pos="567"/>
        </w:tabs>
        <w:spacing w:line="240" w:lineRule="auto"/>
        <w:rPr>
          <w:rFonts w:cs="Arial"/>
          <w:sz w:val="16"/>
          <w:szCs w:val="16"/>
          <w:lang w:val="es-ES"/>
        </w:rPr>
      </w:pPr>
      <w:r w:rsidRPr="00C063E4">
        <w:rPr>
          <w:rFonts w:cs="Arial"/>
          <w:sz w:val="16"/>
          <w:szCs w:val="16"/>
          <w:lang w:val="es-ES"/>
        </w:rPr>
        <w:t>Nassau, N.P.</w:t>
      </w:r>
      <w:r w:rsidR="005534BC" w:rsidRPr="00C063E4">
        <w:rPr>
          <w:rFonts w:cs="Arial"/>
          <w:sz w:val="16"/>
          <w:szCs w:val="16"/>
          <w:lang w:val="es-ES"/>
        </w:rPr>
        <w:tab/>
      </w:r>
    </w:p>
    <w:p w:rsidR="005534BC" w:rsidRPr="00C063E4" w:rsidRDefault="00F37762" w:rsidP="00C063E4">
      <w:pPr>
        <w:pStyle w:val="AIAddressText"/>
        <w:tabs>
          <w:tab w:val="clear" w:pos="567"/>
        </w:tabs>
        <w:spacing w:line="240" w:lineRule="auto"/>
        <w:rPr>
          <w:rFonts w:cs="Arial"/>
          <w:sz w:val="16"/>
          <w:szCs w:val="16"/>
          <w:lang w:val="es-ES"/>
        </w:rPr>
      </w:pPr>
      <w:r w:rsidRPr="00C063E4">
        <w:rPr>
          <w:rFonts w:cs="Arial"/>
          <w:sz w:val="16"/>
          <w:szCs w:val="16"/>
          <w:lang w:val="es-ES"/>
        </w:rPr>
        <w:t>Bahamas</w:t>
      </w:r>
      <w:r w:rsidR="005534BC" w:rsidRPr="00C063E4">
        <w:rPr>
          <w:rFonts w:cs="Arial"/>
          <w:sz w:val="16"/>
          <w:szCs w:val="16"/>
          <w:lang w:val="es-ES"/>
        </w:rPr>
        <w:tab/>
      </w:r>
    </w:p>
    <w:p w:rsidR="005534BC" w:rsidRPr="00C063E4" w:rsidRDefault="005534BC" w:rsidP="00C063E4">
      <w:pPr>
        <w:pStyle w:val="AIAddressText"/>
        <w:tabs>
          <w:tab w:val="clear" w:pos="567"/>
        </w:tabs>
        <w:spacing w:line="240" w:lineRule="auto"/>
        <w:rPr>
          <w:rFonts w:cs="Arial"/>
          <w:sz w:val="16"/>
          <w:szCs w:val="16"/>
          <w:lang w:val="es-ES"/>
        </w:rPr>
      </w:pPr>
      <w:r w:rsidRPr="00C063E4">
        <w:rPr>
          <w:rFonts w:cs="Arial"/>
          <w:sz w:val="16"/>
          <w:szCs w:val="16"/>
          <w:lang w:val="es-ES"/>
        </w:rPr>
        <w:t xml:space="preserve">Fax: </w:t>
      </w:r>
      <w:r w:rsidR="00F37762" w:rsidRPr="00C063E4">
        <w:rPr>
          <w:rFonts w:cs="Arial"/>
          <w:sz w:val="16"/>
          <w:szCs w:val="16"/>
          <w:lang w:val="es-ES"/>
        </w:rPr>
        <w:t>+1 242 326-0977</w:t>
      </w:r>
    </w:p>
    <w:p w:rsidR="005534BC" w:rsidRPr="00C063E4" w:rsidRDefault="005534BC" w:rsidP="00C063E4">
      <w:pPr>
        <w:pStyle w:val="AIAddressText"/>
        <w:tabs>
          <w:tab w:val="clear" w:pos="567"/>
        </w:tabs>
        <w:spacing w:line="240" w:lineRule="auto"/>
        <w:rPr>
          <w:rFonts w:cs="Arial"/>
          <w:sz w:val="16"/>
          <w:szCs w:val="16"/>
        </w:rPr>
      </w:pPr>
      <w:r w:rsidRPr="00C063E4">
        <w:rPr>
          <w:rFonts w:cs="Arial"/>
          <w:sz w:val="16"/>
          <w:szCs w:val="16"/>
        </w:rPr>
        <w:t xml:space="preserve">Email: </w:t>
      </w:r>
      <w:hyperlink r:id="rId11" w:history="1">
        <w:r w:rsidR="00F37762" w:rsidRPr="00C063E4">
          <w:rPr>
            <w:rStyle w:val="Hyperlink"/>
            <w:rFonts w:cs="Arial"/>
            <w:color w:val="auto"/>
            <w:sz w:val="16"/>
            <w:szCs w:val="16"/>
          </w:rPr>
          <w:t>brentsymonette@bahamas.gov.bs</w:t>
        </w:r>
      </w:hyperlink>
      <w:r w:rsidRPr="00C063E4">
        <w:rPr>
          <w:rFonts w:cs="Arial"/>
          <w:sz w:val="16"/>
          <w:szCs w:val="16"/>
        </w:rPr>
        <w:t xml:space="preserve"> </w:t>
      </w:r>
    </w:p>
    <w:p w:rsidR="005534BC" w:rsidRPr="00C063E4" w:rsidRDefault="005534BC" w:rsidP="00C063E4">
      <w:pPr>
        <w:pStyle w:val="AITableHeading"/>
        <w:tabs>
          <w:tab w:val="clear" w:pos="567"/>
        </w:tabs>
        <w:rPr>
          <w:rFonts w:cs="Arial"/>
          <w:sz w:val="16"/>
          <w:szCs w:val="16"/>
        </w:rPr>
      </w:pPr>
      <w:r w:rsidRPr="00C063E4">
        <w:rPr>
          <w:rFonts w:cs="Arial"/>
          <w:sz w:val="16"/>
          <w:szCs w:val="16"/>
        </w:rPr>
        <w:t xml:space="preserve">Salutation: </w:t>
      </w:r>
      <w:r w:rsidR="00F37762" w:rsidRPr="00C063E4">
        <w:rPr>
          <w:rFonts w:cs="Arial"/>
          <w:sz w:val="16"/>
          <w:szCs w:val="16"/>
        </w:rPr>
        <w:t>Hon. Minister</w:t>
      </w:r>
    </w:p>
    <w:p w:rsidR="00C063E4" w:rsidRPr="00C063E4" w:rsidRDefault="00C063E4" w:rsidP="00625929">
      <w:pPr>
        <w:pStyle w:val="PlainText"/>
        <w:rPr>
          <w:rFonts w:ascii="Courier New" w:hAnsi="Courier New" w:cs="Courier New"/>
        </w:rPr>
      </w:pPr>
    </w:p>
    <w:p w:rsidR="00C063E4" w:rsidRPr="00C063E4" w:rsidRDefault="00C063E4" w:rsidP="00625929">
      <w:pPr>
        <w:pStyle w:val="PlainText"/>
        <w:rPr>
          <w:rFonts w:ascii="Arial" w:hAnsi="Arial" w:cs="Arial"/>
          <w:sz w:val="16"/>
          <w:szCs w:val="16"/>
          <w:u w:val="single"/>
        </w:rPr>
      </w:pPr>
      <w:r w:rsidRPr="00C063E4">
        <w:rPr>
          <w:rFonts w:ascii="Arial" w:hAnsi="Arial" w:cs="Arial"/>
          <w:sz w:val="16"/>
          <w:szCs w:val="16"/>
          <w:u w:val="single"/>
        </w:rPr>
        <w:t>Ambassador Dr. Eugene G. Newry, Embassy of the Commonwealth of the Bahamas</w:t>
      </w:r>
    </w:p>
    <w:p w:rsidR="00C063E4" w:rsidRPr="00C063E4" w:rsidRDefault="00C063E4" w:rsidP="00625929">
      <w:pPr>
        <w:pStyle w:val="PlainText"/>
        <w:rPr>
          <w:rFonts w:ascii="Arial" w:hAnsi="Arial" w:cs="Arial"/>
          <w:sz w:val="16"/>
          <w:szCs w:val="16"/>
        </w:rPr>
      </w:pPr>
      <w:r w:rsidRPr="00C063E4">
        <w:rPr>
          <w:rFonts w:ascii="Arial" w:hAnsi="Arial" w:cs="Arial"/>
          <w:sz w:val="16"/>
          <w:szCs w:val="16"/>
        </w:rPr>
        <w:t>2220 Massachusetts Ave. NW, Washington DC 20008</w:t>
      </w:r>
    </w:p>
    <w:p w:rsidR="00C063E4" w:rsidRPr="00C063E4" w:rsidRDefault="00C063E4" w:rsidP="00625929">
      <w:pPr>
        <w:pStyle w:val="PlainText"/>
        <w:rPr>
          <w:rFonts w:ascii="Arial" w:hAnsi="Arial" w:cs="Arial"/>
          <w:sz w:val="16"/>
          <w:szCs w:val="16"/>
        </w:rPr>
      </w:pPr>
      <w:r w:rsidRPr="00C063E4">
        <w:rPr>
          <w:rFonts w:ascii="Arial" w:hAnsi="Arial" w:cs="Arial"/>
          <w:sz w:val="16"/>
          <w:szCs w:val="16"/>
        </w:rPr>
        <w:t>Phone: 202 319-2660/7 I Fax: 1 202 319 2668</w:t>
      </w:r>
    </w:p>
    <w:p w:rsidR="00C063E4" w:rsidRPr="00C063E4" w:rsidRDefault="00C063E4" w:rsidP="00625929">
      <w:pPr>
        <w:pStyle w:val="PlainText"/>
        <w:rPr>
          <w:rStyle w:val="Hyperlink"/>
          <w:rFonts w:ascii="Arial" w:hAnsi="Arial" w:cs="Arial"/>
          <w:color w:val="auto"/>
          <w:sz w:val="16"/>
          <w:szCs w:val="16"/>
        </w:rPr>
      </w:pPr>
      <w:r w:rsidRPr="00C063E4">
        <w:rPr>
          <w:rFonts w:ascii="Arial" w:hAnsi="Arial" w:cs="Arial"/>
          <w:sz w:val="16"/>
          <w:szCs w:val="16"/>
        </w:rPr>
        <w:t xml:space="preserve">Email: </w:t>
      </w:r>
      <w:r w:rsidRPr="00C063E4">
        <w:rPr>
          <w:rFonts w:ascii="Arial" w:hAnsi="Arial" w:cs="Arial"/>
          <w:sz w:val="16"/>
          <w:szCs w:val="16"/>
        </w:rPr>
        <w:fldChar w:fldCharType="begin"/>
      </w:r>
      <w:r w:rsidRPr="00C063E4">
        <w:rPr>
          <w:rFonts w:ascii="Arial" w:hAnsi="Arial" w:cs="Arial"/>
          <w:sz w:val="16"/>
          <w:szCs w:val="16"/>
        </w:rPr>
        <w:instrText xml:space="preserve"> HYPERLINK "mailto:embassy@bahamasembdc.org" </w:instrText>
      </w:r>
      <w:r w:rsidRPr="00C063E4">
        <w:rPr>
          <w:rFonts w:ascii="Arial" w:hAnsi="Arial" w:cs="Arial"/>
          <w:sz w:val="16"/>
          <w:szCs w:val="16"/>
        </w:rPr>
      </w:r>
      <w:r w:rsidRPr="00C063E4">
        <w:rPr>
          <w:rFonts w:ascii="Arial" w:hAnsi="Arial" w:cs="Arial"/>
          <w:sz w:val="16"/>
          <w:szCs w:val="16"/>
        </w:rPr>
        <w:fldChar w:fldCharType="separate"/>
      </w:r>
      <w:r w:rsidRPr="00C063E4">
        <w:rPr>
          <w:rStyle w:val="Hyperlink"/>
          <w:rFonts w:ascii="Arial" w:hAnsi="Arial" w:cs="Arial"/>
          <w:color w:val="auto"/>
          <w:sz w:val="16"/>
          <w:szCs w:val="16"/>
        </w:rPr>
        <w:t>embassy@bahamasembdc.org</w:t>
      </w:r>
    </w:p>
    <w:p w:rsidR="00C063E4" w:rsidRPr="00C063E4" w:rsidRDefault="00C063E4" w:rsidP="00625929">
      <w:pPr>
        <w:pStyle w:val="PlainText"/>
        <w:rPr>
          <w:rFonts w:ascii="Arial" w:hAnsi="Arial" w:cs="Arial"/>
          <w:b/>
          <w:sz w:val="16"/>
          <w:szCs w:val="16"/>
        </w:rPr>
      </w:pPr>
      <w:r w:rsidRPr="00C063E4">
        <w:rPr>
          <w:rFonts w:ascii="Arial" w:hAnsi="Arial" w:cs="Arial"/>
          <w:sz w:val="16"/>
          <w:szCs w:val="16"/>
        </w:rPr>
        <w:fldChar w:fldCharType="end"/>
      </w:r>
      <w:r w:rsidRPr="00C063E4">
        <w:rPr>
          <w:rFonts w:ascii="Arial" w:hAnsi="Arial" w:cs="Arial"/>
          <w:b/>
          <w:sz w:val="16"/>
          <w:szCs w:val="16"/>
        </w:rPr>
        <w:t>Salutation: Dear Ambassador</w:t>
      </w:r>
    </w:p>
    <w:p w:rsidR="00C063E4" w:rsidRDefault="00C063E4" w:rsidP="00C063E4">
      <w:pPr>
        <w:pStyle w:val="AIUASecondHeading"/>
        <w:spacing w:line="240" w:lineRule="auto"/>
        <w:rPr>
          <w:rFonts w:ascii="Arial" w:hAnsi="Arial" w:cs="Arial"/>
          <w:sz w:val="28"/>
          <w:szCs w:val="28"/>
        </w:rPr>
      </w:pPr>
    </w:p>
    <w:p w:rsidR="00C063E4" w:rsidRDefault="00C063E4" w:rsidP="00C063E4">
      <w:pPr>
        <w:pStyle w:val="AIUASecondHeading"/>
        <w:spacing w:line="240" w:lineRule="auto"/>
        <w:rPr>
          <w:rFonts w:ascii="Arial" w:hAnsi="Arial" w:cs="Arial"/>
          <w:sz w:val="28"/>
          <w:szCs w:val="28"/>
        </w:rPr>
      </w:pPr>
    </w:p>
    <w:p w:rsidR="00C063E4" w:rsidRPr="00C063E4" w:rsidRDefault="00C063E4" w:rsidP="00C063E4">
      <w:pPr>
        <w:pStyle w:val="AIUASecondHeading"/>
        <w:spacing w:line="240" w:lineRule="auto"/>
        <w:rPr>
          <w:rFonts w:ascii="Arial" w:hAnsi="Arial" w:cs="Arial"/>
          <w:sz w:val="28"/>
          <w:szCs w:val="28"/>
        </w:rPr>
        <w:sectPr w:rsidR="00C063E4" w:rsidRPr="00C063E4" w:rsidSect="00C063E4">
          <w:type w:val="continuous"/>
          <w:pgSz w:w="12240" w:h="15840" w:code="1"/>
          <w:pgMar w:top="720" w:right="720" w:bottom="2160" w:left="720" w:header="0" w:footer="567" w:gutter="0"/>
          <w:cols w:num="2" w:space="567"/>
          <w:titlePg/>
          <w:docGrid w:linePitch="360"/>
        </w:sectPr>
      </w:pPr>
    </w:p>
    <w:p w:rsidR="00C063E4" w:rsidRPr="009B1268" w:rsidRDefault="00C063E4" w:rsidP="00C063E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C063E4" w:rsidRPr="00C063E4" w:rsidRDefault="00C063E4" w:rsidP="00C063E4">
      <w:pPr>
        <w:autoSpaceDE w:val="0"/>
        <w:autoSpaceDN w:val="0"/>
        <w:adjustRightInd w:val="0"/>
        <w:rPr>
          <w:rFonts w:ascii="Arial" w:hAnsi="Arial" w:cs="Arial"/>
          <w:color w:val="000000"/>
          <w:sz w:val="19"/>
          <w:szCs w:val="19"/>
        </w:rPr>
      </w:pPr>
      <w:hyperlink r:id="rId12" w:history="1">
        <w:r w:rsidRPr="00C063E4">
          <w:rPr>
            <w:rStyle w:val="Hyperlink"/>
            <w:rFonts w:ascii="Arial" w:hAnsi="Arial" w:cs="Arial"/>
            <w:sz w:val="19"/>
            <w:szCs w:val="19"/>
          </w:rPr>
          <w:t>Click here</w:t>
        </w:r>
      </w:hyperlink>
      <w:r w:rsidRPr="00C063E4">
        <w:rPr>
          <w:rFonts w:ascii="Arial" w:hAnsi="Arial" w:cs="Arial"/>
          <w:color w:val="000000"/>
          <w:sz w:val="19"/>
          <w:szCs w:val="19"/>
        </w:rPr>
        <w:t xml:space="preserve"> to let us know if you took action on this case! </w:t>
      </w:r>
      <w:r>
        <w:rPr>
          <w:rFonts w:ascii="Arial" w:hAnsi="Arial" w:cs="Arial"/>
          <w:i/>
          <w:iCs/>
          <w:color w:val="000000"/>
          <w:sz w:val="19"/>
          <w:szCs w:val="19"/>
        </w:rPr>
        <w:t>This is Urgent Action 265.17</w:t>
      </w:r>
      <w:r w:rsidRPr="00C063E4">
        <w:rPr>
          <w:rFonts w:ascii="Arial" w:hAnsi="Arial" w:cs="Arial"/>
          <w:i/>
          <w:iCs/>
          <w:color w:val="000000"/>
          <w:sz w:val="19"/>
          <w:szCs w:val="19"/>
        </w:rPr>
        <w:t xml:space="preserve"> </w:t>
      </w:r>
    </w:p>
    <w:p w:rsidR="00C063E4" w:rsidRPr="00C063E4" w:rsidRDefault="00C063E4" w:rsidP="00C063E4">
      <w:pPr>
        <w:rPr>
          <w:rFonts w:ascii="Arial" w:hAnsi="Arial" w:cs="Arial"/>
          <w:color w:val="000000"/>
          <w:sz w:val="19"/>
          <w:szCs w:val="19"/>
        </w:rPr>
      </w:pPr>
      <w:r w:rsidRPr="00C063E4">
        <w:rPr>
          <w:rFonts w:ascii="Arial" w:hAnsi="Arial" w:cs="Arial"/>
          <w:color w:val="000000"/>
          <w:sz w:val="19"/>
          <w:szCs w:val="19"/>
        </w:rPr>
        <w:t>Here's why it is so important to report your actions: we record the actions taken on each case—letters, emails, calls and tweets—and use that information in our advocacy.</w:t>
      </w:r>
    </w:p>
    <w:p w:rsidR="0026766F" w:rsidRPr="00F95961" w:rsidRDefault="0026766F" w:rsidP="00C063E4">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0F0AF1" w:rsidRDefault="00064CA5" w:rsidP="00C063E4">
      <w:pPr>
        <w:rPr>
          <w:rStyle w:val="AIHeadline"/>
          <w:rFonts w:cs="Arial"/>
          <w:snapToGrid w:val="0"/>
          <w:sz w:val="38"/>
          <w:szCs w:val="38"/>
        </w:rPr>
      </w:pPr>
      <w:r>
        <w:rPr>
          <w:rStyle w:val="AIHeadline"/>
          <w:rFonts w:cs="Arial"/>
          <w:snapToGrid w:val="0"/>
          <w:sz w:val="38"/>
          <w:szCs w:val="38"/>
        </w:rPr>
        <w:t>bahamian man at risk after detention</w:t>
      </w:r>
    </w:p>
    <w:p w:rsidR="0026766F" w:rsidRPr="00F95961" w:rsidRDefault="0026766F" w:rsidP="00C063E4">
      <w:pPr>
        <w:pStyle w:val="Heading2"/>
        <w:spacing w:before="120" w:after="120" w:line="240" w:lineRule="auto"/>
        <w:rPr>
          <w:rFonts w:ascii="Arial" w:hAnsi="Arial" w:cs="Arial"/>
        </w:rPr>
      </w:pPr>
      <w:r w:rsidRPr="00F95961">
        <w:rPr>
          <w:rFonts w:ascii="Arial" w:hAnsi="Arial" w:cs="Arial"/>
        </w:rPr>
        <w:t>ADditional Information</w:t>
      </w:r>
    </w:p>
    <w:p w:rsidR="00C35A32" w:rsidRDefault="00C35A32" w:rsidP="00C063E4">
      <w:pPr>
        <w:pStyle w:val="AIAdditionalinformationtext"/>
        <w:spacing w:line="240" w:lineRule="auto"/>
        <w:rPr>
          <w:rFonts w:cs="Arial"/>
        </w:rPr>
      </w:pPr>
      <w:r>
        <w:rPr>
          <w:rFonts w:cs="Arial"/>
        </w:rPr>
        <w:t xml:space="preserve">On 28 November, seven human rights organizations, including Amnesty International, the </w:t>
      </w:r>
      <w:r w:rsidRPr="00C35A32">
        <w:rPr>
          <w:rFonts w:cs="Arial"/>
        </w:rPr>
        <w:t>Caribbean Institute for Human Rights</w:t>
      </w:r>
      <w:r>
        <w:rPr>
          <w:rFonts w:cs="Arial"/>
        </w:rPr>
        <w:t xml:space="preserve">, and the </w:t>
      </w:r>
      <w:r w:rsidRPr="00C35A32">
        <w:rPr>
          <w:rFonts w:cs="Arial"/>
        </w:rPr>
        <w:t>Center for Justice and International Law (CEJIL)</w:t>
      </w:r>
      <w:r>
        <w:rPr>
          <w:rFonts w:cs="Arial"/>
        </w:rPr>
        <w:t xml:space="preserve">, among others, expressed </w:t>
      </w:r>
      <w:r w:rsidR="00064CA5">
        <w:rPr>
          <w:rFonts w:cs="Arial"/>
        </w:rPr>
        <w:t xml:space="preserve">concern </w:t>
      </w:r>
      <w:r>
        <w:rPr>
          <w:rFonts w:cs="Arial"/>
        </w:rPr>
        <w:t>about recent events in t</w:t>
      </w:r>
      <w:r w:rsidRPr="00C35A32">
        <w:rPr>
          <w:rFonts w:cs="Arial"/>
        </w:rPr>
        <w:t xml:space="preserve">he Bahamas following the Prime Minister’s announcement on </w:t>
      </w:r>
      <w:r w:rsidR="0012227B">
        <w:rPr>
          <w:rFonts w:cs="Arial"/>
        </w:rPr>
        <w:t xml:space="preserve">11 </w:t>
      </w:r>
      <w:r w:rsidRPr="00C35A32">
        <w:rPr>
          <w:rFonts w:cs="Arial"/>
        </w:rPr>
        <w:t xml:space="preserve">October that migrants with </w:t>
      </w:r>
      <w:r>
        <w:rPr>
          <w:rFonts w:cs="Arial"/>
        </w:rPr>
        <w:t>an alleged irregular status in t</w:t>
      </w:r>
      <w:r w:rsidRPr="00C35A32">
        <w:rPr>
          <w:rFonts w:cs="Arial"/>
        </w:rPr>
        <w:t xml:space="preserve">he Bahamas will have until </w:t>
      </w:r>
      <w:r w:rsidR="0012227B">
        <w:rPr>
          <w:rFonts w:cs="Arial"/>
        </w:rPr>
        <w:t xml:space="preserve">31 </w:t>
      </w:r>
      <w:r w:rsidRPr="00C35A32">
        <w:rPr>
          <w:rFonts w:cs="Arial"/>
        </w:rPr>
        <w:t xml:space="preserve">December 2017 to regularize their status or face aggressive pursuit and deportation. </w:t>
      </w:r>
    </w:p>
    <w:p w:rsidR="00C35A32" w:rsidRDefault="00C35A32" w:rsidP="00C063E4">
      <w:pPr>
        <w:pStyle w:val="AIAdditionalinformationtext"/>
        <w:spacing w:line="240" w:lineRule="auto"/>
        <w:rPr>
          <w:rFonts w:cs="Arial"/>
        </w:rPr>
      </w:pPr>
      <w:r w:rsidRPr="00C35A32">
        <w:rPr>
          <w:rFonts w:cs="Arial"/>
        </w:rPr>
        <w:t xml:space="preserve">In the wake of these announcements, media reports suggest that immigration authorities began to stop, search, and conduct raids in pursuit of people perceived as migrants with irregular migratory status, the majority of them Haitians or of Haitian descent. </w:t>
      </w:r>
    </w:p>
    <w:p w:rsidR="00C35A32" w:rsidRPr="00C35A32" w:rsidRDefault="00C35A32" w:rsidP="00C063E4">
      <w:pPr>
        <w:pStyle w:val="AIAdditionalinformationtext"/>
        <w:spacing w:line="240" w:lineRule="auto"/>
        <w:rPr>
          <w:rFonts w:cs="Arial"/>
        </w:rPr>
      </w:pPr>
      <w:r>
        <w:rPr>
          <w:rFonts w:cs="Arial"/>
        </w:rPr>
        <w:t xml:space="preserve">In </w:t>
      </w:r>
      <w:r w:rsidRPr="00C35A32">
        <w:rPr>
          <w:rFonts w:cs="Arial"/>
        </w:rPr>
        <w:t>2015 the Inter-American Commission on Human Rights (IACHR) requested that the Bahamian authorities put in place precautionary measures to safeguard the lives and integrity of detainees held at Carmichael Detention Centr</w:t>
      </w:r>
      <w:r w:rsidR="0012227B">
        <w:rPr>
          <w:rFonts w:cs="Arial"/>
        </w:rPr>
        <w:t>e</w:t>
      </w:r>
      <w:r w:rsidRPr="00C35A32">
        <w:rPr>
          <w:rFonts w:cs="Arial"/>
        </w:rPr>
        <w:t xml:space="preserve">, including providing better hygienic conditions, medical treatment for detainees, reducing overcrowding, access to legal assistance, and allowing civil society organizations access to Carmichael to monitor conditions. To date, conditions at Carmichael remain similar to those that formed the basis of the request </w:t>
      </w:r>
      <w:r>
        <w:rPr>
          <w:rFonts w:cs="Arial"/>
        </w:rPr>
        <w:t>in 2015.</w:t>
      </w:r>
    </w:p>
    <w:p w:rsidR="0026766F" w:rsidRPr="00F95961" w:rsidRDefault="0026766F" w:rsidP="00C063E4">
      <w:pPr>
        <w:rPr>
          <w:rFonts w:ascii="Arial" w:hAnsi="Arial" w:cs="Arial"/>
          <w:sz w:val="16"/>
          <w:szCs w:val="16"/>
        </w:rPr>
      </w:pPr>
      <w:r w:rsidRPr="00F95961">
        <w:rPr>
          <w:rFonts w:ascii="Arial" w:hAnsi="Arial" w:cs="Arial"/>
          <w:sz w:val="16"/>
          <w:szCs w:val="16"/>
        </w:rPr>
        <w:t>Name:</w:t>
      </w:r>
      <w:r w:rsidR="00C35A32">
        <w:rPr>
          <w:rFonts w:ascii="Arial" w:hAnsi="Arial" w:cs="Arial"/>
          <w:sz w:val="16"/>
          <w:szCs w:val="16"/>
        </w:rPr>
        <w:t xml:space="preserve"> Jean Rony Jean-Charles</w:t>
      </w:r>
    </w:p>
    <w:p w:rsidR="0026766F" w:rsidRPr="00F95961" w:rsidRDefault="0026766F" w:rsidP="00C063E4">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C35A32">
        <w:rPr>
          <w:rFonts w:ascii="Arial" w:hAnsi="Arial" w:cs="Arial"/>
          <w:sz w:val="16"/>
          <w:szCs w:val="16"/>
        </w:rPr>
        <w:t xml:space="preserve"> male</w:t>
      </w:r>
    </w:p>
    <w:p w:rsidR="0026766F" w:rsidRPr="00F95961" w:rsidRDefault="0026766F" w:rsidP="00C063E4">
      <w:pPr>
        <w:rPr>
          <w:rFonts w:ascii="Arial" w:hAnsi="Arial" w:cs="Arial"/>
        </w:rPr>
      </w:pPr>
    </w:p>
    <w:p w:rsidR="0026766F" w:rsidRPr="00F95961" w:rsidRDefault="0026766F" w:rsidP="00C063E4">
      <w:pPr>
        <w:pStyle w:val="AITextSmallNoLineSpacing"/>
        <w:spacing w:line="240" w:lineRule="auto"/>
        <w:rPr>
          <w:rStyle w:val="StyleAIBodytextAsianSimSunChar"/>
          <w:rFonts w:cs="Arial"/>
          <w:sz w:val="18"/>
          <w:szCs w:val="18"/>
        </w:rPr>
        <w:sectPr w:rsidR="0026766F" w:rsidRPr="00F95961" w:rsidSect="00C063E4">
          <w:footerReference w:type="default" r:id="rId13"/>
          <w:type w:val="continuous"/>
          <w:pgSz w:w="12240" w:h="15840" w:code="1"/>
          <w:pgMar w:top="720" w:right="720" w:bottom="2160" w:left="720" w:header="0" w:footer="567" w:gutter="0"/>
          <w:cols w:space="567"/>
          <w:titlePg/>
          <w:docGrid w:linePitch="360"/>
        </w:sectPr>
      </w:pPr>
    </w:p>
    <w:p w:rsidR="0026766F" w:rsidRPr="00F95961" w:rsidRDefault="0026766F" w:rsidP="00C063E4">
      <w:pPr>
        <w:pStyle w:val="AITextSmallNoLineSpacing"/>
        <w:spacing w:line="240" w:lineRule="auto"/>
        <w:jc w:val="right"/>
        <w:rPr>
          <w:rFonts w:cs="Arial"/>
          <w:sz w:val="18"/>
        </w:rPr>
      </w:pPr>
    </w:p>
    <w:p w:rsidR="0026766F" w:rsidRPr="00F95961" w:rsidRDefault="0026766F" w:rsidP="00C063E4">
      <w:pPr>
        <w:pStyle w:val="AITextSmallNoLineSpacing"/>
        <w:spacing w:line="240" w:lineRule="auto"/>
        <w:jc w:val="right"/>
        <w:rPr>
          <w:rFonts w:cs="Arial"/>
          <w:sz w:val="18"/>
        </w:rPr>
      </w:pPr>
    </w:p>
    <w:p w:rsidR="001624EA" w:rsidRDefault="0026766F" w:rsidP="00C063E4">
      <w:pPr>
        <w:rPr>
          <w:rFonts w:ascii="Arial" w:hAnsi="Arial" w:cs="Arial"/>
          <w:sz w:val="16"/>
          <w:szCs w:val="16"/>
        </w:rPr>
      </w:pPr>
      <w:r w:rsidRPr="00F95961">
        <w:rPr>
          <w:rFonts w:ascii="Arial" w:hAnsi="Arial" w:cs="Arial"/>
          <w:sz w:val="16"/>
          <w:szCs w:val="16"/>
        </w:rPr>
        <w:t xml:space="preserve">UA: </w:t>
      </w:r>
      <w:r w:rsidR="00253816">
        <w:rPr>
          <w:rFonts w:ascii="Arial" w:hAnsi="Arial" w:cs="Arial"/>
          <w:sz w:val="16"/>
          <w:szCs w:val="16"/>
        </w:rPr>
        <w:t>265/17</w:t>
      </w:r>
      <w:r w:rsidR="00253816" w:rsidRPr="00F95961">
        <w:rPr>
          <w:rFonts w:ascii="Arial" w:hAnsi="Arial" w:cs="Arial"/>
          <w:sz w:val="16"/>
          <w:szCs w:val="16"/>
        </w:rPr>
        <w:t xml:space="preserve"> </w:t>
      </w:r>
      <w:r w:rsidRPr="00F95961">
        <w:rPr>
          <w:rFonts w:ascii="Arial" w:hAnsi="Arial" w:cs="Arial"/>
          <w:sz w:val="16"/>
          <w:szCs w:val="16"/>
        </w:rPr>
        <w:t xml:space="preserve">Index: </w:t>
      </w:r>
      <w:r w:rsidR="00253816">
        <w:rPr>
          <w:rFonts w:ascii="Arial" w:hAnsi="Arial" w:cs="Arial"/>
          <w:sz w:val="16"/>
          <w:szCs w:val="16"/>
        </w:rPr>
        <w:t>AMR 14/7571/2017</w:t>
      </w:r>
      <w:r w:rsidRPr="00F95961">
        <w:rPr>
          <w:rFonts w:ascii="Arial" w:hAnsi="Arial" w:cs="Arial"/>
          <w:sz w:val="16"/>
          <w:szCs w:val="16"/>
        </w:rPr>
        <w:t xml:space="preserve"> Issue Date: </w:t>
      </w:r>
      <w:r w:rsidR="006E560A">
        <w:rPr>
          <w:rFonts w:ascii="Arial" w:hAnsi="Arial" w:cs="Arial"/>
          <w:sz w:val="16"/>
          <w:szCs w:val="16"/>
        </w:rPr>
        <w:t>7</w:t>
      </w:r>
      <w:r w:rsidR="00253816">
        <w:rPr>
          <w:rFonts w:ascii="Arial" w:hAnsi="Arial" w:cs="Arial"/>
          <w:sz w:val="16"/>
          <w:szCs w:val="16"/>
        </w:rPr>
        <w:t xml:space="preserve"> December 2017</w:t>
      </w:r>
      <w:bookmarkStart w:id="0" w:name="_GoBack"/>
      <w:bookmarkEnd w:id="0"/>
    </w:p>
    <w:p w:rsidR="0026766F" w:rsidRPr="00F95961" w:rsidRDefault="0026766F" w:rsidP="00C063E4">
      <w:pPr>
        <w:rPr>
          <w:rFonts w:ascii="Arial" w:hAnsi="Arial" w:cs="Arial"/>
          <w:sz w:val="16"/>
          <w:szCs w:val="16"/>
        </w:rPr>
      </w:pPr>
    </w:p>
    <w:sectPr w:rsidR="0026766F" w:rsidRPr="00F95961" w:rsidSect="00C063E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E8" w:rsidRDefault="005B75E8">
      <w:r>
        <w:separator/>
      </w:r>
    </w:p>
  </w:endnote>
  <w:endnote w:type="continuationSeparator" w:id="0">
    <w:p w:rsidR="005B75E8" w:rsidRDefault="005B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E4" w:rsidRPr="00D158C3" w:rsidRDefault="00C063E4" w:rsidP="00C063E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063E4" w:rsidRPr="00D158C3" w:rsidRDefault="00C063E4" w:rsidP="00C063E4">
    <w:pPr>
      <w:jc w:val="center"/>
      <w:rPr>
        <w:rFonts w:ascii="Arial" w:hAnsi="Arial" w:cs="Arial"/>
        <w:sz w:val="16"/>
        <w:szCs w:val="16"/>
      </w:rPr>
    </w:pPr>
    <w:r w:rsidRPr="00D158C3">
      <w:rPr>
        <w:rFonts w:ascii="Arial" w:hAnsi="Arial" w:cs="Arial"/>
        <w:sz w:val="16"/>
        <w:szCs w:val="16"/>
      </w:rPr>
      <w:t>T (212) 807- 8400 | uan@aiusa.org | www.amnestyusa.org/uan</w:t>
    </w:r>
  </w:p>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B75E8">
    <w:pPr>
      <w:pStyle w:val="Footer"/>
    </w:pPr>
    <w:r w:rsidRPr="005B75E8">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3E4" w:rsidRPr="00D158C3" w:rsidRDefault="00C063E4" w:rsidP="00C063E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063E4" w:rsidRPr="00D158C3" w:rsidRDefault="00C063E4" w:rsidP="00C063E4">
    <w:pPr>
      <w:jc w:val="center"/>
      <w:rPr>
        <w:rFonts w:ascii="Arial" w:hAnsi="Arial" w:cs="Arial"/>
        <w:sz w:val="16"/>
        <w:szCs w:val="16"/>
      </w:rPr>
    </w:pPr>
    <w:r w:rsidRPr="00D158C3">
      <w:rPr>
        <w:rFonts w:ascii="Arial" w:hAnsi="Arial" w:cs="Arial"/>
        <w:sz w:val="16"/>
        <w:szCs w:val="16"/>
      </w:rPr>
      <w:t>T (212) 807- 8400 | uan@aiusa.org | www.amnestyusa.org/uan</w:t>
    </w:r>
  </w:p>
  <w:p w:rsidR="00C063E4" w:rsidRPr="00D0106D" w:rsidRDefault="00C063E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E8" w:rsidRDefault="005B75E8">
      <w:r>
        <w:separator/>
      </w:r>
    </w:p>
  </w:footnote>
  <w:footnote w:type="continuationSeparator" w:id="0">
    <w:p w:rsidR="005B75E8" w:rsidRDefault="005B7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663D9C" w:rsidRDefault="0026766F">
    <w:pPr>
      <w:rPr>
        <w:rFonts w:ascii="Arial" w:hAnsi="Arial" w:cs="Arial"/>
      </w:rPr>
    </w:pPr>
  </w:p>
  <w:p w:rsidR="0026766F" w:rsidRPr="00663D9C" w:rsidRDefault="0026766F">
    <w:pPr>
      <w:rPr>
        <w:rFonts w:ascii="Arial" w:hAnsi="Arial" w:cs="Arial"/>
      </w:rPr>
    </w:pPr>
  </w:p>
  <w:p w:rsidR="0026766F" w:rsidRPr="00663D9C" w:rsidRDefault="0026766F" w:rsidP="00B4432F">
    <w:pPr>
      <w:tabs>
        <w:tab w:val="right" w:pos="10203"/>
      </w:tabs>
      <w:rPr>
        <w:rFonts w:ascii="Arial" w:hAnsi="Arial" w:cs="Arial"/>
        <w:color w:val="FFFFFF"/>
      </w:rPr>
    </w:pPr>
    <w:r w:rsidRPr="00663D9C">
      <w:rPr>
        <w:rFonts w:ascii="Arial" w:hAnsi="Arial" w:cs="Arial"/>
        <w:sz w:val="16"/>
        <w:szCs w:val="16"/>
      </w:rPr>
      <w:t>UA:</w:t>
    </w:r>
    <w:r w:rsidR="009C3B95" w:rsidRPr="00663D9C">
      <w:rPr>
        <w:rFonts w:ascii="Arial" w:hAnsi="Arial" w:cs="Arial"/>
        <w:sz w:val="16"/>
        <w:szCs w:val="16"/>
      </w:rPr>
      <w:t xml:space="preserve"> </w:t>
    </w:r>
    <w:r w:rsidR="00253816">
      <w:rPr>
        <w:rFonts w:ascii="Arial" w:hAnsi="Arial" w:cs="Arial"/>
        <w:sz w:val="16"/>
        <w:szCs w:val="16"/>
      </w:rPr>
      <w:t>265/17</w:t>
    </w:r>
    <w:r w:rsidR="00253816" w:rsidRPr="00663D9C">
      <w:rPr>
        <w:rFonts w:ascii="Arial" w:hAnsi="Arial" w:cs="Arial"/>
        <w:sz w:val="16"/>
        <w:szCs w:val="16"/>
      </w:rPr>
      <w:t xml:space="preserve"> </w:t>
    </w:r>
    <w:r w:rsidR="009C3B95" w:rsidRPr="00663D9C">
      <w:rPr>
        <w:rFonts w:ascii="Arial" w:hAnsi="Arial" w:cs="Arial"/>
        <w:sz w:val="16"/>
        <w:szCs w:val="16"/>
      </w:rPr>
      <w:t xml:space="preserve">Index: </w:t>
    </w:r>
    <w:r w:rsidR="00253816">
      <w:rPr>
        <w:rFonts w:ascii="Arial" w:hAnsi="Arial" w:cs="Arial"/>
        <w:sz w:val="16"/>
        <w:szCs w:val="16"/>
      </w:rPr>
      <w:t>AMR 14/7571/2017</w:t>
    </w:r>
    <w:r w:rsidR="00253816" w:rsidRPr="00663D9C">
      <w:rPr>
        <w:rFonts w:ascii="Arial" w:hAnsi="Arial" w:cs="Arial"/>
        <w:sz w:val="16"/>
        <w:szCs w:val="16"/>
      </w:rPr>
      <w:t xml:space="preserve"> </w:t>
    </w:r>
    <w:r w:rsidR="00253816">
      <w:rPr>
        <w:rFonts w:ascii="Arial" w:hAnsi="Arial" w:cs="Arial"/>
        <w:sz w:val="16"/>
        <w:szCs w:val="16"/>
      </w:rPr>
      <w:t>Bahamas</w:t>
    </w:r>
    <w:r w:rsidRPr="00663D9C">
      <w:rPr>
        <w:rFonts w:ascii="Arial" w:hAnsi="Arial" w:cs="Arial"/>
        <w:sz w:val="16"/>
        <w:szCs w:val="16"/>
      </w:rPr>
      <w:tab/>
      <w:t xml:space="preserve">Date: </w:t>
    </w:r>
    <w:r w:rsidR="006E560A">
      <w:rPr>
        <w:rFonts w:ascii="Arial" w:hAnsi="Arial" w:cs="Arial"/>
        <w:sz w:val="16"/>
        <w:szCs w:val="16"/>
      </w:rPr>
      <w:t>7</w:t>
    </w:r>
    <w:r w:rsidR="00253816">
      <w:rPr>
        <w:rFonts w:ascii="Arial" w:hAnsi="Arial" w:cs="Arial"/>
        <w:sz w:val="16"/>
        <w:szCs w:val="16"/>
      </w:rPr>
      <w:t xml:space="preserve"> December 2017</w:t>
    </w:r>
  </w:p>
  <w:p w:rsidR="0026766F" w:rsidRPr="00663D9C"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64CA5"/>
    <w:rsid w:val="000B23F7"/>
    <w:rsid w:val="000F0AF1"/>
    <w:rsid w:val="000F11B8"/>
    <w:rsid w:val="00114598"/>
    <w:rsid w:val="0012227B"/>
    <w:rsid w:val="00123130"/>
    <w:rsid w:val="001411BF"/>
    <w:rsid w:val="001624EA"/>
    <w:rsid w:val="001671E0"/>
    <w:rsid w:val="001951FB"/>
    <w:rsid w:val="00196F3C"/>
    <w:rsid w:val="001B7B2B"/>
    <w:rsid w:val="001E0993"/>
    <w:rsid w:val="00253816"/>
    <w:rsid w:val="0026766F"/>
    <w:rsid w:val="0027166B"/>
    <w:rsid w:val="002923B7"/>
    <w:rsid w:val="002932CE"/>
    <w:rsid w:val="002C2A7C"/>
    <w:rsid w:val="002F6C91"/>
    <w:rsid w:val="00310926"/>
    <w:rsid w:val="003212CE"/>
    <w:rsid w:val="00347243"/>
    <w:rsid w:val="00390D35"/>
    <w:rsid w:val="003A2A73"/>
    <w:rsid w:val="003C2C2A"/>
    <w:rsid w:val="003D377A"/>
    <w:rsid w:val="003F4D33"/>
    <w:rsid w:val="00415A74"/>
    <w:rsid w:val="00475586"/>
    <w:rsid w:val="00483E30"/>
    <w:rsid w:val="00484968"/>
    <w:rsid w:val="004D19C7"/>
    <w:rsid w:val="004E6A6E"/>
    <w:rsid w:val="005040F2"/>
    <w:rsid w:val="005149A9"/>
    <w:rsid w:val="0053584A"/>
    <w:rsid w:val="005534BC"/>
    <w:rsid w:val="005B75E8"/>
    <w:rsid w:val="005C2CBA"/>
    <w:rsid w:val="005C41FB"/>
    <w:rsid w:val="005D159E"/>
    <w:rsid w:val="005E3947"/>
    <w:rsid w:val="005F0D06"/>
    <w:rsid w:val="005F29C5"/>
    <w:rsid w:val="00606C38"/>
    <w:rsid w:val="00623B4B"/>
    <w:rsid w:val="00663D9C"/>
    <w:rsid w:val="006814D6"/>
    <w:rsid w:val="006820E8"/>
    <w:rsid w:val="00691857"/>
    <w:rsid w:val="006C2190"/>
    <w:rsid w:val="006C3DE2"/>
    <w:rsid w:val="006E560A"/>
    <w:rsid w:val="007179E8"/>
    <w:rsid w:val="00736B40"/>
    <w:rsid w:val="00745A8E"/>
    <w:rsid w:val="007479B8"/>
    <w:rsid w:val="007620A6"/>
    <w:rsid w:val="0077354F"/>
    <w:rsid w:val="00777E83"/>
    <w:rsid w:val="00782D43"/>
    <w:rsid w:val="00795D45"/>
    <w:rsid w:val="007A1959"/>
    <w:rsid w:val="007A5DA8"/>
    <w:rsid w:val="007E0CAD"/>
    <w:rsid w:val="007E57A7"/>
    <w:rsid w:val="00815508"/>
    <w:rsid w:val="008224D0"/>
    <w:rsid w:val="008241AB"/>
    <w:rsid w:val="0086100E"/>
    <w:rsid w:val="0086363D"/>
    <w:rsid w:val="00875E19"/>
    <w:rsid w:val="008861E4"/>
    <w:rsid w:val="008C6392"/>
    <w:rsid w:val="008E48B0"/>
    <w:rsid w:val="008F64FC"/>
    <w:rsid w:val="009144AA"/>
    <w:rsid w:val="00946781"/>
    <w:rsid w:val="00950C7F"/>
    <w:rsid w:val="00957EDF"/>
    <w:rsid w:val="00963CA3"/>
    <w:rsid w:val="00985339"/>
    <w:rsid w:val="00987790"/>
    <w:rsid w:val="00987C31"/>
    <w:rsid w:val="009971C5"/>
    <w:rsid w:val="009C0BC3"/>
    <w:rsid w:val="009C3B95"/>
    <w:rsid w:val="009D5F0B"/>
    <w:rsid w:val="009E0910"/>
    <w:rsid w:val="009F4BB3"/>
    <w:rsid w:val="00AA293B"/>
    <w:rsid w:val="00AF4CF9"/>
    <w:rsid w:val="00B00648"/>
    <w:rsid w:val="00B043D9"/>
    <w:rsid w:val="00B06E79"/>
    <w:rsid w:val="00B17BC2"/>
    <w:rsid w:val="00B22D7A"/>
    <w:rsid w:val="00B37B3E"/>
    <w:rsid w:val="00B4432F"/>
    <w:rsid w:val="00B60FB0"/>
    <w:rsid w:val="00B811E7"/>
    <w:rsid w:val="00B84EF8"/>
    <w:rsid w:val="00B9147D"/>
    <w:rsid w:val="00BA31FC"/>
    <w:rsid w:val="00BC4721"/>
    <w:rsid w:val="00BE4AEB"/>
    <w:rsid w:val="00C063E4"/>
    <w:rsid w:val="00C264C5"/>
    <w:rsid w:val="00C35A32"/>
    <w:rsid w:val="00C64997"/>
    <w:rsid w:val="00CD2A74"/>
    <w:rsid w:val="00CE6658"/>
    <w:rsid w:val="00CF1655"/>
    <w:rsid w:val="00D0106D"/>
    <w:rsid w:val="00D03746"/>
    <w:rsid w:val="00D20DEB"/>
    <w:rsid w:val="00D55F5B"/>
    <w:rsid w:val="00D564C6"/>
    <w:rsid w:val="00D63AA5"/>
    <w:rsid w:val="00D6401F"/>
    <w:rsid w:val="00D85FE8"/>
    <w:rsid w:val="00DC5FB0"/>
    <w:rsid w:val="00DD777F"/>
    <w:rsid w:val="00DF0C26"/>
    <w:rsid w:val="00E23769"/>
    <w:rsid w:val="00E2387F"/>
    <w:rsid w:val="00E36370"/>
    <w:rsid w:val="00E601DC"/>
    <w:rsid w:val="00E6735E"/>
    <w:rsid w:val="00E96397"/>
    <w:rsid w:val="00E97E64"/>
    <w:rsid w:val="00EA7847"/>
    <w:rsid w:val="00EB3D70"/>
    <w:rsid w:val="00EC130D"/>
    <w:rsid w:val="00EC2C85"/>
    <w:rsid w:val="00ED61F1"/>
    <w:rsid w:val="00F05852"/>
    <w:rsid w:val="00F13BE9"/>
    <w:rsid w:val="00F20743"/>
    <w:rsid w:val="00F25545"/>
    <w:rsid w:val="00F37762"/>
    <w:rsid w:val="00F54365"/>
    <w:rsid w:val="00F54D1F"/>
    <w:rsid w:val="00F7781E"/>
    <w:rsid w:val="00F95961"/>
    <w:rsid w:val="00FC2F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858B8D0-434F-43F8-B046-306A090A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C35A32"/>
    <w:rPr>
      <w:sz w:val="16"/>
    </w:rPr>
  </w:style>
  <w:style w:type="paragraph" w:styleId="CommentText">
    <w:name w:val="annotation text"/>
    <w:basedOn w:val="Normal"/>
    <w:link w:val="CommentTextChar"/>
    <w:uiPriority w:val="99"/>
    <w:rsid w:val="00C35A32"/>
    <w:rPr>
      <w:sz w:val="20"/>
      <w:szCs w:val="20"/>
    </w:rPr>
  </w:style>
  <w:style w:type="character" w:customStyle="1" w:styleId="CommentTextChar">
    <w:name w:val="Comment Text Char"/>
    <w:basedOn w:val="DefaultParagraphFont"/>
    <w:link w:val="CommentText"/>
    <w:uiPriority w:val="99"/>
    <w:locked/>
    <w:rsid w:val="00C35A32"/>
    <w:rPr>
      <w:lang w:val="en-GB" w:eastAsia="zh-CN"/>
    </w:rPr>
  </w:style>
  <w:style w:type="paragraph" w:styleId="CommentSubject">
    <w:name w:val="annotation subject"/>
    <w:basedOn w:val="CommentText"/>
    <w:next w:val="CommentText"/>
    <w:link w:val="CommentSubjectChar"/>
    <w:uiPriority w:val="99"/>
    <w:rsid w:val="00C35A32"/>
    <w:rPr>
      <w:b/>
      <w:bCs/>
    </w:rPr>
  </w:style>
  <w:style w:type="character" w:customStyle="1" w:styleId="CommentSubjectChar">
    <w:name w:val="Comment Subject Char"/>
    <w:basedOn w:val="CommentTextChar"/>
    <w:link w:val="CommentSubject"/>
    <w:uiPriority w:val="99"/>
    <w:locked/>
    <w:rsid w:val="00C35A32"/>
    <w:rPr>
      <w:b/>
      <w:lang w:val="en-GB" w:eastAsia="zh-CN"/>
    </w:rPr>
  </w:style>
  <w:style w:type="paragraph" w:styleId="BalloonText">
    <w:name w:val="Balloon Text"/>
    <w:basedOn w:val="Normal"/>
    <w:link w:val="BalloonTextChar"/>
    <w:uiPriority w:val="99"/>
    <w:rsid w:val="00C35A32"/>
    <w:rPr>
      <w:rFonts w:ascii="Segoe UI" w:hAnsi="Segoe UI" w:cs="Segoe UI"/>
      <w:sz w:val="18"/>
      <w:szCs w:val="18"/>
    </w:rPr>
  </w:style>
  <w:style w:type="character" w:customStyle="1" w:styleId="BalloonTextChar">
    <w:name w:val="Balloon Text Char"/>
    <w:basedOn w:val="DefaultParagraphFont"/>
    <w:link w:val="BalloonText"/>
    <w:uiPriority w:val="99"/>
    <w:locked/>
    <w:rsid w:val="00C35A32"/>
    <w:rPr>
      <w:rFonts w:ascii="Segoe UI" w:hAnsi="Segoe UI"/>
      <w:sz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063E4"/>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063E4"/>
    <w:rPr>
      <w:rFonts w:ascii="Consolas" w:eastAsiaTheme="minorHAnsi" w:hAnsi="Consolas" w:cstheme="minorBidi"/>
      <w:sz w:val="21"/>
      <w:szCs w:val="21"/>
    </w:rPr>
  </w:style>
  <w:style w:type="character" w:styleId="Hyperlink">
    <w:name w:val="Hyperlink"/>
    <w:basedOn w:val="DefaultParagraphFont"/>
    <w:uiPriority w:val="99"/>
    <w:unhideWhenUsed/>
    <w:rsid w:val="00C06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rentsymonette@bahamas.gov.b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805</Words>
  <Characters>4595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iar3team</cp:lastModifiedBy>
  <cp:revision>2</cp:revision>
  <dcterms:created xsi:type="dcterms:W3CDTF">2017-12-08T18:10:00Z</dcterms:created>
  <dcterms:modified xsi:type="dcterms:W3CDTF">2017-12-08T18:10:00Z</dcterms:modified>
</cp:coreProperties>
</file>