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B11C72">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C0316" w:rsidRDefault="000C0316" w:rsidP="00B11C72">
      <w:pPr>
        <w:rPr>
          <w:rStyle w:val="AIHeadline"/>
          <w:rFonts w:cs="Arial"/>
          <w:snapToGrid w:val="0"/>
          <w:sz w:val="36"/>
          <w:szCs w:val="36"/>
        </w:rPr>
      </w:pPr>
      <w:r w:rsidRPr="000C0316">
        <w:rPr>
          <w:rStyle w:val="AIHeadline"/>
          <w:rFonts w:cs="Arial"/>
          <w:snapToGrid w:val="0"/>
          <w:sz w:val="36"/>
          <w:szCs w:val="36"/>
        </w:rPr>
        <w:t>DETAINED CARTOONIST MUST BE FREED IMMEDIATELY</w:t>
      </w:r>
    </w:p>
    <w:p w:rsidR="00E25A94" w:rsidRDefault="008F1682" w:rsidP="00B11C72">
      <w:pPr>
        <w:pStyle w:val="AIintropara"/>
        <w:spacing w:line="240" w:lineRule="auto"/>
        <w:rPr>
          <w:b w:val="0"/>
          <w:bCs/>
          <w:sz w:val="23"/>
          <w:szCs w:val="23"/>
        </w:rPr>
      </w:pPr>
      <w:r>
        <w:t xml:space="preserve">Ramón </w:t>
      </w:r>
      <w:proofErr w:type="spellStart"/>
      <w:r>
        <w:t>Esono</w:t>
      </w:r>
      <w:proofErr w:type="spellEnd"/>
      <w:r>
        <w:t xml:space="preserve"> </w:t>
      </w:r>
      <w:proofErr w:type="spellStart"/>
      <w:r>
        <w:t>Ebalé</w:t>
      </w:r>
      <w:proofErr w:type="spellEnd"/>
      <w:r>
        <w:t xml:space="preserve">, an Equatorial Guinean cartoonist and activist, has spent </w:t>
      </w:r>
      <w:r w:rsidR="007B053E">
        <w:t>almost 5</w:t>
      </w:r>
      <w:r>
        <w:t xml:space="preserve"> months in prison. </w:t>
      </w:r>
      <w:r w:rsidR="00E25A94">
        <w:t xml:space="preserve">He </w:t>
      </w:r>
      <w:r w:rsidR="00E25A94" w:rsidRPr="00E25A94">
        <w:rPr>
          <w:bCs/>
          <w:sz w:val="23"/>
          <w:szCs w:val="23"/>
        </w:rPr>
        <w:t xml:space="preserve">is </w:t>
      </w:r>
      <w:r w:rsidR="00DE1DE4">
        <w:rPr>
          <w:bCs/>
          <w:sz w:val="23"/>
          <w:szCs w:val="23"/>
        </w:rPr>
        <w:t xml:space="preserve">being </w:t>
      </w:r>
      <w:r w:rsidR="00E25A94" w:rsidRPr="00E25A94">
        <w:rPr>
          <w:bCs/>
          <w:sz w:val="23"/>
          <w:szCs w:val="23"/>
        </w:rPr>
        <w:t>held in pre-trial detention waiting for</w:t>
      </w:r>
      <w:r w:rsidR="00E25A94">
        <w:rPr>
          <w:bCs/>
          <w:sz w:val="23"/>
          <w:szCs w:val="23"/>
        </w:rPr>
        <w:t xml:space="preserve"> a trial date</w:t>
      </w:r>
      <w:r w:rsidR="00DE1DE4">
        <w:rPr>
          <w:bCs/>
          <w:sz w:val="23"/>
          <w:szCs w:val="23"/>
        </w:rPr>
        <w:t xml:space="preserve">. He was charged with </w:t>
      </w:r>
      <w:r w:rsidR="001E4BD5" w:rsidRPr="00E25A94">
        <w:t>counterfeiting money</w:t>
      </w:r>
      <w:r w:rsidR="00F57A3F">
        <w:t xml:space="preserve">, but Ramón </w:t>
      </w:r>
      <w:r w:rsidR="00066E84">
        <w:t>has denied the allegations</w:t>
      </w:r>
      <w:r w:rsidR="00E25A94">
        <w:rPr>
          <w:bCs/>
          <w:sz w:val="23"/>
          <w:szCs w:val="23"/>
        </w:rPr>
        <w:t xml:space="preserve">.  </w:t>
      </w:r>
      <w:r w:rsidR="00E25A94">
        <w:rPr>
          <w:b w:val="0"/>
          <w:bCs/>
          <w:sz w:val="23"/>
          <w:szCs w:val="23"/>
        </w:rPr>
        <w:t xml:space="preserve">  </w:t>
      </w:r>
    </w:p>
    <w:p w:rsidR="00F57A3F" w:rsidRDefault="00DE1DE4" w:rsidP="00B11C72">
      <w:pPr>
        <w:pStyle w:val="AIintropara"/>
        <w:spacing w:line="240" w:lineRule="auto"/>
        <w:rPr>
          <w:b w:val="0"/>
          <w:bCs/>
          <w:sz w:val="20"/>
          <w:szCs w:val="20"/>
        </w:rPr>
      </w:pPr>
      <w:r>
        <w:rPr>
          <w:b w:val="0"/>
          <w:bCs/>
          <w:sz w:val="20"/>
          <w:szCs w:val="20"/>
        </w:rPr>
        <w:t xml:space="preserve">On </w:t>
      </w:r>
      <w:r w:rsidR="00C11373" w:rsidRPr="0021381B">
        <w:rPr>
          <w:b w:val="0"/>
          <w:bCs/>
          <w:sz w:val="20"/>
          <w:szCs w:val="20"/>
        </w:rPr>
        <w:t>16 February</w:t>
      </w:r>
      <w:r>
        <w:rPr>
          <w:b w:val="0"/>
          <w:bCs/>
          <w:sz w:val="20"/>
          <w:szCs w:val="20"/>
        </w:rPr>
        <w:t>,</w:t>
      </w:r>
      <w:r w:rsidR="00C11373" w:rsidRPr="0021381B">
        <w:rPr>
          <w:b w:val="0"/>
          <w:bCs/>
          <w:sz w:val="20"/>
          <w:szCs w:val="20"/>
        </w:rPr>
        <w:t xml:space="preserve"> Equatorial Guinean cartoonist and activist </w:t>
      </w:r>
      <w:r w:rsidR="00C11373" w:rsidRPr="008E7DB6">
        <w:rPr>
          <w:bCs/>
          <w:sz w:val="20"/>
          <w:szCs w:val="20"/>
        </w:rPr>
        <w:t xml:space="preserve">Ramón </w:t>
      </w:r>
      <w:proofErr w:type="spellStart"/>
      <w:r w:rsidR="00C11373" w:rsidRPr="008E7DB6">
        <w:rPr>
          <w:bCs/>
          <w:sz w:val="20"/>
          <w:szCs w:val="20"/>
        </w:rPr>
        <w:t>Esono</w:t>
      </w:r>
      <w:proofErr w:type="spellEnd"/>
      <w:r w:rsidR="00C11373" w:rsidRPr="008E7DB6">
        <w:rPr>
          <w:bCs/>
          <w:sz w:val="20"/>
          <w:szCs w:val="20"/>
        </w:rPr>
        <w:t xml:space="preserve"> </w:t>
      </w:r>
      <w:proofErr w:type="spellStart"/>
      <w:r w:rsidR="00C11373" w:rsidRPr="008E7DB6">
        <w:rPr>
          <w:bCs/>
          <w:sz w:val="20"/>
          <w:szCs w:val="20"/>
        </w:rPr>
        <w:t>Ebalé</w:t>
      </w:r>
      <w:proofErr w:type="spellEnd"/>
      <w:r w:rsidR="00C11373" w:rsidRPr="0021381B">
        <w:rPr>
          <w:b w:val="0"/>
          <w:bCs/>
          <w:sz w:val="20"/>
          <w:szCs w:val="20"/>
        </w:rPr>
        <w:t xml:space="preserve"> </w:t>
      </w:r>
      <w:r>
        <w:rPr>
          <w:b w:val="0"/>
          <w:bCs/>
          <w:sz w:val="20"/>
          <w:szCs w:val="20"/>
        </w:rPr>
        <w:t xml:space="preserve">will have spent five months in </w:t>
      </w:r>
      <w:r w:rsidR="00973D28">
        <w:rPr>
          <w:b w:val="0"/>
          <w:bCs/>
          <w:sz w:val="20"/>
          <w:szCs w:val="20"/>
        </w:rPr>
        <w:t xml:space="preserve">pre-trial </w:t>
      </w:r>
      <w:r>
        <w:rPr>
          <w:b w:val="0"/>
          <w:bCs/>
          <w:sz w:val="20"/>
          <w:szCs w:val="20"/>
        </w:rPr>
        <w:t xml:space="preserve">detention. He </w:t>
      </w:r>
      <w:r w:rsidR="00C11373" w:rsidRPr="0021381B">
        <w:rPr>
          <w:b w:val="0"/>
          <w:bCs/>
          <w:sz w:val="20"/>
          <w:szCs w:val="20"/>
        </w:rPr>
        <w:t>was arrested and detained in the capital of the country, Malabo</w:t>
      </w:r>
      <w:r w:rsidR="00973D28">
        <w:rPr>
          <w:b w:val="0"/>
          <w:bCs/>
          <w:sz w:val="20"/>
          <w:szCs w:val="20"/>
        </w:rPr>
        <w:t>,</w:t>
      </w:r>
      <w:r>
        <w:rPr>
          <w:b w:val="0"/>
          <w:bCs/>
          <w:sz w:val="20"/>
          <w:szCs w:val="20"/>
        </w:rPr>
        <w:t xml:space="preserve"> on 16 September 2017</w:t>
      </w:r>
      <w:r w:rsidR="005951F5">
        <w:rPr>
          <w:b w:val="0"/>
          <w:bCs/>
          <w:sz w:val="20"/>
          <w:szCs w:val="20"/>
        </w:rPr>
        <w:t>, and</w:t>
      </w:r>
      <w:r w:rsidR="00901A99">
        <w:rPr>
          <w:b w:val="0"/>
          <w:bCs/>
          <w:sz w:val="20"/>
          <w:szCs w:val="20"/>
        </w:rPr>
        <w:t xml:space="preserve"> questioned over his cartoons </w:t>
      </w:r>
      <w:r w:rsidR="00901A99" w:rsidRPr="008E7DB6">
        <w:rPr>
          <w:rFonts w:cs="Arial"/>
          <w:b w:val="0"/>
          <w:sz w:val="20"/>
          <w:szCs w:val="20"/>
          <w:lang w:val="en"/>
        </w:rPr>
        <w:t xml:space="preserve">that </w:t>
      </w:r>
      <w:proofErr w:type="spellStart"/>
      <w:r w:rsidR="00901A99" w:rsidRPr="008E7DB6">
        <w:rPr>
          <w:rFonts w:cs="Arial"/>
          <w:b w:val="0"/>
          <w:sz w:val="20"/>
          <w:szCs w:val="20"/>
          <w:lang w:val="en"/>
        </w:rPr>
        <w:t>criticised</w:t>
      </w:r>
      <w:proofErr w:type="spellEnd"/>
      <w:r w:rsidR="00901A99" w:rsidRPr="008E7DB6">
        <w:rPr>
          <w:rFonts w:cs="Arial"/>
          <w:b w:val="0"/>
          <w:sz w:val="20"/>
          <w:szCs w:val="20"/>
          <w:lang w:val="en"/>
        </w:rPr>
        <w:t xml:space="preserve"> Equatorial Guinea’s President Teodoro </w:t>
      </w:r>
      <w:proofErr w:type="spellStart"/>
      <w:r w:rsidR="00901A99" w:rsidRPr="008E7DB6">
        <w:rPr>
          <w:rFonts w:cs="Arial"/>
          <w:b w:val="0"/>
          <w:sz w:val="20"/>
          <w:szCs w:val="20"/>
          <w:lang w:val="en"/>
        </w:rPr>
        <w:t>Obiang</w:t>
      </w:r>
      <w:proofErr w:type="spellEnd"/>
      <w:r w:rsidR="00901A99" w:rsidRPr="008E7DB6">
        <w:rPr>
          <w:rFonts w:cs="Arial"/>
          <w:b w:val="0"/>
          <w:sz w:val="20"/>
          <w:szCs w:val="20"/>
          <w:lang w:val="en"/>
        </w:rPr>
        <w:t xml:space="preserve"> and his government</w:t>
      </w:r>
      <w:r w:rsidR="000C0316">
        <w:rPr>
          <w:rFonts w:cs="Arial"/>
          <w:b w:val="0"/>
          <w:sz w:val="20"/>
          <w:szCs w:val="20"/>
          <w:lang w:val="en"/>
        </w:rPr>
        <w:t>.</w:t>
      </w:r>
      <w:r w:rsidR="00901A99">
        <w:rPr>
          <w:b w:val="0"/>
          <w:bCs/>
          <w:sz w:val="20"/>
          <w:szCs w:val="20"/>
        </w:rPr>
        <w:t xml:space="preserve"> </w:t>
      </w:r>
      <w:r w:rsidR="000C0316">
        <w:rPr>
          <w:b w:val="0"/>
          <w:bCs/>
          <w:sz w:val="20"/>
          <w:szCs w:val="20"/>
        </w:rPr>
        <w:t xml:space="preserve">The cartoons were </w:t>
      </w:r>
      <w:r w:rsidR="00901A99">
        <w:rPr>
          <w:b w:val="0"/>
          <w:bCs/>
          <w:sz w:val="20"/>
          <w:szCs w:val="20"/>
        </w:rPr>
        <w:t>shared on the internet</w:t>
      </w:r>
      <w:r w:rsidR="000C0316">
        <w:rPr>
          <w:b w:val="0"/>
          <w:bCs/>
          <w:sz w:val="20"/>
          <w:szCs w:val="20"/>
        </w:rPr>
        <w:t>.</w:t>
      </w:r>
      <w:r w:rsidR="00901A99">
        <w:rPr>
          <w:b w:val="0"/>
          <w:bCs/>
          <w:sz w:val="20"/>
          <w:szCs w:val="20"/>
        </w:rPr>
        <w:t xml:space="preserve"> </w:t>
      </w:r>
      <w:r>
        <w:rPr>
          <w:b w:val="0"/>
          <w:bCs/>
          <w:sz w:val="20"/>
          <w:szCs w:val="20"/>
        </w:rPr>
        <w:t>He was</w:t>
      </w:r>
      <w:r w:rsidR="000C0316">
        <w:rPr>
          <w:b w:val="0"/>
          <w:bCs/>
          <w:sz w:val="20"/>
          <w:szCs w:val="20"/>
        </w:rPr>
        <w:t xml:space="preserve"> informed that he had</w:t>
      </w:r>
      <w:r>
        <w:rPr>
          <w:b w:val="0"/>
          <w:bCs/>
          <w:sz w:val="20"/>
          <w:szCs w:val="20"/>
        </w:rPr>
        <w:t xml:space="preserve"> formally </w:t>
      </w:r>
      <w:r w:rsidR="000C0316">
        <w:rPr>
          <w:b w:val="0"/>
          <w:bCs/>
          <w:sz w:val="20"/>
          <w:szCs w:val="20"/>
        </w:rPr>
        <w:t xml:space="preserve">been </w:t>
      </w:r>
      <w:r>
        <w:rPr>
          <w:b w:val="0"/>
          <w:bCs/>
          <w:sz w:val="20"/>
          <w:szCs w:val="20"/>
        </w:rPr>
        <w:t xml:space="preserve">charged with </w:t>
      </w:r>
      <w:r w:rsidRPr="0021381B">
        <w:rPr>
          <w:b w:val="0"/>
          <w:bCs/>
          <w:sz w:val="20"/>
          <w:szCs w:val="20"/>
        </w:rPr>
        <w:t>counterfeiting money</w:t>
      </w:r>
      <w:r>
        <w:rPr>
          <w:b w:val="0"/>
          <w:bCs/>
          <w:sz w:val="20"/>
          <w:szCs w:val="20"/>
        </w:rPr>
        <w:t xml:space="preserve"> on 7 December</w:t>
      </w:r>
      <w:r w:rsidR="0057345E">
        <w:rPr>
          <w:b w:val="0"/>
          <w:bCs/>
          <w:sz w:val="20"/>
          <w:szCs w:val="20"/>
        </w:rPr>
        <w:t xml:space="preserve"> 2017</w:t>
      </w:r>
      <w:r w:rsidR="00973D28">
        <w:rPr>
          <w:b w:val="0"/>
          <w:bCs/>
          <w:sz w:val="20"/>
          <w:szCs w:val="20"/>
        </w:rPr>
        <w:t>,</w:t>
      </w:r>
      <w:r>
        <w:rPr>
          <w:b w:val="0"/>
          <w:bCs/>
          <w:sz w:val="20"/>
          <w:szCs w:val="20"/>
        </w:rPr>
        <w:t xml:space="preserve"> after having </w:t>
      </w:r>
      <w:r w:rsidR="00F57A3F">
        <w:rPr>
          <w:b w:val="0"/>
          <w:bCs/>
          <w:sz w:val="20"/>
          <w:szCs w:val="20"/>
        </w:rPr>
        <w:t xml:space="preserve">already </w:t>
      </w:r>
      <w:r>
        <w:rPr>
          <w:b w:val="0"/>
          <w:bCs/>
          <w:sz w:val="20"/>
          <w:szCs w:val="20"/>
        </w:rPr>
        <w:t>spent three months in detention</w:t>
      </w:r>
      <w:r w:rsidR="00973D28">
        <w:rPr>
          <w:b w:val="0"/>
          <w:bCs/>
          <w:sz w:val="20"/>
          <w:szCs w:val="20"/>
        </w:rPr>
        <w:t xml:space="preserve"> without charge</w:t>
      </w:r>
      <w:r>
        <w:rPr>
          <w:b w:val="0"/>
          <w:bCs/>
          <w:sz w:val="20"/>
          <w:szCs w:val="20"/>
        </w:rPr>
        <w:t>.</w:t>
      </w:r>
      <w:r w:rsidR="00F57A3F">
        <w:rPr>
          <w:b w:val="0"/>
          <w:bCs/>
          <w:sz w:val="20"/>
          <w:szCs w:val="20"/>
        </w:rPr>
        <w:t xml:space="preserve"> </w:t>
      </w:r>
      <w:r w:rsidR="00F57A3F" w:rsidRPr="00345120">
        <w:rPr>
          <w:b w:val="0"/>
          <w:sz w:val="20"/>
          <w:szCs w:val="20"/>
        </w:rPr>
        <w:t>Ramón</w:t>
      </w:r>
      <w:r w:rsidR="00F57A3F">
        <w:rPr>
          <w:b w:val="0"/>
          <w:sz w:val="20"/>
          <w:szCs w:val="20"/>
        </w:rPr>
        <w:t xml:space="preserve"> </w:t>
      </w:r>
      <w:r w:rsidR="00973D28">
        <w:rPr>
          <w:b w:val="0"/>
          <w:sz w:val="20"/>
          <w:szCs w:val="20"/>
        </w:rPr>
        <w:t xml:space="preserve">has denied the allegations against him and </w:t>
      </w:r>
      <w:r w:rsidR="00F57A3F">
        <w:rPr>
          <w:b w:val="0"/>
          <w:sz w:val="20"/>
          <w:szCs w:val="20"/>
        </w:rPr>
        <w:t>insists that he is innocent.</w:t>
      </w:r>
      <w:r w:rsidR="00F57A3F">
        <w:rPr>
          <w:b w:val="0"/>
          <w:bCs/>
          <w:sz w:val="20"/>
          <w:szCs w:val="20"/>
        </w:rPr>
        <w:t xml:space="preserve"> </w:t>
      </w:r>
      <w:r>
        <w:rPr>
          <w:b w:val="0"/>
          <w:bCs/>
          <w:sz w:val="20"/>
          <w:szCs w:val="20"/>
        </w:rPr>
        <w:t xml:space="preserve"> </w:t>
      </w:r>
    </w:p>
    <w:p w:rsidR="00C11373" w:rsidRPr="0021381B" w:rsidRDefault="00F57A3F" w:rsidP="00B11C72">
      <w:pPr>
        <w:pStyle w:val="AIintropara"/>
        <w:spacing w:line="240" w:lineRule="auto"/>
        <w:rPr>
          <w:b w:val="0"/>
          <w:bCs/>
          <w:sz w:val="20"/>
          <w:szCs w:val="20"/>
        </w:rPr>
      </w:pPr>
      <w:r w:rsidRPr="008E7DB6">
        <w:rPr>
          <w:b w:val="0"/>
          <w:sz w:val="20"/>
          <w:szCs w:val="20"/>
        </w:rPr>
        <w:t>Ramón</w:t>
      </w:r>
      <w:r w:rsidR="00DE1DE4">
        <w:rPr>
          <w:b w:val="0"/>
          <w:bCs/>
          <w:sz w:val="20"/>
          <w:szCs w:val="20"/>
        </w:rPr>
        <w:t xml:space="preserve"> is currently </w:t>
      </w:r>
      <w:r w:rsidR="00BB57DE">
        <w:rPr>
          <w:b w:val="0"/>
          <w:bCs/>
          <w:sz w:val="20"/>
          <w:szCs w:val="20"/>
        </w:rPr>
        <w:t xml:space="preserve">in pre-trial detention </w:t>
      </w:r>
      <w:r w:rsidR="00DE1DE4">
        <w:rPr>
          <w:b w:val="0"/>
          <w:bCs/>
          <w:sz w:val="20"/>
          <w:szCs w:val="20"/>
        </w:rPr>
        <w:t xml:space="preserve">at </w:t>
      </w:r>
      <w:r w:rsidR="00DE1DE4" w:rsidRPr="0021381B">
        <w:rPr>
          <w:b w:val="0"/>
          <w:bCs/>
          <w:sz w:val="20"/>
          <w:szCs w:val="20"/>
        </w:rPr>
        <w:t>Malabo Black Beach prison</w:t>
      </w:r>
      <w:r w:rsidR="00DE1DE4">
        <w:rPr>
          <w:b w:val="0"/>
          <w:bCs/>
          <w:sz w:val="20"/>
          <w:szCs w:val="20"/>
        </w:rPr>
        <w:t>.</w:t>
      </w:r>
      <w:r w:rsidR="00BB57DE">
        <w:rPr>
          <w:b w:val="0"/>
          <w:bCs/>
          <w:sz w:val="20"/>
          <w:szCs w:val="20"/>
        </w:rPr>
        <w:t xml:space="preserve"> The court is yet to set a date for </w:t>
      </w:r>
      <w:r w:rsidR="0057345E">
        <w:rPr>
          <w:b w:val="0"/>
          <w:bCs/>
          <w:sz w:val="20"/>
          <w:szCs w:val="20"/>
        </w:rPr>
        <w:t>his</w:t>
      </w:r>
      <w:r w:rsidR="00BB57DE">
        <w:rPr>
          <w:b w:val="0"/>
          <w:bCs/>
          <w:sz w:val="20"/>
          <w:szCs w:val="20"/>
        </w:rPr>
        <w:t xml:space="preserve"> trial.</w:t>
      </w:r>
    </w:p>
    <w:p w:rsidR="0026766F" w:rsidRPr="000C0316" w:rsidRDefault="006E5E31" w:rsidP="00B11C72">
      <w:pPr>
        <w:pStyle w:val="AIintropara"/>
        <w:spacing w:line="240" w:lineRule="auto"/>
        <w:rPr>
          <w:b w:val="0"/>
          <w:sz w:val="20"/>
          <w:szCs w:val="20"/>
        </w:rPr>
      </w:pPr>
      <w:r w:rsidRPr="002921DC">
        <w:rPr>
          <w:b w:val="0"/>
          <w:sz w:val="20"/>
          <w:szCs w:val="20"/>
        </w:rPr>
        <w:t>On 31 January, the Special Rapporteur on Freedom of Expression and Access to Information in Africa</w:t>
      </w:r>
      <w:r w:rsidR="00973D28">
        <w:rPr>
          <w:b w:val="0"/>
          <w:sz w:val="20"/>
          <w:szCs w:val="20"/>
        </w:rPr>
        <w:t>,</w:t>
      </w:r>
      <w:r w:rsidRPr="002921DC">
        <w:rPr>
          <w:b w:val="0"/>
          <w:sz w:val="20"/>
          <w:szCs w:val="20"/>
        </w:rPr>
        <w:t xml:space="preserve"> Commissioner Lawrence Mute, </w:t>
      </w:r>
      <w:r w:rsidR="00A86A33">
        <w:rPr>
          <w:b w:val="0"/>
          <w:sz w:val="20"/>
          <w:szCs w:val="20"/>
        </w:rPr>
        <w:t>sent</w:t>
      </w:r>
      <w:r w:rsidRPr="002921DC">
        <w:rPr>
          <w:b w:val="0"/>
          <w:sz w:val="20"/>
          <w:szCs w:val="20"/>
        </w:rPr>
        <w:t xml:space="preserve"> a Letter of Appeal to the President of the Republic of Equatorial Guinea</w:t>
      </w:r>
      <w:r w:rsidR="00A86A33">
        <w:rPr>
          <w:b w:val="0"/>
          <w:sz w:val="20"/>
          <w:szCs w:val="20"/>
        </w:rPr>
        <w:t>.</w:t>
      </w:r>
      <w:r w:rsidRPr="002921DC">
        <w:rPr>
          <w:b w:val="0"/>
          <w:sz w:val="20"/>
          <w:szCs w:val="20"/>
        </w:rPr>
        <w:t xml:space="preserve"> </w:t>
      </w:r>
      <w:r w:rsidR="00A86A33">
        <w:rPr>
          <w:b w:val="0"/>
          <w:sz w:val="20"/>
          <w:szCs w:val="20"/>
        </w:rPr>
        <w:t>I</w:t>
      </w:r>
      <w:r w:rsidRPr="002921DC">
        <w:rPr>
          <w:b w:val="0"/>
          <w:sz w:val="20"/>
          <w:szCs w:val="20"/>
        </w:rPr>
        <w:t xml:space="preserve">n </w:t>
      </w:r>
      <w:r w:rsidR="00A86A33">
        <w:rPr>
          <w:b w:val="0"/>
          <w:sz w:val="20"/>
          <w:szCs w:val="20"/>
        </w:rPr>
        <w:t xml:space="preserve">his letter, </w:t>
      </w:r>
      <w:r w:rsidR="005951F5">
        <w:rPr>
          <w:b w:val="0"/>
          <w:sz w:val="20"/>
          <w:szCs w:val="20"/>
        </w:rPr>
        <w:t>he</w:t>
      </w:r>
      <w:r w:rsidR="00A86A33">
        <w:rPr>
          <w:b w:val="0"/>
          <w:sz w:val="20"/>
          <w:szCs w:val="20"/>
        </w:rPr>
        <w:t xml:space="preserve"> raised concern</w:t>
      </w:r>
      <w:r w:rsidR="005951F5">
        <w:rPr>
          <w:b w:val="0"/>
          <w:sz w:val="20"/>
          <w:szCs w:val="20"/>
        </w:rPr>
        <w:t>s</w:t>
      </w:r>
      <w:r w:rsidR="00A86A33">
        <w:rPr>
          <w:b w:val="0"/>
          <w:sz w:val="20"/>
          <w:szCs w:val="20"/>
        </w:rPr>
        <w:t xml:space="preserve"> over</w:t>
      </w:r>
      <w:r w:rsidR="008E7DB6">
        <w:rPr>
          <w:b w:val="0"/>
          <w:sz w:val="20"/>
          <w:szCs w:val="20"/>
        </w:rPr>
        <w:t xml:space="preserve"> allegations regarding </w:t>
      </w:r>
      <w:r w:rsidR="00A86A33" w:rsidRPr="002921DC">
        <w:rPr>
          <w:b w:val="0"/>
          <w:sz w:val="20"/>
          <w:szCs w:val="20"/>
        </w:rPr>
        <w:t xml:space="preserve">Ramón </w:t>
      </w:r>
      <w:proofErr w:type="spellStart"/>
      <w:r w:rsidR="00A86A33" w:rsidRPr="002921DC">
        <w:rPr>
          <w:b w:val="0"/>
          <w:sz w:val="20"/>
          <w:szCs w:val="20"/>
        </w:rPr>
        <w:t>Esono</w:t>
      </w:r>
      <w:proofErr w:type="spellEnd"/>
      <w:r w:rsidR="00A86A33" w:rsidRPr="002921DC">
        <w:rPr>
          <w:b w:val="0"/>
          <w:sz w:val="20"/>
          <w:szCs w:val="20"/>
        </w:rPr>
        <w:t xml:space="preserve"> </w:t>
      </w:r>
      <w:proofErr w:type="spellStart"/>
      <w:r w:rsidR="00A86A33" w:rsidRPr="002921DC">
        <w:rPr>
          <w:b w:val="0"/>
          <w:sz w:val="20"/>
          <w:szCs w:val="20"/>
        </w:rPr>
        <w:t>Ebalé</w:t>
      </w:r>
      <w:r w:rsidR="008E7DB6">
        <w:rPr>
          <w:b w:val="0"/>
          <w:sz w:val="20"/>
          <w:szCs w:val="20"/>
        </w:rPr>
        <w:t>’s</w:t>
      </w:r>
      <w:proofErr w:type="spellEnd"/>
      <w:r w:rsidR="008E7DB6">
        <w:rPr>
          <w:b w:val="0"/>
          <w:sz w:val="20"/>
          <w:szCs w:val="20"/>
        </w:rPr>
        <w:t xml:space="preserve"> arrest and</w:t>
      </w:r>
      <w:r w:rsidR="00A86A33">
        <w:rPr>
          <w:b w:val="0"/>
          <w:sz w:val="20"/>
          <w:szCs w:val="20"/>
        </w:rPr>
        <w:t xml:space="preserve"> his </w:t>
      </w:r>
      <w:r w:rsidR="00973D28">
        <w:rPr>
          <w:b w:val="0"/>
          <w:sz w:val="20"/>
          <w:szCs w:val="20"/>
        </w:rPr>
        <w:t xml:space="preserve">remand to pre-trial </w:t>
      </w:r>
      <w:r w:rsidR="00A86A33">
        <w:rPr>
          <w:b w:val="0"/>
          <w:sz w:val="20"/>
          <w:szCs w:val="20"/>
        </w:rPr>
        <w:t>detention. He</w:t>
      </w:r>
      <w:r w:rsidRPr="002921DC">
        <w:rPr>
          <w:b w:val="0"/>
          <w:sz w:val="20"/>
          <w:szCs w:val="20"/>
        </w:rPr>
        <w:t xml:space="preserve"> requested clarification </w:t>
      </w:r>
      <w:r w:rsidR="00A86A33">
        <w:rPr>
          <w:b w:val="0"/>
          <w:sz w:val="20"/>
          <w:szCs w:val="20"/>
        </w:rPr>
        <w:t>on</w:t>
      </w:r>
      <w:r w:rsidR="00A86A33" w:rsidRPr="002921DC">
        <w:rPr>
          <w:b w:val="0"/>
          <w:sz w:val="20"/>
          <w:szCs w:val="20"/>
        </w:rPr>
        <w:t xml:space="preserve"> </w:t>
      </w:r>
      <w:r w:rsidRPr="002921DC">
        <w:rPr>
          <w:b w:val="0"/>
          <w:sz w:val="20"/>
          <w:szCs w:val="20"/>
        </w:rPr>
        <w:t xml:space="preserve">the allegations of this detention </w:t>
      </w:r>
      <w:r w:rsidR="005951F5">
        <w:rPr>
          <w:b w:val="0"/>
          <w:sz w:val="20"/>
          <w:szCs w:val="20"/>
        </w:rPr>
        <w:t>and suggested that</w:t>
      </w:r>
      <w:r w:rsidRPr="002921DC">
        <w:rPr>
          <w:b w:val="0"/>
          <w:sz w:val="20"/>
          <w:szCs w:val="20"/>
        </w:rPr>
        <w:t xml:space="preserve"> </w:t>
      </w:r>
      <w:r w:rsidR="005951F5">
        <w:rPr>
          <w:b w:val="0"/>
          <w:sz w:val="20"/>
          <w:szCs w:val="20"/>
        </w:rPr>
        <w:t>it</w:t>
      </w:r>
      <w:r w:rsidRPr="002921DC">
        <w:rPr>
          <w:b w:val="0"/>
          <w:sz w:val="20"/>
          <w:szCs w:val="20"/>
        </w:rPr>
        <w:t xml:space="preserve"> </w:t>
      </w:r>
      <w:r w:rsidR="005951F5">
        <w:rPr>
          <w:b w:val="0"/>
          <w:sz w:val="20"/>
          <w:szCs w:val="20"/>
        </w:rPr>
        <w:t>may constitute</w:t>
      </w:r>
      <w:r w:rsidRPr="002921DC">
        <w:rPr>
          <w:b w:val="0"/>
          <w:sz w:val="20"/>
          <w:szCs w:val="20"/>
        </w:rPr>
        <w:t xml:space="preserve"> a violation of the African Charter on Human and Peoples’ Rights.</w:t>
      </w:r>
    </w:p>
    <w:p w:rsidR="006B4405" w:rsidRPr="008E7DB6" w:rsidRDefault="0021381B" w:rsidP="00B11C72">
      <w:pPr>
        <w:pStyle w:val="AIBodytext"/>
        <w:spacing w:line="240" w:lineRule="auto"/>
        <w:rPr>
          <w:i/>
        </w:rPr>
      </w:pPr>
      <w:r w:rsidRPr="0021381B">
        <w:t xml:space="preserve">Despite the harsh </w:t>
      </w:r>
      <w:r w:rsidR="00704E96">
        <w:t xml:space="preserve">living </w:t>
      </w:r>
      <w:r w:rsidRPr="0021381B">
        <w:t xml:space="preserve">conditions </w:t>
      </w:r>
      <w:r w:rsidR="00704E96">
        <w:t>in</w:t>
      </w:r>
      <w:r w:rsidRPr="0021381B">
        <w:t xml:space="preserve"> the </w:t>
      </w:r>
      <w:r w:rsidR="00A86A33">
        <w:t xml:space="preserve">Malabo </w:t>
      </w:r>
      <w:r w:rsidRPr="0021381B">
        <w:t>Black Beach prison</w:t>
      </w:r>
      <w:r w:rsidR="00973D28">
        <w:t>,</w:t>
      </w:r>
      <w:r w:rsidRPr="0021381B">
        <w:t xml:space="preserve"> </w:t>
      </w:r>
      <w:r w:rsidR="00A86A33" w:rsidRPr="002921DC">
        <w:t xml:space="preserve">Ramón </w:t>
      </w:r>
      <w:r w:rsidR="00A86A33">
        <w:t>is in good spirits</w:t>
      </w:r>
      <w:r w:rsidR="002921DC">
        <w:t xml:space="preserve">. </w:t>
      </w:r>
      <w:r w:rsidR="006B4405">
        <w:t xml:space="preserve">He shared the </w:t>
      </w:r>
      <w:r w:rsidR="0057345E">
        <w:t xml:space="preserve">following </w:t>
      </w:r>
      <w:r w:rsidR="006B4405">
        <w:t>message:</w:t>
      </w:r>
      <w:r w:rsidR="0057345E">
        <w:t xml:space="preserve"> </w:t>
      </w:r>
      <w:r w:rsidR="006B4405" w:rsidRPr="0021381B">
        <w:rPr>
          <w:i/>
        </w:rPr>
        <w:t>"I want to thank all those who are still fighting, hoping I am released/freed from the current situation, which I have nothing t</w:t>
      </w:r>
      <w:r w:rsidR="006B4405">
        <w:rPr>
          <w:i/>
        </w:rPr>
        <w:t xml:space="preserve">o do with. </w:t>
      </w:r>
      <w:r w:rsidR="006B4405" w:rsidRPr="0021381B">
        <w:rPr>
          <w:i/>
        </w:rPr>
        <w:t>I have my hopes set on still presenting “#218Empire”</w:t>
      </w:r>
      <w:r w:rsidR="006B4405">
        <w:rPr>
          <w:i/>
        </w:rPr>
        <w:t xml:space="preserve"> [my</w:t>
      </w:r>
      <w:r w:rsidR="006B4405" w:rsidRPr="0021381B">
        <w:rPr>
          <w:i/>
        </w:rPr>
        <w:t xml:space="preserve"> new piece] in Vienna, as planned, and asserting the national dream of being at the level of other nations, with the only thing I'm good at: DRAWING. I will not give up. I was not born with the world at my feet. I was born to my mother's happiness. And today I live to draw on behalf of my people.</w:t>
      </w:r>
      <w:r w:rsidR="006B4405">
        <w:rPr>
          <w:i/>
        </w:rPr>
        <w:t xml:space="preserve"> </w:t>
      </w:r>
      <w:r w:rsidR="006B4405" w:rsidRPr="0021381B">
        <w:rPr>
          <w:i/>
        </w:rPr>
        <w:t>Thank you.</w:t>
      </w:r>
      <w:r w:rsidR="006B4405" w:rsidRPr="0021381B">
        <w:t>"</w:t>
      </w:r>
    </w:p>
    <w:p w:rsidR="00B11C72" w:rsidRPr="00E35808" w:rsidRDefault="00B11C72" w:rsidP="00B11C72">
      <w:pPr>
        <w:rPr>
          <w:rFonts w:ascii="Arial" w:eastAsia="Calibri" w:hAnsi="Arial" w:cs="Arial"/>
          <w:b/>
          <w:sz w:val="20"/>
          <w:szCs w:val="20"/>
        </w:rPr>
      </w:pPr>
      <w:r w:rsidRPr="00E35808">
        <w:rPr>
          <w:rFonts w:ascii="Arial" w:eastAsia="Calibri" w:hAnsi="Arial" w:cs="Arial"/>
          <w:b/>
          <w:sz w:val="20"/>
          <w:szCs w:val="20"/>
        </w:rPr>
        <w:t>1) TAKE ACTION</w:t>
      </w:r>
    </w:p>
    <w:p w:rsidR="0026766F" w:rsidRPr="00B11C72" w:rsidRDefault="00B11C72" w:rsidP="00B11C72">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F5208B" w:rsidRPr="00F5208B" w:rsidRDefault="00F5208B" w:rsidP="00B11C72">
      <w:pPr>
        <w:numPr>
          <w:ilvl w:val="0"/>
          <w:numId w:val="3"/>
        </w:numPr>
        <w:rPr>
          <w:rFonts w:ascii="Arial" w:hAnsi="Arial" w:cs="Arial"/>
          <w:sz w:val="20"/>
          <w:szCs w:val="20"/>
          <w:lang w:val="it-IT"/>
        </w:rPr>
      </w:pPr>
      <w:r w:rsidRPr="00F5208B">
        <w:rPr>
          <w:rFonts w:ascii="Arial" w:hAnsi="Arial" w:cs="Arial"/>
          <w:sz w:val="20"/>
          <w:szCs w:val="20"/>
          <w:lang w:val="it-IT"/>
        </w:rPr>
        <w:t>Urging the authorities to immediately and unconditionally release Ramón Esono Ebalé</w:t>
      </w:r>
      <w:r w:rsidR="005951F5">
        <w:rPr>
          <w:rFonts w:ascii="Arial" w:hAnsi="Arial" w:cs="Arial"/>
          <w:sz w:val="20"/>
          <w:szCs w:val="20"/>
          <w:lang w:val="it-IT"/>
        </w:rPr>
        <w:t>,</w:t>
      </w:r>
      <w:r w:rsidRPr="00F5208B">
        <w:rPr>
          <w:rFonts w:ascii="Arial" w:hAnsi="Arial" w:cs="Arial"/>
          <w:sz w:val="20"/>
          <w:szCs w:val="20"/>
          <w:lang w:val="it-IT"/>
        </w:rPr>
        <w:t xml:space="preserve"> as he </w:t>
      </w:r>
      <w:r w:rsidR="00973D28">
        <w:rPr>
          <w:rFonts w:ascii="Arial" w:hAnsi="Arial" w:cs="Arial"/>
          <w:sz w:val="20"/>
          <w:szCs w:val="20"/>
          <w:lang w:val="it-IT"/>
        </w:rPr>
        <w:t>has been</w:t>
      </w:r>
      <w:r w:rsidR="00973D28" w:rsidRPr="00F5208B">
        <w:rPr>
          <w:rFonts w:ascii="Arial" w:hAnsi="Arial" w:cs="Arial"/>
          <w:sz w:val="20"/>
          <w:szCs w:val="20"/>
          <w:lang w:val="it-IT"/>
        </w:rPr>
        <w:t xml:space="preserve"> </w:t>
      </w:r>
      <w:r w:rsidRPr="00F5208B">
        <w:rPr>
          <w:rFonts w:ascii="Arial" w:hAnsi="Arial" w:cs="Arial"/>
          <w:sz w:val="20"/>
          <w:szCs w:val="20"/>
          <w:lang w:val="it-IT"/>
        </w:rPr>
        <w:t xml:space="preserve">detained solely for </w:t>
      </w:r>
      <w:r w:rsidR="00973D28">
        <w:rPr>
          <w:rFonts w:ascii="Arial" w:hAnsi="Arial" w:cs="Arial"/>
          <w:sz w:val="20"/>
          <w:szCs w:val="20"/>
          <w:lang w:val="it-IT"/>
        </w:rPr>
        <w:t>the</w:t>
      </w:r>
      <w:r w:rsidR="00973D28" w:rsidRPr="00F5208B">
        <w:rPr>
          <w:rFonts w:ascii="Arial" w:hAnsi="Arial" w:cs="Arial"/>
          <w:sz w:val="20"/>
          <w:szCs w:val="20"/>
          <w:lang w:val="it-IT"/>
        </w:rPr>
        <w:t xml:space="preserve"> </w:t>
      </w:r>
      <w:r w:rsidRPr="00F5208B">
        <w:rPr>
          <w:rFonts w:ascii="Arial" w:hAnsi="Arial" w:cs="Arial"/>
          <w:sz w:val="20"/>
          <w:szCs w:val="20"/>
          <w:lang w:val="it-IT"/>
        </w:rPr>
        <w:t xml:space="preserve">peaceful </w:t>
      </w:r>
      <w:r w:rsidR="00973D28">
        <w:rPr>
          <w:rFonts w:ascii="Arial" w:hAnsi="Arial" w:cs="Arial"/>
          <w:sz w:val="20"/>
          <w:szCs w:val="20"/>
          <w:lang w:val="it-IT"/>
        </w:rPr>
        <w:t>exercise of his right to freedom of expression</w:t>
      </w:r>
      <w:r w:rsidRPr="00F5208B">
        <w:rPr>
          <w:rFonts w:ascii="Arial" w:hAnsi="Arial" w:cs="Arial"/>
          <w:sz w:val="20"/>
          <w:szCs w:val="20"/>
          <w:lang w:val="it-IT"/>
        </w:rPr>
        <w:t>;</w:t>
      </w:r>
    </w:p>
    <w:p w:rsidR="00250080" w:rsidRPr="00F5208B" w:rsidRDefault="00250080" w:rsidP="00B11C72">
      <w:pPr>
        <w:numPr>
          <w:ilvl w:val="0"/>
          <w:numId w:val="3"/>
        </w:numPr>
        <w:rPr>
          <w:rFonts w:ascii="Arial" w:hAnsi="Arial" w:cs="Arial"/>
          <w:sz w:val="20"/>
          <w:szCs w:val="20"/>
          <w:lang w:val="it-IT"/>
        </w:rPr>
      </w:pPr>
      <w:r>
        <w:rPr>
          <w:rFonts w:ascii="Arial" w:hAnsi="Arial" w:cs="Arial"/>
          <w:sz w:val="20"/>
          <w:szCs w:val="20"/>
          <w:lang w:val="it-IT"/>
        </w:rPr>
        <w:t xml:space="preserve"> </w:t>
      </w:r>
      <w:r w:rsidR="009356A9" w:rsidRPr="009356A9">
        <w:rPr>
          <w:rFonts w:ascii="Arial" w:hAnsi="Arial" w:cs="Arial"/>
          <w:sz w:val="20"/>
          <w:szCs w:val="20"/>
          <w:lang w:val="it-IT"/>
        </w:rPr>
        <w:t>Calling on them to ensure that the criminal justice system is not misused to target or harass human rights defenders</w:t>
      </w:r>
      <w:r w:rsidR="0057345E">
        <w:rPr>
          <w:rFonts w:ascii="Arial" w:hAnsi="Arial" w:cs="Arial"/>
          <w:sz w:val="20"/>
          <w:szCs w:val="20"/>
          <w:lang w:val="it-IT"/>
        </w:rPr>
        <w:t>;</w:t>
      </w:r>
    </w:p>
    <w:p w:rsidR="00F5208B" w:rsidRPr="00F5208B" w:rsidRDefault="00F5208B" w:rsidP="00B11C72">
      <w:pPr>
        <w:numPr>
          <w:ilvl w:val="0"/>
          <w:numId w:val="3"/>
        </w:numPr>
        <w:rPr>
          <w:rFonts w:ascii="Arial" w:hAnsi="Arial" w:cs="Arial"/>
          <w:sz w:val="20"/>
          <w:szCs w:val="20"/>
          <w:lang w:val="it-IT"/>
        </w:rPr>
      </w:pPr>
      <w:r w:rsidRPr="00F5208B">
        <w:rPr>
          <w:rFonts w:ascii="Arial" w:hAnsi="Arial" w:cs="Arial"/>
          <w:sz w:val="20"/>
          <w:szCs w:val="20"/>
          <w:lang w:val="it-IT"/>
        </w:rPr>
        <w:t xml:space="preserve">Calling on them to ensure that the right to freedom of expression is respected </w:t>
      </w:r>
      <w:r w:rsidR="00973D28">
        <w:rPr>
          <w:rFonts w:ascii="Arial" w:hAnsi="Arial" w:cs="Arial"/>
          <w:sz w:val="20"/>
          <w:szCs w:val="20"/>
          <w:lang w:val="it-IT"/>
        </w:rPr>
        <w:t xml:space="preserve">and protected </w:t>
      </w:r>
      <w:r w:rsidRPr="00F5208B">
        <w:rPr>
          <w:rFonts w:ascii="Arial" w:hAnsi="Arial" w:cs="Arial"/>
          <w:sz w:val="20"/>
          <w:szCs w:val="20"/>
          <w:lang w:val="it-IT"/>
        </w:rPr>
        <w:t>in Equatorial Guinea;</w:t>
      </w:r>
    </w:p>
    <w:p w:rsidR="0026766F" w:rsidRPr="00F95961" w:rsidRDefault="00F5208B" w:rsidP="00B11C72">
      <w:pPr>
        <w:numPr>
          <w:ilvl w:val="0"/>
          <w:numId w:val="3"/>
        </w:numPr>
        <w:rPr>
          <w:rFonts w:ascii="Arial" w:hAnsi="Arial" w:cs="Arial"/>
          <w:sz w:val="20"/>
          <w:szCs w:val="20"/>
          <w:lang w:val="it-IT"/>
        </w:rPr>
      </w:pPr>
      <w:r w:rsidRPr="00F5208B">
        <w:rPr>
          <w:rFonts w:ascii="Arial" w:hAnsi="Arial" w:cs="Arial"/>
          <w:sz w:val="20"/>
          <w:szCs w:val="20"/>
          <w:lang w:val="it-IT"/>
        </w:rPr>
        <w:t xml:space="preserve">Calling on the authorities to ensure a safe and enabling environment for human rights defenders </w:t>
      </w:r>
      <w:r w:rsidR="00F57A3F">
        <w:rPr>
          <w:rFonts w:ascii="Arial" w:hAnsi="Arial" w:cs="Arial"/>
          <w:sz w:val="20"/>
          <w:szCs w:val="20"/>
          <w:lang w:val="it-IT"/>
        </w:rPr>
        <w:t xml:space="preserve">and activists </w:t>
      </w:r>
      <w:r w:rsidRPr="00F5208B">
        <w:rPr>
          <w:rFonts w:ascii="Arial" w:hAnsi="Arial" w:cs="Arial"/>
          <w:sz w:val="20"/>
          <w:szCs w:val="20"/>
          <w:lang w:val="it-IT"/>
        </w:rPr>
        <w:t>to work without fear of punishment, reprisal, or intimidation.</w:t>
      </w:r>
    </w:p>
    <w:p w:rsidR="0026766F" w:rsidRPr="00F95961" w:rsidRDefault="0026766F" w:rsidP="00B11C72">
      <w:pPr>
        <w:pStyle w:val="AITableHeading"/>
        <w:tabs>
          <w:tab w:val="clear" w:pos="567"/>
        </w:tabs>
        <w:rPr>
          <w:rFonts w:cs="Arial"/>
        </w:rPr>
      </w:pPr>
    </w:p>
    <w:p w:rsidR="005534BC" w:rsidRPr="00B11C72" w:rsidRDefault="00B11C72" w:rsidP="00B11C72">
      <w:pPr>
        <w:rPr>
          <w:rFonts w:ascii="Arial" w:eastAsia="Calibri" w:hAnsi="Arial" w:cs="Arial"/>
          <w:b/>
          <w:sz w:val="20"/>
          <w:szCs w:val="20"/>
        </w:rPr>
      </w:pPr>
      <w:r>
        <w:rPr>
          <w:rFonts w:ascii="Arial" w:eastAsia="Calibri" w:hAnsi="Arial" w:cs="Arial"/>
          <w:b/>
          <w:sz w:val="20"/>
          <w:szCs w:val="20"/>
        </w:rPr>
        <w:t xml:space="preserve">Contact these two officials by </w:t>
      </w:r>
      <w:r>
        <w:rPr>
          <w:rFonts w:ascii="Arial" w:eastAsia="Calibri" w:hAnsi="Arial" w:cs="Arial"/>
          <w:b/>
          <w:sz w:val="20"/>
          <w:szCs w:val="20"/>
        </w:rPr>
        <w:t>26 March</w:t>
      </w:r>
      <w:r>
        <w:rPr>
          <w:rFonts w:ascii="Arial" w:eastAsia="Calibri" w:hAnsi="Arial" w:cs="Arial"/>
          <w:b/>
          <w:sz w:val="20"/>
          <w:szCs w:val="20"/>
        </w:rPr>
        <w:t>, 2018</w:t>
      </w:r>
      <w:r w:rsidRPr="00E35808">
        <w:rPr>
          <w:rFonts w:ascii="Arial" w:eastAsia="Calibri" w:hAnsi="Arial" w:cs="Arial"/>
          <w:b/>
          <w:sz w:val="20"/>
          <w:szCs w:val="20"/>
        </w:rPr>
        <w:t>:</w:t>
      </w:r>
    </w:p>
    <w:p w:rsidR="005534BC" w:rsidRDefault="005534BC" w:rsidP="00B11C72">
      <w:pPr>
        <w:pStyle w:val="AIAddressText"/>
        <w:tabs>
          <w:tab w:val="clear" w:pos="567"/>
        </w:tabs>
        <w:spacing w:line="240" w:lineRule="auto"/>
        <w:rPr>
          <w:rFonts w:cs="Arial"/>
          <w:sz w:val="16"/>
          <w:szCs w:val="16"/>
        </w:rPr>
        <w:sectPr w:rsidR="005534BC" w:rsidSect="00B11C72">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92238B" w:rsidRPr="00DB2129" w:rsidRDefault="0092238B" w:rsidP="00B11C72">
      <w:pPr>
        <w:pStyle w:val="AIAddressText"/>
        <w:spacing w:line="240" w:lineRule="auto"/>
        <w:rPr>
          <w:rFonts w:cs="Arial"/>
          <w:sz w:val="16"/>
          <w:szCs w:val="16"/>
          <w:u w:val="single"/>
        </w:rPr>
      </w:pPr>
      <w:r w:rsidRPr="00DB2129">
        <w:rPr>
          <w:rFonts w:cs="Arial"/>
          <w:sz w:val="16"/>
          <w:szCs w:val="16"/>
          <w:u w:val="single"/>
        </w:rPr>
        <w:t>President of the Republic of Equatorial Guinea</w:t>
      </w:r>
    </w:p>
    <w:p w:rsidR="0092238B" w:rsidRPr="00DB2129" w:rsidRDefault="0092238B" w:rsidP="00B11C72">
      <w:pPr>
        <w:pStyle w:val="AIAddressText"/>
        <w:spacing w:line="240" w:lineRule="auto"/>
        <w:rPr>
          <w:rFonts w:cs="Arial"/>
          <w:sz w:val="16"/>
          <w:szCs w:val="16"/>
          <w:lang w:val="es-ES"/>
        </w:rPr>
      </w:pPr>
      <w:r w:rsidRPr="00DB2129">
        <w:rPr>
          <w:rFonts w:cs="Arial"/>
          <w:sz w:val="16"/>
          <w:szCs w:val="16"/>
          <w:lang w:val="es-ES"/>
        </w:rPr>
        <w:t xml:space="preserve">Mr. Teodoro </w:t>
      </w:r>
      <w:proofErr w:type="spellStart"/>
      <w:r w:rsidRPr="00DB2129">
        <w:rPr>
          <w:rFonts w:cs="Arial"/>
          <w:sz w:val="16"/>
          <w:szCs w:val="16"/>
          <w:lang w:val="es-ES"/>
        </w:rPr>
        <w:t>Obiang</w:t>
      </w:r>
      <w:proofErr w:type="spellEnd"/>
      <w:r w:rsidRPr="00DB2129">
        <w:rPr>
          <w:rFonts w:cs="Arial"/>
          <w:sz w:val="16"/>
          <w:szCs w:val="16"/>
          <w:lang w:val="es-ES"/>
        </w:rPr>
        <w:t xml:space="preserve"> </w:t>
      </w:r>
      <w:proofErr w:type="spellStart"/>
      <w:r w:rsidRPr="00DB2129">
        <w:rPr>
          <w:rFonts w:cs="Arial"/>
          <w:sz w:val="16"/>
          <w:szCs w:val="16"/>
          <w:lang w:val="es-ES"/>
        </w:rPr>
        <w:t>Nguema</w:t>
      </w:r>
      <w:proofErr w:type="spellEnd"/>
      <w:r w:rsidRPr="00DB2129">
        <w:rPr>
          <w:rFonts w:cs="Arial"/>
          <w:sz w:val="16"/>
          <w:szCs w:val="16"/>
          <w:lang w:val="es-ES"/>
        </w:rPr>
        <w:t xml:space="preserve"> </w:t>
      </w:r>
      <w:proofErr w:type="spellStart"/>
      <w:r w:rsidRPr="00DB2129">
        <w:rPr>
          <w:rFonts w:cs="Arial"/>
          <w:sz w:val="16"/>
          <w:szCs w:val="16"/>
          <w:lang w:val="es-ES"/>
        </w:rPr>
        <w:t>Mbasogo</w:t>
      </w:r>
      <w:proofErr w:type="spellEnd"/>
    </w:p>
    <w:p w:rsidR="0092238B" w:rsidRPr="00A635A9" w:rsidRDefault="0092238B" w:rsidP="00B11C72">
      <w:pPr>
        <w:pStyle w:val="AIAddressText"/>
        <w:spacing w:line="240" w:lineRule="auto"/>
        <w:rPr>
          <w:rFonts w:cs="Arial"/>
          <w:sz w:val="16"/>
          <w:szCs w:val="16"/>
          <w:lang w:val="es-ES"/>
        </w:rPr>
      </w:pPr>
      <w:r w:rsidRPr="00A635A9">
        <w:rPr>
          <w:rFonts w:cs="Arial"/>
          <w:sz w:val="16"/>
          <w:szCs w:val="16"/>
          <w:lang w:val="es-ES"/>
        </w:rPr>
        <w:t>Palacio Preside</w:t>
      </w:r>
      <w:r>
        <w:rPr>
          <w:rFonts w:cs="Arial"/>
          <w:sz w:val="16"/>
          <w:szCs w:val="16"/>
          <w:lang w:val="es-ES"/>
        </w:rPr>
        <w:t>n</w:t>
      </w:r>
      <w:r w:rsidRPr="00A635A9">
        <w:rPr>
          <w:rFonts w:cs="Arial"/>
          <w:sz w:val="16"/>
          <w:szCs w:val="16"/>
          <w:lang w:val="es-ES"/>
        </w:rPr>
        <w:t xml:space="preserve">cial </w:t>
      </w:r>
    </w:p>
    <w:p w:rsidR="0092238B" w:rsidRPr="0086536B" w:rsidRDefault="0092238B" w:rsidP="00B11C72">
      <w:pPr>
        <w:pStyle w:val="AIAddressText"/>
        <w:tabs>
          <w:tab w:val="clear" w:pos="567"/>
        </w:tabs>
        <w:spacing w:line="240" w:lineRule="auto"/>
        <w:rPr>
          <w:rFonts w:cs="Arial"/>
          <w:sz w:val="16"/>
          <w:szCs w:val="16"/>
          <w:lang w:val="es-ES"/>
        </w:rPr>
      </w:pPr>
      <w:r w:rsidRPr="0086536B">
        <w:rPr>
          <w:rFonts w:cs="Arial"/>
          <w:sz w:val="16"/>
          <w:szCs w:val="16"/>
          <w:lang w:val="es-ES"/>
        </w:rPr>
        <w:t xml:space="preserve">Avenida de </w:t>
      </w:r>
      <w:r>
        <w:rPr>
          <w:rFonts w:cs="Arial"/>
          <w:sz w:val="16"/>
          <w:szCs w:val="16"/>
          <w:lang w:val="es-ES"/>
        </w:rPr>
        <w:t xml:space="preserve">la </w:t>
      </w:r>
      <w:r w:rsidRPr="0086536B">
        <w:rPr>
          <w:rFonts w:cs="Arial"/>
          <w:sz w:val="16"/>
          <w:szCs w:val="16"/>
          <w:lang w:val="es-ES"/>
        </w:rPr>
        <w:t xml:space="preserve">Libertad </w:t>
      </w:r>
    </w:p>
    <w:p w:rsidR="0092238B" w:rsidRPr="00A635A9" w:rsidRDefault="0092238B" w:rsidP="00B11C72">
      <w:pPr>
        <w:pStyle w:val="AIAddressText"/>
        <w:spacing w:line="240" w:lineRule="auto"/>
        <w:rPr>
          <w:rFonts w:cs="Arial"/>
          <w:sz w:val="16"/>
          <w:szCs w:val="16"/>
          <w:lang w:val="es-ES"/>
        </w:rPr>
      </w:pPr>
      <w:r w:rsidRPr="0086536B">
        <w:rPr>
          <w:rFonts w:cs="Arial"/>
          <w:sz w:val="16"/>
          <w:szCs w:val="16"/>
          <w:lang w:val="es-ES"/>
        </w:rPr>
        <w:t xml:space="preserve">Malabo, </w:t>
      </w:r>
      <w:proofErr w:type="spellStart"/>
      <w:r w:rsidRPr="0086536B">
        <w:rPr>
          <w:rFonts w:cs="Arial"/>
          <w:sz w:val="16"/>
          <w:szCs w:val="16"/>
          <w:lang w:val="es-ES"/>
        </w:rPr>
        <w:t>Equatorial</w:t>
      </w:r>
      <w:proofErr w:type="spellEnd"/>
      <w:r w:rsidRPr="0086536B">
        <w:rPr>
          <w:rFonts w:cs="Arial"/>
          <w:sz w:val="16"/>
          <w:szCs w:val="16"/>
          <w:lang w:val="es-ES"/>
        </w:rPr>
        <w:t xml:space="preserve"> Guinea</w:t>
      </w:r>
    </w:p>
    <w:p w:rsidR="00B11C72" w:rsidRDefault="00B11C72" w:rsidP="00B11C72">
      <w:pPr>
        <w:pStyle w:val="AITextSmallNoLineSpacing"/>
        <w:rPr>
          <w:rFonts w:cs="Arial"/>
          <w:b/>
        </w:rPr>
      </w:pPr>
      <w:r>
        <w:rPr>
          <w:rFonts w:cs="Arial"/>
          <w:b/>
        </w:rPr>
        <w:br/>
      </w:r>
    </w:p>
    <w:p w:rsidR="00B11C72" w:rsidRPr="00B11C72" w:rsidRDefault="00B11C72" w:rsidP="00B11C72">
      <w:pPr>
        <w:pStyle w:val="AITextSmallNoLineSpacing"/>
        <w:spacing w:line="240" w:lineRule="auto"/>
        <w:rPr>
          <w:rFonts w:cs="Arial"/>
          <w:u w:val="single"/>
        </w:rPr>
      </w:pPr>
      <w:r w:rsidRPr="00B11C72">
        <w:rPr>
          <w:rFonts w:cs="Arial"/>
          <w:u w:val="single"/>
        </w:rPr>
        <w:t xml:space="preserve">Ambassador Miguel </w:t>
      </w:r>
      <w:proofErr w:type="spellStart"/>
      <w:r w:rsidRPr="00B11C72">
        <w:rPr>
          <w:rFonts w:cs="Arial"/>
          <w:u w:val="single"/>
        </w:rPr>
        <w:t>Ntutumu</w:t>
      </w:r>
      <w:proofErr w:type="spellEnd"/>
      <w:r w:rsidRPr="00B11C72">
        <w:rPr>
          <w:rFonts w:cs="Arial"/>
          <w:u w:val="single"/>
        </w:rPr>
        <w:t xml:space="preserve"> </w:t>
      </w:r>
      <w:proofErr w:type="spellStart"/>
      <w:r w:rsidRPr="00B11C72">
        <w:rPr>
          <w:rFonts w:cs="Arial"/>
          <w:u w:val="single"/>
        </w:rPr>
        <w:t>Evuna</w:t>
      </w:r>
      <w:proofErr w:type="spellEnd"/>
      <w:r w:rsidRPr="00B11C72">
        <w:rPr>
          <w:rFonts w:cs="Arial"/>
          <w:u w:val="single"/>
        </w:rPr>
        <w:t xml:space="preserve"> </w:t>
      </w:r>
      <w:proofErr w:type="spellStart"/>
      <w:r w:rsidRPr="00B11C72">
        <w:rPr>
          <w:rFonts w:cs="Arial"/>
          <w:u w:val="single"/>
        </w:rPr>
        <w:t>Andeme</w:t>
      </w:r>
      <w:proofErr w:type="spellEnd"/>
      <w:r w:rsidRPr="00B11C72">
        <w:rPr>
          <w:rFonts w:cs="Arial"/>
          <w:u w:val="single"/>
        </w:rPr>
        <w:t xml:space="preserve">, </w:t>
      </w:r>
      <w:r w:rsidRPr="00B11C72">
        <w:rPr>
          <w:rFonts w:cs="Arial"/>
          <w:u w:val="single"/>
        </w:rPr>
        <w:br/>
      </w:r>
      <w:r w:rsidRPr="00B11C72">
        <w:rPr>
          <w:rFonts w:cs="Arial"/>
          <w:u w:val="single"/>
        </w:rPr>
        <w:t>Embassy of the Republic of Equatorial Guinea</w:t>
      </w:r>
    </w:p>
    <w:p w:rsidR="00B11C72" w:rsidRPr="00B11C72" w:rsidRDefault="00B11C72" w:rsidP="00B11C72">
      <w:pPr>
        <w:pStyle w:val="AITextSmallNoLineSpacing"/>
        <w:spacing w:line="240" w:lineRule="auto"/>
        <w:rPr>
          <w:rFonts w:cs="Arial"/>
        </w:rPr>
      </w:pPr>
      <w:r w:rsidRPr="00B11C72">
        <w:rPr>
          <w:rFonts w:cs="Arial"/>
        </w:rPr>
        <w:t>2020 16th St NW, Washington, DC 20009</w:t>
      </w:r>
    </w:p>
    <w:p w:rsidR="00B11C72" w:rsidRPr="00B11C72" w:rsidRDefault="00B11C72" w:rsidP="00B11C72">
      <w:pPr>
        <w:pStyle w:val="AITextSmallNoLineSpacing"/>
        <w:spacing w:line="240" w:lineRule="auto"/>
        <w:rPr>
          <w:rFonts w:cs="Arial"/>
        </w:rPr>
      </w:pPr>
      <w:r w:rsidRPr="00B11C72">
        <w:rPr>
          <w:rFonts w:cs="Arial"/>
        </w:rPr>
        <w:t xml:space="preserve">Phone: 202 518 5700  </w:t>
      </w:r>
    </w:p>
    <w:p w:rsidR="00B11C72" w:rsidRPr="00B11C72" w:rsidRDefault="00B11C72" w:rsidP="00B11C72">
      <w:pPr>
        <w:pStyle w:val="AITextSmallNoLineSpacing"/>
        <w:spacing w:line="240" w:lineRule="auto"/>
        <w:rPr>
          <w:rFonts w:cs="Arial"/>
        </w:rPr>
      </w:pPr>
      <w:r w:rsidRPr="00B11C72">
        <w:rPr>
          <w:rFonts w:cs="Arial"/>
        </w:rPr>
        <w:t xml:space="preserve">Fax: 202 518 5252  </w:t>
      </w:r>
    </w:p>
    <w:p w:rsidR="00B11C72" w:rsidRPr="00B11C72" w:rsidRDefault="00B11C72" w:rsidP="00B11C72">
      <w:pPr>
        <w:pStyle w:val="AITextSmallNoLineSpacing"/>
        <w:spacing w:line="240" w:lineRule="auto"/>
        <w:rPr>
          <w:rFonts w:cs="Arial"/>
        </w:rPr>
      </w:pPr>
      <w:r w:rsidRPr="00B11C72">
        <w:rPr>
          <w:rFonts w:cs="Arial"/>
        </w:rPr>
        <w:t>Email:</w:t>
      </w:r>
      <w:r w:rsidRPr="00B11C72">
        <w:rPr>
          <w:rFonts w:cs="Arial"/>
          <w:color w:val="000000" w:themeColor="text1"/>
        </w:rPr>
        <w:t xml:space="preserve"> </w:t>
      </w:r>
      <w:hyperlink r:id="rId11" w:history="1">
        <w:r w:rsidRPr="00B11C72">
          <w:rPr>
            <w:rStyle w:val="Hyperlink"/>
            <w:rFonts w:cs="Arial"/>
            <w:color w:val="000000" w:themeColor="text1"/>
          </w:rPr>
          <w:t>secretary@egembassydc.com</w:t>
        </w:r>
      </w:hyperlink>
    </w:p>
    <w:p w:rsidR="00B11C72" w:rsidRPr="00B11C72" w:rsidRDefault="00B11C72" w:rsidP="00B11C72">
      <w:pPr>
        <w:pStyle w:val="AITextSmallNoLineSpacing"/>
        <w:spacing w:line="240" w:lineRule="auto"/>
        <w:rPr>
          <w:rFonts w:cs="Arial"/>
          <w:b/>
        </w:rPr>
        <w:sectPr w:rsidR="00B11C72" w:rsidRPr="00B11C72" w:rsidSect="00B11C72">
          <w:type w:val="continuous"/>
          <w:pgSz w:w="12240" w:h="15840" w:code="1"/>
          <w:pgMar w:top="720" w:right="720" w:bottom="2160" w:left="720" w:header="0" w:footer="567" w:gutter="0"/>
          <w:cols w:num="2" w:space="567"/>
          <w:titlePg/>
          <w:docGrid w:linePitch="360"/>
        </w:sectPr>
      </w:pPr>
      <w:r>
        <w:rPr>
          <w:rFonts w:cs="Arial"/>
          <w:b/>
        </w:rPr>
        <w:t>Salutation: Dear Ambassador</w:t>
      </w:r>
    </w:p>
    <w:p w:rsidR="00B11C72" w:rsidRPr="009B1268" w:rsidRDefault="00B11C72" w:rsidP="00B11C72">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B11C72" w:rsidRPr="009B1268" w:rsidRDefault="00B11C72" w:rsidP="00B11C72">
      <w:pPr>
        <w:autoSpaceDE w:val="0"/>
        <w:autoSpaceDN w:val="0"/>
        <w:adjustRightInd w:val="0"/>
        <w:rPr>
          <w:rFonts w:ascii="Arial" w:hAnsi="Arial" w:cs="Arial"/>
          <w:color w:val="000000"/>
          <w:sz w:val="20"/>
          <w:szCs w:val="20"/>
        </w:rPr>
      </w:pPr>
      <w:hyperlink r:id="rId12"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219.17</w:t>
      </w:r>
      <w:r w:rsidRPr="009B1268">
        <w:rPr>
          <w:rFonts w:ascii="Arial" w:hAnsi="Arial" w:cs="Arial"/>
          <w:i/>
          <w:iCs/>
          <w:color w:val="000000"/>
          <w:sz w:val="20"/>
          <w:szCs w:val="20"/>
        </w:rPr>
        <w:t xml:space="preserve"> </w:t>
      </w:r>
    </w:p>
    <w:p w:rsidR="00B11C72" w:rsidRPr="00C27E96" w:rsidRDefault="00B11C72" w:rsidP="00B11C72">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26766F" w:rsidRPr="00F95961" w:rsidRDefault="0026766F" w:rsidP="00B11C72">
      <w:pPr>
        <w:pStyle w:val="AITextSmallNoLineSpacing"/>
        <w:spacing w:line="240" w:lineRule="auto"/>
        <w:rPr>
          <w:rFonts w:cs="Arial"/>
        </w:rPr>
      </w:pPr>
    </w:p>
    <w:p w:rsidR="0026766F" w:rsidRPr="00F95961" w:rsidRDefault="0026766F" w:rsidP="00B11C72">
      <w:pPr>
        <w:pStyle w:val="AIUASecondHeading"/>
        <w:spacing w:line="240" w:lineRule="auto"/>
        <w:rPr>
          <w:rFonts w:ascii="Arial" w:hAnsi="Arial" w:cs="Arial"/>
        </w:rPr>
      </w:pPr>
      <w:r w:rsidRPr="00F95961">
        <w:rPr>
          <w:rFonts w:ascii="Arial" w:hAnsi="Arial" w:cs="Arial"/>
        </w:rPr>
        <w:t>URGENT ACTION</w:t>
      </w:r>
    </w:p>
    <w:p w:rsidR="0026766F" w:rsidRPr="000F0AF1" w:rsidRDefault="000C0316" w:rsidP="00B11C72">
      <w:pPr>
        <w:rPr>
          <w:rStyle w:val="AIHeadline"/>
          <w:rFonts w:cs="Arial"/>
          <w:snapToGrid w:val="0"/>
          <w:sz w:val="38"/>
          <w:szCs w:val="38"/>
        </w:rPr>
      </w:pPr>
      <w:r w:rsidRPr="000C0316">
        <w:rPr>
          <w:rStyle w:val="AIHeadline"/>
          <w:rFonts w:cs="Arial"/>
          <w:snapToGrid w:val="0"/>
          <w:sz w:val="36"/>
          <w:szCs w:val="36"/>
        </w:rPr>
        <w:t>DETAINED CARTOONIST MUST BE FREED IMMEDIATELY</w:t>
      </w:r>
      <w:r w:rsidRPr="000F0AF1" w:rsidDel="000C0316">
        <w:rPr>
          <w:rStyle w:val="AIHeadline"/>
          <w:rFonts w:cs="Arial"/>
          <w:snapToGrid w:val="0"/>
          <w:sz w:val="38"/>
          <w:szCs w:val="38"/>
        </w:rPr>
        <w:t xml:space="preserve"> </w:t>
      </w:r>
    </w:p>
    <w:p w:rsidR="0026766F" w:rsidRPr="00F95961" w:rsidRDefault="0026766F" w:rsidP="00B11C72">
      <w:pPr>
        <w:pStyle w:val="Heading2"/>
        <w:spacing w:before="120" w:after="120" w:line="240" w:lineRule="auto"/>
        <w:rPr>
          <w:rFonts w:ascii="Arial" w:hAnsi="Arial" w:cs="Arial"/>
        </w:rPr>
      </w:pPr>
      <w:r w:rsidRPr="00F95961">
        <w:rPr>
          <w:rFonts w:ascii="Arial" w:hAnsi="Arial" w:cs="Arial"/>
        </w:rPr>
        <w:t>ADditional Information</w:t>
      </w:r>
    </w:p>
    <w:p w:rsidR="00595673" w:rsidRPr="008E7DB6" w:rsidRDefault="00595673" w:rsidP="00B11C72">
      <w:pPr>
        <w:rPr>
          <w:rFonts w:ascii="Arial" w:hAnsi="Arial" w:cs="Arial"/>
          <w:sz w:val="18"/>
          <w:szCs w:val="18"/>
          <w:lang w:val="en"/>
        </w:rPr>
      </w:pPr>
      <w:r w:rsidRPr="008E7DB6">
        <w:rPr>
          <w:rFonts w:ascii="Arial" w:hAnsi="Arial" w:cs="Arial"/>
          <w:sz w:val="18"/>
          <w:szCs w:val="18"/>
          <w:lang w:val="en"/>
        </w:rPr>
        <w:t xml:space="preserve">The 40 year old Equatorial Guinean cartoonist and activist, Ramón </w:t>
      </w:r>
      <w:proofErr w:type="spellStart"/>
      <w:r w:rsidRPr="008E7DB6">
        <w:rPr>
          <w:rFonts w:ascii="Arial" w:hAnsi="Arial" w:cs="Arial"/>
          <w:sz w:val="18"/>
          <w:szCs w:val="18"/>
          <w:lang w:val="en"/>
        </w:rPr>
        <w:t>Esono</w:t>
      </w:r>
      <w:proofErr w:type="spellEnd"/>
      <w:r w:rsidRPr="008E7DB6">
        <w:rPr>
          <w:rFonts w:ascii="Arial" w:hAnsi="Arial" w:cs="Arial"/>
          <w:sz w:val="18"/>
          <w:szCs w:val="18"/>
          <w:lang w:val="en"/>
        </w:rPr>
        <w:t xml:space="preserve"> </w:t>
      </w:r>
      <w:proofErr w:type="spellStart"/>
      <w:r w:rsidRPr="008E7DB6">
        <w:rPr>
          <w:rFonts w:ascii="Arial" w:hAnsi="Arial" w:cs="Arial"/>
          <w:sz w:val="18"/>
          <w:szCs w:val="18"/>
          <w:lang w:val="en"/>
        </w:rPr>
        <w:t>Ebalé</w:t>
      </w:r>
      <w:proofErr w:type="spellEnd"/>
      <w:r w:rsidRPr="008E7DB6">
        <w:rPr>
          <w:rFonts w:ascii="Arial" w:hAnsi="Arial" w:cs="Arial"/>
          <w:sz w:val="18"/>
          <w:szCs w:val="18"/>
          <w:lang w:val="en"/>
        </w:rPr>
        <w:t xml:space="preserve">, was arrested in </w:t>
      </w:r>
      <w:r w:rsidR="00973D28" w:rsidRPr="008E7DB6">
        <w:rPr>
          <w:rFonts w:ascii="Arial" w:hAnsi="Arial" w:cs="Arial"/>
          <w:sz w:val="18"/>
          <w:szCs w:val="18"/>
          <w:lang w:val="en"/>
        </w:rPr>
        <w:t>Malabo</w:t>
      </w:r>
      <w:r w:rsidR="00973D28">
        <w:rPr>
          <w:rFonts w:ascii="Arial" w:hAnsi="Arial" w:cs="Arial"/>
          <w:sz w:val="18"/>
          <w:szCs w:val="18"/>
          <w:lang w:val="en"/>
        </w:rPr>
        <w:t>,</w:t>
      </w:r>
      <w:r w:rsidR="00973D28" w:rsidRPr="008E7DB6">
        <w:rPr>
          <w:rFonts w:ascii="Arial" w:hAnsi="Arial" w:cs="Arial"/>
          <w:sz w:val="18"/>
          <w:szCs w:val="18"/>
          <w:lang w:val="en"/>
        </w:rPr>
        <w:t xml:space="preserve"> </w:t>
      </w:r>
      <w:r w:rsidRPr="008E7DB6">
        <w:rPr>
          <w:rFonts w:ascii="Arial" w:hAnsi="Arial" w:cs="Arial"/>
          <w:sz w:val="18"/>
          <w:szCs w:val="18"/>
          <w:lang w:val="en"/>
        </w:rPr>
        <w:t xml:space="preserve">the capital of the country, on 16 September. He was leaving a restaurant at around 7pm in the company of two Spanish nationals, when state security agents arrested them. The three were handcuffed, had their mobiles phones confiscated, and were then taken to the Office against Terrorism and Dangerous Activities located at the Central Police Station. Once there, they were questioned by more than a dozen security agents. After answering questions regarding their reasons for being in the country and their relationship with Ramón, the two Spanish nationals were released. However, Ramón remained at the police station </w:t>
      </w:r>
      <w:r w:rsidR="00973D28">
        <w:rPr>
          <w:rFonts w:ascii="Arial" w:hAnsi="Arial" w:cs="Arial"/>
          <w:sz w:val="18"/>
          <w:szCs w:val="18"/>
          <w:lang w:val="en"/>
        </w:rPr>
        <w:t>and was</w:t>
      </w:r>
      <w:r w:rsidR="00973D28" w:rsidRPr="008E7DB6">
        <w:rPr>
          <w:rFonts w:ascii="Arial" w:hAnsi="Arial" w:cs="Arial"/>
          <w:sz w:val="18"/>
          <w:szCs w:val="18"/>
          <w:lang w:val="en"/>
        </w:rPr>
        <w:t xml:space="preserve"> </w:t>
      </w:r>
      <w:r w:rsidRPr="008E7DB6">
        <w:rPr>
          <w:rFonts w:ascii="Arial" w:hAnsi="Arial" w:cs="Arial"/>
          <w:sz w:val="18"/>
          <w:szCs w:val="18"/>
          <w:lang w:val="en"/>
        </w:rPr>
        <w:t xml:space="preserve">questioned about his cartoons that </w:t>
      </w:r>
      <w:proofErr w:type="spellStart"/>
      <w:r w:rsidRPr="008E7DB6">
        <w:rPr>
          <w:rFonts w:ascii="Arial" w:hAnsi="Arial" w:cs="Arial"/>
          <w:sz w:val="18"/>
          <w:szCs w:val="18"/>
          <w:lang w:val="en"/>
        </w:rPr>
        <w:t>criticised</w:t>
      </w:r>
      <w:proofErr w:type="spellEnd"/>
      <w:r w:rsidRPr="008E7DB6">
        <w:rPr>
          <w:rFonts w:ascii="Arial" w:hAnsi="Arial" w:cs="Arial"/>
          <w:sz w:val="18"/>
          <w:szCs w:val="18"/>
          <w:lang w:val="en"/>
        </w:rPr>
        <w:t xml:space="preserve"> Equatorial Guinea’s President Teodoro </w:t>
      </w:r>
      <w:proofErr w:type="spellStart"/>
      <w:r w:rsidRPr="008E7DB6">
        <w:rPr>
          <w:rFonts w:ascii="Arial" w:hAnsi="Arial" w:cs="Arial"/>
          <w:sz w:val="18"/>
          <w:szCs w:val="18"/>
          <w:lang w:val="en"/>
        </w:rPr>
        <w:t>Obiang</w:t>
      </w:r>
      <w:proofErr w:type="spellEnd"/>
      <w:r w:rsidRPr="008E7DB6">
        <w:rPr>
          <w:rFonts w:ascii="Arial" w:hAnsi="Arial" w:cs="Arial"/>
          <w:sz w:val="18"/>
          <w:szCs w:val="18"/>
          <w:lang w:val="en"/>
        </w:rPr>
        <w:t xml:space="preserve"> and his government. The security agents warned Ramón that his cartoons depicting the president and him sharing them on the internet, could be considered defamatory.</w:t>
      </w:r>
    </w:p>
    <w:p w:rsidR="00595673" w:rsidRPr="008E7DB6" w:rsidRDefault="00595673" w:rsidP="00B11C72">
      <w:pPr>
        <w:rPr>
          <w:rFonts w:ascii="Arial" w:hAnsi="Arial" w:cs="Arial"/>
          <w:sz w:val="18"/>
          <w:szCs w:val="18"/>
          <w:lang w:val="en"/>
        </w:rPr>
      </w:pPr>
    </w:p>
    <w:p w:rsidR="000C0316" w:rsidRPr="008E7DB6" w:rsidRDefault="000C0316" w:rsidP="00B11C72">
      <w:pPr>
        <w:rPr>
          <w:rFonts w:ascii="Arial" w:hAnsi="Arial" w:cs="Arial"/>
          <w:sz w:val="18"/>
          <w:szCs w:val="18"/>
          <w:lang w:val="en"/>
        </w:rPr>
      </w:pPr>
      <w:r w:rsidRPr="008E7DB6">
        <w:rPr>
          <w:rFonts w:ascii="Arial" w:hAnsi="Arial" w:cs="Arial"/>
          <w:sz w:val="18"/>
          <w:szCs w:val="18"/>
          <w:lang w:val="en"/>
        </w:rPr>
        <w:t xml:space="preserve">Ramón, who has been living abroad for several years, had returned to his country on 29 August </w:t>
      </w:r>
      <w:r>
        <w:rPr>
          <w:rFonts w:ascii="Arial" w:hAnsi="Arial" w:cs="Arial"/>
          <w:sz w:val="18"/>
          <w:szCs w:val="18"/>
          <w:lang w:val="en"/>
        </w:rPr>
        <w:t xml:space="preserve">2017 </w:t>
      </w:r>
      <w:r w:rsidRPr="008E7DB6">
        <w:rPr>
          <w:rFonts w:ascii="Arial" w:hAnsi="Arial" w:cs="Arial"/>
          <w:sz w:val="18"/>
          <w:szCs w:val="18"/>
          <w:lang w:val="en"/>
        </w:rPr>
        <w:t>to renew his passport. He was in the country waiting for his new passport to be processed</w:t>
      </w:r>
      <w:r>
        <w:rPr>
          <w:rFonts w:ascii="Arial" w:hAnsi="Arial" w:cs="Arial"/>
          <w:sz w:val="18"/>
          <w:szCs w:val="18"/>
          <w:lang w:val="en"/>
        </w:rPr>
        <w:t xml:space="preserve"> when he was arrested</w:t>
      </w:r>
      <w:r w:rsidRPr="008E7DB6">
        <w:rPr>
          <w:rFonts w:ascii="Arial" w:hAnsi="Arial" w:cs="Arial"/>
          <w:sz w:val="18"/>
          <w:szCs w:val="18"/>
          <w:lang w:val="en"/>
        </w:rPr>
        <w:t>.</w:t>
      </w:r>
    </w:p>
    <w:p w:rsidR="000C0316" w:rsidRDefault="000C0316" w:rsidP="00B11C72">
      <w:pPr>
        <w:rPr>
          <w:rFonts w:ascii="Arial" w:hAnsi="Arial" w:cs="Arial"/>
          <w:sz w:val="18"/>
          <w:szCs w:val="18"/>
          <w:lang w:val="en"/>
        </w:rPr>
      </w:pPr>
    </w:p>
    <w:p w:rsidR="00595673" w:rsidRPr="008E7DB6" w:rsidRDefault="00595673" w:rsidP="00B11C72">
      <w:pPr>
        <w:rPr>
          <w:rFonts w:ascii="Arial" w:hAnsi="Arial" w:cs="Arial"/>
          <w:sz w:val="18"/>
          <w:szCs w:val="18"/>
          <w:lang w:val="en"/>
        </w:rPr>
      </w:pPr>
      <w:r w:rsidRPr="008E7DB6">
        <w:rPr>
          <w:rFonts w:ascii="Arial" w:hAnsi="Arial" w:cs="Arial"/>
          <w:sz w:val="18"/>
          <w:szCs w:val="18"/>
          <w:lang w:val="en"/>
        </w:rPr>
        <w:t>On 7 December</w:t>
      </w:r>
      <w:r w:rsidR="000C0316">
        <w:rPr>
          <w:rFonts w:ascii="Arial" w:hAnsi="Arial" w:cs="Arial"/>
          <w:sz w:val="18"/>
          <w:szCs w:val="18"/>
          <w:lang w:val="en"/>
        </w:rPr>
        <w:t xml:space="preserve"> 2017,</w:t>
      </w:r>
      <w:r w:rsidRPr="008E7DB6">
        <w:rPr>
          <w:rFonts w:ascii="Arial" w:hAnsi="Arial" w:cs="Arial"/>
          <w:sz w:val="18"/>
          <w:szCs w:val="18"/>
          <w:lang w:val="en"/>
        </w:rPr>
        <w:t xml:space="preserve"> Ramón was unexpectedly brought to Court. The Court served Ramón with an indictment (Auto de </w:t>
      </w:r>
      <w:proofErr w:type="spellStart"/>
      <w:r w:rsidRPr="008E7DB6">
        <w:rPr>
          <w:rFonts w:ascii="Arial" w:hAnsi="Arial" w:cs="Arial"/>
          <w:sz w:val="18"/>
          <w:szCs w:val="18"/>
          <w:lang w:val="en"/>
        </w:rPr>
        <w:t>procesamiento</w:t>
      </w:r>
      <w:proofErr w:type="spellEnd"/>
      <w:r w:rsidRPr="008E7DB6">
        <w:rPr>
          <w:rFonts w:ascii="Arial" w:hAnsi="Arial" w:cs="Arial"/>
          <w:sz w:val="18"/>
          <w:szCs w:val="18"/>
          <w:lang w:val="en"/>
        </w:rPr>
        <w:t>) which was dated 27 November</w:t>
      </w:r>
      <w:r w:rsidR="000C0316">
        <w:rPr>
          <w:rFonts w:ascii="Arial" w:hAnsi="Arial" w:cs="Arial"/>
          <w:sz w:val="18"/>
          <w:szCs w:val="18"/>
          <w:lang w:val="en"/>
        </w:rPr>
        <w:t xml:space="preserve"> 2017</w:t>
      </w:r>
      <w:r w:rsidRPr="008E7DB6">
        <w:rPr>
          <w:rFonts w:ascii="Arial" w:hAnsi="Arial" w:cs="Arial"/>
          <w:sz w:val="18"/>
          <w:szCs w:val="18"/>
          <w:lang w:val="en"/>
        </w:rPr>
        <w:t xml:space="preserve"> in which he was charged with counterfeiting money.</w:t>
      </w:r>
    </w:p>
    <w:p w:rsidR="00901A99" w:rsidRDefault="00901A99" w:rsidP="00B11C72">
      <w:pPr>
        <w:rPr>
          <w:rFonts w:ascii="Arial" w:hAnsi="Arial" w:cs="Arial"/>
          <w:sz w:val="18"/>
          <w:szCs w:val="18"/>
          <w:lang w:val="en"/>
        </w:rPr>
      </w:pPr>
    </w:p>
    <w:p w:rsidR="00595673" w:rsidRPr="008E7DB6" w:rsidRDefault="005951F5" w:rsidP="00B11C72">
      <w:pPr>
        <w:rPr>
          <w:rFonts w:ascii="Arial" w:hAnsi="Arial" w:cs="Arial"/>
          <w:sz w:val="18"/>
          <w:szCs w:val="18"/>
          <w:lang w:val="en"/>
        </w:rPr>
      </w:pPr>
      <w:r>
        <w:rPr>
          <w:rFonts w:ascii="Arial" w:hAnsi="Arial" w:cs="Arial"/>
          <w:sz w:val="18"/>
          <w:szCs w:val="18"/>
          <w:lang w:val="en"/>
        </w:rPr>
        <w:t>H</w:t>
      </w:r>
      <w:r w:rsidR="00595673" w:rsidRPr="008E7DB6">
        <w:rPr>
          <w:rFonts w:ascii="Arial" w:hAnsi="Arial" w:cs="Arial"/>
          <w:sz w:val="18"/>
          <w:szCs w:val="18"/>
          <w:lang w:val="en"/>
        </w:rPr>
        <w:t xml:space="preserve">uman rights defenders and activists </w:t>
      </w:r>
      <w:r>
        <w:rPr>
          <w:rFonts w:ascii="Arial" w:hAnsi="Arial" w:cs="Arial"/>
          <w:sz w:val="18"/>
          <w:szCs w:val="18"/>
          <w:lang w:val="en"/>
        </w:rPr>
        <w:t>i</w:t>
      </w:r>
      <w:r w:rsidRPr="008E7DB6">
        <w:rPr>
          <w:rFonts w:ascii="Arial" w:hAnsi="Arial" w:cs="Arial"/>
          <w:sz w:val="18"/>
          <w:szCs w:val="18"/>
          <w:lang w:val="en"/>
        </w:rPr>
        <w:t xml:space="preserve">n Equatorial Guinea </w:t>
      </w:r>
      <w:r w:rsidR="00595673" w:rsidRPr="008E7DB6">
        <w:rPr>
          <w:rFonts w:ascii="Arial" w:hAnsi="Arial" w:cs="Arial"/>
          <w:sz w:val="18"/>
          <w:szCs w:val="18"/>
          <w:lang w:val="en"/>
        </w:rPr>
        <w:t>are regularly harassed,</w:t>
      </w:r>
      <w:r>
        <w:rPr>
          <w:rFonts w:ascii="Arial" w:hAnsi="Arial" w:cs="Arial"/>
          <w:sz w:val="18"/>
          <w:szCs w:val="18"/>
          <w:lang w:val="en"/>
        </w:rPr>
        <w:t xml:space="preserve"> intimidated,</w:t>
      </w:r>
      <w:r w:rsidR="00595673" w:rsidRPr="008E7DB6">
        <w:rPr>
          <w:rFonts w:ascii="Arial" w:hAnsi="Arial" w:cs="Arial"/>
          <w:sz w:val="18"/>
          <w:szCs w:val="18"/>
          <w:lang w:val="en"/>
        </w:rPr>
        <w:t xml:space="preserve"> arbitrar</w:t>
      </w:r>
      <w:r w:rsidR="0057345E">
        <w:rPr>
          <w:rFonts w:ascii="Arial" w:hAnsi="Arial" w:cs="Arial"/>
          <w:sz w:val="18"/>
          <w:szCs w:val="18"/>
          <w:lang w:val="en"/>
        </w:rPr>
        <w:t>il</w:t>
      </w:r>
      <w:r w:rsidR="00595673" w:rsidRPr="008E7DB6">
        <w:rPr>
          <w:rFonts w:ascii="Arial" w:hAnsi="Arial" w:cs="Arial"/>
          <w:sz w:val="18"/>
          <w:szCs w:val="18"/>
          <w:lang w:val="en"/>
        </w:rPr>
        <w:t xml:space="preserve">y arrested and detained </w:t>
      </w:r>
      <w:r>
        <w:rPr>
          <w:rFonts w:ascii="Arial" w:hAnsi="Arial" w:cs="Arial"/>
          <w:sz w:val="18"/>
          <w:szCs w:val="18"/>
          <w:lang w:val="en"/>
        </w:rPr>
        <w:t xml:space="preserve">simply </w:t>
      </w:r>
      <w:r w:rsidR="00595673" w:rsidRPr="008E7DB6">
        <w:rPr>
          <w:rFonts w:ascii="Arial" w:hAnsi="Arial" w:cs="Arial"/>
          <w:sz w:val="18"/>
          <w:szCs w:val="18"/>
          <w:lang w:val="en"/>
        </w:rPr>
        <w:t>for the work</w:t>
      </w:r>
      <w:r>
        <w:rPr>
          <w:rFonts w:ascii="Arial" w:hAnsi="Arial" w:cs="Arial"/>
          <w:sz w:val="18"/>
          <w:szCs w:val="18"/>
          <w:lang w:val="en"/>
        </w:rPr>
        <w:t xml:space="preserve"> they do</w:t>
      </w:r>
      <w:r w:rsidR="00595673" w:rsidRPr="008E7DB6">
        <w:rPr>
          <w:rFonts w:ascii="Arial" w:hAnsi="Arial" w:cs="Arial"/>
          <w:sz w:val="18"/>
          <w:szCs w:val="18"/>
          <w:lang w:val="en"/>
        </w:rPr>
        <w:t xml:space="preserve">. All these attacks are meant to </w:t>
      </w:r>
      <w:r>
        <w:rPr>
          <w:rFonts w:ascii="Arial" w:hAnsi="Arial" w:cs="Arial"/>
          <w:sz w:val="18"/>
          <w:szCs w:val="18"/>
          <w:lang w:val="en"/>
        </w:rPr>
        <w:t>obstruct their work</w:t>
      </w:r>
      <w:r w:rsidR="00595673" w:rsidRPr="008E7DB6">
        <w:rPr>
          <w:rFonts w:ascii="Arial" w:hAnsi="Arial" w:cs="Arial"/>
          <w:sz w:val="18"/>
          <w:szCs w:val="18"/>
          <w:lang w:val="en"/>
        </w:rPr>
        <w:t xml:space="preserve"> and force them into silence.</w:t>
      </w:r>
    </w:p>
    <w:p w:rsidR="00595673" w:rsidRPr="008E7DB6" w:rsidRDefault="00595673" w:rsidP="00B11C72">
      <w:pPr>
        <w:rPr>
          <w:rFonts w:ascii="Arial" w:hAnsi="Arial" w:cs="Arial"/>
          <w:sz w:val="18"/>
          <w:szCs w:val="18"/>
          <w:lang w:val="en"/>
        </w:rPr>
      </w:pPr>
    </w:p>
    <w:p w:rsidR="00595673" w:rsidRPr="008E7DB6" w:rsidRDefault="00595673" w:rsidP="00B11C72">
      <w:pPr>
        <w:rPr>
          <w:rFonts w:ascii="Arial" w:hAnsi="Arial" w:cs="Arial"/>
          <w:sz w:val="18"/>
          <w:szCs w:val="18"/>
          <w:lang w:val="en"/>
        </w:rPr>
      </w:pPr>
      <w:r w:rsidRPr="008E7DB6">
        <w:rPr>
          <w:rFonts w:ascii="Arial" w:hAnsi="Arial" w:cs="Arial"/>
          <w:sz w:val="18"/>
          <w:szCs w:val="18"/>
          <w:lang w:val="en"/>
        </w:rPr>
        <w:t>On 2 February</w:t>
      </w:r>
      <w:r w:rsidR="000C0316">
        <w:rPr>
          <w:rFonts w:ascii="Arial" w:hAnsi="Arial" w:cs="Arial"/>
          <w:sz w:val="18"/>
          <w:szCs w:val="18"/>
          <w:lang w:val="en"/>
        </w:rPr>
        <w:t xml:space="preserve"> 2018,</w:t>
      </w:r>
      <w:r w:rsidRPr="008E7DB6">
        <w:rPr>
          <w:rFonts w:ascii="Arial" w:hAnsi="Arial" w:cs="Arial"/>
          <w:sz w:val="18"/>
          <w:szCs w:val="18"/>
          <w:lang w:val="en"/>
        </w:rPr>
        <w:t xml:space="preserve"> the Spokesperson on the human rights situation in the Republic of Equatorial Guinea of the European Union (EU) issued a statement expressing serious concern for the continuing restrictions of freedoms and arrests in the country. For the EU</w:t>
      </w:r>
      <w:r w:rsidR="000C0316">
        <w:rPr>
          <w:rFonts w:ascii="Arial" w:hAnsi="Arial" w:cs="Arial"/>
          <w:sz w:val="18"/>
          <w:szCs w:val="18"/>
          <w:lang w:val="en"/>
        </w:rPr>
        <w:t>,</w:t>
      </w:r>
      <w:r w:rsidRPr="008E7DB6">
        <w:rPr>
          <w:rFonts w:ascii="Arial" w:hAnsi="Arial" w:cs="Arial"/>
          <w:sz w:val="18"/>
          <w:szCs w:val="18"/>
          <w:lang w:val="en"/>
        </w:rPr>
        <w:t xml:space="preserve"> these restrictions confirm the serious deterioration of the human rights situation in the country.</w:t>
      </w:r>
      <w:r w:rsidR="0021381B" w:rsidRPr="008E7DB6">
        <w:rPr>
          <w:rFonts w:ascii="Arial" w:hAnsi="Arial" w:cs="Arial"/>
          <w:sz w:val="18"/>
          <w:szCs w:val="18"/>
          <w:lang w:val="en"/>
        </w:rPr>
        <w:t xml:space="preserve"> </w:t>
      </w:r>
      <w:r w:rsidR="000C0316">
        <w:rPr>
          <w:rFonts w:ascii="Arial" w:hAnsi="Arial" w:cs="Arial"/>
          <w:sz w:val="18"/>
          <w:szCs w:val="18"/>
          <w:lang w:val="en"/>
        </w:rPr>
        <w:t>The EU also reminded</w:t>
      </w:r>
      <w:r w:rsidRPr="008E7DB6">
        <w:rPr>
          <w:rFonts w:ascii="Arial" w:hAnsi="Arial" w:cs="Arial"/>
          <w:sz w:val="18"/>
          <w:szCs w:val="18"/>
          <w:lang w:val="en"/>
        </w:rPr>
        <w:t xml:space="preserve"> Equatorial Guinea that</w:t>
      </w:r>
      <w:r w:rsidR="005951F5">
        <w:rPr>
          <w:rFonts w:ascii="Arial" w:hAnsi="Arial" w:cs="Arial"/>
          <w:sz w:val="18"/>
          <w:szCs w:val="18"/>
          <w:lang w:val="en"/>
        </w:rPr>
        <w:t>,</w:t>
      </w:r>
      <w:r w:rsidRPr="008E7DB6">
        <w:rPr>
          <w:rFonts w:ascii="Arial" w:hAnsi="Arial" w:cs="Arial"/>
          <w:sz w:val="18"/>
          <w:szCs w:val="18"/>
          <w:lang w:val="en"/>
        </w:rPr>
        <w:t xml:space="preserve"> as a member of the United Nations Security Council, it is expected to take all necessary steps to fulfil its international obligations regarding human rights and fundamental freedoms.</w:t>
      </w:r>
    </w:p>
    <w:p w:rsidR="00595673" w:rsidRDefault="00595673" w:rsidP="00B11C72">
      <w:pPr>
        <w:rPr>
          <w:rFonts w:ascii="Arial" w:hAnsi="Arial" w:cs="Arial"/>
          <w:sz w:val="16"/>
          <w:szCs w:val="16"/>
        </w:rPr>
      </w:pPr>
    </w:p>
    <w:p w:rsidR="00BB57DE" w:rsidRDefault="00BB57DE" w:rsidP="00B11C72">
      <w:pPr>
        <w:rPr>
          <w:rFonts w:ascii="Arial" w:hAnsi="Arial" w:cs="Arial"/>
          <w:sz w:val="16"/>
          <w:szCs w:val="16"/>
        </w:rPr>
      </w:pPr>
    </w:p>
    <w:p w:rsidR="0026766F" w:rsidRPr="00F95961" w:rsidRDefault="0026766F" w:rsidP="00B11C72">
      <w:pPr>
        <w:rPr>
          <w:rFonts w:ascii="Arial" w:hAnsi="Arial" w:cs="Arial"/>
          <w:sz w:val="16"/>
          <w:szCs w:val="16"/>
        </w:rPr>
      </w:pPr>
      <w:r w:rsidRPr="00F95961">
        <w:rPr>
          <w:rFonts w:ascii="Arial" w:hAnsi="Arial" w:cs="Arial"/>
          <w:sz w:val="16"/>
          <w:szCs w:val="16"/>
        </w:rPr>
        <w:t>Name:</w:t>
      </w:r>
      <w:r w:rsidR="00595673">
        <w:rPr>
          <w:rFonts w:ascii="Arial" w:hAnsi="Arial" w:cs="Arial"/>
          <w:sz w:val="16"/>
          <w:szCs w:val="16"/>
        </w:rPr>
        <w:t xml:space="preserve"> </w:t>
      </w:r>
      <w:r w:rsidR="00595673" w:rsidRPr="0086536B">
        <w:rPr>
          <w:rFonts w:ascii="Arial" w:hAnsi="Arial" w:cs="Arial"/>
          <w:sz w:val="16"/>
          <w:szCs w:val="16"/>
        </w:rPr>
        <w:t xml:space="preserve">Ramón </w:t>
      </w:r>
      <w:proofErr w:type="spellStart"/>
      <w:r w:rsidR="00595673" w:rsidRPr="0086536B">
        <w:rPr>
          <w:rFonts w:ascii="Arial" w:hAnsi="Arial" w:cs="Arial"/>
          <w:sz w:val="16"/>
          <w:szCs w:val="16"/>
        </w:rPr>
        <w:t>Esono</w:t>
      </w:r>
      <w:proofErr w:type="spellEnd"/>
      <w:r w:rsidR="00595673" w:rsidRPr="0086536B">
        <w:rPr>
          <w:rFonts w:ascii="Arial" w:hAnsi="Arial" w:cs="Arial"/>
          <w:sz w:val="16"/>
          <w:szCs w:val="16"/>
        </w:rPr>
        <w:t xml:space="preserve"> </w:t>
      </w:r>
      <w:proofErr w:type="spellStart"/>
      <w:r w:rsidR="00595673" w:rsidRPr="0086536B">
        <w:rPr>
          <w:rFonts w:ascii="Arial" w:hAnsi="Arial" w:cs="Arial"/>
          <w:sz w:val="16"/>
          <w:szCs w:val="16"/>
        </w:rPr>
        <w:t>Ebalé</w:t>
      </w:r>
      <w:proofErr w:type="spellEnd"/>
    </w:p>
    <w:p w:rsidR="0026766F" w:rsidRPr="00F95961" w:rsidRDefault="0026766F" w:rsidP="00B11C72">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595673">
        <w:rPr>
          <w:rFonts w:ascii="Arial" w:hAnsi="Arial" w:cs="Arial"/>
          <w:sz w:val="16"/>
          <w:szCs w:val="16"/>
        </w:rPr>
        <w:t xml:space="preserve"> m</w:t>
      </w:r>
    </w:p>
    <w:p w:rsidR="0026766F" w:rsidRPr="00F95961" w:rsidRDefault="0026766F" w:rsidP="00B11C72">
      <w:pPr>
        <w:rPr>
          <w:rFonts w:ascii="Arial" w:hAnsi="Arial" w:cs="Arial"/>
        </w:rPr>
      </w:pPr>
    </w:p>
    <w:p w:rsidR="0026766F" w:rsidRPr="00F95961" w:rsidRDefault="0026766F" w:rsidP="00B11C72">
      <w:pPr>
        <w:pStyle w:val="AITextSmallNoLineSpacing"/>
        <w:spacing w:line="240" w:lineRule="auto"/>
        <w:rPr>
          <w:rStyle w:val="StyleAIBodytextAsianSimSunChar"/>
          <w:rFonts w:cs="Arial"/>
          <w:sz w:val="18"/>
          <w:szCs w:val="18"/>
        </w:rPr>
        <w:sectPr w:rsidR="0026766F" w:rsidRPr="00F95961" w:rsidSect="00B11C72">
          <w:footerReference w:type="default" r:id="rId13"/>
          <w:type w:val="continuous"/>
          <w:pgSz w:w="12240" w:h="15840" w:code="1"/>
          <w:pgMar w:top="720" w:right="720" w:bottom="2160" w:left="720" w:header="0" w:footer="567" w:gutter="0"/>
          <w:cols w:space="567"/>
          <w:titlePg/>
          <w:docGrid w:linePitch="360"/>
        </w:sectPr>
      </w:pPr>
    </w:p>
    <w:p w:rsidR="0026766F" w:rsidRPr="00F95961" w:rsidRDefault="0026766F" w:rsidP="00B11C72">
      <w:pPr>
        <w:pStyle w:val="AITextSmallNoLineSpacing"/>
        <w:spacing w:line="240" w:lineRule="auto"/>
        <w:jc w:val="right"/>
        <w:rPr>
          <w:rFonts w:cs="Arial"/>
          <w:sz w:val="18"/>
        </w:rPr>
      </w:pPr>
    </w:p>
    <w:p w:rsidR="0026766F" w:rsidRPr="00F95961" w:rsidRDefault="0026766F" w:rsidP="00B11C72">
      <w:pPr>
        <w:pStyle w:val="AITextSmallNoLineSpacing"/>
        <w:spacing w:line="240" w:lineRule="auto"/>
        <w:jc w:val="right"/>
        <w:rPr>
          <w:rFonts w:cs="Arial"/>
          <w:sz w:val="18"/>
        </w:rPr>
      </w:pPr>
    </w:p>
    <w:p w:rsidR="001624EA" w:rsidRDefault="0026766F" w:rsidP="00B11C72">
      <w:pPr>
        <w:rPr>
          <w:rFonts w:ascii="Arial" w:hAnsi="Arial" w:cs="Arial"/>
          <w:sz w:val="16"/>
          <w:szCs w:val="16"/>
        </w:rPr>
      </w:pPr>
      <w:r w:rsidRPr="00F95961">
        <w:rPr>
          <w:rFonts w:ascii="Arial" w:hAnsi="Arial" w:cs="Arial"/>
          <w:sz w:val="16"/>
          <w:szCs w:val="16"/>
        </w:rPr>
        <w:t xml:space="preserve">Further information on UA: </w:t>
      </w:r>
      <w:r w:rsidR="001E4BD5">
        <w:rPr>
          <w:rFonts w:ascii="Arial" w:hAnsi="Arial" w:cs="Arial"/>
          <w:sz w:val="16"/>
          <w:szCs w:val="16"/>
        </w:rPr>
        <w:t>219/17</w:t>
      </w:r>
      <w:r w:rsidR="001E4BD5" w:rsidRPr="00F95961">
        <w:rPr>
          <w:rFonts w:ascii="Arial" w:hAnsi="Arial" w:cs="Arial"/>
          <w:sz w:val="16"/>
          <w:szCs w:val="16"/>
        </w:rPr>
        <w:t xml:space="preserve"> </w:t>
      </w:r>
      <w:r w:rsidRPr="00F95961">
        <w:rPr>
          <w:rFonts w:ascii="Arial" w:hAnsi="Arial" w:cs="Arial"/>
          <w:sz w:val="16"/>
          <w:szCs w:val="16"/>
        </w:rPr>
        <w:t xml:space="preserve">Index: </w:t>
      </w:r>
      <w:r w:rsidR="001E4BD5" w:rsidRPr="008E7DB6">
        <w:rPr>
          <w:rFonts w:ascii="Arial" w:hAnsi="Arial" w:cs="Arial"/>
          <w:sz w:val="16"/>
          <w:szCs w:val="16"/>
        </w:rPr>
        <w:t>AFR 24/7867/2018</w:t>
      </w:r>
      <w:r w:rsidR="001E4BD5" w:rsidRPr="008E7DB6">
        <w:rPr>
          <w:rFonts w:ascii="Segoe UI" w:hAnsi="Segoe UI" w:cs="Segoe UI"/>
          <w:sz w:val="20"/>
          <w:szCs w:val="20"/>
        </w:rPr>
        <w:t xml:space="preserve"> </w:t>
      </w:r>
      <w:r w:rsidRPr="00F95961">
        <w:rPr>
          <w:rFonts w:ascii="Arial" w:hAnsi="Arial" w:cs="Arial"/>
          <w:sz w:val="16"/>
          <w:szCs w:val="16"/>
        </w:rPr>
        <w:t xml:space="preserve">Issue Date: </w:t>
      </w:r>
      <w:r w:rsidR="0057345E">
        <w:rPr>
          <w:rFonts w:ascii="Arial" w:hAnsi="Arial" w:cs="Arial"/>
          <w:sz w:val="16"/>
          <w:szCs w:val="16"/>
        </w:rPr>
        <w:t>12</w:t>
      </w:r>
      <w:r w:rsidR="001E4BD5">
        <w:rPr>
          <w:rFonts w:ascii="Arial" w:hAnsi="Arial" w:cs="Arial"/>
          <w:sz w:val="16"/>
          <w:szCs w:val="16"/>
        </w:rPr>
        <w:t xml:space="preserve"> February 2018</w:t>
      </w:r>
    </w:p>
    <w:p w:rsidR="0026766F" w:rsidRPr="00F95961" w:rsidRDefault="0026766F" w:rsidP="00B11C72">
      <w:pPr>
        <w:rPr>
          <w:rFonts w:ascii="Arial" w:hAnsi="Arial" w:cs="Arial"/>
          <w:sz w:val="16"/>
          <w:szCs w:val="16"/>
        </w:rPr>
      </w:pPr>
      <w:bookmarkStart w:id="0" w:name="_GoBack"/>
      <w:bookmarkEnd w:id="0"/>
    </w:p>
    <w:sectPr w:rsidR="0026766F" w:rsidRPr="00F95961" w:rsidSect="00B11C72">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206" w:rsidRDefault="007F7206">
      <w:r>
        <w:separator/>
      </w:r>
    </w:p>
  </w:endnote>
  <w:endnote w:type="continuationSeparator" w:id="0">
    <w:p w:rsidR="007F7206" w:rsidRDefault="007F7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7F7206">
    <w:pPr>
      <w:pStyle w:val="Footer"/>
    </w:pPr>
    <w:r w:rsidRPr="007F7206">
      <w:rPr>
        <w:noProof/>
        <w:lang w:val="en-US"/>
      </w:rPr>
      <w:drawing>
        <wp:inline distT="0" distB="0" distL="0" distR="0">
          <wp:extent cx="6466205" cy="979805"/>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6205" cy="97980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C72" w:rsidRPr="00D158C3" w:rsidRDefault="00B11C72" w:rsidP="00B11C72">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B11C72" w:rsidRPr="00D158C3" w:rsidRDefault="00B11C72" w:rsidP="00B11C72">
    <w:pPr>
      <w:jc w:val="center"/>
      <w:rPr>
        <w:rFonts w:ascii="Arial" w:hAnsi="Arial" w:cs="Arial"/>
        <w:sz w:val="16"/>
        <w:szCs w:val="16"/>
      </w:rPr>
    </w:pPr>
    <w:r w:rsidRPr="00D158C3">
      <w:rPr>
        <w:rFonts w:ascii="Arial" w:hAnsi="Arial" w:cs="Arial"/>
        <w:sz w:val="16"/>
        <w:szCs w:val="16"/>
      </w:rPr>
      <w:t>T (212) 807- 8400 | uan@aiusa.org | www.amnestyusa.org/uan</w:t>
    </w:r>
  </w:p>
  <w:p w:rsidR="00B11C72" w:rsidRDefault="00B11C72" w:rsidP="00B11C72">
    <w:pPr>
      <w:spacing w:line="300" w:lineRule="atLeast"/>
      <w:rPr>
        <w:rFonts w:ascii="Trebuchet MS" w:eastAsia="Times New Roman" w:hAnsi="Trebuchet MS"/>
        <w:b/>
        <w:bCs/>
        <w:sz w:val="20"/>
        <w:szCs w:val="20"/>
        <w:lang w:val="en"/>
      </w:rPr>
    </w:pPr>
  </w:p>
  <w:p w:rsidR="00B11C72" w:rsidRPr="00D0106D" w:rsidRDefault="00B11C72"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206" w:rsidRDefault="007F7206">
      <w:r>
        <w:separator/>
      </w:r>
    </w:p>
  </w:footnote>
  <w:footnote w:type="continuationSeparator" w:id="0">
    <w:p w:rsidR="007F7206" w:rsidRDefault="007F72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E7DB6" w:rsidRDefault="001E4BD5" w:rsidP="00B4432F">
    <w:pPr>
      <w:tabs>
        <w:tab w:val="right" w:pos="10203"/>
      </w:tabs>
      <w:rPr>
        <w:rFonts w:ascii="Arial" w:hAnsi="Arial" w:cs="Arial"/>
        <w:color w:val="FFFFFF"/>
      </w:rPr>
    </w:pPr>
    <w:r w:rsidRPr="008E7DB6">
      <w:rPr>
        <w:rFonts w:ascii="Arial" w:hAnsi="Arial" w:cs="Arial"/>
        <w:sz w:val="16"/>
        <w:szCs w:val="16"/>
      </w:rPr>
      <w:t xml:space="preserve">Further Information on </w:t>
    </w:r>
    <w:r w:rsidR="0026766F" w:rsidRPr="008E7DB6">
      <w:rPr>
        <w:rFonts w:ascii="Arial" w:hAnsi="Arial" w:cs="Arial"/>
        <w:sz w:val="16"/>
        <w:szCs w:val="16"/>
      </w:rPr>
      <w:t xml:space="preserve">UA: </w:t>
    </w:r>
    <w:r w:rsidRPr="008E7DB6">
      <w:rPr>
        <w:rFonts w:ascii="Arial" w:hAnsi="Arial" w:cs="Arial"/>
        <w:sz w:val="16"/>
        <w:szCs w:val="16"/>
      </w:rPr>
      <w:t xml:space="preserve">219/17 </w:t>
    </w:r>
    <w:r w:rsidR="0026766F" w:rsidRPr="008E7DB6">
      <w:rPr>
        <w:rFonts w:ascii="Arial" w:hAnsi="Arial" w:cs="Arial"/>
        <w:sz w:val="16"/>
        <w:szCs w:val="16"/>
      </w:rPr>
      <w:t xml:space="preserve">Index: </w:t>
    </w:r>
    <w:r w:rsidRPr="001E4BD5">
      <w:rPr>
        <w:rFonts w:ascii="Arial" w:hAnsi="Arial" w:cs="Arial"/>
        <w:sz w:val="16"/>
        <w:szCs w:val="16"/>
      </w:rPr>
      <w:t>AFR 24/7867/2018</w:t>
    </w:r>
    <w:r w:rsidR="0026766F" w:rsidRPr="008E7DB6">
      <w:rPr>
        <w:rFonts w:ascii="Arial" w:hAnsi="Arial" w:cs="Arial"/>
        <w:sz w:val="16"/>
        <w:szCs w:val="16"/>
      </w:rPr>
      <w:t xml:space="preserve"> </w:t>
    </w:r>
    <w:r w:rsidRPr="008E7DB6">
      <w:rPr>
        <w:rFonts w:ascii="Arial" w:hAnsi="Arial" w:cs="Arial"/>
        <w:sz w:val="16"/>
        <w:szCs w:val="16"/>
      </w:rPr>
      <w:t>Equatorial Guinea</w:t>
    </w:r>
    <w:r w:rsidR="0026766F" w:rsidRPr="008E7DB6">
      <w:rPr>
        <w:rFonts w:ascii="Arial" w:hAnsi="Arial" w:cs="Arial"/>
        <w:sz w:val="16"/>
        <w:szCs w:val="16"/>
      </w:rPr>
      <w:tab/>
      <w:t xml:space="preserve">Date: </w:t>
    </w:r>
    <w:r w:rsidR="0057345E">
      <w:rPr>
        <w:rFonts w:ascii="Arial" w:hAnsi="Arial" w:cs="Arial"/>
        <w:sz w:val="16"/>
        <w:szCs w:val="16"/>
      </w:rPr>
      <w:t>12</w:t>
    </w:r>
    <w:r w:rsidRPr="008E7DB6">
      <w:rPr>
        <w:rFonts w:ascii="Arial" w:hAnsi="Arial" w:cs="Arial"/>
        <w:sz w:val="16"/>
        <w:szCs w:val="16"/>
      </w:rPr>
      <w:t xml:space="preserve"> February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682"/>
    <w:rsid w:val="00012F20"/>
    <w:rsid w:val="00023EE0"/>
    <w:rsid w:val="0003570D"/>
    <w:rsid w:val="0005151D"/>
    <w:rsid w:val="00066E84"/>
    <w:rsid w:val="000B23F7"/>
    <w:rsid w:val="000C0316"/>
    <w:rsid w:val="000F0AF1"/>
    <w:rsid w:val="000F11B8"/>
    <w:rsid w:val="00114598"/>
    <w:rsid w:val="001411BF"/>
    <w:rsid w:val="001624EA"/>
    <w:rsid w:val="001671E0"/>
    <w:rsid w:val="001951FB"/>
    <w:rsid w:val="00196F3C"/>
    <w:rsid w:val="001B7B2B"/>
    <w:rsid w:val="001E0993"/>
    <w:rsid w:val="001E4BD5"/>
    <w:rsid w:val="0021381B"/>
    <w:rsid w:val="00250080"/>
    <w:rsid w:val="002659F2"/>
    <w:rsid w:val="0026766F"/>
    <w:rsid w:val="0027166B"/>
    <w:rsid w:val="00277DFE"/>
    <w:rsid w:val="002921DC"/>
    <w:rsid w:val="002923B7"/>
    <w:rsid w:val="002932CE"/>
    <w:rsid w:val="002C7C90"/>
    <w:rsid w:val="00310926"/>
    <w:rsid w:val="00345120"/>
    <w:rsid w:val="00347243"/>
    <w:rsid w:val="003A2A73"/>
    <w:rsid w:val="003B0BB1"/>
    <w:rsid w:val="003D377A"/>
    <w:rsid w:val="00415A74"/>
    <w:rsid w:val="00475586"/>
    <w:rsid w:val="00483E30"/>
    <w:rsid w:val="004D19C7"/>
    <w:rsid w:val="004E6A6E"/>
    <w:rsid w:val="005040F2"/>
    <w:rsid w:val="005149A9"/>
    <w:rsid w:val="0053584A"/>
    <w:rsid w:val="005534BC"/>
    <w:rsid w:val="0057345E"/>
    <w:rsid w:val="005951F5"/>
    <w:rsid w:val="00595673"/>
    <w:rsid w:val="005A2039"/>
    <w:rsid w:val="005C2CBA"/>
    <w:rsid w:val="005C41FB"/>
    <w:rsid w:val="005D159E"/>
    <w:rsid w:val="005E3947"/>
    <w:rsid w:val="005F0D06"/>
    <w:rsid w:val="005F29C5"/>
    <w:rsid w:val="00606C38"/>
    <w:rsid w:val="006814D6"/>
    <w:rsid w:val="006820E8"/>
    <w:rsid w:val="00695EA6"/>
    <w:rsid w:val="006B4405"/>
    <w:rsid w:val="006C2190"/>
    <w:rsid w:val="006C3DE2"/>
    <w:rsid w:val="006E5E31"/>
    <w:rsid w:val="00704E96"/>
    <w:rsid w:val="007179E8"/>
    <w:rsid w:val="00736B40"/>
    <w:rsid w:val="007479B8"/>
    <w:rsid w:val="007620A6"/>
    <w:rsid w:val="0077354F"/>
    <w:rsid w:val="00786FC1"/>
    <w:rsid w:val="00795D45"/>
    <w:rsid w:val="007A1959"/>
    <w:rsid w:val="007A5DA8"/>
    <w:rsid w:val="007B053E"/>
    <w:rsid w:val="007E0CAD"/>
    <w:rsid w:val="007E57A7"/>
    <w:rsid w:val="007F7206"/>
    <w:rsid w:val="00815508"/>
    <w:rsid w:val="008224D0"/>
    <w:rsid w:val="008241AB"/>
    <w:rsid w:val="0086100E"/>
    <w:rsid w:val="0086363D"/>
    <w:rsid w:val="0086536B"/>
    <w:rsid w:val="00875E19"/>
    <w:rsid w:val="008C6392"/>
    <w:rsid w:val="008E48B0"/>
    <w:rsid w:val="008E7DB6"/>
    <w:rsid w:val="008F1682"/>
    <w:rsid w:val="008F5791"/>
    <w:rsid w:val="008F64FC"/>
    <w:rsid w:val="00901A99"/>
    <w:rsid w:val="009144AA"/>
    <w:rsid w:val="0092238B"/>
    <w:rsid w:val="009356A9"/>
    <w:rsid w:val="00946781"/>
    <w:rsid w:val="00950C7F"/>
    <w:rsid w:val="00963CA3"/>
    <w:rsid w:val="00973D28"/>
    <w:rsid w:val="00985339"/>
    <w:rsid w:val="00987C31"/>
    <w:rsid w:val="009971C5"/>
    <w:rsid w:val="009B194A"/>
    <w:rsid w:val="009C0BC3"/>
    <w:rsid w:val="009D5F0B"/>
    <w:rsid w:val="009E0910"/>
    <w:rsid w:val="009F4BB3"/>
    <w:rsid w:val="00A3616A"/>
    <w:rsid w:val="00A635A9"/>
    <w:rsid w:val="00A86A33"/>
    <w:rsid w:val="00AF4CF9"/>
    <w:rsid w:val="00B043D9"/>
    <w:rsid w:val="00B06E79"/>
    <w:rsid w:val="00B11C72"/>
    <w:rsid w:val="00B22D7A"/>
    <w:rsid w:val="00B4432F"/>
    <w:rsid w:val="00B60FB0"/>
    <w:rsid w:val="00B811E7"/>
    <w:rsid w:val="00B84EF8"/>
    <w:rsid w:val="00B9147D"/>
    <w:rsid w:val="00BA31FC"/>
    <w:rsid w:val="00BB57DE"/>
    <w:rsid w:val="00BE4AEB"/>
    <w:rsid w:val="00C11373"/>
    <w:rsid w:val="00C264C5"/>
    <w:rsid w:val="00C64997"/>
    <w:rsid w:val="00CE6658"/>
    <w:rsid w:val="00D0106D"/>
    <w:rsid w:val="00D03746"/>
    <w:rsid w:val="00D20DEB"/>
    <w:rsid w:val="00D63AA5"/>
    <w:rsid w:val="00D6401F"/>
    <w:rsid w:val="00D6736F"/>
    <w:rsid w:val="00D85FE8"/>
    <w:rsid w:val="00DB2129"/>
    <w:rsid w:val="00DC5FB0"/>
    <w:rsid w:val="00DD3FFB"/>
    <w:rsid w:val="00DD777F"/>
    <w:rsid w:val="00DE1DE4"/>
    <w:rsid w:val="00DF0C26"/>
    <w:rsid w:val="00DF1637"/>
    <w:rsid w:val="00E23769"/>
    <w:rsid w:val="00E2387F"/>
    <w:rsid w:val="00E25A94"/>
    <w:rsid w:val="00E601DC"/>
    <w:rsid w:val="00E6735E"/>
    <w:rsid w:val="00E96397"/>
    <w:rsid w:val="00E97E64"/>
    <w:rsid w:val="00EA7847"/>
    <w:rsid w:val="00EB3D70"/>
    <w:rsid w:val="00EC130D"/>
    <w:rsid w:val="00EC2C85"/>
    <w:rsid w:val="00ED61F1"/>
    <w:rsid w:val="00F20743"/>
    <w:rsid w:val="00F25545"/>
    <w:rsid w:val="00F5208B"/>
    <w:rsid w:val="00F54365"/>
    <w:rsid w:val="00F57A3F"/>
    <w:rsid w:val="00F7781E"/>
    <w:rsid w:val="00F95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5EA5BA5-5B3D-4573-9771-80A185623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customStyle="1" w:styleId="Default">
    <w:name w:val="Default"/>
    <w:rsid w:val="008F1682"/>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rsid w:val="001E4BD5"/>
    <w:rPr>
      <w:rFonts w:ascii="Segoe UI" w:hAnsi="Segoe UI" w:cs="Segoe UI"/>
      <w:sz w:val="18"/>
      <w:szCs w:val="18"/>
    </w:rPr>
  </w:style>
  <w:style w:type="character" w:customStyle="1" w:styleId="BalloonTextChar">
    <w:name w:val="Balloon Text Char"/>
    <w:basedOn w:val="DefaultParagraphFont"/>
    <w:link w:val="BalloonText"/>
    <w:uiPriority w:val="99"/>
    <w:locked/>
    <w:rsid w:val="001E4BD5"/>
    <w:rPr>
      <w:rFonts w:ascii="Segoe UI" w:hAnsi="Segoe UI" w:cs="Segoe UI"/>
      <w:sz w:val="18"/>
      <w:szCs w:val="18"/>
      <w:lang w:val="en-GB" w:eastAsia="zh-CN"/>
    </w:rPr>
  </w:style>
  <w:style w:type="character" w:styleId="CommentReference">
    <w:name w:val="annotation reference"/>
    <w:basedOn w:val="DefaultParagraphFont"/>
    <w:uiPriority w:val="99"/>
    <w:rsid w:val="00A86A33"/>
    <w:rPr>
      <w:rFonts w:cs="Times New Roman"/>
      <w:sz w:val="16"/>
      <w:szCs w:val="16"/>
    </w:rPr>
  </w:style>
  <w:style w:type="paragraph" w:styleId="CommentText">
    <w:name w:val="annotation text"/>
    <w:basedOn w:val="Normal"/>
    <w:link w:val="CommentTextChar"/>
    <w:uiPriority w:val="99"/>
    <w:rsid w:val="00A86A33"/>
    <w:rPr>
      <w:sz w:val="20"/>
      <w:szCs w:val="20"/>
    </w:rPr>
  </w:style>
  <w:style w:type="character" w:customStyle="1" w:styleId="CommentTextChar">
    <w:name w:val="Comment Text Char"/>
    <w:basedOn w:val="DefaultParagraphFont"/>
    <w:link w:val="CommentText"/>
    <w:uiPriority w:val="99"/>
    <w:locked/>
    <w:rsid w:val="00A86A33"/>
    <w:rPr>
      <w:rFonts w:cs="Times New Roman"/>
      <w:lang w:val="en-GB" w:eastAsia="zh-CN"/>
    </w:rPr>
  </w:style>
  <w:style w:type="paragraph" w:styleId="CommentSubject">
    <w:name w:val="annotation subject"/>
    <w:basedOn w:val="CommentText"/>
    <w:next w:val="CommentText"/>
    <w:link w:val="CommentSubjectChar"/>
    <w:uiPriority w:val="99"/>
    <w:rsid w:val="00A86A33"/>
    <w:rPr>
      <w:b/>
      <w:bCs/>
    </w:rPr>
  </w:style>
  <w:style w:type="character" w:customStyle="1" w:styleId="CommentSubjectChar">
    <w:name w:val="Comment Subject Char"/>
    <w:basedOn w:val="CommentTextChar"/>
    <w:link w:val="CommentSubject"/>
    <w:uiPriority w:val="99"/>
    <w:locked/>
    <w:rsid w:val="00A86A33"/>
    <w:rPr>
      <w:rFonts w:cs="Times New Roman"/>
      <w:b/>
      <w:bCs/>
      <w:lang w:val="en-GB" w:eastAsia="zh-CN"/>
    </w:rPr>
  </w:style>
  <w:style w:type="numbering" w:customStyle="1" w:styleId="AIActionPoints">
    <w:name w:val="AI Action Points"/>
    <w:pPr>
      <w:numPr>
        <w:numId w:val="1"/>
      </w:numPr>
    </w:pPr>
  </w:style>
  <w:style w:type="character" w:styleId="Hyperlink">
    <w:name w:val="Hyperlink"/>
    <w:basedOn w:val="DefaultParagraphFont"/>
    <w:uiPriority w:val="99"/>
    <w:rsid w:val="00B11C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6250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amnestyusa.org/report-urgent-ac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cretary@egembassydc.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0</TotalTime>
  <Pages>2</Pages>
  <Words>915</Words>
  <Characters>5219</Characters>
  <Application>Microsoft Office Word</Application>
  <DocSecurity>4</DocSecurity>
  <Lines>43</Lines>
  <Paragraphs>12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URGENT ACTION</vt:lpstr>
      <vt:lpstr>URGENT ACTION</vt:lpstr>
      <vt:lpstr>    ADditional Information</vt:lpstr>
    </vt:vector>
  </TitlesOfParts>
  <Company>Amnesty International</Company>
  <LinksUpToDate>false</LinksUpToDate>
  <CharactersWithSpaces>6122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Marta Colomer</dc:creator>
  <cp:keywords/>
  <dc:description/>
  <cp:lastModifiedBy>IAR1Team</cp:lastModifiedBy>
  <cp:revision>2</cp:revision>
  <dcterms:created xsi:type="dcterms:W3CDTF">2018-02-12T14:29:00Z</dcterms:created>
  <dcterms:modified xsi:type="dcterms:W3CDTF">2018-02-12T14:29:00Z</dcterms:modified>
</cp:coreProperties>
</file>