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D217F8">
      <w:pPr>
        <w:pStyle w:val="AIUrgentActionTopHeading"/>
        <w:tabs>
          <w:tab w:val="clear" w:pos="567"/>
        </w:tabs>
        <w:spacing w:line="240" w:lineRule="auto"/>
        <w:rPr>
          <w:rFonts w:cs="Arial"/>
          <w:sz w:val="120"/>
          <w:szCs w:val="120"/>
        </w:rPr>
      </w:pPr>
      <w:r w:rsidRPr="00F95961">
        <w:rPr>
          <w:rFonts w:cs="Arial"/>
          <w:sz w:val="120"/>
          <w:szCs w:val="120"/>
        </w:rPr>
        <w:t>URGENT ACTION</w:t>
      </w:r>
    </w:p>
    <w:p w:rsidR="00F41A7C" w:rsidRPr="004D2E78" w:rsidRDefault="00F41A7C" w:rsidP="00D217F8">
      <w:pPr>
        <w:pStyle w:val="AIintropara"/>
        <w:spacing w:after="0" w:line="240" w:lineRule="auto"/>
        <w:rPr>
          <w:rStyle w:val="AIHeadline"/>
          <w:rFonts w:cs="Arial"/>
          <w:b w:val="0"/>
          <w:sz w:val="34"/>
          <w:szCs w:val="34"/>
          <w:lang w:eastAsia="zh-CN"/>
        </w:rPr>
      </w:pPr>
      <w:r w:rsidRPr="004D2E78">
        <w:rPr>
          <w:rStyle w:val="AIHeadline"/>
          <w:rFonts w:cs="Arial"/>
          <w:b w:val="0"/>
          <w:sz w:val="34"/>
          <w:szCs w:val="34"/>
          <w:lang w:eastAsia="zh-CN"/>
        </w:rPr>
        <w:t xml:space="preserve">FORCIBLY RETURNED </w:t>
      </w:r>
      <w:r w:rsidRPr="003E52C1">
        <w:rPr>
          <w:rStyle w:val="AIHeadline"/>
          <w:rFonts w:cs="Arial"/>
          <w:b w:val="0"/>
          <w:sz w:val="34"/>
          <w:szCs w:val="34"/>
          <w:lang w:eastAsia="zh-CN"/>
        </w:rPr>
        <w:t xml:space="preserve">WOMAN </w:t>
      </w:r>
      <w:r w:rsidRPr="004D2E78">
        <w:rPr>
          <w:rStyle w:val="AIHeadline"/>
          <w:rFonts w:cs="Arial"/>
          <w:b w:val="0"/>
          <w:sz w:val="34"/>
          <w:szCs w:val="34"/>
          <w:lang w:eastAsia="zh-CN"/>
        </w:rPr>
        <w:t>FACES TREASON CHARGES</w:t>
      </w:r>
    </w:p>
    <w:p w:rsidR="000F5EB5" w:rsidRPr="00D1279A" w:rsidRDefault="00530850" w:rsidP="00D217F8">
      <w:pPr>
        <w:pStyle w:val="AIintropara"/>
        <w:spacing w:line="240" w:lineRule="auto"/>
        <w:rPr>
          <w:rFonts w:cs="Arial"/>
          <w:b w:val="0"/>
          <w:caps/>
          <w:spacing w:val="-2"/>
          <w:kern w:val="40"/>
          <w:sz w:val="38"/>
          <w:szCs w:val="38"/>
          <w:lang w:eastAsia="zh-CN"/>
        </w:rPr>
      </w:pPr>
      <w:r>
        <w:rPr>
          <w:rFonts w:cs="Arial"/>
        </w:rPr>
        <w:t xml:space="preserve">A woman </w:t>
      </w:r>
      <w:r w:rsidR="00A726CF">
        <w:rPr>
          <w:rFonts w:cs="Arial"/>
        </w:rPr>
        <w:t xml:space="preserve">named Koo </w:t>
      </w:r>
      <w:proofErr w:type="spellStart"/>
      <w:r w:rsidR="00A726CF">
        <w:rPr>
          <w:rFonts w:cs="Arial"/>
        </w:rPr>
        <w:t>Jeong-hwa</w:t>
      </w:r>
      <w:proofErr w:type="spellEnd"/>
      <w:r>
        <w:rPr>
          <w:rFonts w:cs="Arial"/>
        </w:rPr>
        <w:t xml:space="preserve"> </w:t>
      </w:r>
      <w:r w:rsidR="00A726CF">
        <w:rPr>
          <w:rFonts w:cs="Arial"/>
        </w:rPr>
        <w:t xml:space="preserve">(aged 24, previously </w:t>
      </w:r>
      <w:r>
        <w:rPr>
          <w:rFonts w:cs="Arial"/>
        </w:rPr>
        <w:t>identified as</w:t>
      </w:r>
      <w:r w:rsidR="0098062D" w:rsidRPr="0098062D">
        <w:rPr>
          <w:rFonts w:cs="Arial"/>
        </w:rPr>
        <w:t xml:space="preserve"> </w:t>
      </w:r>
      <w:r>
        <w:rPr>
          <w:rFonts w:cs="Arial"/>
        </w:rPr>
        <w:t xml:space="preserve">Lee </w:t>
      </w:r>
      <w:r w:rsidR="0098062D" w:rsidRPr="0098062D">
        <w:rPr>
          <w:rFonts w:cs="Arial"/>
        </w:rPr>
        <w:t>Su-</w:t>
      </w:r>
      <w:proofErr w:type="spellStart"/>
      <w:r w:rsidR="0098062D" w:rsidRPr="0098062D">
        <w:rPr>
          <w:rFonts w:cs="Arial"/>
        </w:rPr>
        <w:t>jung</w:t>
      </w:r>
      <w:proofErr w:type="spellEnd"/>
      <w:r w:rsidR="0098062D" w:rsidRPr="0098062D">
        <w:rPr>
          <w:rFonts w:cs="Arial"/>
        </w:rPr>
        <w:t xml:space="preserve"> </w:t>
      </w:r>
      <w:r>
        <w:rPr>
          <w:rFonts w:cs="Arial"/>
        </w:rPr>
        <w:t>in China</w:t>
      </w:r>
      <w:r w:rsidR="0098062D" w:rsidRPr="0098062D">
        <w:rPr>
          <w:rFonts w:cs="Arial"/>
        </w:rPr>
        <w:t xml:space="preserve">) </w:t>
      </w:r>
      <w:r w:rsidR="00BE2331">
        <w:rPr>
          <w:rFonts w:cs="Arial"/>
        </w:rPr>
        <w:t xml:space="preserve">has been detained since </w:t>
      </w:r>
      <w:r w:rsidR="000C29E4">
        <w:rPr>
          <w:rFonts w:cs="Arial"/>
        </w:rPr>
        <w:t>3</w:t>
      </w:r>
      <w:r w:rsidR="00BE2331">
        <w:rPr>
          <w:rFonts w:cs="Arial"/>
        </w:rPr>
        <w:t xml:space="preserve"> December</w:t>
      </w:r>
      <w:r w:rsidR="000C29E4">
        <w:rPr>
          <w:rFonts w:cs="Arial"/>
        </w:rPr>
        <w:t xml:space="preserve"> 2017</w:t>
      </w:r>
      <w:r w:rsidR="00577AA7">
        <w:rPr>
          <w:rFonts w:cs="Arial"/>
        </w:rPr>
        <w:t xml:space="preserve"> </w:t>
      </w:r>
      <w:r w:rsidR="004D2E78">
        <w:rPr>
          <w:rFonts w:cs="Arial"/>
        </w:rPr>
        <w:t xml:space="preserve">in North Korea </w:t>
      </w:r>
      <w:r w:rsidR="00577AA7">
        <w:rPr>
          <w:rFonts w:cs="Arial"/>
        </w:rPr>
        <w:t>and a</w:t>
      </w:r>
      <w:r w:rsidR="00BE2331">
        <w:rPr>
          <w:rFonts w:cs="Arial"/>
        </w:rPr>
        <w:t xml:space="preserve"> decision </w:t>
      </w:r>
      <w:r w:rsidR="00577AA7">
        <w:rPr>
          <w:rFonts w:cs="Arial"/>
        </w:rPr>
        <w:t xml:space="preserve">on her sentence is expected </w:t>
      </w:r>
      <w:r w:rsidR="00BE2331">
        <w:rPr>
          <w:rFonts w:cs="Arial"/>
        </w:rPr>
        <w:t>from the Ministry of State Security</w:t>
      </w:r>
      <w:r w:rsidR="00577AA7">
        <w:rPr>
          <w:rFonts w:cs="Arial"/>
        </w:rPr>
        <w:t xml:space="preserve"> in March 2018. She</w:t>
      </w:r>
      <w:r w:rsidR="00BE2331">
        <w:rPr>
          <w:rFonts w:cs="Arial"/>
        </w:rPr>
        <w:t xml:space="preserve"> is at risk of being sent to a political prison camp together with her </w:t>
      </w:r>
      <w:r w:rsidR="00337BF7">
        <w:rPr>
          <w:rFonts w:cs="Arial"/>
        </w:rPr>
        <w:t>4</w:t>
      </w:r>
      <w:r w:rsidR="00BE2331">
        <w:rPr>
          <w:rFonts w:cs="Arial"/>
        </w:rPr>
        <w:t>-year</w:t>
      </w:r>
      <w:r w:rsidR="00D71A4B">
        <w:rPr>
          <w:rFonts w:cs="Arial"/>
        </w:rPr>
        <w:t>-</w:t>
      </w:r>
      <w:r w:rsidR="00BE2331">
        <w:rPr>
          <w:rFonts w:cs="Arial"/>
        </w:rPr>
        <w:t>old son, where they</w:t>
      </w:r>
      <w:r w:rsidR="00B85B14">
        <w:rPr>
          <w:rFonts w:cs="Arial"/>
        </w:rPr>
        <w:t xml:space="preserve"> may be </w:t>
      </w:r>
      <w:r w:rsidR="00BE2331">
        <w:rPr>
          <w:rFonts w:cs="Arial"/>
        </w:rPr>
        <w:t>subjected to</w:t>
      </w:r>
      <w:r w:rsidR="0098062D" w:rsidRPr="0098062D">
        <w:rPr>
          <w:rFonts w:cs="Arial"/>
        </w:rPr>
        <w:t xml:space="preserve"> torture or other ill-</w:t>
      </w:r>
      <w:r w:rsidR="00863708">
        <w:rPr>
          <w:rFonts w:cs="Arial"/>
        </w:rPr>
        <w:t>treatment</w:t>
      </w:r>
      <w:r w:rsidR="0098062D" w:rsidRPr="0098062D">
        <w:rPr>
          <w:rFonts w:cs="Arial"/>
        </w:rPr>
        <w:t>.</w:t>
      </w:r>
    </w:p>
    <w:p w:rsidR="00745268" w:rsidRPr="00D217F8" w:rsidRDefault="00A726CF" w:rsidP="00D217F8">
      <w:pPr>
        <w:pStyle w:val="AIBodytext"/>
        <w:tabs>
          <w:tab w:val="clear" w:pos="567"/>
        </w:tabs>
        <w:spacing w:line="240" w:lineRule="auto"/>
        <w:rPr>
          <w:rStyle w:val="StyleAIBodytextAsianSimSunChar"/>
          <w:rFonts w:cs="Arial"/>
          <w:sz w:val="19"/>
          <w:szCs w:val="19"/>
        </w:rPr>
      </w:pPr>
      <w:r w:rsidRPr="00D217F8">
        <w:rPr>
          <w:rStyle w:val="StyleAIBodytextAsianSimSunChar"/>
          <w:rFonts w:cs="Arial"/>
          <w:b/>
          <w:sz w:val="19"/>
          <w:szCs w:val="19"/>
        </w:rPr>
        <w:t xml:space="preserve">Koo </w:t>
      </w:r>
      <w:proofErr w:type="spellStart"/>
      <w:r w:rsidRPr="00D217F8">
        <w:rPr>
          <w:rStyle w:val="StyleAIBodytextAsianSimSunChar"/>
          <w:rFonts w:cs="Arial"/>
          <w:b/>
          <w:sz w:val="19"/>
          <w:szCs w:val="19"/>
        </w:rPr>
        <w:t>Jeong-hwa</w:t>
      </w:r>
      <w:proofErr w:type="spellEnd"/>
      <w:r w:rsidR="0098062D" w:rsidRPr="00D217F8">
        <w:rPr>
          <w:rStyle w:val="StyleAIBodytextAsianSimSunChar"/>
          <w:rFonts w:cs="Arial"/>
          <w:sz w:val="19"/>
          <w:szCs w:val="19"/>
        </w:rPr>
        <w:t xml:space="preserve"> </w:t>
      </w:r>
      <w:r w:rsidR="00BE2331" w:rsidRPr="00D217F8">
        <w:rPr>
          <w:rStyle w:val="StyleAIBodytextAsianSimSunChar"/>
          <w:rFonts w:cs="Arial"/>
          <w:sz w:val="19"/>
          <w:szCs w:val="19"/>
        </w:rPr>
        <w:t>was transferred to a</w:t>
      </w:r>
      <w:r w:rsidR="0098062D" w:rsidRPr="00D217F8">
        <w:rPr>
          <w:rStyle w:val="StyleAIBodytextAsianSimSunChar"/>
          <w:rFonts w:cs="Arial"/>
          <w:sz w:val="19"/>
          <w:szCs w:val="19"/>
        </w:rPr>
        <w:t xml:space="preserve"> detention centr</w:t>
      </w:r>
      <w:r w:rsidR="00530850" w:rsidRPr="00D217F8">
        <w:rPr>
          <w:rStyle w:val="StyleAIBodytextAsianSimSunChar"/>
          <w:rFonts w:cs="Arial"/>
          <w:sz w:val="19"/>
          <w:szCs w:val="19"/>
        </w:rPr>
        <w:t>e</w:t>
      </w:r>
      <w:r w:rsidR="0098062D" w:rsidRPr="00D217F8">
        <w:rPr>
          <w:rStyle w:val="StyleAIBodytextAsianSimSunChar"/>
          <w:rFonts w:cs="Arial"/>
          <w:sz w:val="19"/>
          <w:szCs w:val="19"/>
        </w:rPr>
        <w:t xml:space="preserve"> in </w:t>
      </w:r>
      <w:proofErr w:type="spellStart"/>
      <w:r w:rsidR="00BE2331" w:rsidRPr="00D217F8">
        <w:rPr>
          <w:rStyle w:val="StyleAIBodytextAsianSimSunChar"/>
          <w:rFonts w:cs="Arial"/>
          <w:sz w:val="19"/>
          <w:szCs w:val="19"/>
        </w:rPr>
        <w:t>Hoeryeong</w:t>
      </w:r>
      <w:proofErr w:type="spellEnd"/>
      <w:r w:rsidR="00BE2331" w:rsidRPr="00D217F8">
        <w:rPr>
          <w:rStyle w:val="StyleAIBodytextAsianSimSunChar"/>
          <w:rFonts w:cs="Arial"/>
          <w:sz w:val="19"/>
          <w:szCs w:val="19"/>
        </w:rPr>
        <w:t xml:space="preserve"> </w:t>
      </w:r>
      <w:r w:rsidR="00EA3552" w:rsidRPr="00D217F8">
        <w:rPr>
          <w:rStyle w:val="StyleAIBodytextAsianSimSunChar"/>
          <w:rFonts w:cs="Arial"/>
          <w:sz w:val="19"/>
          <w:szCs w:val="19"/>
        </w:rPr>
        <w:t>C</w:t>
      </w:r>
      <w:r w:rsidR="00BE2331" w:rsidRPr="00D217F8">
        <w:rPr>
          <w:rStyle w:val="StyleAIBodytextAsianSimSunChar"/>
          <w:rFonts w:cs="Arial"/>
          <w:sz w:val="19"/>
          <w:szCs w:val="19"/>
        </w:rPr>
        <w:t>ity</w:t>
      </w:r>
      <w:r w:rsidR="00CC6A69" w:rsidRPr="00D217F8">
        <w:rPr>
          <w:rStyle w:val="StyleAIBodytextAsianSimSunChar"/>
          <w:rFonts w:cs="Arial"/>
          <w:sz w:val="19"/>
          <w:szCs w:val="19"/>
        </w:rPr>
        <w:t>,</w:t>
      </w:r>
      <w:r w:rsidR="00A739E1" w:rsidRPr="00D217F8">
        <w:rPr>
          <w:rStyle w:val="StyleAIBodytextAsianSimSunChar"/>
          <w:rFonts w:cs="Arial"/>
          <w:sz w:val="19"/>
          <w:szCs w:val="19"/>
        </w:rPr>
        <w:t xml:space="preserve"> </w:t>
      </w:r>
      <w:r w:rsidR="00CC6A69" w:rsidRPr="00D217F8">
        <w:rPr>
          <w:rFonts w:cs="Arial"/>
          <w:sz w:val="19"/>
          <w:szCs w:val="19"/>
        </w:rPr>
        <w:t xml:space="preserve">North Korea </w:t>
      </w:r>
      <w:r w:rsidR="003B49C0" w:rsidRPr="00D217F8">
        <w:rPr>
          <w:rStyle w:val="StyleAIBodytextAsianSimSunChar"/>
          <w:rFonts w:cs="Arial"/>
          <w:sz w:val="19"/>
          <w:szCs w:val="19"/>
        </w:rPr>
        <w:t>on 3</w:t>
      </w:r>
      <w:r w:rsidR="00BE2331" w:rsidRPr="00D217F8">
        <w:rPr>
          <w:rStyle w:val="StyleAIBodytextAsianSimSunChar"/>
          <w:rFonts w:cs="Arial"/>
          <w:sz w:val="19"/>
          <w:szCs w:val="19"/>
        </w:rPr>
        <w:t xml:space="preserve"> December 2017</w:t>
      </w:r>
      <w:r w:rsidR="00EA3552" w:rsidRPr="00D217F8">
        <w:rPr>
          <w:rStyle w:val="StyleAIBodytextAsianSimSunChar"/>
          <w:rFonts w:cs="Arial"/>
          <w:sz w:val="19"/>
          <w:szCs w:val="19"/>
        </w:rPr>
        <w:t xml:space="preserve"> and the </w:t>
      </w:r>
      <w:r w:rsidR="00CC6A69" w:rsidRPr="00D217F8">
        <w:rPr>
          <w:rFonts w:cs="Arial"/>
          <w:sz w:val="19"/>
          <w:szCs w:val="19"/>
        </w:rPr>
        <w:t xml:space="preserve">Ministry of State Security is expected to pass a decision on </w:t>
      </w:r>
      <w:r w:rsidR="00EA3552" w:rsidRPr="00D217F8">
        <w:rPr>
          <w:rFonts w:cs="Arial"/>
          <w:sz w:val="19"/>
          <w:szCs w:val="19"/>
        </w:rPr>
        <w:t>her</w:t>
      </w:r>
      <w:r w:rsidR="00CC6A69" w:rsidRPr="00D217F8">
        <w:rPr>
          <w:rFonts w:cs="Arial"/>
          <w:sz w:val="19"/>
          <w:szCs w:val="19"/>
        </w:rPr>
        <w:t xml:space="preserve"> sentence in </w:t>
      </w:r>
      <w:r w:rsidR="00EA3552" w:rsidRPr="00D217F8">
        <w:rPr>
          <w:rFonts w:cs="Arial"/>
          <w:sz w:val="19"/>
          <w:szCs w:val="19"/>
        </w:rPr>
        <w:t>March 2018. There is</w:t>
      </w:r>
      <w:r w:rsidR="00CC6A69" w:rsidRPr="00D217F8">
        <w:rPr>
          <w:rFonts w:cs="Arial"/>
          <w:sz w:val="19"/>
          <w:szCs w:val="19"/>
        </w:rPr>
        <w:t xml:space="preserve"> a high chance that she will be </w:t>
      </w:r>
      <w:r w:rsidR="00F6255C" w:rsidRPr="00D217F8">
        <w:rPr>
          <w:rFonts w:cs="Arial"/>
          <w:sz w:val="19"/>
          <w:szCs w:val="19"/>
        </w:rPr>
        <w:t xml:space="preserve">convicted without a fair trial and </w:t>
      </w:r>
      <w:r w:rsidR="00166311" w:rsidRPr="00D217F8">
        <w:rPr>
          <w:rFonts w:cs="Arial"/>
          <w:sz w:val="19"/>
          <w:szCs w:val="19"/>
        </w:rPr>
        <w:t xml:space="preserve">given a life sentence </w:t>
      </w:r>
      <w:r w:rsidR="00F6255C" w:rsidRPr="00D217F8">
        <w:rPr>
          <w:rFonts w:cs="Arial"/>
          <w:sz w:val="19"/>
          <w:szCs w:val="19"/>
        </w:rPr>
        <w:t>at</w:t>
      </w:r>
      <w:r w:rsidR="00CC6A69" w:rsidRPr="00D217F8">
        <w:rPr>
          <w:rFonts w:cs="Arial"/>
          <w:sz w:val="19"/>
          <w:szCs w:val="19"/>
        </w:rPr>
        <w:t xml:space="preserve"> </w:t>
      </w:r>
      <w:r w:rsidR="006E0D36" w:rsidRPr="00D217F8">
        <w:rPr>
          <w:rFonts w:cs="Arial"/>
          <w:sz w:val="19"/>
          <w:szCs w:val="19"/>
        </w:rPr>
        <w:t>a political prison camp</w:t>
      </w:r>
      <w:r w:rsidR="004D2E78" w:rsidRPr="00D217F8">
        <w:rPr>
          <w:rFonts w:cs="Arial"/>
          <w:sz w:val="19"/>
          <w:szCs w:val="19"/>
        </w:rPr>
        <w:t>,</w:t>
      </w:r>
      <w:r w:rsidR="00CC6A69" w:rsidRPr="00D217F8">
        <w:rPr>
          <w:rFonts w:cs="Arial"/>
          <w:sz w:val="19"/>
          <w:szCs w:val="19"/>
        </w:rPr>
        <w:t xml:space="preserve"> where she may be subjected to forced labour, torture, or other ill-treatment.</w:t>
      </w:r>
    </w:p>
    <w:p w:rsidR="00E3627D" w:rsidRPr="00D217F8" w:rsidRDefault="00EA3552" w:rsidP="00D217F8">
      <w:pPr>
        <w:pStyle w:val="AIBodytext"/>
        <w:tabs>
          <w:tab w:val="clear" w:pos="567"/>
        </w:tabs>
        <w:spacing w:line="240" w:lineRule="auto"/>
        <w:rPr>
          <w:rStyle w:val="StyleAIBodytextAsianSimSunChar"/>
          <w:rFonts w:cs="Arial"/>
          <w:sz w:val="19"/>
          <w:szCs w:val="19"/>
        </w:rPr>
      </w:pPr>
      <w:r w:rsidRPr="00D217F8">
        <w:rPr>
          <w:rStyle w:val="StyleAIBodytextAsianSimSunChar"/>
          <w:rFonts w:cs="Arial"/>
          <w:sz w:val="19"/>
          <w:szCs w:val="19"/>
        </w:rPr>
        <w:t>Previo</w:t>
      </w:r>
      <w:r w:rsidR="00230FD3" w:rsidRPr="00D217F8">
        <w:rPr>
          <w:rStyle w:val="StyleAIBodytextAsianSimSunChar"/>
          <w:rFonts w:cs="Arial"/>
          <w:sz w:val="19"/>
          <w:szCs w:val="19"/>
        </w:rPr>
        <w:t>usly detained with her son and eight</w:t>
      </w:r>
      <w:r w:rsidRPr="00D217F8">
        <w:rPr>
          <w:rStyle w:val="StyleAIBodytextAsianSimSunChar"/>
          <w:rFonts w:cs="Arial"/>
          <w:sz w:val="19"/>
          <w:szCs w:val="19"/>
        </w:rPr>
        <w:t xml:space="preserve"> other North Koreans in Sinuiju,</w:t>
      </w:r>
      <w:r w:rsidR="00166311" w:rsidRPr="00D217F8">
        <w:rPr>
          <w:rStyle w:val="StyleAIBodytextAsianSimSunChar"/>
          <w:rFonts w:cs="Arial"/>
          <w:sz w:val="19"/>
          <w:szCs w:val="19"/>
        </w:rPr>
        <w:t xml:space="preserve"> China</w:t>
      </w:r>
      <w:r w:rsidR="005A1BEB" w:rsidRPr="00D217F8">
        <w:rPr>
          <w:rStyle w:val="StyleAIBodytextAsianSimSunChar"/>
          <w:rFonts w:cs="Arial"/>
          <w:sz w:val="19"/>
          <w:szCs w:val="19"/>
        </w:rPr>
        <w:t>,</w:t>
      </w:r>
      <w:r w:rsidRPr="00D217F8">
        <w:rPr>
          <w:rStyle w:val="StyleAIBodytextAsianSimSunChar"/>
          <w:rFonts w:cs="Arial"/>
          <w:sz w:val="19"/>
          <w:szCs w:val="19"/>
        </w:rPr>
        <w:t xml:space="preserve"> a city near the </w:t>
      </w:r>
      <w:r w:rsidR="004D2E78" w:rsidRPr="00D217F8">
        <w:rPr>
          <w:rStyle w:val="StyleAIBodytextAsianSimSunChar"/>
          <w:rFonts w:cs="Arial"/>
          <w:sz w:val="19"/>
          <w:szCs w:val="19"/>
        </w:rPr>
        <w:t>North</w:t>
      </w:r>
      <w:r w:rsidR="00166311" w:rsidRPr="00D217F8">
        <w:rPr>
          <w:rStyle w:val="StyleAIBodytextAsianSimSunChar"/>
          <w:rFonts w:cs="Arial"/>
          <w:sz w:val="19"/>
          <w:szCs w:val="19"/>
        </w:rPr>
        <w:t xml:space="preserve"> </w:t>
      </w:r>
      <w:r w:rsidRPr="00D217F8">
        <w:rPr>
          <w:rStyle w:val="StyleAIBodytextAsianSimSunChar"/>
          <w:rFonts w:cs="Arial"/>
          <w:sz w:val="19"/>
          <w:szCs w:val="19"/>
        </w:rPr>
        <w:t xml:space="preserve">Korean border, each person in the group has now been sent back to their respective home towns for investigation and detention. </w:t>
      </w:r>
      <w:r w:rsidR="00745268" w:rsidRPr="00D217F8">
        <w:rPr>
          <w:rStyle w:val="StyleAIBodytextAsianSimSunChar"/>
          <w:rFonts w:cs="Arial"/>
          <w:sz w:val="19"/>
          <w:szCs w:val="19"/>
        </w:rPr>
        <w:t xml:space="preserve">The authorities have been in contact with </w:t>
      </w:r>
      <w:r w:rsidR="00A726CF" w:rsidRPr="00D217F8">
        <w:rPr>
          <w:rStyle w:val="StyleAIBodytextAsianSimSunChar"/>
          <w:rFonts w:cs="Arial"/>
          <w:sz w:val="19"/>
          <w:szCs w:val="19"/>
        </w:rPr>
        <w:t xml:space="preserve">Koo </w:t>
      </w:r>
      <w:proofErr w:type="spellStart"/>
      <w:r w:rsidR="00A726CF" w:rsidRPr="00D217F8">
        <w:rPr>
          <w:rStyle w:val="StyleAIBodytextAsianSimSunChar"/>
          <w:rFonts w:cs="Arial"/>
          <w:sz w:val="19"/>
          <w:szCs w:val="19"/>
        </w:rPr>
        <w:t>Jeong-hwa’s</w:t>
      </w:r>
      <w:proofErr w:type="spellEnd"/>
      <w:r w:rsidR="00A726CF" w:rsidRPr="00D217F8">
        <w:rPr>
          <w:rStyle w:val="StyleAIBodytextAsianSimSunChar"/>
          <w:rFonts w:cs="Arial"/>
          <w:sz w:val="19"/>
          <w:szCs w:val="19"/>
        </w:rPr>
        <w:t xml:space="preserve"> </w:t>
      </w:r>
      <w:r w:rsidR="00745268" w:rsidRPr="00D217F8">
        <w:rPr>
          <w:rStyle w:val="StyleAIBodytextAsianSimSunChar"/>
          <w:rFonts w:cs="Arial"/>
          <w:sz w:val="19"/>
          <w:szCs w:val="19"/>
        </w:rPr>
        <w:t>mother, and claim that she has committed treason by leaving her country</w:t>
      </w:r>
      <w:r w:rsidR="00CC6A69" w:rsidRPr="00D217F8">
        <w:rPr>
          <w:rStyle w:val="StyleAIBodytextAsianSimSunChar"/>
          <w:rFonts w:cs="Arial"/>
          <w:sz w:val="19"/>
          <w:szCs w:val="19"/>
        </w:rPr>
        <w:t>. As t</w:t>
      </w:r>
      <w:r w:rsidR="00745268" w:rsidRPr="00D217F8">
        <w:rPr>
          <w:rStyle w:val="StyleAIBodytextAsianSimSunChar"/>
          <w:rFonts w:cs="Arial"/>
          <w:sz w:val="19"/>
          <w:szCs w:val="19"/>
        </w:rPr>
        <w:t xml:space="preserve">reason is considered a crime against the state in North Korea, </w:t>
      </w:r>
      <w:r w:rsidR="00CC6A69" w:rsidRPr="00D217F8">
        <w:rPr>
          <w:rStyle w:val="StyleAIBodytextAsianSimSunChar"/>
          <w:rFonts w:cs="Arial"/>
          <w:sz w:val="19"/>
          <w:szCs w:val="19"/>
        </w:rPr>
        <w:t xml:space="preserve">it </w:t>
      </w:r>
      <w:r w:rsidR="00745268" w:rsidRPr="00D217F8">
        <w:rPr>
          <w:rStyle w:val="StyleAIBodytextAsianSimSunChar"/>
          <w:rFonts w:cs="Arial"/>
          <w:sz w:val="19"/>
          <w:szCs w:val="19"/>
        </w:rPr>
        <w:t>falls under the jurisdiction of the Ministry of State Security, which also operates the political prison camp system</w:t>
      </w:r>
      <w:r w:rsidR="00CC6A69" w:rsidRPr="00D217F8">
        <w:rPr>
          <w:rStyle w:val="StyleAIBodytextAsianSimSunChar"/>
          <w:rFonts w:cs="Arial"/>
          <w:sz w:val="19"/>
          <w:szCs w:val="19"/>
        </w:rPr>
        <w:t>. A</w:t>
      </w:r>
      <w:r w:rsidR="00B85B14" w:rsidRPr="00D217F8">
        <w:rPr>
          <w:rStyle w:val="StyleAIBodytextAsianSimSunChar"/>
          <w:rFonts w:cs="Arial"/>
          <w:sz w:val="19"/>
          <w:szCs w:val="19"/>
        </w:rPr>
        <w:t>ccording to the criminal code of North Korea,</w:t>
      </w:r>
      <w:r w:rsidR="00E3627D" w:rsidRPr="00D217F8">
        <w:rPr>
          <w:rStyle w:val="StyleAIBodytextAsianSimSunChar"/>
          <w:rFonts w:cs="Arial"/>
          <w:sz w:val="19"/>
          <w:szCs w:val="19"/>
        </w:rPr>
        <w:t xml:space="preserve"> the death penalty can</w:t>
      </w:r>
      <w:r w:rsidR="00B85B14" w:rsidRPr="00D217F8">
        <w:rPr>
          <w:rStyle w:val="StyleAIBodytextAsianSimSunChar"/>
          <w:rFonts w:cs="Arial"/>
          <w:sz w:val="19"/>
          <w:szCs w:val="19"/>
        </w:rPr>
        <w:t xml:space="preserve"> </w:t>
      </w:r>
      <w:r w:rsidR="00745268" w:rsidRPr="00D217F8">
        <w:rPr>
          <w:rStyle w:val="StyleAIBodytextAsianSimSunChar"/>
          <w:rFonts w:cs="Arial"/>
          <w:sz w:val="19"/>
          <w:szCs w:val="19"/>
        </w:rPr>
        <w:t>be applied to persons aged 18 or above charged with treaso</w:t>
      </w:r>
      <w:r w:rsidR="00CC6A69" w:rsidRPr="00D217F8">
        <w:rPr>
          <w:rStyle w:val="StyleAIBodytextAsianSimSunChar"/>
          <w:rFonts w:cs="Arial"/>
          <w:sz w:val="19"/>
          <w:szCs w:val="19"/>
        </w:rPr>
        <w:t>n</w:t>
      </w:r>
      <w:r w:rsidR="00E3627D" w:rsidRPr="00D217F8">
        <w:rPr>
          <w:rStyle w:val="StyleAIBodytextAsianSimSunChar"/>
          <w:rFonts w:cs="Arial"/>
          <w:sz w:val="19"/>
          <w:szCs w:val="19"/>
        </w:rPr>
        <w:t>.</w:t>
      </w:r>
    </w:p>
    <w:p w:rsidR="00745268" w:rsidRPr="00D217F8" w:rsidRDefault="00A726CF" w:rsidP="00D217F8">
      <w:pPr>
        <w:pStyle w:val="AIBodytext"/>
        <w:tabs>
          <w:tab w:val="clear" w:pos="567"/>
        </w:tabs>
        <w:spacing w:line="240" w:lineRule="auto"/>
        <w:rPr>
          <w:rStyle w:val="StyleAIBodytextAsianSimSunChar"/>
          <w:rFonts w:cs="Arial"/>
          <w:sz w:val="19"/>
          <w:szCs w:val="19"/>
        </w:rPr>
      </w:pPr>
      <w:r w:rsidRPr="00D217F8">
        <w:rPr>
          <w:rStyle w:val="StyleAIBodytextAsianSimSunChar"/>
          <w:rFonts w:cs="Arial"/>
          <w:sz w:val="19"/>
          <w:szCs w:val="19"/>
        </w:rPr>
        <w:t xml:space="preserve">Koo </w:t>
      </w:r>
      <w:proofErr w:type="spellStart"/>
      <w:r w:rsidRPr="00D217F8">
        <w:rPr>
          <w:rStyle w:val="StyleAIBodytextAsianSimSunChar"/>
          <w:rFonts w:cs="Arial"/>
          <w:sz w:val="19"/>
          <w:szCs w:val="19"/>
        </w:rPr>
        <w:t>Jeong-hwa’s</w:t>
      </w:r>
      <w:proofErr w:type="spellEnd"/>
      <w:r w:rsidRPr="00D217F8">
        <w:rPr>
          <w:rStyle w:val="StyleAIBodytextAsianSimSunChar"/>
          <w:rFonts w:cs="Arial"/>
          <w:sz w:val="19"/>
          <w:szCs w:val="19"/>
        </w:rPr>
        <w:t xml:space="preserve"> </w:t>
      </w:r>
      <w:r w:rsidR="00745268" w:rsidRPr="00D217F8">
        <w:rPr>
          <w:rStyle w:val="StyleAIBodytextAsianSimSunChar"/>
          <w:rFonts w:cs="Arial"/>
          <w:sz w:val="19"/>
          <w:szCs w:val="19"/>
        </w:rPr>
        <w:t xml:space="preserve">son was originally detained at the same detention centre </w:t>
      </w:r>
      <w:r w:rsidR="00166311" w:rsidRPr="00D217F8">
        <w:rPr>
          <w:rStyle w:val="StyleAIBodytextAsianSimSunChar"/>
          <w:rFonts w:cs="Arial"/>
          <w:sz w:val="19"/>
          <w:szCs w:val="19"/>
        </w:rPr>
        <w:t xml:space="preserve">in </w:t>
      </w:r>
      <w:proofErr w:type="spellStart"/>
      <w:r w:rsidR="00745268" w:rsidRPr="00D217F8">
        <w:rPr>
          <w:rStyle w:val="StyleAIBodytextAsianSimSunChar"/>
          <w:rFonts w:cs="Arial"/>
          <w:sz w:val="19"/>
          <w:szCs w:val="19"/>
        </w:rPr>
        <w:t>H</w:t>
      </w:r>
      <w:r w:rsidR="004D2E78" w:rsidRPr="00D217F8">
        <w:rPr>
          <w:rStyle w:val="StyleAIBodytextAsianSimSunChar"/>
          <w:rFonts w:cs="Arial"/>
          <w:sz w:val="19"/>
          <w:szCs w:val="19"/>
        </w:rPr>
        <w:t>oe</w:t>
      </w:r>
      <w:r w:rsidR="00745268" w:rsidRPr="00D217F8">
        <w:rPr>
          <w:rStyle w:val="StyleAIBodytextAsianSimSunChar"/>
          <w:rFonts w:cs="Arial"/>
          <w:sz w:val="19"/>
          <w:szCs w:val="19"/>
        </w:rPr>
        <w:t>ry</w:t>
      </w:r>
      <w:r w:rsidR="004D2E78" w:rsidRPr="00D217F8">
        <w:rPr>
          <w:rStyle w:val="StyleAIBodytextAsianSimSunChar"/>
          <w:rFonts w:cs="Arial"/>
          <w:sz w:val="19"/>
          <w:szCs w:val="19"/>
        </w:rPr>
        <w:t>e</w:t>
      </w:r>
      <w:r w:rsidR="00745268" w:rsidRPr="00D217F8">
        <w:rPr>
          <w:rStyle w:val="StyleAIBodytextAsianSimSunChar"/>
          <w:rFonts w:cs="Arial"/>
          <w:sz w:val="19"/>
          <w:szCs w:val="19"/>
        </w:rPr>
        <w:t>ong</w:t>
      </w:r>
      <w:proofErr w:type="spellEnd"/>
      <w:r w:rsidR="00745268" w:rsidRPr="00D217F8">
        <w:rPr>
          <w:rStyle w:val="StyleAIBodytextAsianSimSunChar"/>
          <w:rFonts w:cs="Arial"/>
          <w:sz w:val="19"/>
          <w:szCs w:val="19"/>
        </w:rPr>
        <w:t xml:space="preserve">, but was sent home after 20 days because the centre </w:t>
      </w:r>
      <w:r w:rsidR="00B85B14" w:rsidRPr="00D217F8">
        <w:rPr>
          <w:rStyle w:val="StyleAIBodytextAsianSimSunChar"/>
          <w:rFonts w:cs="Arial"/>
          <w:sz w:val="19"/>
          <w:szCs w:val="19"/>
        </w:rPr>
        <w:t xml:space="preserve">said it </w:t>
      </w:r>
      <w:r w:rsidR="00745268" w:rsidRPr="00D217F8">
        <w:rPr>
          <w:rStyle w:val="StyleAIBodytextAsianSimSunChar"/>
          <w:rFonts w:cs="Arial"/>
          <w:sz w:val="19"/>
          <w:szCs w:val="19"/>
        </w:rPr>
        <w:t xml:space="preserve">could not take care of </w:t>
      </w:r>
      <w:r w:rsidR="00B85B14" w:rsidRPr="00D217F8">
        <w:rPr>
          <w:rStyle w:val="StyleAIBodytextAsianSimSunChar"/>
          <w:rFonts w:cs="Arial"/>
          <w:sz w:val="19"/>
          <w:szCs w:val="19"/>
        </w:rPr>
        <w:t xml:space="preserve">him. </w:t>
      </w:r>
      <w:r w:rsidR="00230FD3" w:rsidRPr="00D217F8">
        <w:rPr>
          <w:rStyle w:val="StyleAIBodytextAsianSimSunChar"/>
          <w:rFonts w:cs="Arial"/>
          <w:sz w:val="19"/>
          <w:szCs w:val="19"/>
        </w:rPr>
        <w:t xml:space="preserve">When returned home he was suffering from </w:t>
      </w:r>
      <w:r w:rsidR="00EA3552" w:rsidRPr="00D217F8">
        <w:rPr>
          <w:rStyle w:val="StyleAIBodytextAsianSimSunChar"/>
          <w:rFonts w:cs="Arial"/>
          <w:sz w:val="19"/>
          <w:szCs w:val="19"/>
        </w:rPr>
        <w:t xml:space="preserve">frostbite </w:t>
      </w:r>
      <w:r w:rsidR="00745268" w:rsidRPr="00D217F8">
        <w:rPr>
          <w:rStyle w:val="StyleAIBodytextAsianSimSunChar"/>
          <w:rFonts w:cs="Arial"/>
          <w:sz w:val="19"/>
          <w:szCs w:val="19"/>
        </w:rPr>
        <w:t xml:space="preserve">on </w:t>
      </w:r>
      <w:r w:rsidR="00EA3552" w:rsidRPr="00D217F8">
        <w:rPr>
          <w:rStyle w:val="StyleAIBodytextAsianSimSunChar"/>
          <w:rFonts w:cs="Arial"/>
          <w:sz w:val="19"/>
          <w:szCs w:val="19"/>
        </w:rPr>
        <w:t xml:space="preserve">his </w:t>
      </w:r>
      <w:r w:rsidR="00745268" w:rsidRPr="00D217F8">
        <w:rPr>
          <w:rStyle w:val="StyleAIBodytextAsianSimSunChar"/>
          <w:rFonts w:cs="Arial"/>
          <w:sz w:val="19"/>
          <w:szCs w:val="19"/>
        </w:rPr>
        <w:t xml:space="preserve">hands and feet. </w:t>
      </w:r>
      <w:r w:rsidR="00230FD3" w:rsidRPr="00D217F8">
        <w:rPr>
          <w:rStyle w:val="StyleAIBodytextAsianSimSunChar"/>
          <w:rFonts w:cs="Arial"/>
          <w:sz w:val="19"/>
          <w:szCs w:val="19"/>
        </w:rPr>
        <w:t>Although not currently detained</w:t>
      </w:r>
      <w:r w:rsidR="00E3627D" w:rsidRPr="00D217F8">
        <w:rPr>
          <w:rStyle w:val="StyleAIBodytextAsianSimSunChar"/>
          <w:rFonts w:cs="Arial"/>
          <w:sz w:val="19"/>
          <w:szCs w:val="19"/>
        </w:rPr>
        <w:t>, he is still</w:t>
      </w:r>
      <w:r w:rsidR="00745268" w:rsidRPr="00D217F8">
        <w:rPr>
          <w:rStyle w:val="StyleAIBodytextAsianSimSunChar"/>
          <w:rFonts w:cs="Arial"/>
          <w:sz w:val="19"/>
          <w:szCs w:val="19"/>
        </w:rPr>
        <w:t xml:space="preserve"> at risk of being sent to a political prison camp with his mother</w:t>
      </w:r>
      <w:r w:rsidR="00B85B14" w:rsidRPr="00D217F8">
        <w:rPr>
          <w:rStyle w:val="StyleAIBodytextAsianSimSunChar"/>
          <w:rFonts w:cs="Arial"/>
          <w:sz w:val="19"/>
          <w:szCs w:val="19"/>
        </w:rPr>
        <w:t xml:space="preserve"> after she receives a sentence</w:t>
      </w:r>
      <w:r w:rsidR="00745268" w:rsidRPr="00D217F8">
        <w:rPr>
          <w:rStyle w:val="StyleAIBodytextAsianSimSunChar"/>
          <w:rFonts w:cs="Arial"/>
          <w:sz w:val="19"/>
          <w:szCs w:val="19"/>
        </w:rPr>
        <w:t xml:space="preserve">, </w:t>
      </w:r>
      <w:r w:rsidR="00166311" w:rsidRPr="00D217F8">
        <w:rPr>
          <w:rStyle w:val="StyleAIBodytextAsianSimSunChar"/>
          <w:rFonts w:cs="Arial"/>
          <w:sz w:val="19"/>
          <w:szCs w:val="19"/>
        </w:rPr>
        <w:t xml:space="preserve">simply </w:t>
      </w:r>
      <w:r w:rsidR="00745268" w:rsidRPr="00D217F8">
        <w:rPr>
          <w:rStyle w:val="StyleAIBodytextAsianSimSunChar"/>
          <w:rFonts w:cs="Arial"/>
          <w:sz w:val="19"/>
          <w:szCs w:val="19"/>
        </w:rPr>
        <w:t xml:space="preserve">for being related to </w:t>
      </w:r>
      <w:r w:rsidR="00166311" w:rsidRPr="00D217F8">
        <w:rPr>
          <w:rStyle w:val="StyleAIBodytextAsianSimSunChar"/>
          <w:rFonts w:cs="Arial"/>
          <w:sz w:val="19"/>
          <w:szCs w:val="19"/>
        </w:rPr>
        <w:t xml:space="preserve">someone </w:t>
      </w:r>
      <w:r w:rsidR="00F6255C" w:rsidRPr="00D217F8">
        <w:rPr>
          <w:rStyle w:val="StyleAIBodytextAsianSimSunChar"/>
          <w:rFonts w:cs="Arial"/>
          <w:sz w:val="19"/>
          <w:szCs w:val="19"/>
        </w:rPr>
        <w:t xml:space="preserve">convicted </w:t>
      </w:r>
      <w:r w:rsidR="005A1BEB" w:rsidRPr="00D217F8">
        <w:rPr>
          <w:rStyle w:val="StyleAIBodytextAsianSimSunChar"/>
          <w:rFonts w:cs="Arial"/>
          <w:sz w:val="19"/>
          <w:szCs w:val="19"/>
        </w:rPr>
        <w:t xml:space="preserve">for </w:t>
      </w:r>
      <w:r w:rsidR="00166311" w:rsidRPr="00D217F8">
        <w:rPr>
          <w:rStyle w:val="StyleAIBodytextAsianSimSunChar"/>
          <w:rFonts w:cs="Arial"/>
          <w:sz w:val="19"/>
          <w:szCs w:val="19"/>
        </w:rPr>
        <w:t>crimes</w:t>
      </w:r>
      <w:r w:rsidR="00745268" w:rsidRPr="00D217F8">
        <w:rPr>
          <w:rStyle w:val="StyleAIBodytextAsianSimSunChar"/>
          <w:rFonts w:cs="Arial"/>
          <w:sz w:val="19"/>
          <w:szCs w:val="19"/>
        </w:rPr>
        <w:t xml:space="preserve"> against the state, or </w:t>
      </w:r>
      <w:r w:rsidR="004D2E78" w:rsidRPr="00D217F8">
        <w:rPr>
          <w:rStyle w:val="StyleAIBodytextAsianSimSunChar"/>
          <w:rFonts w:cs="Arial"/>
          <w:sz w:val="19"/>
          <w:szCs w:val="19"/>
        </w:rPr>
        <w:t>“</w:t>
      </w:r>
      <w:r w:rsidR="00745268" w:rsidRPr="00D217F8">
        <w:rPr>
          <w:rStyle w:val="StyleAIBodytextAsianSimSunChar"/>
          <w:rFonts w:cs="Arial"/>
          <w:sz w:val="19"/>
          <w:szCs w:val="19"/>
        </w:rPr>
        <w:t>guilt-by-association</w:t>
      </w:r>
      <w:r w:rsidR="004D2E78" w:rsidRPr="00D217F8">
        <w:rPr>
          <w:rStyle w:val="StyleAIBodytextAsianSimSunChar"/>
          <w:rFonts w:cs="Arial"/>
          <w:sz w:val="19"/>
          <w:szCs w:val="19"/>
        </w:rPr>
        <w:t>”</w:t>
      </w:r>
      <w:r w:rsidR="00745268" w:rsidRPr="00D217F8">
        <w:rPr>
          <w:rStyle w:val="StyleAIBodytextAsianSimSunChar"/>
          <w:rFonts w:cs="Arial"/>
          <w:sz w:val="19"/>
          <w:szCs w:val="19"/>
        </w:rPr>
        <w:t xml:space="preserve">. </w:t>
      </w:r>
    </w:p>
    <w:p w:rsidR="00D217F8" w:rsidRPr="00E35808" w:rsidRDefault="00D217F8" w:rsidP="00D217F8">
      <w:pPr>
        <w:rPr>
          <w:rFonts w:ascii="Arial" w:eastAsia="Calibri" w:hAnsi="Arial" w:cs="Arial"/>
          <w:b/>
          <w:sz w:val="20"/>
          <w:szCs w:val="20"/>
        </w:rPr>
      </w:pPr>
      <w:r w:rsidRPr="00E35808">
        <w:rPr>
          <w:rFonts w:ascii="Arial" w:eastAsia="Calibri" w:hAnsi="Arial" w:cs="Arial"/>
          <w:b/>
          <w:sz w:val="20"/>
          <w:szCs w:val="20"/>
        </w:rPr>
        <w:t>1) TAKE ACTION</w:t>
      </w:r>
    </w:p>
    <w:p w:rsidR="000F5EB5" w:rsidRPr="00D217F8" w:rsidRDefault="00D217F8" w:rsidP="00D217F8">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5C1F61" w:rsidRPr="00D217F8" w:rsidRDefault="00577AA7" w:rsidP="00D217F8">
      <w:pPr>
        <w:numPr>
          <w:ilvl w:val="0"/>
          <w:numId w:val="2"/>
        </w:numPr>
        <w:ind w:left="284" w:hanging="284"/>
        <w:rPr>
          <w:rFonts w:ascii="Arial" w:hAnsi="Arial" w:cs="Arial"/>
          <w:sz w:val="19"/>
          <w:szCs w:val="19"/>
        </w:rPr>
      </w:pPr>
      <w:r w:rsidRPr="00D217F8">
        <w:rPr>
          <w:rFonts w:ascii="Arial" w:hAnsi="Arial" w:cs="Arial"/>
          <w:sz w:val="19"/>
          <w:szCs w:val="19"/>
        </w:rPr>
        <w:t>E</w:t>
      </w:r>
      <w:r w:rsidR="005C1F61" w:rsidRPr="00D217F8">
        <w:rPr>
          <w:rFonts w:ascii="Arial" w:hAnsi="Arial" w:cs="Arial"/>
          <w:sz w:val="19"/>
          <w:szCs w:val="19"/>
        </w:rPr>
        <w:t xml:space="preserve">nsure that </w:t>
      </w:r>
      <w:r w:rsidR="00A726CF" w:rsidRPr="00D217F8">
        <w:rPr>
          <w:rFonts w:ascii="Arial" w:hAnsi="Arial" w:cs="Arial"/>
          <w:sz w:val="19"/>
          <w:szCs w:val="19"/>
        </w:rPr>
        <w:t xml:space="preserve">Koo </w:t>
      </w:r>
      <w:proofErr w:type="spellStart"/>
      <w:r w:rsidR="00A726CF" w:rsidRPr="00D217F8">
        <w:rPr>
          <w:rFonts w:ascii="Arial" w:hAnsi="Arial" w:cs="Arial"/>
          <w:sz w:val="19"/>
          <w:szCs w:val="19"/>
        </w:rPr>
        <w:t>Jeong-hwa</w:t>
      </w:r>
      <w:proofErr w:type="spellEnd"/>
      <w:r w:rsidR="00A726CF" w:rsidRPr="00D217F8">
        <w:rPr>
          <w:rFonts w:ascii="Arial" w:hAnsi="Arial" w:cs="Arial"/>
          <w:sz w:val="19"/>
          <w:szCs w:val="19"/>
        </w:rPr>
        <w:t xml:space="preserve"> </w:t>
      </w:r>
      <w:r w:rsidR="00745268" w:rsidRPr="00D217F8">
        <w:rPr>
          <w:rFonts w:ascii="Arial" w:hAnsi="Arial" w:cs="Arial"/>
          <w:sz w:val="19"/>
          <w:szCs w:val="19"/>
        </w:rPr>
        <w:t xml:space="preserve">and </w:t>
      </w:r>
      <w:r w:rsidR="00166311" w:rsidRPr="00D217F8">
        <w:rPr>
          <w:rFonts w:ascii="Arial" w:hAnsi="Arial" w:cs="Arial"/>
          <w:sz w:val="19"/>
          <w:szCs w:val="19"/>
        </w:rPr>
        <w:t xml:space="preserve">the </w:t>
      </w:r>
      <w:r w:rsidR="00745268" w:rsidRPr="00D217F8">
        <w:rPr>
          <w:rFonts w:ascii="Arial" w:hAnsi="Arial" w:cs="Arial"/>
          <w:sz w:val="19"/>
          <w:szCs w:val="19"/>
        </w:rPr>
        <w:t xml:space="preserve">other </w:t>
      </w:r>
      <w:r w:rsidR="00166311" w:rsidRPr="00D217F8">
        <w:rPr>
          <w:rFonts w:ascii="Arial" w:hAnsi="Arial" w:cs="Arial"/>
          <w:sz w:val="19"/>
          <w:szCs w:val="19"/>
        </w:rPr>
        <w:t xml:space="preserve">individuals </w:t>
      </w:r>
      <w:r w:rsidR="00745268" w:rsidRPr="00D217F8">
        <w:rPr>
          <w:rFonts w:ascii="Arial" w:hAnsi="Arial" w:cs="Arial"/>
          <w:sz w:val="19"/>
          <w:szCs w:val="19"/>
        </w:rPr>
        <w:t xml:space="preserve">previously detained with her </w:t>
      </w:r>
      <w:r w:rsidR="00166311" w:rsidRPr="00D217F8">
        <w:rPr>
          <w:rFonts w:ascii="Arial" w:hAnsi="Arial" w:cs="Arial"/>
          <w:sz w:val="19"/>
          <w:szCs w:val="19"/>
        </w:rPr>
        <w:t xml:space="preserve">are </w:t>
      </w:r>
      <w:r w:rsidR="005C1F61" w:rsidRPr="00D217F8">
        <w:rPr>
          <w:rFonts w:ascii="Arial" w:hAnsi="Arial" w:cs="Arial"/>
          <w:sz w:val="19"/>
          <w:szCs w:val="19"/>
        </w:rPr>
        <w:t xml:space="preserve">protected from torture and other ill-treatment, and have regular </w:t>
      </w:r>
      <w:r w:rsidR="00166311" w:rsidRPr="00D217F8">
        <w:rPr>
          <w:rFonts w:ascii="Arial" w:hAnsi="Arial" w:cs="Arial"/>
          <w:sz w:val="19"/>
          <w:szCs w:val="19"/>
        </w:rPr>
        <w:t xml:space="preserve">and unrestricted access to medical </w:t>
      </w:r>
      <w:r w:rsidR="00B35AC6" w:rsidRPr="00D217F8">
        <w:rPr>
          <w:rFonts w:ascii="Arial" w:hAnsi="Arial" w:cs="Arial"/>
          <w:sz w:val="19"/>
          <w:szCs w:val="19"/>
        </w:rPr>
        <w:t>treatment</w:t>
      </w:r>
      <w:r w:rsidR="00166311" w:rsidRPr="00D217F8">
        <w:rPr>
          <w:rFonts w:ascii="Arial" w:hAnsi="Arial" w:cs="Arial"/>
          <w:sz w:val="19"/>
          <w:szCs w:val="19"/>
        </w:rPr>
        <w:t xml:space="preserve"> on request or as necessary </w:t>
      </w:r>
      <w:r w:rsidR="00560302" w:rsidRPr="00D217F8">
        <w:rPr>
          <w:rFonts w:ascii="Arial" w:hAnsi="Arial" w:cs="Arial"/>
          <w:sz w:val="19"/>
          <w:szCs w:val="19"/>
        </w:rPr>
        <w:t>during detention</w:t>
      </w:r>
      <w:r w:rsidR="005C1F61" w:rsidRPr="00D217F8">
        <w:rPr>
          <w:rFonts w:ascii="Arial" w:hAnsi="Arial" w:cs="Arial"/>
          <w:sz w:val="19"/>
          <w:szCs w:val="19"/>
        </w:rPr>
        <w:t>;</w:t>
      </w:r>
    </w:p>
    <w:p w:rsidR="005C1F61" w:rsidRPr="00D217F8" w:rsidRDefault="00577AA7" w:rsidP="00D217F8">
      <w:pPr>
        <w:numPr>
          <w:ilvl w:val="0"/>
          <w:numId w:val="2"/>
        </w:numPr>
        <w:ind w:left="284" w:hanging="284"/>
        <w:rPr>
          <w:rFonts w:ascii="Arial" w:hAnsi="Arial" w:cs="Arial"/>
          <w:sz w:val="19"/>
          <w:szCs w:val="19"/>
        </w:rPr>
      </w:pPr>
      <w:r w:rsidRPr="00D217F8">
        <w:rPr>
          <w:rFonts w:ascii="Arial" w:hAnsi="Arial" w:cs="Arial"/>
          <w:sz w:val="19"/>
          <w:szCs w:val="19"/>
        </w:rPr>
        <w:t>R</w:t>
      </w:r>
      <w:r w:rsidR="005C1F61" w:rsidRPr="00D217F8">
        <w:rPr>
          <w:rFonts w:ascii="Arial" w:hAnsi="Arial" w:cs="Arial"/>
          <w:sz w:val="19"/>
          <w:szCs w:val="19"/>
        </w:rPr>
        <w:t xml:space="preserve">elease </w:t>
      </w:r>
      <w:r w:rsidR="00A726CF" w:rsidRPr="00D217F8">
        <w:rPr>
          <w:rFonts w:ascii="Arial" w:hAnsi="Arial" w:cs="Arial"/>
          <w:sz w:val="19"/>
          <w:szCs w:val="19"/>
        </w:rPr>
        <w:t xml:space="preserve">Koo </w:t>
      </w:r>
      <w:proofErr w:type="spellStart"/>
      <w:r w:rsidR="00A726CF" w:rsidRPr="00D217F8">
        <w:rPr>
          <w:rFonts w:ascii="Arial" w:hAnsi="Arial" w:cs="Arial"/>
          <w:sz w:val="19"/>
          <w:szCs w:val="19"/>
        </w:rPr>
        <w:t>Jeong-hwa</w:t>
      </w:r>
      <w:proofErr w:type="spellEnd"/>
      <w:r w:rsidR="00A726CF" w:rsidRPr="00D217F8">
        <w:rPr>
          <w:rFonts w:ascii="Arial" w:hAnsi="Arial" w:cs="Arial"/>
          <w:sz w:val="19"/>
          <w:szCs w:val="19"/>
        </w:rPr>
        <w:t xml:space="preserve"> </w:t>
      </w:r>
      <w:r w:rsidR="00661DF7" w:rsidRPr="00D217F8">
        <w:rPr>
          <w:rFonts w:ascii="Arial" w:hAnsi="Arial" w:cs="Arial"/>
          <w:sz w:val="19"/>
          <w:szCs w:val="19"/>
        </w:rPr>
        <w:t xml:space="preserve">and the other individuals previously detained with her, </w:t>
      </w:r>
      <w:r w:rsidR="004D2E78" w:rsidRPr="00D217F8">
        <w:rPr>
          <w:rFonts w:ascii="Arial" w:hAnsi="Arial" w:cs="Arial"/>
          <w:sz w:val="19"/>
          <w:szCs w:val="19"/>
        </w:rPr>
        <w:t xml:space="preserve">and drop the charges against </w:t>
      </w:r>
      <w:r w:rsidR="00661DF7" w:rsidRPr="00D217F8">
        <w:rPr>
          <w:rFonts w:ascii="Arial" w:hAnsi="Arial" w:cs="Arial"/>
          <w:sz w:val="19"/>
          <w:szCs w:val="19"/>
        </w:rPr>
        <w:t>them</w:t>
      </w:r>
      <w:r w:rsidR="005C1F61" w:rsidRPr="00D217F8">
        <w:rPr>
          <w:rFonts w:ascii="Arial" w:hAnsi="Arial" w:cs="Arial"/>
          <w:sz w:val="19"/>
          <w:szCs w:val="19"/>
        </w:rPr>
        <w:t xml:space="preserve"> unless </w:t>
      </w:r>
      <w:r w:rsidR="004D2E78" w:rsidRPr="00D217F8">
        <w:rPr>
          <w:rFonts w:ascii="Arial" w:hAnsi="Arial" w:cs="Arial"/>
          <w:sz w:val="19"/>
          <w:szCs w:val="19"/>
        </w:rPr>
        <w:t xml:space="preserve">there is sufficient credible admissible evidence that </w:t>
      </w:r>
      <w:r w:rsidR="00661DF7" w:rsidRPr="00D217F8">
        <w:rPr>
          <w:rFonts w:ascii="Arial" w:hAnsi="Arial" w:cs="Arial"/>
          <w:sz w:val="19"/>
          <w:szCs w:val="19"/>
        </w:rPr>
        <w:t>they</w:t>
      </w:r>
      <w:r w:rsidR="00A726CF" w:rsidRPr="00D217F8">
        <w:rPr>
          <w:rFonts w:ascii="Arial" w:hAnsi="Arial" w:cs="Arial"/>
          <w:sz w:val="19"/>
          <w:szCs w:val="19"/>
        </w:rPr>
        <w:t xml:space="preserve"> </w:t>
      </w:r>
      <w:r w:rsidR="004D2E78" w:rsidRPr="00D217F8">
        <w:rPr>
          <w:rFonts w:ascii="Arial" w:hAnsi="Arial" w:cs="Arial"/>
          <w:sz w:val="19"/>
          <w:szCs w:val="19"/>
        </w:rPr>
        <w:t>ha</w:t>
      </w:r>
      <w:r w:rsidR="00661DF7" w:rsidRPr="00D217F8">
        <w:rPr>
          <w:rFonts w:ascii="Arial" w:hAnsi="Arial" w:cs="Arial"/>
          <w:sz w:val="19"/>
          <w:szCs w:val="19"/>
        </w:rPr>
        <w:t>ve</w:t>
      </w:r>
      <w:r w:rsidR="004D2E78" w:rsidRPr="00D217F8">
        <w:rPr>
          <w:rFonts w:ascii="Arial" w:hAnsi="Arial" w:cs="Arial"/>
          <w:sz w:val="19"/>
          <w:szCs w:val="19"/>
        </w:rPr>
        <w:t xml:space="preserve"> committed</w:t>
      </w:r>
      <w:r w:rsidR="005C1F61" w:rsidRPr="00D217F8">
        <w:rPr>
          <w:rFonts w:ascii="Arial" w:hAnsi="Arial" w:cs="Arial"/>
          <w:sz w:val="19"/>
          <w:szCs w:val="19"/>
        </w:rPr>
        <w:t xml:space="preserve"> an internationally recognizable criminal offense and</w:t>
      </w:r>
      <w:r w:rsidR="00333DF2" w:rsidRPr="00D217F8">
        <w:rPr>
          <w:rFonts w:ascii="Arial" w:hAnsi="Arial" w:cs="Arial"/>
          <w:sz w:val="19"/>
          <w:szCs w:val="19"/>
        </w:rPr>
        <w:t xml:space="preserve"> </w:t>
      </w:r>
      <w:r w:rsidR="00661DF7" w:rsidRPr="00D217F8">
        <w:rPr>
          <w:rFonts w:ascii="Arial" w:hAnsi="Arial" w:cs="Arial"/>
          <w:sz w:val="19"/>
          <w:szCs w:val="19"/>
        </w:rPr>
        <w:t>are</w:t>
      </w:r>
      <w:r w:rsidR="004D2E78" w:rsidRPr="00D217F8">
        <w:rPr>
          <w:rFonts w:ascii="Arial" w:hAnsi="Arial" w:cs="Arial"/>
          <w:sz w:val="19"/>
          <w:szCs w:val="19"/>
        </w:rPr>
        <w:t xml:space="preserve"> </w:t>
      </w:r>
      <w:r w:rsidR="00333DF2" w:rsidRPr="00D217F8">
        <w:rPr>
          <w:rFonts w:ascii="Arial" w:hAnsi="Arial" w:cs="Arial"/>
          <w:sz w:val="19"/>
          <w:szCs w:val="19"/>
        </w:rPr>
        <w:t>promptly</w:t>
      </w:r>
      <w:r w:rsidR="005C1F61" w:rsidRPr="00D217F8">
        <w:rPr>
          <w:rFonts w:ascii="Arial" w:hAnsi="Arial" w:cs="Arial"/>
          <w:sz w:val="19"/>
          <w:szCs w:val="19"/>
        </w:rPr>
        <w:t xml:space="preserve"> tried in proceedings which meet international fair trial standards, without recourse to the death penalty.</w:t>
      </w:r>
    </w:p>
    <w:p w:rsidR="00530850" w:rsidRPr="00530850" w:rsidRDefault="00530850" w:rsidP="00D217F8">
      <w:pPr>
        <w:rPr>
          <w:rFonts w:cs="Arial"/>
        </w:rPr>
      </w:pPr>
    </w:p>
    <w:p w:rsidR="000F5EB5" w:rsidRPr="00D217F8" w:rsidRDefault="00D217F8" w:rsidP="00D217F8">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26 March</w:t>
      </w:r>
      <w:r>
        <w:rPr>
          <w:rFonts w:ascii="Arial" w:eastAsia="Calibri" w:hAnsi="Arial" w:cs="Arial"/>
          <w:b/>
          <w:sz w:val="20"/>
          <w:szCs w:val="20"/>
        </w:rPr>
        <w:t>, 2018</w:t>
      </w:r>
      <w:r w:rsidRPr="00E35808">
        <w:rPr>
          <w:rFonts w:ascii="Arial" w:eastAsia="Calibri" w:hAnsi="Arial" w:cs="Arial"/>
          <w:b/>
          <w:sz w:val="20"/>
          <w:szCs w:val="20"/>
        </w:rPr>
        <w:t>:</w:t>
      </w:r>
    </w:p>
    <w:p w:rsidR="000F5EB5" w:rsidRDefault="000F5EB5" w:rsidP="00D217F8">
      <w:pPr>
        <w:pStyle w:val="AIAddressText"/>
        <w:tabs>
          <w:tab w:val="clear" w:pos="567"/>
        </w:tabs>
        <w:spacing w:line="240" w:lineRule="auto"/>
        <w:rPr>
          <w:rFonts w:cs="Arial"/>
          <w:sz w:val="16"/>
          <w:szCs w:val="16"/>
        </w:rPr>
        <w:sectPr w:rsidR="000F5EB5" w:rsidSect="00D217F8">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901CF4" w:rsidRDefault="00901CF4" w:rsidP="00D217F8">
      <w:pPr>
        <w:pStyle w:val="AIAddressText"/>
        <w:tabs>
          <w:tab w:val="clear" w:pos="567"/>
        </w:tabs>
        <w:adjustRightInd w:val="0"/>
        <w:snapToGrid w:val="0"/>
        <w:spacing w:line="240" w:lineRule="auto"/>
        <w:rPr>
          <w:rFonts w:cs="Arial"/>
          <w:sz w:val="16"/>
          <w:szCs w:val="16"/>
          <w:u w:val="single"/>
        </w:rPr>
      </w:pPr>
      <w:r>
        <w:rPr>
          <w:rFonts w:cs="Arial"/>
          <w:sz w:val="16"/>
          <w:szCs w:val="16"/>
          <w:u w:val="single"/>
        </w:rPr>
        <w:t>Minister of State Security</w:t>
      </w:r>
    </w:p>
    <w:p w:rsidR="000F5EB5" w:rsidRPr="00901CF4" w:rsidRDefault="00901CF4" w:rsidP="00D217F8">
      <w:pPr>
        <w:pStyle w:val="AIAddressText"/>
        <w:tabs>
          <w:tab w:val="clear" w:pos="567"/>
        </w:tabs>
        <w:adjustRightInd w:val="0"/>
        <w:snapToGrid w:val="0"/>
        <w:spacing w:line="240" w:lineRule="auto"/>
        <w:rPr>
          <w:rFonts w:cs="Arial"/>
          <w:sz w:val="16"/>
          <w:szCs w:val="16"/>
          <w:u w:val="single"/>
        </w:rPr>
      </w:pPr>
      <w:r>
        <w:rPr>
          <w:rFonts w:cs="Arial"/>
          <w:sz w:val="16"/>
          <w:szCs w:val="16"/>
        </w:rPr>
        <w:t>Kim Won-hung</w:t>
      </w:r>
      <w:r w:rsidR="000F5EB5" w:rsidRPr="005D159E">
        <w:rPr>
          <w:rFonts w:cs="Arial"/>
          <w:sz w:val="16"/>
          <w:szCs w:val="16"/>
        </w:rPr>
        <w:tab/>
      </w:r>
    </w:p>
    <w:p w:rsidR="004938F3" w:rsidRDefault="00901CF4" w:rsidP="00D217F8">
      <w:pPr>
        <w:pStyle w:val="AITableHeading"/>
        <w:rPr>
          <w:rFonts w:cs="Arial"/>
          <w:b w:val="0"/>
          <w:bCs w:val="0"/>
          <w:sz w:val="16"/>
          <w:szCs w:val="16"/>
          <w:lang w:eastAsia="en-US"/>
        </w:rPr>
      </w:pPr>
      <w:r w:rsidRPr="00901CF4">
        <w:rPr>
          <w:rFonts w:cs="Arial"/>
          <w:b w:val="0"/>
          <w:bCs w:val="0"/>
          <w:sz w:val="16"/>
          <w:szCs w:val="16"/>
          <w:lang w:eastAsia="en-US"/>
        </w:rPr>
        <w:t xml:space="preserve">Ministry of </w:t>
      </w:r>
      <w:r>
        <w:rPr>
          <w:rFonts w:cs="Arial"/>
          <w:b w:val="0"/>
          <w:bCs w:val="0"/>
          <w:sz w:val="16"/>
          <w:szCs w:val="16"/>
          <w:lang w:eastAsia="en-US"/>
        </w:rPr>
        <w:t>State</w:t>
      </w:r>
      <w:r w:rsidRPr="00901CF4">
        <w:rPr>
          <w:rFonts w:cs="Arial"/>
          <w:b w:val="0"/>
          <w:bCs w:val="0"/>
          <w:sz w:val="16"/>
          <w:szCs w:val="16"/>
          <w:lang w:eastAsia="en-US"/>
        </w:rPr>
        <w:t xml:space="preserve"> Security</w:t>
      </w:r>
    </w:p>
    <w:p w:rsidR="00901CF4" w:rsidRPr="00901CF4" w:rsidRDefault="00901CF4" w:rsidP="00D217F8">
      <w:pPr>
        <w:pStyle w:val="AITableHeading"/>
        <w:rPr>
          <w:rFonts w:cs="Arial"/>
          <w:b w:val="0"/>
          <w:bCs w:val="0"/>
          <w:sz w:val="16"/>
          <w:szCs w:val="16"/>
          <w:lang w:eastAsia="en-US"/>
        </w:rPr>
      </w:pPr>
      <w:r w:rsidRPr="00901CF4">
        <w:rPr>
          <w:rFonts w:cs="Arial"/>
          <w:b w:val="0"/>
          <w:bCs w:val="0"/>
          <w:sz w:val="16"/>
          <w:szCs w:val="16"/>
          <w:lang w:eastAsia="en-US"/>
        </w:rPr>
        <w:t>Pyongyang</w:t>
      </w:r>
      <w:r w:rsidR="004938F3">
        <w:rPr>
          <w:rFonts w:cs="Arial"/>
          <w:b w:val="0"/>
          <w:bCs w:val="0"/>
          <w:sz w:val="16"/>
          <w:szCs w:val="16"/>
          <w:lang w:eastAsia="en-US"/>
        </w:rPr>
        <w:br/>
      </w:r>
      <w:r w:rsidRPr="00901CF4">
        <w:rPr>
          <w:rFonts w:cs="Arial"/>
          <w:b w:val="0"/>
          <w:bCs w:val="0"/>
          <w:sz w:val="16"/>
          <w:szCs w:val="16"/>
          <w:lang w:eastAsia="en-US"/>
        </w:rPr>
        <w:t>Democratic People’s Republic of Korea</w:t>
      </w:r>
    </w:p>
    <w:p w:rsidR="000F5EB5" w:rsidRPr="005D159E" w:rsidRDefault="000F5EB5" w:rsidP="00D217F8">
      <w:pPr>
        <w:pStyle w:val="AITableHeading"/>
        <w:tabs>
          <w:tab w:val="clear" w:pos="567"/>
        </w:tabs>
        <w:rPr>
          <w:rFonts w:cs="Arial"/>
          <w:sz w:val="16"/>
          <w:szCs w:val="16"/>
        </w:rPr>
      </w:pPr>
      <w:r w:rsidRPr="005D159E">
        <w:rPr>
          <w:rFonts w:cs="Arial"/>
          <w:sz w:val="16"/>
          <w:szCs w:val="16"/>
        </w:rPr>
        <w:t xml:space="preserve">Salutation: </w:t>
      </w:r>
      <w:r w:rsidR="00901CF4">
        <w:rPr>
          <w:rFonts w:cs="Arial"/>
          <w:sz w:val="16"/>
          <w:szCs w:val="16"/>
        </w:rPr>
        <w:t>Dear Minister</w:t>
      </w:r>
    </w:p>
    <w:p w:rsidR="00577AA7" w:rsidRDefault="00577AA7" w:rsidP="00D217F8">
      <w:pPr>
        <w:pStyle w:val="AIAddressText"/>
        <w:tabs>
          <w:tab w:val="clear" w:pos="567"/>
        </w:tabs>
        <w:adjustRightInd w:val="0"/>
        <w:snapToGrid w:val="0"/>
        <w:spacing w:line="240" w:lineRule="auto"/>
        <w:rPr>
          <w:rFonts w:cs="Arial"/>
          <w:sz w:val="16"/>
          <w:szCs w:val="16"/>
          <w:u w:val="single"/>
        </w:rPr>
      </w:pPr>
    </w:p>
    <w:p w:rsidR="00577AA7" w:rsidRDefault="00577AA7" w:rsidP="00D217F8">
      <w:pPr>
        <w:pStyle w:val="AIAddressText"/>
        <w:tabs>
          <w:tab w:val="clear" w:pos="567"/>
        </w:tabs>
        <w:adjustRightInd w:val="0"/>
        <w:snapToGrid w:val="0"/>
        <w:spacing w:line="240" w:lineRule="auto"/>
        <w:rPr>
          <w:rFonts w:cs="Arial"/>
          <w:sz w:val="16"/>
          <w:szCs w:val="16"/>
          <w:u w:val="single"/>
        </w:rPr>
      </w:pPr>
    </w:p>
    <w:p w:rsidR="00D217F8" w:rsidRPr="00D217F8" w:rsidRDefault="00D217F8" w:rsidP="00D217F8">
      <w:pPr>
        <w:pStyle w:val="AITextSmallNoLineSpacing"/>
        <w:spacing w:line="240" w:lineRule="auto"/>
        <w:rPr>
          <w:rFonts w:cs="Arial"/>
          <w:u w:val="single"/>
        </w:rPr>
      </w:pPr>
      <w:r w:rsidRPr="00D217F8">
        <w:rPr>
          <w:rFonts w:cs="Arial"/>
          <w:u w:val="single"/>
        </w:rPr>
        <w:t xml:space="preserve">Ambassador of the Permanent Mission of the Democratic People’s Republic of Korea to the Office of the United Nations in New York </w:t>
      </w:r>
    </w:p>
    <w:p w:rsidR="00D217F8" w:rsidRPr="00D217F8" w:rsidRDefault="00D217F8" w:rsidP="00D217F8">
      <w:pPr>
        <w:pStyle w:val="AITextSmallNoLineSpacing"/>
        <w:spacing w:line="240" w:lineRule="auto"/>
        <w:rPr>
          <w:rFonts w:cs="Arial"/>
        </w:rPr>
      </w:pPr>
      <w:r w:rsidRPr="00D217F8">
        <w:rPr>
          <w:rFonts w:cs="Arial"/>
        </w:rPr>
        <w:t xml:space="preserve">Mr </w:t>
      </w:r>
      <w:proofErr w:type="spellStart"/>
      <w:proofErr w:type="gramStart"/>
      <w:r w:rsidRPr="00D217F8">
        <w:rPr>
          <w:rFonts w:cs="Arial"/>
        </w:rPr>
        <w:t>Ja</w:t>
      </w:r>
      <w:proofErr w:type="spellEnd"/>
      <w:proofErr w:type="gramEnd"/>
      <w:r w:rsidRPr="00D217F8">
        <w:rPr>
          <w:rFonts w:cs="Arial"/>
        </w:rPr>
        <w:t xml:space="preserve"> Song-</w:t>
      </w:r>
      <w:proofErr w:type="spellStart"/>
      <w:r w:rsidRPr="00D217F8">
        <w:rPr>
          <w:rFonts w:cs="Arial"/>
        </w:rPr>
        <w:t>nam</w:t>
      </w:r>
      <w:proofErr w:type="spellEnd"/>
      <w:r w:rsidRPr="00D217F8">
        <w:rPr>
          <w:rFonts w:cs="Arial"/>
        </w:rPr>
        <w:tab/>
      </w:r>
    </w:p>
    <w:p w:rsidR="00D217F8" w:rsidRPr="00D217F8" w:rsidRDefault="00D217F8" w:rsidP="00D217F8">
      <w:pPr>
        <w:pStyle w:val="AITextSmallNoLineSpacing"/>
        <w:spacing w:line="240" w:lineRule="auto"/>
        <w:rPr>
          <w:rFonts w:cs="Arial"/>
        </w:rPr>
      </w:pPr>
      <w:r w:rsidRPr="00D217F8">
        <w:rPr>
          <w:rFonts w:cs="Arial"/>
        </w:rPr>
        <w:t>820 Second Ave, 13th Floor</w:t>
      </w:r>
    </w:p>
    <w:p w:rsidR="00D217F8" w:rsidRPr="00D217F8" w:rsidRDefault="00D217F8" w:rsidP="00D217F8">
      <w:pPr>
        <w:pStyle w:val="AITextSmallNoLineSpacing"/>
        <w:spacing w:line="240" w:lineRule="auto"/>
        <w:rPr>
          <w:rFonts w:cs="Arial"/>
        </w:rPr>
      </w:pPr>
      <w:r w:rsidRPr="00D217F8">
        <w:rPr>
          <w:rFonts w:cs="Arial"/>
        </w:rPr>
        <w:t>New York, NY 10017, USA</w:t>
      </w:r>
    </w:p>
    <w:p w:rsidR="00D217F8" w:rsidRPr="00D217F8" w:rsidRDefault="00D217F8" w:rsidP="00D217F8">
      <w:pPr>
        <w:pStyle w:val="AITextSmallNoLineSpacing"/>
        <w:spacing w:line="240" w:lineRule="auto"/>
        <w:rPr>
          <w:rFonts w:cs="Arial"/>
        </w:rPr>
      </w:pPr>
      <w:r w:rsidRPr="00D217F8">
        <w:rPr>
          <w:rFonts w:cs="Arial"/>
        </w:rPr>
        <w:t>Phone: 212 972 3105 -OR- 212 972 3106</w:t>
      </w:r>
    </w:p>
    <w:p w:rsidR="00D217F8" w:rsidRPr="00D217F8" w:rsidRDefault="00D217F8" w:rsidP="00D217F8">
      <w:pPr>
        <w:pStyle w:val="AITextSmallNoLineSpacing"/>
        <w:spacing w:line="240" w:lineRule="auto"/>
        <w:rPr>
          <w:rFonts w:cs="Arial"/>
          <w:color w:val="000000" w:themeColor="text1"/>
        </w:rPr>
      </w:pPr>
      <w:r w:rsidRPr="00D217F8">
        <w:rPr>
          <w:rFonts w:cs="Arial"/>
        </w:rPr>
        <w:t xml:space="preserve">Fax: +1 </w:t>
      </w:r>
      <w:r w:rsidRPr="00D217F8">
        <w:rPr>
          <w:rFonts w:cs="Arial"/>
          <w:color w:val="000000" w:themeColor="text1"/>
        </w:rPr>
        <w:t>212 972 3154</w:t>
      </w:r>
    </w:p>
    <w:p w:rsidR="00D217F8" w:rsidRPr="00D217F8" w:rsidRDefault="00D217F8" w:rsidP="00D217F8">
      <w:pPr>
        <w:pStyle w:val="AITextSmallNoLineSpacing"/>
        <w:spacing w:line="240" w:lineRule="auto"/>
        <w:rPr>
          <w:rFonts w:cs="Arial"/>
          <w:color w:val="000000" w:themeColor="text1"/>
        </w:rPr>
      </w:pPr>
      <w:r w:rsidRPr="00D217F8">
        <w:rPr>
          <w:rFonts w:cs="Arial"/>
          <w:color w:val="000000" w:themeColor="text1"/>
        </w:rPr>
        <w:t xml:space="preserve">Email: </w:t>
      </w:r>
      <w:hyperlink r:id="rId11" w:history="1">
        <w:r w:rsidRPr="00D217F8">
          <w:rPr>
            <w:rStyle w:val="Hyperlink"/>
            <w:rFonts w:cs="Arial"/>
            <w:color w:val="000000" w:themeColor="text1"/>
          </w:rPr>
          <w:t>dpr.korea@verizon.net</w:t>
        </w:r>
      </w:hyperlink>
      <w:r w:rsidRPr="00D217F8">
        <w:rPr>
          <w:rFonts w:cs="Arial"/>
          <w:color w:val="000000" w:themeColor="text1"/>
        </w:rPr>
        <w:t xml:space="preserve"> </w:t>
      </w:r>
    </w:p>
    <w:p w:rsidR="00577AA7" w:rsidRPr="00D217F8" w:rsidRDefault="00D217F8" w:rsidP="00D217F8">
      <w:pPr>
        <w:pStyle w:val="AITextSmallNoLineSpacing"/>
        <w:spacing w:line="240" w:lineRule="auto"/>
        <w:rPr>
          <w:rFonts w:cs="Arial"/>
          <w:b/>
          <w:color w:val="000000" w:themeColor="text1"/>
        </w:rPr>
        <w:sectPr w:rsidR="00577AA7" w:rsidRPr="00D217F8" w:rsidSect="00D217F8">
          <w:type w:val="continuous"/>
          <w:pgSz w:w="12240" w:h="15840" w:code="1"/>
          <w:pgMar w:top="720" w:right="720" w:bottom="2160" w:left="720" w:header="0" w:footer="567" w:gutter="0"/>
          <w:cols w:num="2" w:space="567"/>
          <w:titlePg/>
          <w:docGrid w:linePitch="360"/>
        </w:sectPr>
      </w:pPr>
      <w:r>
        <w:rPr>
          <w:rFonts w:cs="Arial"/>
          <w:b/>
          <w:color w:val="000000" w:themeColor="text1"/>
        </w:rPr>
        <w:t>Salutation: Dear Ambassador</w:t>
      </w:r>
    </w:p>
    <w:p w:rsidR="00D217F8" w:rsidRDefault="00D217F8" w:rsidP="00D217F8">
      <w:pPr>
        <w:pStyle w:val="AITextSmallNoLineSpacing"/>
        <w:spacing w:line="240" w:lineRule="auto"/>
        <w:rPr>
          <w:rFonts w:cs="Arial"/>
          <w:b/>
          <w:bCs/>
        </w:rPr>
        <w:sectPr w:rsidR="00D217F8" w:rsidSect="00D217F8">
          <w:type w:val="continuous"/>
          <w:pgSz w:w="12240" w:h="15840" w:code="1"/>
          <w:pgMar w:top="720" w:right="720" w:bottom="2160" w:left="720" w:header="0" w:footer="567" w:gutter="0"/>
          <w:cols w:space="567"/>
          <w:titlePg/>
          <w:docGrid w:linePitch="360"/>
        </w:sectPr>
      </w:pPr>
    </w:p>
    <w:p w:rsidR="00D217F8" w:rsidRPr="009B1268" w:rsidRDefault="00D217F8" w:rsidP="00D217F8">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D217F8" w:rsidRPr="009B1268" w:rsidRDefault="00D217F8" w:rsidP="00D217F8">
      <w:pPr>
        <w:autoSpaceDE w:val="0"/>
        <w:autoSpaceDN w:val="0"/>
        <w:adjustRightInd w:val="0"/>
        <w:rPr>
          <w:rFonts w:ascii="Arial" w:hAnsi="Arial" w:cs="Arial"/>
          <w:color w:val="000000"/>
          <w:sz w:val="20"/>
          <w:szCs w:val="20"/>
        </w:rPr>
      </w:pPr>
      <w:hyperlink r:id="rId12"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253.17</w:t>
      </w:r>
      <w:r w:rsidRPr="009B1268">
        <w:rPr>
          <w:rFonts w:ascii="Arial" w:hAnsi="Arial" w:cs="Arial"/>
          <w:i/>
          <w:iCs/>
          <w:color w:val="000000"/>
          <w:sz w:val="20"/>
          <w:szCs w:val="20"/>
        </w:rPr>
        <w:t xml:space="preserve"> </w:t>
      </w:r>
    </w:p>
    <w:p w:rsidR="00D217F8" w:rsidRPr="00C27E96" w:rsidRDefault="00D217F8" w:rsidP="00D217F8">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F5EB5" w:rsidRPr="002965B5" w:rsidRDefault="000F5EB5" w:rsidP="00D217F8">
      <w:pPr>
        <w:pStyle w:val="AITextSmallNoLineSpacing"/>
        <w:spacing w:line="240" w:lineRule="auto"/>
        <w:rPr>
          <w:rStyle w:val="AIHeadline"/>
          <w:rFonts w:cs="Arial"/>
          <w:sz w:val="38"/>
          <w:szCs w:val="38"/>
        </w:rPr>
      </w:pPr>
      <w:r w:rsidRPr="00F95961">
        <w:rPr>
          <w:rFonts w:cs="Arial"/>
        </w:rPr>
        <w:br w:type="page"/>
      </w:r>
    </w:p>
    <w:p w:rsidR="00230FD3" w:rsidRPr="00F95961" w:rsidRDefault="00230FD3" w:rsidP="00D217F8">
      <w:pPr>
        <w:pStyle w:val="AIUASecondHeading"/>
        <w:spacing w:line="240" w:lineRule="auto"/>
        <w:rPr>
          <w:rFonts w:ascii="Arial" w:hAnsi="Arial" w:cs="Arial"/>
        </w:rPr>
      </w:pPr>
      <w:r w:rsidRPr="00F95961">
        <w:rPr>
          <w:rFonts w:ascii="Arial" w:hAnsi="Arial" w:cs="Arial"/>
        </w:rPr>
        <w:t>URGENT ACTION</w:t>
      </w:r>
    </w:p>
    <w:p w:rsidR="00F41A7C" w:rsidRPr="002F14F7" w:rsidRDefault="00F41A7C" w:rsidP="00D217F8">
      <w:pPr>
        <w:pStyle w:val="AIintropara"/>
        <w:spacing w:after="0" w:line="240" w:lineRule="auto"/>
        <w:rPr>
          <w:rStyle w:val="AIHeadline"/>
          <w:rFonts w:cs="Arial"/>
          <w:b w:val="0"/>
          <w:sz w:val="34"/>
          <w:szCs w:val="34"/>
          <w:lang w:eastAsia="zh-CN"/>
        </w:rPr>
      </w:pPr>
      <w:r w:rsidRPr="002F14F7">
        <w:rPr>
          <w:rStyle w:val="AIHeadline"/>
          <w:rFonts w:cs="Arial"/>
          <w:b w:val="0"/>
          <w:sz w:val="34"/>
          <w:szCs w:val="34"/>
          <w:lang w:eastAsia="zh-CN"/>
        </w:rPr>
        <w:t xml:space="preserve">FORCIBLY RETURNED </w:t>
      </w:r>
      <w:r w:rsidRPr="003E52C1">
        <w:rPr>
          <w:rStyle w:val="AIHeadline"/>
          <w:rFonts w:cs="Arial"/>
          <w:b w:val="0"/>
          <w:sz w:val="34"/>
          <w:szCs w:val="34"/>
          <w:lang w:eastAsia="zh-CN"/>
        </w:rPr>
        <w:t xml:space="preserve">WOMAN </w:t>
      </w:r>
      <w:r w:rsidRPr="002F14F7">
        <w:rPr>
          <w:rStyle w:val="AIHeadline"/>
          <w:rFonts w:cs="Arial"/>
          <w:b w:val="0"/>
          <w:sz w:val="34"/>
          <w:szCs w:val="34"/>
          <w:lang w:eastAsia="zh-CN"/>
        </w:rPr>
        <w:t>FACES TREASON CHARGES</w:t>
      </w:r>
    </w:p>
    <w:p w:rsidR="000F5EB5" w:rsidRPr="00F95961" w:rsidRDefault="000F5EB5" w:rsidP="00D217F8">
      <w:pPr>
        <w:pStyle w:val="Heading2"/>
        <w:spacing w:before="120" w:after="120" w:line="240" w:lineRule="auto"/>
        <w:rPr>
          <w:rFonts w:ascii="Arial" w:hAnsi="Arial" w:cs="Arial"/>
        </w:rPr>
      </w:pPr>
      <w:r w:rsidRPr="00F95961">
        <w:rPr>
          <w:rFonts w:ascii="Arial" w:hAnsi="Arial" w:cs="Arial"/>
        </w:rPr>
        <w:t>ADditional Information</w:t>
      </w:r>
    </w:p>
    <w:p w:rsidR="0044135B" w:rsidRDefault="0044135B" w:rsidP="00D217F8">
      <w:pPr>
        <w:widowControl w:val="0"/>
        <w:autoSpaceDE w:val="0"/>
        <w:autoSpaceDN w:val="0"/>
        <w:adjustRightInd w:val="0"/>
        <w:ind w:right="-2"/>
        <w:rPr>
          <w:rFonts w:ascii="Arial" w:hAnsi="Arial" w:cs="Arial"/>
          <w:sz w:val="18"/>
          <w:szCs w:val="18"/>
          <w:lang w:val="en-US"/>
        </w:rPr>
      </w:pPr>
      <w:r>
        <w:rPr>
          <w:rFonts w:ascii="Arial" w:hAnsi="Arial" w:cs="Arial"/>
          <w:sz w:val="18"/>
          <w:szCs w:val="18"/>
          <w:lang w:val="en-US"/>
        </w:rPr>
        <w:t xml:space="preserve">In February 2014 the UN Commission of Inquiry on Human Rights in the Democratic People’s Republic of Korea (North Korea) released its </w:t>
      </w:r>
      <w:r>
        <w:rPr>
          <w:rFonts w:ascii="Arial" w:hAnsi="Arial" w:cs="Arial"/>
          <w:i/>
          <w:iCs/>
          <w:sz w:val="18"/>
          <w:szCs w:val="18"/>
          <w:lang w:val="en-US"/>
        </w:rPr>
        <w:t xml:space="preserve">Report of the detailed findings of the Commission of Inquiry on human rights in the Democratic People’s Republic of Korea </w:t>
      </w:r>
      <w:r>
        <w:rPr>
          <w:rFonts w:ascii="Arial" w:hAnsi="Arial" w:cs="Arial"/>
          <w:sz w:val="18"/>
          <w:szCs w:val="18"/>
          <w:lang w:val="en-US"/>
        </w:rPr>
        <w:t>(</w:t>
      </w:r>
      <w:r w:rsidR="005A2CA0">
        <w:rPr>
          <w:rFonts w:ascii="Arial" w:hAnsi="Arial" w:cs="Arial"/>
          <w:sz w:val="18"/>
          <w:szCs w:val="18"/>
          <w:lang w:val="en-US"/>
        </w:rPr>
        <w:t>a</w:t>
      </w:r>
      <w:r>
        <w:rPr>
          <w:rFonts w:ascii="Arial" w:hAnsi="Arial" w:cs="Arial"/>
          <w:sz w:val="18"/>
          <w:szCs w:val="18"/>
          <w:lang w:val="en-US"/>
        </w:rPr>
        <w:t>lso known as the COI Report)</w:t>
      </w:r>
      <w:r>
        <w:rPr>
          <w:sz w:val="18"/>
          <w:szCs w:val="18"/>
          <w:lang w:val="en-US"/>
        </w:rPr>
        <w:t>.</w:t>
      </w:r>
      <w:r>
        <w:rPr>
          <w:rFonts w:ascii="Arial" w:hAnsi="Arial" w:cs="Arial"/>
          <w:i/>
          <w:iCs/>
          <w:sz w:val="18"/>
          <w:szCs w:val="18"/>
          <w:lang w:val="en-US"/>
        </w:rPr>
        <w:t xml:space="preserve"> </w:t>
      </w:r>
      <w:r>
        <w:rPr>
          <w:rFonts w:ascii="Arial" w:hAnsi="Arial" w:cs="Arial"/>
          <w:sz w:val="18"/>
          <w:szCs w:val="18"/>
          <w:lang w:val="en-US"/>
        </w:rPr>
        <w:t>The report documents the systematic, widespread and grave violations of human rights in the country. Individuals or families in North Korea</w:t>
      </w:r>
      <w:r w:rsidR="00833BCF">
        <w:rPr>
          <w:rFonts w:ascii="Arial" w:hAnsi="Arial" w:cs="Arial"/>
          <w:sz w:val="18"/>
          <w:szCs w:val="18"/>
          <w:lang w:val="en-US"/>
        </w:rPr>
        <w:t xml:space="preserve"> have</w:t>
      </w:r>
      <w:r>
        <w:rPr>
          <w:rFonts w:ascii="Arial" w:hAnsi="Arial" w:cs="Arial"/>
          <w:sz w:val="18"/>
          <w:szCs w:val="18"/>
          <w:lang w:val="en-US"/>
        </w:rPr>
        <w:t xml:space="preserve"> fled the country to escape persecution for political or religious reasons. They also often have no choice but to cross the China-North Korea border illegally due to the desperate need for food and work. </w:t>
      </w:r>
    </w:p>
    <w:p w:rsidR="0044135B" w:rsidRDefault="0044135B" w:rsidP="00D217F8">
      <w:pPr>
        <w:widowControl w:val="0"/>
        <w:autoSpaceDE w:val="0"/>
        <w:autoSpaceDN w:val="0"/>
        <w:adjustRightInd w:val="0"/>
        <w:ind w:right="-2"/>
        <w:rPr>
          <w:rFonts w:ascii="Arial" w:hAnsi="Arial" w:cs="Arial"/>
          <w:sz w:val="18"/>
          <w:szCs w:val="18"/>
          <w:lang w:val="en-US"/>
        </w:rPr>
      </w:pPr>
    </w:p>
    <w:p w:rsidR="0044135B" w:rsidRDefault="0044135B" w:rsidP="00D217F8">
      <w:pPr>
        <w:widowControl w:val="0"/>
        <w:autoSpaceDE w:val="0"/>
        <w:autoSpaceDN w:val="0"/>
        <w:adjustRightInd w:val="0"/>
        <w:ind w:right="-2"/>
        <w:rPr>
          <w:rFonts w:ascii="Arial" w:hAnsi="Arial" w:cs="Arial"/>
          <w:sz w:val="18"/>
          <w:szCs w:val="18"/>
          <w:lang w:val="en-US" w:eastAsia="zh-TW"/>
        </w:rPr>
      </w:pPr>
      <w:r w:rsidRPr="00C915BF">
        <w:rPr>
          <w:rFonts w:ascii="Arial" w:hAnsi="Arial" w:cs="Arial"/>
          <w:sz w:val="18"/>
          <w:szCs w:val="18"/>
          <w:lang w:val="en-US"/>
        </w:rPr>
        <w:t>The Chinese government considers North Koreans crossing the border without prior permission not as asylum</w:t>
      </w:r>
      <w:r w:rsidR="005A2CA0">
        <w:rPr>
          <w:rFonts w:ascii="Arial" w:hAnsi="Arial" w:cs="Arial"/>
          <w:sz w:val="18"/>
          <w:szCs w:val="18"/>
          <w:lang w:val="en-US"/>
        </w:rPr>
        <w:t>-</w:t>
      </w:r>
      <w:r w:rsidRPr="00C915BF">
        <w:rPr>
          <w:rFonts w:ascii="Arial" w:hAnsi="Arial" w:cs="Arial"/>
          <w:sz w:val="18"/>
          <w:szCs w:val="18"/>
          <w:lang w:val="en-US"/>
        </w:rPr>
        <w:t>seekers, but as irregular, economic migrants. If caught, they would be forcibly returned to North Korea</w:t>
      </w:r>
      <w:r w:rsidR="00333DF2" w:rsidRPr="00333DF2">
        <w:rPr>
          <w:rFonts w:ascii="Arial" w:hAnsi="Arial" w:cs="Arial"/>
          <w:sz w:val="18"/>
          <w:szCs w:val="18"/>
          <w:lang w:val="en-US"/>
        </w:rPr>
        <w:t>.</w:t>
      </w:r>
      <w:r>
        <w:rPr>
          <w:rFonts w:ascii="Arial" w:hAnsi="Arial" w:cs="Arial"/>
          <w:sz w:val="18"/>
          <w:szCs w:val="18"/>
          <w:lang w:val="en-US"/>
        </w:rPr>
        <w:t xml:space="preserve"> </w:t>
      </w:r>
      <w:r w:rsidRPr="00C915BF">
        <w:rPr>
          <w:rFonts w:ascii="Arial" w:hAnsi="Arial" w:cs="Arial"/>
          <w:sz w:val="18"/>
          <w:szCs w:val="18"/>
          <w:lang w:val="en-US"/>
        </w:rPr>
        <w:t xml:space="preserve">According to </w:t>
      </w:r>
      <w:r>
        <w:rPr>
          <w:rFonts w:ascii="Arial" w:hAnsi="Arial" w:cs="Arial"/>
          <w:sz w:val="18"/>
          <w:szCs w:val="18"/>
          <w:lang w:val="en-US"/>
        </w:rPr>
        <w:t xml:space="preserve">combined sources including </w:t>
      </w:r>
      <w:r>
        <w:rPr>
          <w:rFonts w:ascii="Arial" w:hAnsi="Arial" w:cs="Arial"/>
          <w:sz w:val="18"/>
          <w:szCs w:val="18"/>
          <w:lang w:val="en-US" w:eastAsia="zh-TW"/>
        </w:rPr>
        <w:t>Human Rights Watch</w:t>
      </w:r>
      <w:r w:rsidRPr="00C915BF">
        <w:rPr>
          <w:rFonts w:ascii="Arial" w:hAnsi="Arial" w:cs="Arial"/>
          <w:sz w:val="18"/>
          <w:szCs w:val="18"/>
          <w:lang w:val="en-US"/>
        </w:rPr>
        <w:t xml:space="preserve">, China has detained at least </w:t>
      </w:r>
      <w:r>
        <w:rPr>
          <w:rFonts w:ascii="Arial" w:hAnsi="Arial" w:cs="Arial"/>
          <w:sz w:val="18"/>
          <w:szCs w:val="18"/>
          <w:lang w:val="en-US"/>
        </w:rPr>
        <w:t>5</w:t>
      </w:r>
      <w:r w:rsidRPr="00C915BF">
        <w:rPr>
          <w:rFonts w:ascii="Arial" w:hAnsi="Arial" w:cs="Arial"/>
          <w:sz w:val="18"/>
          <w:szCs w:val="18"/>
          <w:lang w:val="en-US"/>
        </w:rPr>
        <w:t>1 refugees</w:t>
      </w:r>
      <w:r>
        <w:rPr>
          <w:rFonts w:ascii="Arial" w:hAnsi="Arial" w:cs="Arial"/>
          <w:sz w:val="18"/>
          <w:szCs w:val="18"/>
          <w:lang w:val="en-US"/>
        </w:rPr>
        <w:t xml:space="preserve"> </w:t>
      </w:r>
      <w:r w:rsidRPr="00C915BF">
        <w:rPr>
          <w:rFonts w:ascii="Arial" w:hAnsi="Arial" w:cs="Arial"/>
          <w:sz w:val="18"/>
          <w:szCs w:val="18"/>
          <w:lang w:val="en-US"/>
        </w:rPr>
        <w:t>since July 2017</w:t>
      </w:r>
      <w:r>
        <w:rPr>
          <w:rFonts w:ascii="Arial" w:hAnsi="Arial" w:cs="Arial"/>
          <w:sz w:val="18"/>
          <w:szCs w:val="18"/>
          <w:lang w:val="en-US" w:eastAsia="zh-TW"/>
        </w:rPr>
        <w:t xml:space="preserve">, and has forcibly </w:t>
      </w:r>
      <w:r w:rsidRPr="00C915BF">
        <w:rPr>
          <w:rFonts w:ascii="Arial" w:hAnsi="Arial" w:cs="Arial"/>
          <w:sz w:val="18"/>
          <w:szCs w:val="18"/>
          <w:lang w:val="en-US" w:eastAsia="zh-TW"/>
        </w:rPr>
        <w:t xml:space="preserve">returned at least </w:t>
      </w:r>
      <w:r>
        <w:rPr>
          <w:rFonts w:ascii="Arial" w:hAnsi="Arial" w:cs="Arial"/>
          <w:sz w:val="18"/>
          <w:szCs w:val="18"/>
          <w:lang w:val="en-US" w:eastAsia="zh-TW"/>
        </w:rPr>
        <w:t>4</w:t>
      </w:r>
      <w:r w:rsidRPr="00C915BF">
        <w:rPr>
          <w:rFonts w:ascii="Arial" w:hAnsi="Arial" w:cs="Arial"/>
          <w:sz w:val="18"/>
          <w:szCs w:val="18"/>
          <w:lang w:val="en-US" w:eastAsia="zh-TW"/>
        </w:rPr>
        <w:t>7 North Koreans</w:t>
      </w:r>
      <w:r>
        <w:rPr>
          <w:rFonts w:ascii="Arial" w:hAnsi="Arial" w:cs="Arial"/>
          <w:sz w:val="18"/>
          <w:szCs w:val="18"/>
          <w:lang w:val="en-US" w:eastAsia="zh-TW"/>
        </w:rPr>
        <w:t>, out of an estimated minimum of 102 detained</w:t>
      </w:r>
      <w:r w:rsidRPr="00C915BF">
        <w:rPr>
          <w:rFonts w:ascii="Arial" w:hAnsi="Arial" w:cs="Arial"/>
          <w:sz w:val="18"/>
          <w:szCs w:val="18"/>
          <w:lang w:val="en-US" w:eastAsia="zh-TW"/>
        </w:rPr>
        <w:t xml:space="preserve"> since July 2016</w:t>
      </w:r>
      <w:r>
        <w:rPr>
          <w:rFonts w:ascii="Arial" w:hAnsi="Arial" w:cs="Arial"/>
          <w:sz w:val="18"/>
          <w:szCs w:val="18"/>
          <w:lang w:val="en-US" w:eastAsia="zh-TW"/>
        </w:rPr>
        <w:t xml:space="preserve"> </w:t>
      </w:r>
      <w:r>
        <w:rPr>
          <w:rFonts w:ascii="Arial" w:hAnsi="Arial" w:cs="Arial"/>
          <w:sz w:val="18"/>
          <w:szCs w:val="18"/>
          <w:lang w:val="en-US"/>
        </w:rPr>
        <w:t>(</w:t>
      </w:r>
      <w:r w:rsidR="00833BCF">
        <w:rPr>
          <w:rFonts w:ascii="Arial" w:hAnsi="Arial" w:cs="Arial"/>
          <w:sz w:val="18"/>
          <w:szCs w:val="18"/>
          <w:lang w:val="en-US"/>
        </w:rPr>
        <w:t xml:space="preserve">this </w:t>
      </w:r>
      <w:r>
        <w:rPr>
          <w:rFonts w:ascii="Arial" w:hAnsi="Arial" w:cs="Arial"/>
          <w:sz w:val="18"/>
          <w:szCs w:val="18"/>
          <w:lang w:val="en-US"/>
        </w:rPr>
        <w:t>include the 10 referred to in this document)</w:t>
      </w:r>
      <w:r w:rsidRPr="00C915BF">
        <w:rPr>
          <w:rFonts w:ascii="Arial" w:hAnsi="Arial" w:cs="Arial"/>
          <w:sz w:val="18"/>
          <w:szCs w:val="18"/>
          <w:lang w:val="en-US" w:eastAsia="zh-TW"/>
        </w:rPr>
        <w:t>.</w:t>
      </w:r>
    </w:p>
    <w:p w:rsidR="00333DF2" w:rsidRDefault="00333DF2" w:rsidP="00D217F8">
      <w:pPr>
        <w:widowControl w:val="0"/>
        <w:autoSpaceDE w:val="0"/>
        <w:autoSpaceDN w:val="0"/>
        <w:adjustRightInd w:val="0"/>
        <w:ind w:right="-2"/>
        <w:rPr>
          <w:rFonts w:ascii="Arial" w:hAnsi="Arial" w:cs="Arial"/>
          <w:sz w:val="18"/>
          <w:szCs w:val="18"/>
          <w:lang w:val="en-US" w:eastAsia="zh-TW"/>
        </w:rPr>
      </w:pPr>
    </w:p>
    <w:p w:rsidR="00333DF2" w:rsidRDefault="00D401AF" w:rsidP="00D217F8">
      <w:pPr>
        <w:widowControl w:val="0"/>
        <w:autoSpaceDE w:val="0"/>
        <w:autoSpaceDN w:val="0"/>
        <w:adjustRightInd w:val="0"/>
        <w:ind w:right="-2"/>
        <w:rPr>
          <w:rFonts w:ascii="Arial" w:hAnsi="Arial" w:cs="Arial"/>
          <w:sz w:val="18"/>
          <w:szCs w:val="18"/>
          <w:lang w:val="en-US" w:eastAsia="zh-TW"/>
        </w:rPr>
      </w:pPr>
      <w:r>
        <w:rPr>
          <w:rFonts w:ascii="Arial" w:hAnsi="Arial" w:cs="Arial"/>
          <w:sz w:val="18"/>
          <w:szCs w:val="18"/>
          <w:lang w:val="en-US" w:eastAsia="zh-TW"/>
        </w:rPr>
        <w:t>As a c</w:t>
      </w:r>
      <w:r w:rsidR="007A2BF0">
        <w:rPr>
          <w:rFonts w:ascii="Arial" w:hAnsi="Arial" w:cs="Arial"/>
          <w:sz w:val="18"/>
          <w:szCs w:val="18"/>
          <w:lang w:val="en-US" w:eastAsia="zh-TW"/>
        </w:rPr>
        <w:t>rime against the state</w:t>
      </w:r>
      <w:r>
        <w:rPr>
          <w:rFonts w:ascii="Arial" w:hAnsi="Arial" w:cs="Arial"/>
          <w:sz w:val="18"/>
          <w:szCs w:val="18"/>
          <w:lang w:val="en-US" w:eastAsia="zh-TW"/>
        </w:rPr>
        <w:t>, treason</w:t>
      </w:r>
      <w:r w:rsidR="007A2BF0">
        <w:rPr>
          <w:rFonts w:ascii="Arial" w:hAnsi="Arial" w:cs="Arial"/>
          <w:sz w:val="18"/>
          <w:szCs w:val="18"/>
          <w:lang w:val="en-US" w:eastAsia="zh-TW"/>
        </w:rPr>
        <w:t xml:space="preserve"> </w:t>
      </w:r>
      <w:r w:rsidR="002965B5">
        <w:rPr>
          <w:rFonts w:ascii="Arial" w:hAnsi="Arial" w:cs="Arial"/>
          <w:sz w:val="18"/>
          <w:szCs w:val="18"/>
          <w:lang w:val="en-US" w:eastAsia="zh-TW"/>
        </w:rPr>
        <w:t>f</w:t>
      </w:r>
      <w:r w:rsidR="002965B5" w:rsidRPr="002965B5">
        <w:rPr>
          <w:rFonts w:ascii="Arial" w:hAnsi="Arial" w:cs="Arial"/>
          <w:sz w:val="18"/>
          <w:szCs w:val="18"/>
          <w:lang w:val="en-US" w:eastAsia="zh-TW"/>
        </w:rPr>
        <w:t>all</w:t>
      </w:r>
      <w:r>
        <w:rPr>
          <w:rFonts w:ascii="Arial" w:hAnsi="Arial" w:cs="Arial"/>
          <w:sz w:val="18"/>
          <w:szCs w:val="18"/>
          <w:lang w:val="en-US" w:eastAsia="zh-TW"/>
        </w:rPr>
        <w:t>s</w:t>
      </w:r>
      <w:r w:rsidR="002965B5" w:rsidRPr="002965B5">
        <w:rPr>
          <w:rFonts w:ascii="Arial" w:hAnsi="Arial" w:cs="Arial"/>
          <w:sz w:val="18"/>
          <w:szCs w:val="18"/>
          <w:lang w:val="en-US" w:eastAsia="zh-TW"/>
        </w:rPr>
        <w:t xml:space="preserve"> under the jurisdiction of the Ministry of State Security, </w:t>
      </w:r>
      <w:r w:rsidR="007A2BF0">
        <w:rPr>
          <w:rFonts w:ascii="Arial" w:hAnsi="Arial" w:cs="Arial"/>
          <w:sz w:val="18"/>
          <w:szCs w:val="18"/>
          <w:lang w:val="en-US" w:eastAsia="zh-TW"/>
        </w:rPr>
        <w:t>rather than the Ministry of People’s Security, which deal</w:t>
      </w:r>
      <w:r>
        <w:rPr>
          <w:rFonts w:ascii="Arial" w:hAnsi="Arial" w:cs="Arial"/>
          <w:sz w:val="18"/>
          <w:szCs w:val="18"/>
          <w:lang w:val="en-US" w:eastAsia="zh-TW"/>
        </w:rPr>
        <w:t>s</w:t>
      </w:r>
      <w:r w:rsidR="007A2BF0">
        <w:rPr>
          <w:rFonts w:ascii="Arial" w:hAnsi="Arial" w:cs="Arial"/>
          <w:sz w:val="18"/>
          <w:szCs w:val="18"/>
          <w:lang w:val="en-US" w:eastAsia="zh-TW"/>
        </w:rPr>
        <w:t xml:space="preserve"> with ordinary crimes, and </w:t>
      </w:r>
      <w:r>
        <w:rPr>
          <w:rFonts w:ascii="Arial" w:hAnsi="Arial" w:cs="Arial"/>
          <w:sz w:val="18"/>
          <w:szCs w:val="18"/>
          <w:lang w:val="en-US" w:eastAsia="zh-TW"/>
        </w:rPr>
        <w:t xml:space="preserve">maintains the basic police functions and the ordinary </w:t>
      </w:r>
      <w:r w:rsidR="007A2BF0">
        <w:rPr>
          <w:rFonts w:ascii="Arial" w:hAnsi="Arial" w:cs="Arial"/>
          <w:sz w:val="18"/>
          <w:szCs w:val="18"/>
          <w:lang w:val="en-US" w:eastAsia="zh-TW"/>
        </w:rPr>
        <w:t xml:space="preserve">prison system. </w:t>
      </w:r>
      <w:r w:rsidR="002965B5">
        <w:rPr>
          <w:rFonts w:ascii="Arial" w:hAnsi="Arial" w:cs="Arial"/>
          <w:sz w:val="18"/>
          <w:szCs w:val="18"/>
          <w:lang w:val="en-US" w:eastAsia="zh-TW"/>
        </w:rPr>
        <w:t>The Ministry of State Security</w:t>
      </w:r>
      <w:r w:rsidR="007A2BF0">
        <w:rPr>
          <w:rFonts w:ascii="Arial" w:hAnsi="Arial" w:cs="Arial"/>
          <w:sz w:val="18"/>
          <w:szCs w:val="18"/>
          <w:lang w:val="en-US" w:eastAsia="zh-TW"/>
        </w:rPr>
        <w:t xml:space="preserve"> (called the State Security Department until June 2016), on the other hand, </w:t>
      </w:r>
      <w:r w:rsidR="002965B5">
        <w:rPr>
          <w:rFonts w:ascii="Arial" w:hAnsi="Arial" w:cs="Arial"/>
          <w:sz w:val="18"/>
          <w:szCs w:val="18"/>
          <w:lang w:val="en-US" w:eastAsia="zh-TW"/>
        </w:rPr>
        <w:t xml:space="preserve">is </w:t>
      </w:r>
      <w:r w:rsidR="002965B5" w:rsidRPr="002965B5">
        <w:rPr>
          <w:rFonts w:ascii="Arial" w:hAnsi="Arial" w:cs="Arial"/>
          <w:sz w:val="18"/>
          <w:szCs w:val="18"/>
          <w:lang w:val="en-US" w:eastAsia="zh-TW"/>
        </w:rPr>
        <w:t xml:space="preserve">an autonomous agency of the North Korean government </w:t>
      </w:r>
      <w:r>
        <w:rPr>
          <w:rFonts w:ascii="Arial" w:hAnsi="Arial" w:cs="Arial"/>
          <w:sz w:val="18"/>
          <w:szCs w:val="18"/>
          <w:lang w:val="en-US" w:eastAsia="zh-TW"/>
        </w:rPr>
        <w:t xml:space="preserve">that is believed to </w:t>
      </w:r>
      <w:r w:rsidR="00833BCF">
        <w:rPr>
          <w:rFonts w:ascii="Arial" w:hAnsi="Arial" w:cs="Arial"/>
          <w:sz w:val="18"/>
          <w:szCs w:val="18"/>
          <w:lang w:val="en-US" w:eastAsia="zh-TW"/>
        </w:rPr>
        <w:t>report</w:t>
      </w:r>
      <w:r w:rsidR="002965B5" w:rsidRPr="002965B5">
        <w:rPr>
          <w:rFonts w:ascii="Arial" w:hAnsi="Arial" w:cs="Arial"/>
          <w:sz w:val="18"/>
          <w:szCs w:val="18"/>
          <w:lang w:val="en-US" w:eastAsia="zh-TW"/>
        </w:rPr>
        <w:t xml:space="preserve"> directly to </w:t>
      </w:r>
      <w:r w:rsidR="002965B5">
        <w:rPr>
          <w:rFonts w:ascii="Arial" w:hAnsi="Arial" w:cs="Arial"/>
          <w:sz w:val="18"/>
          <w:szCs w:val="18"/>
          <w:lang w:val="en-US" w:eastAsia="zh-TW"/>
        </w:rPr>
        <w:t>Kim Jong-un</w:t>
      </w:r>
      <w:r w:rsidR="007A2BF0">
        <w:rPr>
          <w:rFonts w:ascii="Arial" w:hAnsi="Arial" w:cs="Arial"/>
          <w:sz w:val="18"/>
          <w:szCs w:val="18"/>
          <w:lang w:val="en-US" w:eastAsia="zh-TW"/>
        </w:rPr>
        <w:t>. It</w:t>
      </w:r>
      <w:r w:rsidR="002965B5">
        <w:rPr>
          <w:rFonts w:ascii="Arial" w:hAnsi="Arial" w:cs="Arial"/>
          <w:sz w:val="18"/>
          <w:szCs w:val="18"/>
          <w:lang w:val="en-US" w:eastAsia="zh-TW"/>
        </w:rPr>
        <w:t xml:space="preserve"> </w:t>
      </w:r>
      <w:r w:rsidR="007A2BF0">
        <w:rPr>
          <w:rFonts w:ascii="Arial" w:hAnsi="Arial" w:cs="Arial"/>
          <w:sz w:val="18"/>
          <w:szCs w:val="18"/>
          <w:lang w:val="en-US" w:eastAsia="zh-TW"/>
        </w:rPr>
        <w:t>operates the political prison camp system, and maintains a border security bureau</w:t>
      </w:r>
      <w:r>
        <w:rPr>
          <w:rFonts w:ascii="Arial" w:hAnsi="Arial" w:cs="Arial"/>
          <w:sz w:val="18"/>
          <w:szCs w:val="18"/>
          <w:lang w:val="en-US" w:eastAsia="zh-TW"/>
        </w:rPr>
        <w:t xml:space="preserve"> which is charged with identifying individuals trying to flee the country. </w:t>
      </w:r>
    </w:p>
    <w:p w:rsidR="002965B5" w:rsidRDefault="002965B5" w:rsidP="00D217F8">
      <w:pPr>
        <w:widowControl w:val="0"/>
        <w:autoSpaceDE w:val="0"/>
        <w:autoSpaceDN w:val="0"/>
        <w:adjustRightInd w:val="0"/>
        <w:ind w:right="-2"/>
        <w:rPr>
          <w:rFonts w:ascii="Arial" w:hAnsi="Arial" w:cs="Arial"/>
          <w:sz w:val="18"/>
          <w:szCs w:val="18"/>
          <w:lang w:val="en-US" w:eastAsia="zh-TW"/>
        </w:rPr>
      </w:pPr>
    </w:p>
    <w:p w:rsidR="00333DF2" w:rsidRDefault="00177513" w:rsidP="00D217F8">
      <w:pPr>
        <w:widowControl w:val="0"/>
        <w:autoSpaceDE w:val="0"/>
        <w:autoSpaceDN w:val="0"/>
        <w:adjustRightInd w:val="0"/>
        <w:ind w:right="-2"/>
        <w:rPr>
          <w:rFonts w:eastAsia="PMingLiU"/>
          <w:lang w:eastAsia="zh-HK"/>
        </w:rPr>
      </w:pPr>
      <w:r>
        <w:rPr>
          <w:rFonts w:ascii="Arial" w:eastAsia="PMingLiU" w:hAnsi="Arial" w:cs="Arial"/>
          <w:sz w:val="18"/>
          <w:lang w:eastAsia="zh-HK"/>
        </w:rPr>
        <w:t>U</w:t>
      </w:r>
      <w:r w:rsidR="0044135B" w:rsidRPr="002965B5">
        <w:rPr>
          <w:rFonts w:ascii="Arial" w:eastAsia="PMingLiU" w:hAnsi="Arial" w:cs="Arial"/>
          <w:sz w:val="18"/>
          <w:lang w:eastAsia="zh-HK"/>
        </w:rPr>
        <w:t>p to</w:t>
      </w:r>
      <w:r w:rsidR="0044135B" w:rsidRPr="002965B5">
        <w:rPr>
          <w:rFonts w:eastAsia="PMingLiU"/>
          <w:sz w:val="18"/>
          <w:lang w:eastAsia="zh-HK"/>
        </w:rPr>
        <w:t xml:space="preserve"> </w:t>
      </w:r>
      <w:r w:rsidR="0044135B" w:rsidRPr="00560302">
        <w:rPr>
          <w:rFonts w:ascii="Arial" w:eastAsia="PMingLiU" w:hAnsi="Arial"/>
          <w:sz w:val="18"/>
          <w:szCs w:val="20"/>
          <w:lang w:eastAsia="zh-HK"/>
        </w:rPr>
        <w:t xml:space="preserve">120,000 people remain detained in the four known political prison camps, and </w:t>
      </w:r>
      <w:r w:rsidR="0044135B">
        <w:rPr>
          <w:rFonts w:ascii="Arial" w:eastAsia="PMingLiU" w:hAnsi="Arial"/>
          <w:sz w:val="18"/>
          <w:szCs w:val="20"/>
          <w:lang w:eastAsia="zh-HK"/>
        </w:rPr>
        <w:t>ar</w:t>
      </w:r>
      <w:r w:rsidR="00D401AF">
        <w:rPr>
          <w:rFonts w:ascii="Arial" w:eastAsia="PMingLiU" w:hAnsi="Arial"/>
          <w:sz w:val="18"/>
          <w:szCs w:val="20"/>
          <w:lang w:eastAsia="zh-HK"/>
        </w:rPr>
        <w:t>e subjected to forced labour,</w:t>
      </w:r>
      <w:r w:rsidR="0044135B" w:rsidRPr="00560302">
        <w:rPr>
          <w:rFonts w:ascii="Arial" w:eastAsia="PMingLiU" w:hAnsi="Arial"/>
          <w:sz w:val="18"/>
          <w:szCs w:val="20"/>
          <w:lang w:eastAsia="zh-HK"/>
        </w:rPr>
        <w:t xml:space="preserve"> torture</w:t>
      </w:r>
      <w:r w:rsidR="00B35AC6">
        <w:rPr>
          <w:rFonts w:ascii="Arial" w:eastAsia="PMingLiU" w:hAnsi="Arial"/>
          <w:sz w:val="18"/>
          <w:szCs w:val="20"/>
          <w:lang w:eastAsia="zh-HK"/>
        </w:rPr>
        <w:t xml:space="preserve">, </w:t>
      </w:r>
      <w:r w:rsidR="00D401AF">
        <w:rPr>
          <w:rFonts w:ascii="Arial" w:eastAsia="PMingLiU" w:hAnsi="Arial"/>
          <w:sz w:val="18"/>
          <w:szCs w:val="20"/>
          <w:lang w:eastAsia="zh-HK"/>
        </w:rPr>
        <w:t>deliberate starvation</w:t>
      </w:r>
      <w:r w:rsidR="0044135B" w:rsidRPr="00560302">
        <w:rPr>
          <w:rFonts w:ascii="Arial" w:eastAsia="PMingLiU" w:hAnsi="Arial"/>
          <w:sz w:val="18"/>
          <w:szCs w:val="20"/>
          <w:lang w:eastAsia="zh-HK"/>
        </w:rPr>
        <w:t xml:space="preserve"> and other ill-treatment</w:t>
      </w:r>
      <w:r w:rsidR="0044135B">
        <w:rPr>
          <w:rFonts w:eastAsia="PMingLiU"/>
          <w:lang w:eastAsia="zh-HK"/>
        </w:rPr>
        <w:t xml:space="preserve">. </w:t>
      </w:r>
      <w:r w:rsidR="0044135B" w:rsidRPr="00560302">
        <w:rPr>
          <w:rFonts w:ascii="Arial" w:eastAsia="PMingLiU" w:hAnsi="Arial"/>
          <w:sz w:val="18"/>
          <w:szCs w:val="20"/>
          <w:lang w:eastAsia="zh-HK"/>
        </w:rPr>
        <w:t>Some of the violations amounted to crimes against humanity</w:t>
      </w:r>
      <w:r>
        <w:rPr>
          <w:rFonts w:ascii="Arial" w:eastAsia="PMingLiU" w:hAnsi="Arial"/>
          <w:sz w:val="18"/>
          <w:szCs w:val="20"/>
          <w:lang w:eastAsia="zh-HK"/>
        </w:rPr>
        <w:t xml:space="preserve"> according to the COI report</w:t>
      </w:r>
      <w:r w:rsidR="0044135B" w:rsidRPr="00560302">
        <w:rPr>
          <w:rFonts w:ascii="Arial" w:eastAsia="PMingLiU" w:hAnsi="Arial"/>
          <w:sz w:val="18"/>
          <w:szCs w:val="20"/>
          <w:lang w:eastAsia="zh-HK"/>
        </w:rPr>
        <w:t xml:space="preserve">, but no action to ensure accountability was known to have been taken </w:t>
      </w:r>
      <w:r>
        <w:rPr>
          <w:rFonts w:ascii="Arial" w:eastAsia="PMingLiU" w:hAnsi="Arial"/>
          <w:sz w:val="18"/>
          <w:szCs w:val="20"/>
          <w:lang w:eastAsia="zh-HK"/>
        </w:rPr>
        <w:t>since its release</w:t>
      </w:r>
      <w:r w:rsidR="0044135B" w:rsidRPr="00560302">
        <w:rPr>
          <w:rFonts w:ascii="Arial" w:eastAsia="PMingLiU" w:hAnsi="Arial"/>
          <w:sz w:val="18"/>
          <w:szCs w:val="20"/>
          <w:lang w:eastAsia="zh-HK"/>
        </w:rPr>
        <w:t>. Many of those living in the camps had not been convicted of any internationally recognized criminal offence, but were detained arbitrarily for being related to individuals deemed threatening to the state, or “guilt-by-association”.</w:t>
      </w:r>
      <w:r w:rsidR="00333DF2">
        <w:rPr>
          <w:rFonts w:eastAsia="PMingLiU"/>
          <w:lang w:eastAsia="zh-HK"/>
        </w:rPr>
        <w:t xml:space="preserve"> </w:t>
      </w:r>
    </w:p>
    <w:p w:rsidR="002965B5" w:rsidRPr="002965B5" w:rsidRDefault="002965B5" w:rsidP="00D217F8">
      <w:pPr>
        <w:widowControl w:val="0"/>
        <w:autoSpaceDE w:val="0"/>
        <w:autoSpaceDN w:val="0"/>
        <w:adjustRightInd w:val="0"/>
        <w:ind w:right="-2"/>
        <w:rPr>
          <w:rFonts w:ascii="Arial" w:hAnsi="Arial" w:cs="Arial"/>
          <w:sz w:val="18"/>
          <w:szCs w:val="18"/>
          <w:lang w:val="en-US" w:eastAsia="zh-TW"/>
        </w:rPr>
      </w:pPr>
    </w:p>
    <w:p w:rsidR="0044135B" w:rsidRDefault="00333DF2" w:rsidP="00D217F8">
      <w:pPr>
        <w:pStyle w:val="AIAdditionalinformationtext"/>
        <w:spacing w:line="240" w:lineRule="auto"/>
        <w:rPr>
          <w:rFonts w:eastAsia="PMingLiU"/>
          <w:lang w:eastAsia="zh-HK"/>
        </w:rPr>
      </w:pPr>
      <w:r>
        <w:rPr>
          <w:rFonts w:eastAsia="PMingLiU"/>
          <w:lang w:eastAsia="zh-HK"/>
        </w:rPr>
        <w:t>The North Korean government denies</w:t>
      </w:r>
      <w:r w:rsidR="00D401AF">
        <w:rPr>
          <w:rFonts w:eastAsia="PMingLiU"/>
          <w:lang w:eastAsia="zh-HK"/>
        </w:rPr>
        <w:t xml:space="preserve"> the </w:t>
      </w:r>
      <w:r>
        <w:rPr>
          <w:rFonts w:eastAsia="PMingLiU"/>
          <w:lang w:eastAsia="zh-HK"/>
        </w:rPr>
        <w:t xml:space="preserve">existence of political prison camps, despite </w:t>
      </w:r>
      <w:r w:rsidR="00D401AF">
        <w:rPr>
          <w:rFonts w:eastAsia="PMingLiU"/>
          <w:lang w:eastAsia="zh-HK"/>
        </w:rPr>
        <w:t>testimonies by those</w:t>
      </w:r>
      <w:r>
        <w:rPr>
          <w:rFonts w:eastAsia="PMingLiU"/>
          <w:lang w:eastAsia="zh-HK"/>
        </w:rPr>
        <w:t xml:space="preserve"> who have suffered human rights violations in these camps, and satellite images showing that the camps remain in working order.</w:t>
      </w:r>
    </w:p>
    <w:p w:rsidR="00D401AF" w:rsidRDefault="00D401AF" w:rsidP="00D217F8">
      <w:pPr>
        <w:widowControl w:val="0"/>
        <w:autoSpaceDE w:val="0"/>
        <w:autoSpaceDN w:val="0"/>
        <w:adjustRightInd w:val="0"/>
        <w:ind w:right="-1564"/>
        <w:rPr>
          <w:rFonts w:ascii="Arial" w:hAnsi="Arial" w:cs="Arial"/>
          <w:sz w:val="16"/>
          <w:szCs w:val="16"/>
          <w:lang w:val="en-US"/>
        </w:rPr>
      </w:pPr>
      <w:r>
        <w:rPr>
          <w:rFonts w:ascii="Arial" w:hAnsi="Arial" w:cs="Arial"/>
          <w:sz w:val="16"/>
          <w:szCs w:val="16"/>
          <w:lang w:val="en-US"/>
        </w:rPr>
        <w:t>Name: Group</w:t>
      </w:r>
    </w:p>
    <w:p w:rsidR="00D401AF" w:rsidRPr="00F95961" w:rsidRDefault="00D401AF" w:rsidP="00D217F8">
      <w:pPr>
        <w:pStyle w:val="AITextSmallNoLineSpacing"/>
        <w:spacing w:line="240" w:lineRule="auto"/>
        <w:rPr>
          <w:rFonts w:cs="Arial"/>
          <w:sz w:val="18"/>
        </w:rPr>
      </w:pPr>
      <w:r>
        <w:rPr>
          <w:rFonts w:cs="Arial"/>
          <w:lang w:val="en-US"/>
        </w:rPr>
        <w:t>Gender m/f: both</w:t>
      </w:r>
    </w:p>
    <w:p w:rsidR="000F5EB5" w:rsidRPr="00F95961" w:rsidRDefault="000F5EB5" w:rsidP="00D217F8">
      <w:pPr>
        <w:rPr>
          <w:rFonts w:ascii="Arial" w:hAnsi="Arial" w:cs="Arial"/>
        </w:rPr>
      </w:pPr>
    </w:p>
    <w:p w:rsidR="000F5EB5" w:rsidRPr="00F95961" w:rsidRDefault="000F5EB5" w:rsidP="00D217F8">
      <w:pPr>
        <w:pStyle w:val="AITextSmallNoLineSpacing"/>
        <w:spacing w:line="240" w:lineRule="auto"/>
        <w:rPr>
          <w:rStyle w:val="StyleAIBodytextAsianSimSunChar"/>
          <w:rFonts w:cs="Arial"/>
          <w:sz w:val="18"/>
          <w:szCs w:val="18"/>
        </w:rPr>
        <w:sectPr w:rsidR="000F5EB5" w:rsidRPr="00F95961" w:rsidSect="00D217F8">
          <w:type w:val="continuous"/>
          <w:pgSz w:w="12240" w:h="15840" w:code="1"/>
          <w:pgMar w:top="720" w:right="720" w:bottom="2160" w:left="720" w:header="0" w:footer="567" w:gutter="0"/>
          <w:cols w:space="567"/>
          <w:titlePg/>
          <w:docGrid w:linePitch="360"/>
        </w:sectPr>
      </w:pPr>
    </w:p>
    <w:p w:rsidR="000F5EB5" w:rsidRPr="00F95961" w:rsidRDefault="000F5EB5" w:rsidP="00D217F8">
      <w:pPr>
        <w:pStyle w:val="AITextSmallNoLineSpacing"/>
        <w:spacing w:line="240" w:lineRule="auto"/>
        <w:jc w:val="right"/>
        <w:rPr>
          <w:rFonts w:cs="Arial"/>
          <w:sz w:val="18"/>
        </w:rPr>
      </w:pPr>
    </w:p>
    <w:p w:rsidR="000F5EB5" w:rsidRPr="00F95961" w:rsidRDefault="000F5EB5" w:rsidP="00D217F8">
      <w:pPr>
        <w:pStyle w:val="AITextSmallNoLineSpacing"/>
        <w:spacing w:line="240" w:lineRule="auto"/>
        <w:jc w:val="right"/>
        <w:rPr>
          <w:rFonts w:cs="Arial"/>
          <w:sz w:val="18"/>
        </w:rPr>
      </w:pPr>
    </w:p>
    <w:p w:rsidR="000F5EB5" w:rsidRDefault="000F5EB5" w:rsidP="00D217F8">
      <w:pPr>
        <w:rPr>
          <w:rFonts w:ascii="Arial" w:hAnsi="Arial" w:cs="Arial"/>
          <w:sz w:val="16"/>
          <w:szCs w:val="16"/>
        </w:rPr>
      </w:pPr>
      <w:r w:rsidRPr="00F95961">
        <w:rPr>
          <w:rFonts w:ascii="Arial" w:hAnsi="Arial" w:cs="Arial"/>
          <w:sz w:val="16"/>
          <w:szCs w:val="16"/>
        </w:rPr>
        <w:t xml:space="preserve">Further information on UA: </w:t>
      </w:r>
      <w:r w:rsidR="00C07BDE">
        <w:rPr>
          <w:rFonts w:ascii="Arial" w:hAnsi="Arial" w:cs="Arial"/>
          <w:sz w:val="16"/>
          <w:szCs w:val="16"/>
        </w:rPr>
        <w:t>253/17</w:t>
      </w:r>
      <w:r w:rsidRPr="00F95961">
        <w:rPr>
          <w:rFonts w:ascii="Arial" w:hAnsi="Arial" w:cs="Arial"/>
          <w:sz w:val="16"/>
          <w:szCs w:val="16"/>
        </w:rPr>
        <w:t xml:space="preserve"> Index: </w:t>
      </w:r>
      <w:r w:rsidR="00C07BDE">
        <w:rPr>
          <w:rFonts w:ascii="Arial" w:hAnsi="Arial" w:cs="Arial"/>
          <w:sz w:val="16"/>
          <w:szCs w:val="16"/>
        </w:rPr>
        <w:t>ASA 24/7</w:t>
      </w:r>
      <w:r w:rsidR="00C66E45">
        <w:rPr>
          <w:rFonts w:ascii="Arial" w:hAnsi="Arial" w:cs="Arial"/>
          <w:sz w:val="16"/>
          <w:szCs w:val="16"/>
        </w:rPr>
        <w:t>863</w:t>
      </w:r>
      <w:r w:rsidR="00C07BDE">
        <w:rPr>
          <w:rFonts w:ascii="Arial" w:hAnsi="Arial" w:cs="Arial"/>
          <w:sz w:val="16"/>
          <w:szCs w:val="16"/>
        </w:rPr>
        <w:t>/201</w:t>
      </w:r>
      <w:r w:rsidR="00C66E45">
        <w:rPr>
          <w:rFonts w:ascii="Arial" w:hAnsi="Arial" w:cs="Arial"/>
          <w:sz w:val="16"/>
          <w:szCs w:val="16"/>
        </w:rPr>
        <w:t>8</w:t>
      </w:r>
      <w:r w:rsidRPr="00F95961">
        <w:rPr>
          <w:rFonts w:ascii="Arial" w:hAnsi="Arial" w:cs="Arial"/>
          <w:sz w:val="16"/>
          <w:szCs w:val="16"/>
        </w:rPr>
        <w:t xml:space="preserve"> Issue Date: </w:t>
      </w:r>
      <w:r w:rsidR="00230FD3">
        <w:rPr>
          <w:rFonts w:ascii="Arial" w:hAnsi="Arial" w:cs="Arial"/>
          <w:sz w:val="16"/>
          <w:szCs w:val="16"/>
        </w:rPr>
        <w:t xml:space="preserve">12 </w:t>
      </w:r>
      <w:r w:rsidR="00C66E45">
        <w:rPr>
          <w:rFonts w:ascii="Arial" w:hAnsi="Arial" w:cs="Arial"/>
          <w:sz w:val="16"/>
          <w:szCs w:val="16"/>
        </w:rPr>
        <w:t>February</w:t>
      </w:r>
      <w:r w:rsidR="00C07BDE">
        <w:rPr>
          <w:rFonts w:ascii="Arial" w:hAnsi="Arial" w:cs="Arial"/>
          <w:sz w:val="16"/>
          <w:szCs w:val="16"/>
        </w:rPr>
        <w:t xml:space="preserve"> 201</w:t>
      </w:r>
      <w:r w:rsidR="00C66E45">
        <w:rPr>
          <w:rFonts w:ascii="Arial" w:hAnsi="Arial" w:cs="Arial"/>
          <w:sz w:val="16"/>
          <w:szCs w:val="16"/>
        </w:rPr>
        <w:t>8</w:t>
      </w:r>
    </w:p>
    <w:p w:rsidR="00B76E54" w:rsidRPr="009B7F78" w:rsidRDefault="00B76E54" w:rsidP="00D217F8">
      <w:pPr>
        <w:rPr>
          <w:rFonts w:ascii="Arial" w:hAnsi="Arial" w:cs="Arial"/>
          <w:sz w:val="16"/>
          <w:szCs w:val="16"/>
        </w:rPr>
      </w:pPr>
      <w:bookmarkStart w:id="0" w:name="_GoBack"/>
      <w:bookmarkEnd w:id="0"/>
    </w:p>
    <w:sectPr w:rsidR="00B76E54" w:rsidRPr="009B7F78" w:rsidSect="00D217F8">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F25" w:rsidRDefault="00264F25">
      <w:r>
        <w:separator/>
      </w:r>
    </w:p>
  </w:endnote>
  <w:endnote w:type="continuationSeparator" w:id="0">
    <w:p w:rsidR="00264F25" w:rsidRDefault="0026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F8" w:rsidRPr="00D158C3" w:rsidRDefault="00D217F8" w:rsidP="00D217F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D217F8" w:rsidRPr="00D158C3" w:rsidRDefault="00D217F8" w:rsidP="00D217F8">
    <w:pPr>
      <w:jc w:val="center"/>
      <w:rPr>
        <w:rFonts w:ascii="Arial" w:hAnsi="Arial" w:cs="Arial"/>
        <w:sz w:val="16"/>
        <w:szCs w:val="16"/>
      </w:rPr>
    </w:pPr>
    <w:r w:rsidRPr="00D158C3">
      <w:rPr>
        <w:rFonts w:ascii="Arial" w:hAnsi="Arial" w:cs="Arial"/>
        <w:sz w:val="16"/>
        <w:szCs w:val="16"/>
      </w:rPr>
      <w:t>T (212) 807- 8400 | uan@aiusa.org | www.amnestyusa.org/uan</w:t>
    </w:r>
  </w:p>
  <w:p w:rsidR="00D217F8" w:rsidRDefault="00D217F8" w:rsidP="00D217F8">
    <w:pPr>
      <w:spacing w:line="300" w:lineRule="atLeast"/>
      <w:rPr>
        <w:rFonts w:ascii="Trebuchet MS" w:eastAsia="Times New Roman" w:hAnsi="Trebuchet MS"/>
        <w:b/>
        <w:bCs/>
        <w:sz w:val="20"/>
        <w:szCs w:val="20"/>
        <w:lang w:val="en"/>
      </w:rPr>
    </w:pPr>
  </w:p>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D217F8">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D217F8">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F25" w:rsidRDefault="00264F25">
      <w:r>
        <w:separator/>
      </w:r>
    </w:p>
  </w:footnote>
  <w:footnote w:type="continuationSeparator" w:id="0">
    <w:p w:rsidR="00264F25" w:rsidRDefault="00264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C07BDE">
      <w:rPr>
        <w:rFonts w:ascii="Amnesty Trade Gothic" w:hAnsi="Amnesty Trade Gothic"/>
        <w:sz w:val="16"/>
        <w:szCs w:val="16"/>
      </w:rPr>
      <w:t>253/17</w:t>
    </w:r>
    <w:r w:rsidR="001F16F7">
      <w:rPr>
        <w:rFonts w:ascii="Amnesty Trade Gothic" w:hAnsi="Amnesty Trade Gothic"/>
        <w:sz w:val="16"/>
        <w:szCs w:val="16"/>
      </w:rPr>
      <w:t xml:space="preserve"> Index: </w:t>
    </w:r>
    <w:r w:rsidR="00C07BDE">
      <w:rPr>
        <w:rFonts w:ascii="Amnesty Trade Gothic" w:hAnsi="Amnesty Trade Gothic"/>
        <w:sz w:val="16"/>
        <w:szCs w:val="16"/>
      </w:rPr>
      <w:t>ASA 24/7</w:t>
    </w:r>
    <w:r w:rsidR="00C66E45">
      <w:rPr>
        <w:rFonts w:ascii="Amnesty Trade Gothic" w:hAnsi="Amnesty Trade Gothic"/>
        <w:sz w:val="16"/>
        <w:szCs w:val="16"/>
      </w:rPr>
      <w:t>863</w:t>
    </w:r>
    <w:r w:rsidR="00C07BDE">
      <w:rPr>
        <w:rFonts w:ascii="Amnesty Trade Gothic" w:hAnsi="Amnesty Trade Gothic"/>
        <w:sz w:val="16"/>
        <w:szCs w:val="16"/>
      </w:rPr>
      <w:t>/201</w:t>
    </w:r>
    <w:r w:rsidR="00C44EEA">
      <w:rPr>
        <w:rFonts w:ascii="Amnesty Trade Gothic" w:hAnsi="Amnesty Trade Gothic"/>
        <w:sz w:val="16"/>
        <w:szCs w:val="16"/>
      </w:rPr>
      <w:t>8</w:t>
    </w:r>
    <w:r w:rsidR="001F16F7">
      <w:rPr>
        <w:rFonts w:ascii="Amnesty Trade Gothic" w:hAnsi="Amnesty Trade Gothic"/>
        <w:sz w:val="16"/>
        <w:szCs w:val="16"/>
      </w:rPr>
      <w:t xml:space="preserve"> </w:t>
    </w:r>
    <w:r w:rsidR="00C07BDE">
      <w:rPr>
        <w:rFonts w:ascii="Amnesty Trade Gothic" w:hAnsi="Amnesty Trade Gothic"/>
        <w:sz w:val="16"/>
        <w:szCs w:val="16"/>
      </w:rPr>
      <w:t>North Korea</w:t>
    </w:r>
    <w:r>
      <w:rPr>
        <w:rFonts w:ascii="Amnesty Trade Gothic" w:hAnsi="Amnesty Trade Gothic"/>
        <w:sz w:val="16"/>
        <w:szCs w:val="16"/>
      </w:rPr>
      <w:tab/>
      <w:t>Date:</w:t>
    </w:r>
    <w:r w:rsidR="00C07BDE">
      <w:rPr>
        <w:rFonts w:ascii="Amnesty Trade Gothic" w:hAnsi="Amnesty Trade Gothic"/>
        <w:sz w:val="16"/>
        <w:szCs w:val="16"/>
      </w:rPr>
      <w:t xml:space="preserve"> </w:t>
    </w:r>
    <w:r w:rsidR="00C66E45">
      <w:rPr>
        <w:rFonts w:ascii="Amnesty Trade Gothic" w:hAnsi="Amnesty Trade Gothic"/>
        <w:sz w:val="16"/>
        <w:szCs w:val="16"/>
      </w:rPr>
      <w:t>12 February</w:t>
    </w:r>
    <w:r w:rsidR="00C07BDE">
      <w:rPr>
        <w:rFonts w:ascii="Amnesty Trade Gothic" w:hAnsi="Amnesty Trade Gothic"/>
        <w:sz w:val="16"/>
        <w:szCs w:val="16"/>
      </w:rPr>
      <w:t xml:space="preserve"> 201</w:t>
    </w:r>
    <w:r w:rsidR="00C66E45">
      <w:rPr>
        <w:rFonts w:ascii="Amnesty Trade Gothic" w:hAnsi="Amnesty Trade Gothic"/>
        <w:sz w:val="16"/>
        <w:szCs w:val="16"/>
      </w:rPr>
      <w:t>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6AB4297"/>
    <w:multiLevelType w:val="hybridMultilevel"/>
    <w:tmpl w:val="2BA01852"/>
    <w:lvl w:ilvl="0" w:tplc="CE82D2B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52A"/>
    <w:rsid w:val="00024887"/>
    <w:rsid w:val="000325E6"/>
    <w:rsid w:val="000418EE"/>
    <w:rsid w:val="00043D13"/>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C29E4"/>
    <w:rsid w:val="000D2BEA"/>
    <w:rsid w:val="000D6F64"/>
    <w:rsid w:val="000E47FE"/>
    <w:rsid w:val="000E4B89"/>
    <w:rsid w:val="000F0AF1"/>
    <w:rsid w:val="000F0FB9"/>
    <w:rsid w:val="000F11B8"/>
    <w:rsid w:val="000F3996"/>
    <w:rsid w:val="000F468E"/>
    <w:rsid w:val="000F4F1F"/>
    <w:rsid w:val="000F5771"/>
    <w:rsid w:val="000F5EB5"/>
    <w:rsid w:val="000F7D8E"/>
    <w:rsid w:val="00110016"/>
    <w:rsid w:val="001117D7"/>
    <w:rsid w:val="00114598"/>
    <w:rsid w:val="00117716"/>
    <w:rsid w:val="00124D88"/>
    <w:rsid w:val="00125500"/>
    <w:rsid w:val="00127130"/>
    <w:rsid w:val="00134316"/>
    <w:rsid w:val="001411BF"/>
    <w:rsid w:val="00151B33"/>
    <w:rsid w:val="0015385F"/>
    <w:rsid w:val="0015416A"/>
    <w:rsid w:val="00156420"/>
    <w:rsid w:val="0016037D"/>
    <w:rsid w:val="001624EA"/>
    <w:rsid w:val="00162D7D"/>
    <w:rsid w:val="00166311"/>
    <w:rsid w:val="001671E0"/>
    <w:rsid w:val="00167DAF"/>
    <w:rsid w:val="001701A1"/>
    <w:rsid w:val="00171155"/>
    <w:rsid w:val="001715B7"/>
    <w:rsid w:val="001737E5"/>
    <w:rsid w:val="00176600"/>
    <w:rsid w:val="00177513"/>
    <w:rsid w:val="00180C56"/>
    <w:rsid w:val="00182E2F"/>
    <w:rsid w:val="0018356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305E"/>
    <w:rsid w:val="002260B4"/>
    <w:rsid w:val="00230FD3"/>
    <w:rsid w:val="002336BE"/>
    <w:rsid w:val="00234F4C"/>
    <w:rsid w:val="0024089B"/>
    <w:rsid w:val="00240976"/>
    <w:rsid w:val="00263B6F"/>
    <w:rsid w:val="00264F25"/>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965B5"/>
    <w:rsid w:val="002B25FD"/>
    <w:rsid w:val="002B5A58"/>
    <w:rsid w:val="002C431D"/>
    <w:rsid w:val="002C7156"/>
    <w:rsid w:val="002D4041"/>
    <w:rsid w:val="002E0CB9"/>
    <w:rsid w:val="002E16BA"/>
    <w:rsid w:val="002F14F7"/>
    <w:rsid w:val="002F26A2"/>
    <w:rsid w:val="00302D8E"/>
    <w:rsid w:val="00304FA3"/>
    <w:rsid w:val="00310839"/>
    <w:rsid w:val="00310926"/>
    <w:rsid w:val="003110D2"/>
    <w:rsid w:val="00311B06"/>
    <w:rsid w:val="00315EBE"/>
    <w:rsid w:val="00316FF1"/>
    <w:rsid w:val="003206E1"/>
    <w:rsid w:val="00323F1A"/>
    <w:rsid w:val="00327D90"/>
    <w:rsid w:val="00332276"/>
    <w:rsid w:val="00333DF2"/>
    <w:rsid w:val="003343A4"/>
    <w:rsid w:val="00337BF7"/>
    <w:rsid w:val="00345492"/>
    <w:rsid w:val="0034642C"/>
    <w:rsid w:val="00347243"/>
    <w:rsid w:val="00352E7B"/>
    <w:rsid w:val="00355BAE"/>
    <w:rsid w:val="00355EAE"/>
    <w:rsid w:val="0035609C"/>
    <w:rsid w:val="003656FE"/>
    <w:rsid w:val="00373C67"/>
    <w:rsid w:val="00373FF8"/>
    <w:rsid w:val="00375E81"/>
    <w:rsid w:val="00385865"/>
    <w:rsid w:val="00386454"/>
    <w:rsid w:val="00394D83"/>
    <w:rsid w:val="003977DC"/>
    <w:rsid w:val="003A2A73"/>
    <w:rsid w:val="003A6617"/>
    <w:rsid w:val="003B4359"/>
    <w:rsid w:val="003B49C0"/>
    <w:rsid w:val="003B62B5"/>
    <w:rsid w:val="003C1E84"/>
    <w:rsid w:val="003C2C28"/>
    <w:rsid w:val="003C391E"/>
    <w:rsid w:val="003C3DB5"/>
    <w:rsid w:val="003D377A"/>
    <w:rsid w:val="003D6B99"/>
    <w:rsid w:val="003E13BD"/>
    <w:rsid w:val="003E1E1A"/>
    <w:rsid w:val="003E3B8F"/>
    <w:rsid w:val="003E52C1"/>
    <w:rsid w:val="003E6AB3"/>
    <w:rsid w:val="003F5560"/>
    <w:rsid w:val="0040123D"/>
    <w:rsid w:val="004018B9"/>
    <w:rsid w:val="00402E82"/>
    <w:rsid w:val="00405AC8"/>
    <w:rsid w:val="00407D37"/>
    <w:rsid w:val="00410BC6"/>
    <w:rsid w:val="00411DDA"/>
    <w:rsid w:val="00414F83"/>
    <w:rsid w:val="00415A74"/>
    <w:rsid w:val="00426D1C"/>
    <w:rsid w:val="004312FA"/>
    <w:rsid w:val="00437710"/>
    <w:rsid w:val="0044135B"/>
    <w:rsid w:val="00447941"/>
    <w:rsid w:val="00462F25"/>
    <w:rsid w:val="00464642"/>
    <w:rsid w:val="004667B6"/>
    <w:rsid w:val="00470D48"/>
    <w:rsid w:val="00475586"/>
    <w:rsid w:val="00483E30"/>
    <w:rsid w:val="0048414A"/>
    <w:rsid w:val="004909FC"/>
    <w:rsid w:val="004938F3"/>
    <w:rsid w:val="00495110"/>
    <w:rsid w:val="00496846"/>
    <w:rsid w:val="004A3ACC"/>
    <w:rsid w:val="004A74DB"/>
    <w:rsid w:val="004B3580"/>
    <w:rsid w:val="004B7261"/>
    <w:rsid w:val="004C666A"/>
    <w:rsid w:val="004C7B1D"/>
    <w:rsid w:val="004D19C7"/>
    <w:rsid w:val="004D2E78"/>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0850"/>
    <w:rsid w:val="0053246B"/>
    <w:rsid w:val="00534491"/>
    <w:rsid w:val="0053584A"/>
    <w:rsid w:val="005462CF"/>
    <w:rsid w:val="005534BC"/>
    <w:rsid w:val="0055767E"/>
    <w:rsid w:val="00560302"/>
    <w:rsid w:val="005636B1"/>
    <w:rsid w:val="00567BD9"/>
    <w:rsid w:val="00576569"/>
    <w:rsid w:val="00576926"/>
    <w:rsid w:val="00577AA7"/>
    <w:rsid w:val="005949D2"/>
    <w:rsid w:val="00595887"/>
    <w:rsid w:val="0059647C"/>
    <w:rsid w:val="005A080E"/>
    <w:rsid w:val="005A1308"/>
    <w:rsid w:val="005A1BEB"/>
    <w:rsid w:val="005A2CA0"/>
    <w:rsid w:val="005A3F57"/>
    <w:rsid w:val="005A58EB"/>
    <w:rsid w:val="005B0311"/>
    <w:rsid w:val="005B18FE"/>
    <w:rsid w:val="005B5CFE"/>
    <w:rsid w:val="005C1F61"/>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06F0A"/>
    <w:rsid w:val="0061673E"/>
    <w:rsid w:val="006219A0"/>
    <w:rsid w:val="00622B89"/>
    <w:rsid w:val="006301C3"/>
    <w:rsid w:val="00647838"/>
    <w:rsid w:val="006615B3"/>
    <w:rsid w:val="00661DF7"/>
    <w:rsid w:val="00664C69"/>
    <w:rsid w:val="006730DE"/>
    <w:rsid w:val="00677BB5"/>
    <w:rsid w:val="006814D6"/>
    <w:rsid w:val="006820E8"/>
    <w:rsid w:val="006824FD"/>
    <w:rsid w:val="00684610"/>
    <w:rsid w:val="006B1ECE"/>
    <w:rsid w:val="006B4003"/>
    <w:rsid w:val="006B5F20"/>
    <w:rsid w:val="006B67C1"/>
    <w:rsid w:val="006C1A0E"/>
    <w:rsid w:val="006C2190"/>
    <w:rsid w:val="006C3DE2"/>
    <w:rsid w:val="006C522F"/>
    <w:rsid w:val="006D0E18"/>
    <w:rsid w:val="006D2F48"/>
    <w:rsid w:val="006D4472"/>
    <w:rsid w:val="006D7E47"/>
    <w:rsid w:val="006E0B39"/>
    <w:rsid w:val="006E0D36"/>
    <w:rsid w:val="006E16F6"/>
    <w:rsid w:val="006F059C"/>
    <w:rsid w:val="006F0AE1"/>
    <w:rsid w:val="00703AC3"/>
    <w:rsid w:val="00703B60"/>
    <w:rsid w:val="0070730C"/>
    <w:rsid w:val="007114A2"/>
    <w:rsid w:val="00716ADD"/>
    <w:rsid w:val="007179E8"/>
    <w:rsid w:val="0072111E"/>
    <w:rsid w:val="007225C5"/>
    <w:rsid w:val="00723C07"/>
    <w:rsid w:val="007247F2"/>
    <w:rsid w:val="00726BFD"/>
    <w:rsid w:val="007277ED"/>
    <w:rsid w:val="00730F9D"/>
    <w:rsid w:val="00736B40"/>
    <w:rsid w:val="00742A3F"/>
    <w:rsid w:val="00745268"/>
    <w:rsid w:val="007479B8"/>
    <w:rsid w:val="007620A6"/>
    <w:rsid w:val="00765FDB"/>
    <w:rsid w:val="0077354F"/>
    <w:rsid w:val="007749CD"/>
    <w:rsid w:val="00775460"/>
    <w:rsid w:val="00781921"/>
    <w:rsid w:val="0078257C"/>
    <w:rsid w:val="00786023"/>
    <w:rsid w:val="00795D45"/>
    <w:rsid w:val="007A1959"/>
    <w:rsid w:val="007A1F62"/>
    <w:rsid w:val="007A2BF0"/>
    <w:rsid w:val="007A5DA8"/>
    <w:rsid w:val="007B2521"/>
    <w:rsid w:val="007B34AE"/>
    <w:rsid w:val="007C4B9F"/>
    <w:rsid w:val="007C5E10"/>
    <w:rsid w:val="007C696A"/>
    <w:rsid w:val="007C7FCD"/>
    <w:rsid w:val="007D5AF7"/>
    <w:rsid w:val="007D75F2"/>
    <w:rsid w:val="007E0CAD"/>
    <w:rsid w:val="007E2295"/>
    <w:rsid w:val="007E57A7"/>
    <w:rsid w:val="007E5A86"/>
    <w:rsid w:val="007E6C94"/>
    <w:rsid w:val="007F1204"/>
    <w:rsid w:val="007F4786"/>
    <w:rsid w:val="007F5DA6"/>
    <w:rsid w:val="00804AC7"/>
    <w:rsid w:val="00814004"/>
    <w:rsid w:val="00815508"/>
    <w:rsid w:val="00816FB0"/>
    <w:rsid w:val="00817483"/>
    <w:rsid w:val="00820661"/>
    <w:rsid w:val="008206E1"/>
    <w:rsid w:val="008224D0"/>
    <w:rsid w:val="008241AB"/>
    <w:rsid w:val="00833BCF"/>
    <w:rsid w:val="00833E80"/>
    <w:rsid w:val="00833F6B"/>
    <w:rsid w:val="00846A17"/>
    <w:rsid w:val="0086100E"/>
    <w:rsid w:val="00862FF4"/>
    <w:rsid w:val="0086363D"/>
    <w:rsid w:val="00863708"/>
    <w:rsid w:val="00864ACF"/>
    <w:rsid w:val="00870F66"/>
    <w:rsid w:val="00872646"/>
    <w:rsid w:val="00875998"/>
    <w:rsid w:val="00875E19"/>
    <w:rsid w:val="008810B0"/>
    <w:rsid w:val="00886761"/>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0940"/>
    <w:rsid w:val="00901CF4"/>
    <w:rsid w:val="00907717"/>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062D"/>
    <w:rsid w:val="009847F5"/>
    <w:rsid w:val="00985339"/>
    <w:rsid w:val="00986A2C"/>
    <w:rsid w:val="00987C31"/>
    <w:rsid w:val="00987CD7"/>
    <w:rsid w:val="009926E3"/>
    <w:rsid w:val="00993429"/>
    <w:rsid w:val="009964CD"/>
    <w:rsid w:val="00996F28"/>
    <w:rsid w:val="009971C5"/>
    <w:rsid w:val="009A588E"/>
    <w:rsid w:val="009A7F84"/>
    <w:rsid w:val="009B774C"/>
    <w:rsid w:val="009B7F78"/>
    <w:rsid w:val="009C0BC3"/>
    <w:rsid w:val="009C13A5"/>
    <w:rsid w:val="009C412F"/>
    <w:rsid w:val="009D132D"/>
    <w:rsid w:val="009D3CF4"/>
    <w:rsid w:val="009D5F0B"/>
    <w:rsid w:val="009D6815"/>
    <w:rsid w:val="009D710A"/>
    <w:rsid w:val="009D7D29"/>
    <w:rsid w:val="009D7E4B"/>
    <w:rsid w:val="009E0910"/>
    <w:rsid w:val="009F4BB3"/>
    <w:rsid w:val="009F5E63"/>
    <w:rsid w:val="00A02B06"/>
    <w:rsid w:val="00A071B0"/>
    <w:rsid w:val="00A1368B"/>
    <w:rsid w:val="00A1639D"/>
    <w:rsid w:val="00A23C84"/>
    <w:rsid w:val="00A24893"/>
    <w:rsid w:val="00A40882"/>
    <w:rsid w:val="00A4773E"/>
    <w:rsid w:val="00A52F77"/>
    <w:rsid w:val="00A547B5"/>
    <w:rsid w:val="00A6411D"/>
    <w:rsid w:val="00A726CF"/>
    <w:rsid w:val="00A739E1"/>
    <w:rsid w:val="00A74F0B"/>
    <w:rsid w:val="00A76B63"/>
    <w:rsid w:val="00A7761D"/>
    <w:rsid w:val="00A80480"/>
    <w:rsid w:val="00A83AB0"/>
    <w:rsid w:val="00A852C7"/>
    <w:rsid w:val="00A93950"/>
    <w:rsid w:val="00AA5AAC"/>
    <w:rsid w:val="00AB4379"/>
    <w:rsid w:val="00AC32EE"/>
    <w:rsid w:val="00AC4C54"/>
    <w:rsid w:val="00AC704F"/>
    <w:rsid w:val="00AD2793"/>
    <w:rsid w:val="00AE60FD"/>
    <w:rsid w:val="00AF15BC"/>
    <w:rsid w:val="00AF43F7"/>
    <w:rsid w:val="00AF4CF9"/>
    <w:rsid w:val="00B043D9"/>
    <w:rsid w:val="00B06E79"/>
    <w:rsid w:val="00B12D4B"/>
    <w:rsid w:val="00B15E11"/>
    <w:rsid w:val="00B204EA"/>
    <w:rsid w:val="00B22D7A"/>
    <w:rsid w:val="00B24B0A"/>
    <w:rsid w:val="00B30C02"/>
    <w:rsid w:val="00B337E6"/>
    <w:rsid w:val="00B35919"/>
    <w:rsid w:val="00B35AC6"/>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5B14"/>
    <w:rsid w:val="00B86229"/>
    <w:rsid w:val="00B86420"/>
    <w:rsid w:val="00B867EC"/>
    <w:rsid w:val="00B86B6B"/>
    <w:rsid w:val="00B9147D"/>
    <w:rsid w:val="00B9334D"/>
    <w:rsid w:val="00BA31FC"/>
    <w:rsid w:val="00BB54D8"/>
    <w:rsid w:val="00BC397C"/>
    <w:rsid w:val="00BC59E3"/>
    <w:rsid w:val="00BD07BA"/>
    <w:rsid w:val="00BD36DA"/>
    <w:rsid w:val="00BE2331"/>
    <w:rsid w:val="00BE4AEB"/>
    <w:rsid w:val="00BE70DC"/>
    <w:rsid w:val="00BE74D0"/>
    <w:rsid w:val="00BF6C75"/>
    <w:rsid w:val="00C0395F"/>
    <w:rsid w:val="00C06BC7"/>
    <w:rsid w:val="00C07BDE"/>
    <w:rsid w:val="00C24A12"/>
    <w:rsid w:val="00C264C5"/>
    <w:rsid w:val="00C2718C"/>
    <w:rsid w:val="00C27855"/>
    <w:rsid w:val="00C3478A"/>
    <w:rsid w:val="00C41169"/>
    <w:rsid w:val="00C42566"/>
    <w:rsid w:val="00C44EEA"/>
    <w:rsid w:val="00C45BF8"/>
    <w:rsid w:val="00C50A9C"/>
    <w:rsid w:val="00C50E97"/>
    <w:rsid w:val="00C5339D"/>
    <w:rsid w:val="00C57B37"/>
    <w:rsid w:val="00C62EC7"/>
    <w:rsid w:val="00C6413E"/>
    <w:rsid w:val="00C64997"/>
    <w:rsid w:val="00C662FF"/>
    <w:rsid w:val="00C66E45"/>
    <w:rsid w:val="00C7240F"/>
    <w:rsid w:val="00C73548"/>
    <w:rsid w:val="00C75679"/>
    <w:rsid w:val="00C76BD8"/>
    <w:rsid w:val="00C817DF"/>
    <w:rsid w:val="00C9098A"/>
    <w:rsid w:val="00C915BF"/>
    <w:rsid w:val="00C97FBA"/>
    <w:rsid w:val="00CA00DD"/>
    <w:rsid w:val="00CA0E47"/>
    <w:rsid w:val="00CA164A"/>
    <w:rsid w:val="00CA77FD"/>
    <w:rsid w:val="00CB0762"/>
    <w:rsid w:val="00CB76BB"/>
    <w:rsid w:val="00CC04F5"/>
    <w:rsid w:val="00CC0686"/>
    <w:rsid w:val="00CC2305"/>
    <w:rsid w:val="00CC6A69"/>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279A"/>
    <w:rsid w:val="00D15278"/>
    <w:rsid w:val="00D161CF"/>
    <w:rsid w:val="00D17038"/>
    <w:rsid w:val="00D20DEB"/>
    <w:rsid w:val="00D20FCA"/>
    <w:rsid w:val="00D217F8"/>
    <w:rsid w:val="00D21ADC"/>
    <w:rsid w:val="00D30097"/>
    <w:rsid w:val="00D35FAD"/>
    <w:rsid w:val="00D401AF"/>
    <w:rsid w:val="00D41424"/>
    <w:rsid w:val="00D45091"/>
    <w:rsid w:val="00D468EC"/>
    <w:rsid w:val="00D54000"/>
    <w:rsid w:val="00D61460"/>
    <w:rsid w:val="00D62495"/>
    <w:rsid w:val="00D63AA5"/>
    <w:rsid w:val="00D6401F"/>
    <w:rsid w:val="00D655A8"/>
    <w:rsid w:val="00D70662"/>
    <w:rsid w:val="00D71A4B"/>
    <w:rsid w:val="00D728C3"/>
    <w:rsid w:val="00D7707D"/>
    <w:rsid w:val="00D85FE8"/>
    <w:rsid w:val="00D862F1"/>
    <w:rsid w:val="00D91051"/>
    <w:rsid w:val="00D91978"/>
    <w:rsid w:val="00D92260"/>
    <w:rsid w:val="00D958BE"/>
    <w:rsid w:val="00D97ABD"/>
    <w:rsid w:val="00D97C57"/>
    <w:rsid w:val="00DA2838"/>
    <w:rsid w:val="00DA5BD9"/>
    <w:rsid w:val="00DC06EA"/>
    <w:rsid w:val="00DC2E1B"/>
    <w:rsid w:val="00DC33B9"/>
    <w:rsid w:val="00DC38A5"/>
    <w:rsid w:val="00DC5FB0"/>
    <w:rsid w:val="00DD0BBC"/>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3627D"/>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552"/>
    <w:rsid w:val="00EA37AB"/>
    <w:rsid w:val="00EA5AB5"/>
    <w:rsid w:val="00EA7847"/>
    <w:rsid w:val="00EB15FF"/>
    <w:rsid w:val="00EB1840"/>
    <w:rsid w:val="00EB3D70"/>
    <w:rsid w:val="00EC089C"/>
    <w:rsid w:val="00EC130D"/>
    <w:rsid w:val="00EC2C85"/>
    <w:rsid w:val="00EC36AB"/>
    <w:rsid w:val="00EC49C6"/>
    <w:rsid w:val="00EC6B04"/>
    <w:rsid w:val="00ED11C6"/>
    <w:rsid w:val="00ED12A0"/>
    <w:rsid w:val="00ED1BF9"/>
    <w:rsid w:val="00ED1D8E"/>
    <w:rsid w:val="00ED4686"/>
    <w:rsid w:val="00ED61F1"/>
    <w:rsid w:val="00EE13F1"/>
    <w:rsid w:val="00EE2100"/>
    <w:rsid w:val="00EE6BC2"/>
    <w:rsid w:val="00EE7D42"/>
    <w:rsid w:val="00F103EC"/>
    <w:rsid w:val="00F10A13"/>
    <w:rsid w:val="00F16B8A"/>
    <w:rsid w:val="00F1703B"/>
    <w:rsid w:val="00F20743"/>
    <w:rsid w:val="00F21EEE"/>
    <w:rsid w:val="00F21F6D"/>
    <w:rsid w:val="00F25545"/>
    <w:rsid w:val="00F2569F"/>
    <w:rsid w:val="00F26B53"/>
    <w:rsid w:val="00F364F4"/>
    <w:rsid w:val="00F36939"/>
    <w:rsid w:val="00F36A10"/>
    <w:rsid w:val="00F41A7C"/>
    <w:rsid w:val="00F470C1"/>
    <w:rsid w:val="00F53472"/>
    <w:rsid w:val="00F54365"/>
    <w:rsid w:val="00F56193"/>
    <w:rsid w:val="00F61E04"/>
    <w:rsid w:val="00F6255C"/>
    <w:rsid w:val="00F679CF"/>
    <w:rsid w:val="00F74B1A"/>
    <w:rsid w:val="00F7781E"/>
    <w:rsid w:val="00F8095E"/>
    <w:rsid w:val="00F81CDF"/>
    <w:rsid w:val="00F876C6"/>
    <w:rsid w:val="00F91190"/>
    <w:rsid w:val="00F94B38"/>
    <w:rsid w:val="00F95961"/>
    <w:rsid w:val="00FA5E75"/>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80694">
      <w:marLeft w:val="0"/>
      <w:marRight w:val="0"/>
      <w:marTop w:val="0"/>
      <w:marBottom w:val="0"/>
      <w:divBdr>
        <w:top w:val="none" w:sz="0" w:space="0" w:color="auto"/>
        <w:left w:val="none" w:sz="0" w:space="0" w:color="auto"/>
        <w:bottom w:val="none" w:sz="0" w:space="0" w:color="auto"/>
        <w:right w:val="none" w:sz="0" w:space="0" w:color="auto"/>
      </w:divBdr>
    </w:div>
    <w:div w:id="1481380695">
      <w:marLeft w:val="0"/>
      <w:marRight w:val="0"/>
      <w:marTop w:val="0"/>
      <w:marBottom w:val="0"/>
      <w:divBdr>
        <w:top w:val="none" w:sz="0" w:space="0" w:color="auto"/>
        <w:left w:val="none" w:sz="0" w:space="0" w:color="auto"/>
        <w:bottom w:val="none" w:sz="0" w:space="0" w:color="auto"/>
        <w:right w:val="none" w:sz="0" w:space="0" w:color="auto"/>
      </w:divBdr>
    </w:div>
    <w:div w:id="1481380696">
      <w:marLeft w:val="0"/>
      <w:marRight w:val="0"/>
      <w:marTop w:val="0"/>
      <w:marBottom w:val="0"/>
      <w:divBdr>
        <w:top w:val="none" w:sz="0" w:space="0" w:color="auto"/>
        <w:left w:val="none" w:sz="0" w:space="0" w:color="auto"/>
        <w:bottom w:val="none" w:sz="0" w:space="0" w:color="auto"/>
        <w:right w:val="none" w:sz="0" w:space="0" w:color="auto"/>
      </w:divBdr>
    </w:div>
    <w:div w:id="1481380697">
      <w:marLeft w:val="0"/>
      <w:marRight w:val="0"/>
      <w:marTop w:val="0"/>
      <w:marBottom w:val="0"/>
      <w:divBdr>
        <w:top w:val="none" w:sz="0" w:space="0" w:color="auto"/>
        <w:left w:val="none" w:sz="0" w:space="0" w:color="auto"/>
        <w:bottom w:val="none" w:sz="0" w:space="0" w:color="auto"/>
        <w:right w:val="none" w:sz="0" w:space="0" w:color="auto"/>
      </w:divBdr>
    </w:div>
    <w:div w:id="1481380698">
      <w:marLeft w:val="0"/>
      <w:marRight w:val="0"/>
      <w:marTop w:val="0"/>
      <w:marBottom w:val="0"/>
      <w:divBdr>
        <w:top w:val="none" w:sz="0" w:space="0" w:color="auto"/>
        <w:left w:val="none" w:sz="0" w:space="0" w:color="auto"/>
        <w:bottom w:val="none" w:sz="0" w:space="0" w:color="auto"/>
        <w:right w:val="none" w:sz="0" w:space="0" w:color="auto"/>
      </w:divBdr>
    </w:div>
    <w:div w:id="1481380699">
      <w:marLeft w:val="0"/>
      <w:marRight w:val="0"/>
      <w:marTop w:val="0"/>
      <w:marBottom w:val="0"/>
      <w:divBdr>
        <w:top w:val="none" w:sz="0" w:space="0" w:color="auto"/>
        <w:left w:val="none" w:sz="0" w:space="0" w:color="auto"/>
        <w:bottom w:val="none" w:sz="0" w:space="0" w:color="auto"/>
        <w:right w:val="none" w:sz="0" w:space="0" w:color="auto"/>
      </w:divBdr>
    </w:div>
    <w:div w:id="1481380700">
      <w:marLeft w:val="0"/>
      <w:marRight w:val="0"/>
      <w:marTop w:val="0"/>
      <w:marBottom w:val="0"/>
      <w:divBdr>
        <w:top w:val="none" w:sz="0" w:space="0" w:color="auto"/>
        <w:left w:val="none" w:sz="0" w:space="0" w:color="auto"/>
        <w:bottom w:val="none" w:sz="0" w:space="0" w:color="auto"/>
        <w:right w:val="none" w:sz="0" w:space="0" w:color="auto"/>
      </w:divBdr>
    </w:div>
    <w:div w:id="1481380701">
      <w:marLeft w:val="0"/>
      <w:marRight w:val="0"/>
      <w:marTop w:val="0"/>
      <w:marBottom w:val="0"/>
      <w:divBdr>
        <w:top w:val="none" w:sz="0" w:space="0" w:color="auto"/>
        <w:left w:val="none" w:sz="0" w:space="0" w:color="auto"/>
        <w:bottom w:val="none" w:sz="0" w:space="0" w:color="auto"/>
        <w:right w:val="none" w:sz="0" w:space="0" w:color="auto"/>
      </w:divBdr>
    </w:div>
    <w:div w:id="1481380702">
      <w:marLeft w:val="0"/>
      <w:marRight w:val="0"/>
      <w:marTop w:val="0"/>
      <w:marBottom w:val="0"/>
      <w:divBdr>
        <w:top w:val="none" w:sz="0" w:space="0" w:color="auto"/>
        <w:left w:val="none" w:sz="0" w:space="0" w:color="auto"/>
        <w:bottom w:val="none" w:sz="0" w:space="0" w:color="auto"/>
        <w:right w:val="none" w:sz="0" w:space="0" w:color="auto"/>
      </w:divBdr>
    </w:div>
    <w:div w:id="1481380703">
      <w:marLeft w:val="0"/>
      <w:marRight w:val="0"/>
      <w:marTop w:val="0"/>
      <w:marBottom w:val="0"/>
      <w:divBdr>
        <w:top w:val="none" w:sz="0" w:space="0" w:color="auto"/>
        <w:left w:val="none" w:sz="0" w:space="0" w:color="auto"/>
        <w:bottom w:val="none" w:sz="0" w:space="0" w:color="auto"/>
        <w:right w:val="none" w:sz="0" w:space="0" w:color="auto"/>
      </w:divBdr>
    </w:div>
    <w:div w:id="1481380704">
      <w:marLeft w:val="0"/>
      <w:marRight w:val="0"/>
      <w:marTop w:val="0"/>
      <w:marBottom w:val="0"/>
      <w:divBdr>
        <w:top w:val="none" w:sz="0" w:space="0" w:color="auto"/>
        <w:left w:val="none" w:sz="0" w:space="0" w:color="auto"/>
        <w:bottom w:val="none" w:sz="0" w:space="0" w:color="auto"/>
        <w:right w:val="none" w:sz="0" w:space="0" w:color="auto"/>
      </w:divBdr>
    </w:div>
    <w:div w:id="14813807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r.korea@verizon.net"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5376</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URGENT ACTION</vt:lpstr>
      <vt:lpstr>    ADditional Information</vt:lpstr>
    </vt:vector>
  </TitlesOfParts>
  <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2018-02-12T14:34:00Z</dcterms:created>
  <dcterms:modified xsi:type="dcterms:W3CDTF">2018-02-12T14:35:00Z</dcterms:modified>
</cp:coreProperties>
</file>