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C235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F011B8" w:rsidRDefault="00717A17" w:rsidP="000C235A">
      <w:pPr>
        <w:rPr>
          <w:rStyle w:val="AIHeadline"/>
          <w:rFonts w:cs="Arial"/>
          <w:sz w:val="34"/>
          <w:szCs w:val="34"/>
        </w:rPr>
      </w:pPr>
      <w:r>
        <w:rPr>
          <w:rStyle w:val="AIHeadline"/>
          <w:rFonts w:cs="Arial"/>
          <w:sz w:val="34"/>
          <w:szCs w:val="34"/>
        </w:rPr>
        <w:t xml:space="preserve">serious </w:t>
      </w:r>
      <w:r w:rsidRPr="00F011B8">
        <w:rPr>
          <w:rStyle w:val="AIHeadline"/>
          <w:rFonts w:cs="Arial"/>
          <w:sz w:val="34"/>
          <w:szCs w:val="34"/>
        </w:rPr>
        <w:t xml:space="preserve">health </w:t>
      </w:r>
      <w:r>
        <w:rPr>
          <w:rStyle w:val="AIHeadline"/>
          <w:rFonts w:cs="Arial"/>
          <w:sz w:val="34"/>
          <w:szCs w:val="34"/>
        </w:rPr>
        <w:t xml:space="preserve">concerns for detained politician </w:t>
      </w:r>
      <w:r w:rsidR="00F13C75" w:rsidRPr="00F011B8">
        <w:rPr>
          <w:rStyle w:val="AIHeadline"/>
          <w:rFonts w:cs="Arial"/>
          <w:sz w:val="34"/>
          <w:szCs w:val="34"/>
        </w:rPr>
        <w:t xml:space="preserve"> </w:t>
      </w:r>
    </w:p>
    <w:p w:rsidR="000F5EB5" w:rsidRPr="00F95961" w:rsidRDefault="00CA24FB" w:rsidP="000C235A">
      <w:pPr>
        <w:pStyle w:val="AIintropara"/>
        <w:spacing w:line="240" w:lineRule="auto"/>
        <w:rPr>
          <w:rFonts w:cs="Arial"/>
        </w:rPr>
      </w:pPr>
      <w:r>
        <w:rPr>
          <w:rFonts w:cs="Arial"/>
        </w:rPr>
        <w:t xml:space="preserve">Kem Sokha, </w:t>
      </w:r>
      <w:r w:rsidR="005E31BA">
        <w:rPr>
          <w:rFonts w:cs="Arial"/>
        </w:rPr>
        <w:t>president</w:t>
      </w:r>
      <w:r>
        <w:rPr>
          <w:rFonts w:cs="Arial"/>
        </w:rPr>
        <w:t xml:space="preserve"> of the </w:t>
      </w:r>
      <w:r w:rsidR="00774257">
        <w:rPr>
          <w:rFonts w:cs="Arial"/>
        </w:rPr>
        <w:t xml:space="preserve">dissolved </w:t>
      </w:r>
      <w:r>
        <w:rPr>
          <w:rFonts w:cs="Arial"/>
        </w:rPr>
        <w:t>main opposition party, was denied bail on appeal</w:t>
      </w:r>
      <w:r w:rsidR="00FA70FC" w:rsidRPr="00FA70FC">
        <w:rPr>
          <w:rFonts w:ascii="Times New Roman" w:hAnsi="Times New Roman" w:cs="Arial"/>
          <w:b w:val="0"/>
          <w:lang w:eastAsia="zh-CN"/>
        </w:rPr>
        <w:t xml:space="preserve"> </w:t>
      </w:r>
      <w:r w:rsidR="00FA70FC">
        <w:rPr>
          <w:rFonts w:cs="Arial"/>
        </w:rPr>
        <w:t>o</w:t>
      </w:r>
      <w:r w:rsidR="00FA70FC" w:rsidRPr="00FA70FC">
        <w:rPr>
          <w:rFonts w:cs="Arial"/>
        </w:rPr>
        <w:t>n 1 February</w:t>
      </w:r>
      <w:r w:rsidR="001721C4">
        <w:rPr>
          <w:rFonts w:cs="Arial"/>
        </w:rPr>
        <w:t>, despite his seriously deteriorating health</w:t>
      </w:r>
      <w:r w:rsidR="008B1C6C">
        <w:rPr>
          <w:rFonts w:cs="Arial"/>
        </w:rPr>
        <w:t xml:space="preserve">. </w:t>
      </w:r>
      <w:r w:rsidR="00FA70FC">
        <w:rPr>
          <w:rFonts w:cs="Arial"/>
        </w:rPr>
        <w:t xml:space="preserve">Held in </w:t>
      </w:r>
      <w:r w:rsidR="001721C4">
        <w:rPr>
          <w:rFonts w:cs="Arial"/>
        </w:rPr>
        <w:t xml:space="preserve">isolated </w:t>
      </w:r>
      <w:r w:rsidR="00FA70FC">
        <w:rPr>
          <w:rFonts w:cs="Arial"/>
        </w:rPr>
        <w:t>pre-trial detention s</w:t>
      </w:r>
      <w:r w:rsidR="0006291F">
        <w:rPr>
          <w:rFonts w:cs="Arial"/>
        </w:rPr>
        <w:t>ince his arrest on 3 September 2017</w:t>
      </w:r>
      <w:r w:rsidR="00FA70FC">
        <w:rPr>
          <w:rFonts w:cs="Arial"/>
        </w:rPr>
        <w:t>, he faces up to 30 years imprisonment if</w:t>
      </w:r>
      <w:r w:rsidR="00406865">
        <w:rPr>
          <w:rFonts w:cs="Arial"/>
        </w:rPr>
        <w:t xml:space="preserve"> convicted</w:t>
      </w:r>
      <w:r w:rsidR="00AE1977" w:rsidRPr="00AE1977">
        <w:rPr>
          <w:rFonts w:cs="Arial"/>
        </w:rPr>
        <w:t xml:space="preserve"> </w:t>
      </w:r>
      <w:r w:rsidR="00AE1977">
        <w:rPr>
          <w:rFonts w:cs="Arial"/>
        </w:rPr>
        <w:t>of politically motivated charges of treason</w:t>
      </w:r>
      <w:r w:rsidR="00FA70FC">
        <w:rPr>
          <w:rFonts w:cs="Arial"/>
        </w:rPr>
        <w:t>.</w:t>
      </w:r>
      <w:r w:rsidR="00406865">
        <w:rPr>
          <w:rFonts w:cs="Arial"/>
        </w:rPr>
        <w:t xml:space="preserve"> </w:t>
      </w:r>
    </w:p>
    <w:p w:rsidR="00ED1EC5" w:rsidRDefault="00ED1EC5" w:rsidP="000C235A">
      <w:pPr>
        <w:pStyle w:val="AIBodytext"/>
        <w:tabs>
          <w:tab w:val="clear" w:pos="567"/>
        </w:tabs>
        <w:spacing w:line="240" w:lineRule="auto"/>
        <w:rPr>
          <w:rStyle w:val="StyleAIBodytextAsianSimSunChar"/>
          <w:rFonts w:cs="Arial"/>
        </w:rPr>
      </w:pPr>
      <w:r>
        <w:rPr>
          <w:rStyle w:val="StyleAIBodytextAsianSimSunChar"/>
          <w:rFonts w:cs="Arial"/>
        </w:rPr>
        <w:t xml:space="preserve">Observers at </w:t>
      </w:r>
      <w:r w:rsidR="000F23E5" w:rsidRPr="00B5401D">
        <w:rPr>
          <w:rStyle w:val="StyleAIBodytextAsianSimSunChar"/>
          <w:rFonts w:cs="Arial"/>
          <w:b/>
        </w:rPr>
        <w:t>Kem Sokha</w:t>
      </w:r>
      <w:r w:rsidR="000F23E5" w:rsidRPr="000F23E5">
        <w:rPr>
          <w:rStyle w:val="StyleAIBodytextAsianSimSunChar"/>
          <w:rFonts w:cs="Arial"/>
        </w:rPr>
        <w:t>’s</w:t>
      </w:r>
      <w:r w:rsidR="000F23E5">
        <w:rPr>
          <w:rStyle w:val="StyleAIBodytextAsianSimSunChar"/>
          <w:rFonts w:cs="Arial"/>
        </w:rPr>
        <w:t xml:space="preserve"> </w:t>
      </w:r>
      <w:r w:rsidR="007B338E">
        <w:rPr>
          <w:rStyle w:val="StyleAIBodytextAsianSimSunChar"/>
          <w:rFonts w:cs="Arial"/>
        </w:rPr>
        <w:t xml:space="preserve">bail </w:t>
      </w:r>
      <w:r>
        <w:rPr>
          <w:rStyle w:val="StyleAIBodytextAsianSimSunChar"/>
          <w:rFonts w:cs="Arial"/>
        </w:rPr>
        <w:t xml:space="preserve">hearing </w:t>
      </w:r>
      <w:r w:rsidR="007B338E">
        <w:rPr>
          <w:rStyle w:val="StyleAIBodytextAsianSimSunChar"/>
          <w:rFonts w:cs="Arial"/>
        </w:rPr>
        <w:t xml:space="preserve">on 1 February 2018 before Phnom Penh’s Court of Appeal </w:t>
      </w:r>
      <w:r>
        <w:rPr>
          <w:rStyle w:val="StyleAIBodytextAsianSimSunChar"/>
          <w:rFonts w:cs="Arial"/>
        </w:rPr>
        <w:t xml:space="preserve">noticed a severe deterioration in </w:t>
      </w:r>
      <w:r w:rsidR="00DC46E1" w:rsidRPr="00A7008C">
        <w:rPr>
          <w:rStyle w:val="StyleAIBodytextAsianSimSunChar"/>
          <w:rFonts w:cs="Arial"/>
        </w:rPr>
        <w:t>his</w:t>
      </w:r>
      <w:r w:rsidR="00D660F2">
        <w:rPr>
          <w:rStyle w:val="StyleAIBodytextAsianSimSunChar"/>
          <w:rFonts w:cs="Arial"/>
        </w:rPr>
        <w:t xml:space="preserve"> health. W</w:t>
      </w:r>
      <w:r>
        <w:rPr>
          <w:rStyle w:val="StyleAIBodytextAsianSimSunChar"/>
          <w:rFonts w:cs="Arial"/>
        </w:rPr>
        <w:t xml:space="preserve">hile doctors at </w:t>
      </w:r>
      <w:r w:rsidRPr="0082062A">
        <w:rPr>
          <w:rStyle w:val="StyleAIBodytextAsianSimSunChar"/>
          <w:rFonts w:cs="Arial"/>
        </w:rPr>
        <w:t>“Correctional Centre 3” (CC3) in Tbong Khmum province</w:t>
      </w:r>
      <w:r>
        <w:rPr>
          <w:rStyle w:val="StyleAIBodytextAsianSimSunChar"/>
          <w:rFonts w:cs="Arial"/>
        </w:rPr>
        <w:t xml:space="preserve"> have reportedly been providing him with medication, CC3 prison authorities have so far denied </w:t>
      </w:r>
      <w:r w:rsidR="00C47889">
        <w:rPr>
          <w:rStyle w:val="StyleAIBodytextAsianSimSunChar"/>
          <w:rFonts w:cs="Arial"/>
        </w:rPr>
        <w:t xml:space="preserve">medical </w:t>
      </w:r>
      <w:r>
        <w:rPr>
          <w:rStyle w:val="StyleAIBodytextAsianSimSunChar"/>
          <w:rFonts w:cs="Arial"/>
        </w:rPr>
        <w:t xml:space="preserve">treatment by independent doctors. His </w:t>
      </w:r>
      <w:r w:rsidR="004934C9">
        <w:rPr>
          <w:rStyle w:val="StyleAIBodytextAsianSimSunChar"/>
          <w:rFonts w:cs="Arial"/>
        </w:rPr>
        <w:t xml:space="preserve">exacerbated </w:t>
      </w:r>
      <w:r>
        <w:rPr>
          <w:rStyle w:val="StyleAIBodytextAsianSimSunChar"/>
          <w:rFonts w:cs="Arial"/>
        </w:rPr>
        <w:t>hea</w:t>
      </w:r>
      <w:r w:rsidR="00765651">
        <w:rPr>
          <w:rStyle w:val="StyleAIBodytextAsianSimSunChar"/>
          <w:rFonts w:cs="Arial"/>
        </w:rPr>
        <w:t>lth issues –</w:t>
      </w:r>
      <w:r w:rsidR="004934C9">
        <w:rPr>
          <w:rStyle w:val="StyleAIBodytextAsianSimSunChar"/>
          <w:rFonts w:cs="Arial"/>
        </w:rPr>
        <w:t xml:space="preserve"> </w:t>
      </w:r>
      <w:r w:rsidR="00765651">
        <w:rPr>
          <w:rStyle w:val="StyleAIBodytextAsianSimSunChar"/>
          <w:rFonts w:cs="Arial"/>
        </w:rPr>
        <w:t xml:space="preserve">high blood pressure, </w:t>
      </w:r>
      <w:r>
        <w:rPr>
          <w:rStyle w:val="StyleAIBodytextAsianSimSunChar"/>
          <w:rFonts w:cs="Arial"/>
        </w:rPr>
        <w:t>severe pain in his shoulder</w:t>
      </w:r>
      <w:r w:rsidR="00765651">
        <w:rPr>
          <w:rStyle w:val="StyleAIBodytextAsianSimSunChar"/>
          <w:rFonts w:cs="Arial"/>
        </w:rPr>
        <w:t xml:space="preserve"> and</w:t>
      </w:r>
      <w:r w:rsidR="00301F25">
        <w:rPr>
          <w:rStyle w:val="StyleAIBodytextAsianSimSunChar"/>
          <w:rFonts w:cs="Arial"/>
        </w:rPr>
        <w:t xml:space="preserve"> </w:t>
      </w:r>
      <w:r w:rsidR="00765651">
        <w:rPr>
          <w:rStyle w:val="StyleAIBodytextAsianSimSunChar"/>
          <w:rFonts w:cs="Arial"/>
        </w:rPr>
        <w:t>diabetes</w:t>
      </w:r>
      <w:r>
        <w:rPr>
          <w:rStyle w:val="StyleAIBodytextAsianSimSunChar"/>
          <w:rFonts w:cs="Arial"/>
        </w:rPr>
        <w:t xml:space="preserve"> – have reportedly </w:t>
      </w:r>
      <w:r w:rsidR="004934C9">
        <w:rPr>
          <w:rStyle w:val="StyleAIBodytextAsianSimSunChar"/>
          <w:rFonts w:cs="Arial"/>
        </w:rPr>
        <w:t xml:space="preserve">led to </w:t>
      </w:r>
      <w:r>
        <w:rPr>
          <w:rStyle w:val="StyleAIBodytextAsianSimSunChar"/>
          <w:rFonts w:cs="Arial"/>
        </w:rPr>
        <w:t>difficulties standing up for long periods of time</w:t>
      </w:r>
      <w:r w:rsidR="009E3BBD">
        <w:rPr>
          <w:rStyle w:val="StyleAIBodytextAsianSimSunChar"/>
          <w:rFonts w:cs="Arial"/>
        </w:rPr>
        <w:t>.</w:t>
      </w:r>
      <w:r w:rsidR="009E3BBD" w:rsidRPr="009E3BBD">
        <w:rPr>
          <w:rStyle w:val="StyleAIBodytextAsianSimSunChar"/>
          <w:rFonts w:cs="Arial"/>
        </w:rPr>
        <w:t xml:space="preserve"> </w:t>
      </w:r>
      <w:r w:rsidR="009E3BBD">
        <w:rPr>
          <w:rStyle w:val="StyleAIBodytextAsianSimSunChar"/>
          <w:rFonts w:cs="Arial"/>
        </w:rPr>
        <w:t>Kept in isolation from other detainees at CC3,</w:t>
      </w:r>
      <w:r w:rsidR="009E3BBD" w:rsidRPr="008F4535">
        <w:rPr>
          <w:rStyle w:val="StyleAIBodytextAsianSimSunChar"/>
          <w:rFonts w:cs="Arial"/>
        </w:rPr>
        <w:t xml:space="preserve"> visitors</w:t>
      </w:r>
      <w:r w:rsidR="009E3BBD">
        <w:rPr>
          <w:rStyle w:val="StyleAIBodytextAsianSimSunChar"/>
          <w:rFonts w:cs="Arial"/>
        </w:rPr>
        <w:t xml:space="preserve"> of Kem Sokha, except for his family and lawyers, continue to be</w:t>
      </w:r>
      <w:r w:rsidR="009E3BBD" w:rsidRPr="008F4535">
        <w:rPr>
          <w:rStyle w:val="StyleAIBodytextAsianSimSunChar"/>
          <w:rFonts w:cs="Arial"/>
        </w:rPr>
        <w:t xml:space="preserve"> </w:t>
      </w:r>
      <w:r w:rsidR="009E3BBD">
        <w:rPr>
          <w:rStyle w:val="StyleAIBodytextAsianSimSunChar"/>
          <w:rFonts w:cs="Arial"/>
        </w:rPr>
        <w:t xml:space="preserve">refused access to him. </w:t>
      </w:r>
    </w:p>
    <w:p w:rsidR="00787CA2" w:rsidRDefault="00CD3906" w:rsidP="000C235A">
      <w:pPr>
        <w:pStyle w:val="AIBodytext"/>
        <w:tabs>
          <w:tab w:val="clear" w:pos="567"/>
        </w:tabs>
        <w:spacing w:line="240" w:lineRule="auto"/>
        <w:rPr>
          <w:rStyle w:val="StyleAIBodytextAsianSimSunChar"/>
          <w:rFonts w:cs="Arial"/>
        </w:rPr>
      </w:pPr>
      <w:r>
        <w:rPr>
          <w:rStyle w:val="StyleAIBodytextAsianSimSunChar"/>
          <w:rFonts w:cs="Arial"/>
        </w:rPr>
        <w:t>Despite Kem Sokha’s lawyers having</w:t>
      </w:r>
      <w:r w:rsidR="000E1BA0">
        <w:rPr>
          <w:rStyle w:val="StyleAIBodytextAsianSimSunChar"/>
          <w:rFonts w:cs="Arial"/>
        </w:rPr>
        <w:t xml:space="preserve"> raised his deteriorating </w:t>
      </w:r>
      <w:r>
        <w:rPr>
          <w:rStyle w:val="StyleAIBodytextAsianSimSunChar"/>
          <w:rFonts w:cs="Arial"/>
        </w:rPr>
        <w:t>health as grounds for bail, the Court once again ignored these</w:t>
      </w:r>
      <w:r w:rsidR="000E1BA0">
        <w:rPr>
          <w:rStyle w:val="StyleAIBodytextAsianSimSunChar"/>
          <w:rFonts w:cs="Arial"/>
        </w:rPr>
        <w:t xml:space="preserve">. </w:t>
      </w:r>
      <w:r w:rsidR="002975F6">
        <w:rPr>
          <w:rStyle w:val="StyleAIBodytextAsianSimSunChar"/>
          <w:rFonts w:cs="Arial"/>
        </w:rPr>
        <w:t xml:space="preserve">Before </w:t>
      </w:r>
      <w:r w:rsidR="009F0C89">
        <w:rPr>
          <w:rStyle w:val="StyleAIBodytextAsianSimSunChar"/>
          <w:rFonts w:cs="Arial"/>
        </w:rPr>
        <w:t>entering the courtroom</w:t>
      </w:r>
      <w:r w:rsidR="002975F6">
        <w:rPr>
          <w:rStyle w:val="StyleAIBodytextAsianSimSunChar"/>
          <w:rFonts w:cs="Arial"/>
        </w:rPr>
        <w:t xml:space="preserve">, </w:t>
      </w:r>
      <w:r w:rsidR="00306962">
        <w:rPr>
          <w:rStyle w:val="StyleAIBodytextAsianSimSunChar"/>
          <w:rFonts w:cs="Arial"/>
        </w:rPr>
        <w:t>Kem Sokha’s lawyers were s</w:t>
      </w:r>
      <w:r w:rsidR="009F0C89">
        <w:rPr>
          <w:rStyle w:val="StyleAIBodytextAsianSimSunChar"/>
          <w:rFonts w:cs="Arial"/>
        </w:rPr>
        <w:t>trip-s</w:t>
      </w:r>
      <w:r w:rsidR="00306962">
        <w:rPr>
          <w:rStyle w:val="StyleAIBodytextAsianSimSunChar"/>
          <w:rFonts w:cs="Arial"/>
        </w:rPr>
        <w:t xml:space="preserve">earched </w:t>
      </w:r>
      <w:r w:rsidR="006338F5">
        <w:rPr>
          <w:rStyle w:val="StyleAIBodytextAsianSimSunChar"/>
          <w:rFonts w:cs="Arial"/>
        </w:rPr>
        <w:t xml:space="preserve">and </w:t>
      </w:r>
      <w:r w:rsidR="00787CA2">
        <w:rPr>
          <w:rStyle w:val="StyleAIBodytextAsianSimSunChar"/>
          <w:rFonts w:cs="Arial"/>
        </w:rPr>
        <w:t xml:space="preserve">had their phones </w:t>
      </w:r>
      <w:r w:rsidR="00DC2D38">
        <w:rPr>
          <w:rStyle w:val="StyleAIBodytextAsianSimSunChar"/>
          <w:rFonts w:cs="Arial"/>
        </w:rPr>
        <w:t>taken away</w:t>
      </w:r>
      <w:r w:rsidR="00787CA2">
        <w:rPr>
          <w:rStyle w:val="StyleAIBodytextAsianSimSunChar"/>
          <w:rFonts w:cs="Arial"/>
        </w:rPr>
        <w:t>, an unusual practice in Cambodia, and were not</w:t>
      </w:r>
      <w:r w:rsidR="00EB731F">
        <w:rPr>
          <w:rStyle w:val="StyleAIBodytextAsianSimSunChar"/>
          <w:rFonts w:cs="Arial"/>
        </w:rPr>
        <w:t xml:space="preserve"> allowed to speak to Kem Sokha before the start of the hearing.</w:t>
      </w:r>
      <w:r w:rsidR="00306962">
        <w:rPr>
          <w:rStyle w:val="StyleAIBodytextAsianSimSunChar"/>
          <w:rFonts w:cs="Arial"/>
        </w:rPr>
        <w:t xml:space="preserve"> </w:t>
      </w:r>
      <w:r w:rsidR="009E492A">
        <w:rPr>
          <w:rStyle w:val="StyleAIBodytextAsianSimSunChar"/>
          <w:rFonts w:cs="Arial"/>
        </w:rPr>
        <w:t xml:space="preserve">His lawyers had reported that their documents were regularly checked before meeting with Kem Sokha in prison and that they suspect that their </w:t>
      </w:r>
      <w:r w:rsidR="009E492A" w:rsidRPr="008F4535">
        <w:rPr>
          <w:rStyle w:val="StyleAIBodytextAsianSimSunChar"/>
          <w:rFonts w:cs="Arial"/>
        </w:rPr>
        <w:t>conversations are videotaped.</w:t>
      </w:r>
    </w:p>
    <w:p w:rsidR="000F5EB5" w:rsidRDefault="00EF6C06" w:rsidP="000C235A">
      <w:pPr>
        <w:pStyle w:val="AIBodytext"/>
        <w:tabs>
          <w:tab w:val="clear" w:pos="567"/>
        </w:tabs>
        <w:spacing w:line="240" w:lineRule="auto"/>
        <w:rPr>
          <w:rStyle w:val="StyleAIBodytextAsianSimSunChar"/>
          <w:rFonts w:cs="Arial"/>
        </w:rPr>
      </w:pPr>
      <w:r>
        <w:rPr>
          <w:rStyle w:val="StyleAIBodytextAsianSimSunChar"/>
          <w:rFonts w:cs="Arial"/>
        </w:rPr>
        <w:t>O</w:t>
      </w:r>
      <w:r w:rsidR="000C70D9">
        <w:rPr>
          <w:rStyle w:val="StyleAIBodytextAsianSimSunChar"/>
          <w:rFonts w:cs="Arial"/>
        </w:rPr>
        <w:t xml:space="preserve">n </w:t>
      </w:r>
      <w:r w:rsidR="00230A6C">
        <w:rPr>
          <w:rStyle w:val="StyleAIBodytextAsianSimSunChar"/>
          <w:rFonts w:cs="Arial"/>
        </w:rPr>
        <w:t>15 January</w:t>
      </w:r>
      <w:r w:rsidR="000C70D9">
        <w:rPr>
          <w:rStyle w:val="StyleAIBodytextAsianSimSunChar"/>
          <w:rFonts w:cs="Arial"/>
        </w:rPr>
        <w:t>,</w:t>
      </w:r>
      <w:r w:rsidR="00987199">
        <w:rPr>
          <w:rStyle w:val="StyleAIBodytextAsianSimSunChar"/>
          <w:rFonts w:cs="Arial"/>
        </w:rPr>
        <w:t xml:space="preserve"> the </w:t>
      </w:r>
      <w:r>
        <w:rPr>
          <w:rStyle w:val="StyleAIBodytextAsianSimSunChar"/>
          <w:rFonts w:cs="Arial"/>
        </w:rPr>
        <w:t xml:space="preserve">Investigating </w:t>
      </w:r>
      <w:r w:rsidR="00987199">
        <w:rPr>
          <w:rStyle w:val="StyleAIBodytextAsianSimSunChar"/>
          <w:rFonts w:cs="Arial"/>
        </w:rPr>
        <w:t xml:space="preserve">Judge </w:t>
      </w:r>
      <w:r w:rsidR="006E3311">
        <w:rPr>
          <w:rStyle w:val="StyleAIBodytextAsianSimSunChar"/>
          <w:rFonts w:cs="Arial"/>
        </w:rPr>
        <w:t xml:space="preserve">of the Phnom Penh </w:t>
      </w:r>
      <w:r w:rsidR="00C437C0">
        <w:rPr>
          <w:rStyle w:val="StyleAIBodytextAsianSimSunChar"/>
          <w:rFonts w:cs="Arial"/>
        </w:rPr>
        <w:t xml:space="preserve">First Instance </w:t>
      </w:r>
      <w:r w:rsidR="006E3311">
        <w:rPr>
          <w:rStyle w:val="StyleAIBodytextAsianSimSunChar"/>
          <w:rFonts w:cs="Arial"/>
        </w:rPr>
        <w:t xml:space="preserve">Court </w:t>
      </w:r>
      <w:r w:rsidR="00185858">
        <w:rPr>
          <w:rStyle w:val="StyleAIBodytextAsianSimSunChar"/>
          <w:rFonts w:cs="Arial"/>
        </w:rPr>
        <w:t>had denied</w:t>
      </w:r>
      <w:r w:rsidR="00195A77">
        <w:rPr>
          <w:rStyle w:val="StyleAIBodytextAsianSimSunChar"/>
          <w:rFonts w:cs="Arial"/>
        </w:rPr>
        <w:t>,</w:t>
      </w:r>
      <w:r w:rsidR="00462C99">
        <w:rPr>
          <w:rStyle w:val="StyleAIBodytextAsianSimSunChar"/>
          <w:rFonts w:cs="Arial"/>
        </w:rPr>
        <w:t xml:space="preserve"> Kem Sokha’s</w:t>
      </w:r>
      <w:r w:rsidR="00185858">
        <w:rPr>
          <w:rStyle w:val="StyleAIBodytextAsianSimSunChar"/>
          <w:rFonts w:cs="Arial"/>
        </w:rPr>
        <w:t xml:space="preserve"> bail </w:t>
      </w:r>
      <w:r w:rsidR="00462C99">
        <w:rPr>
          <w:rStyle w:val="StyleAIBodytextAsianSimSunChar"/>
          <w:rFonts w:cs="Arial"/>
        </w:rPr>
        <w:t xml:space="preserve">request, </w:t>
      </w:r>
      <w:r w:rsidR="00301F25">
        <w:rPr>
          <w:rStyle w:val="StyleAIBodytextAsianSimSunChar"/>
          <w:rFonts w:cs="Arial"/>
        </w:rPr>
        <w:t>on the basis that</w:t>
      </w:r>
      <w:r w:rsidR="00462C99">
        <w:rPr>
          <w:rStyle w:val="StyleAIBodytextAsianSimSunChar"/>
          <w:rFonts w:cs="Arial"/>
        </w:rPr>
        <w:t xml:space="preserve"> this was </w:t>
      </w:r>
      <w:r w:rsidR="00933B6E">
        <w:rPr>
          <w:rStyle w:val="StyleAIBodytextAsianSimSunChar"/>
          <w:rFonts w:cs="Arial"/>
        </w:rPr>
        <w:t>allegedly</w:t>
      </w:r>
      <w:r w:rsidR="004403D3">
        <w:rPr>
          <w:rStyle w:val="StyleAIBodytextAsianSimSunChar"/>
          <w:rFonts w:cs="Arial"/>
        </w:rPr>
        <w:t xml:space="preserve"> </w:t>
      </w:r>
      <w:r w:rsidR="00462C99">
        <w:rPr>
          <w:rStyle w:val="StyleAIBodytextAsianSimSunChar"/>
          <w:rFonts w:cs="Arial"/>
        </w:rPr>
        <w:t>in the</w:t>
      </w:r>
      <w:r w:rsidR="00195A77">
        <w:rPr>
          <w:rStyle w:val="StyleAIBodytextAsianSimSunChar"/>
          <w:rFonts w:cs="Arial"/>
        </w:rPr>
        <w:t xml:space="preserve"> interest</w:t>
      </w:r>
      <w:r w:rsidR="00462C99">
        <w:rPr>
          <w:rStyle w:val="StyleAIBodytextAsianSimSunChar"/>
          <w:rFonts w:cs="Arial"/>
        </w:rPr>
        <w:t xml:space="preserve"> </w:t>
      </w:r>
      <w:r w:rsidR="00185858">
        <w:rPr>
          <w:rStyle w:val="StyleAIBodytextAsianSimSunChar"/>
          <w:rFonts w:cs="Arial"/>
        </w:rPr>
        <w:t xml:space="preserve">of </w:t>
      </w:r>
      <w:r w:rsidR="002C15A9">
        <w:rPr>
          <w:rStyle w:val="StyleAIBodytextAsianSimSunChar"/>
          <w:rFonts w:cs="Arial"/>
        </w:rPr>
        <w:t>ensuring “Kem Sokha’s safety” and “continuance of smooth judicial investigations”</w:t>
      </w:r>
      <w:r w:rsidR="00987199">
        <w:rPr>
          <w:rStyle w:val="StyleAIBodytextAsianSimSunChar"/>
          <w:rFonts w:cs="Arial"/>
        </w:rPr>
        <w:t>.</w:t>
      </w:r>
      <w:r w:rsidR="002C15A9">
        <w:rPr>
          <w:rStyle w:val="StyleAIBodytextAsianSimSunChar"/>
          <w:rFonts w:cs="Arial"/>
        </w:rPr>
        <w:t xml:space="preserve"> </w:t>
      </w:r>
      <w:r w:rsidR="00462C99">
        <w:rPr>
          <w:rStyle w:val="StyleAIBodytextAsianSimSunChar"/>
          <w:rFonts w:cs="Arial"/>
        </w:rPr>
        <w:t>During previous bail hearings</w:t>
      </w:r>
      <w:r w:rsidR="00952FD8">
        <w:rPr>
          <w:rStyle w:val="StyleAIBodytextAsianSimSunChar"/>
          <w:rFonts w:cs="Arial"/>
        </w:rPr>
        <w:t xml:space="preserve"> Kem Sokha </w:t>
      </w:r>
      <w:r w:rsidR="00462C99">
        <w:rPr>
          <w:rStyle w:val="StyleAIBodytextAsianSimSunChar"/>
          <w:rFonts w:cs="Arial"/>
        </w:rPr>
        <w:t>had</w:t>
      </w:r>
      <w:r w:rsidR="004403D3">
        <w:rPr>
          <w:rStyle w:val="StyleAIBodytextAsianSimSunChar"/>
          <w:rFonts w:cs="Arial"/>
        </w:rPr>
        <w:t xml:space="preserve"> not</w:t>
      </w:r>
      <w:r w:rsidR="00462C99">
        <w:rPr>
          <w:rStyle w:val="StyleAIBodytextAsianSimSunChar"/>
          <w:rFonts w:cs="Arial"/>
        </w:rPr>
        <w:t xml:space="preserve"> been</w:t>
      </w:r>
      <w:r w:rsidR="004403D3">
        <w:rPr>
          <w:rStyle w:val="StyleAIBodytextAsianSimSunChar"/>
          <w:rFonts w:cs="Arial"/>
        </w:rPr>
        <w:t xml:space="preserve"> allowed</w:t>
      </w:r>
      <w:r w:rsidR="00462C99">
        <w:rPr>
          <w:rStyle w:val="StyleAIBodytextAsianSimSunChar"/>
          <w:rFonts w:cs="Arial"/>
        </w:rPr>
        <w:t xml:space="preserve"> to be</w:t>
      </w:r>
      <w:r w:rsidR="00952FD8">
        <w:rPr>
          <w:rStyle w:val="StyleAIBodytextAsianSimSunChar"/>
          <w:rFonts w:cs="Arial"/>
        </w:rPr>
        <w:t xml:space="preserve"> present in the courtroom</w:t>
      </w:r>
      <w:r w:rsidR="00462C99">
        <w:rPr>
          <w:rStyle w:val="StyleAIBodytextAsianSimSunChar"/>
          <w:rFonts w:cs="Arial"/>
        </w:rPr>
        <w:t xml:space="preserve"> based on “security concerns”</w:t>
      </w:r>
      <w:r w:rsidR="00952FD8">
        <w:rPr>
          <w:rStyle w:val="StyleAIBodytextAsianSimSunChar"/>
          <w:rFonts w:cs="Arial"/>
        </w:rPr>
        <w:t xml:space="preserve">. </w:t>
      </w:r>
    </w:p>
    <w:p w:rsidR="009D736F" w:rsidRPr="00E35808" w:rsidRDefault="009D736F" w:rsidP="000C235A">
      <w:pPr>
        <w:rPr>
          <w:rFonts w:ascii="Arial" w:eastAsia="Calibri" w:hAnsi="Arial" w:cs="Arial"/>
          <w:b/>
          <w:sz w:val="20"/>
          <w:szCs w:val="20"/>
        </w:rPr>
      </w:pPr>
      <w:r w:rsidRPr="00E35808">
        <w:rPr>
          <w:rFonts w:ascii="Arial" w:eastAsia="Calibri" w:hAnsi="Arial" w:cs="Arial"/>
          <w:b/>
          <w:sz w:val="20"/>
          <w:szCs w:val="20"/>
        </w:rPr>
        <w:t>1) TAKE ACTION</w:t>
      </w:r>
    </w:p>
    <w:p w:rsidR="009D736F" w:rsidRDefault="009D736F" w:rsidP="000C235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F95961" w:rsidRDefault="00186F43" w:rsidP="000C235A">
      <w:pPr>
        <w:numPr>
          <w:ilvl w:val="0"/>
          <w:numId w:val="2"/>
        </w:numPr>
        <w:tabs>
          <w:tab w:val="clear" w:pos="284"/>
        </w:tabs>
        <w:ind w:left="720" w:hanging="720"/>
        <w:rPr>
          <w:rFonts w:ascii="Arial" w:hAnsi="Arial" w:cs="Arial"/>
          <w:sz w:val="20"/>
          <w:szCs w:val="20"/>
        </w:rPr>
      </w:pPr>
      <w:r>
        <w:rPr>
          <w:rFonts w:ascii="Arial" w:hAnsi="Arial" w:cs="Arial"/>
          <w:sz w:val="20"/>
          <w:szCs w:val="20"/>
        </w:rPr>
        <w:t>I</w:t>
      </w:r>
      <w:r w:rsidR="00355183" w:rsidRPr="00355183">
        <w:rPr>
          <w:rFonts w:ascii="Arial" w:hAnsi="Arial" w:cs="Arial"/>
          <w:sz w:val="20"/>
          <w:szCs w:val="20"/>
        </w:rPr>
        <w:t>mmediately and u</w:t>
      </w:r>
      <w:r w:rsidR="00154A4C">
        <w:rPr>
          <w:rFonts w:ascii="Arial" w:hAnsi="Arial" w:cs="Arial"/>
          <w:sz w:val="20"/>
          <w:szCs w:val="20"/>
        </w:rPr>
        <w:t xml:space="preserve">nconditionally release Kem Sokha </w:t>
      </w:r>
      <w:r w:rsidR="00301F25">
        <w:rPr>
          <w:rFonts w:ascii="Arial" w:hAnsi="Arial" w:cs="Arial"/>
          <w:sz w:val="20"/>
          <w:szCs w:val="20"/>
        </w:rPr>
        <w:t>due to a serious deterioration of his health</w:t>
      </w:r>
      <w:r w:rsidR="0098488E">
        <w:rPr>
          <w:rFonts w:ascii="Arial" w:hAnsi="Arial" w:cs="Arial"/>
          <w:sz w:val="20"/>
          <w:szCs w:val="20"/>
        </w:rPr>
        <w:t>;</w:t>
      </w:r>
    </w:p>
    <w:p w:rsidR="000F5EB5" w:rsidRPr="00F95961" w:rsidRDefault="00186F43" w:rsidP="000C235A">
      <w:pPr>
        <w:numPr>
          <w:ilvl w:val="0"/>
          <w:numId w:val="2"/>
        </w:numPr>
        <w:tabs>
          <w:tab w:val="clear" w:pos="284"/>
        </w:tabs>
        <w:ind w:left="720" w:hanging="720"/>
        <w:rPr>
          <w:rFonts w:ascii="Arial" w:hAnsi="Arial" w:cs="Arial"/>
          <w:sz w:val="20"/>
          <w:szCs w:val="20"/>
        </w:rPr>
      </w:pPr>
      <w:r>
        <w:rPr>
          <w:rFonts w:ascii="Arial" w:hAnsi="Arial" w:cs="Arial"/>
          <w:sz w:val="20"/>
          <w:szCs w:val="20"/>
        </w:rPr>
        <w:t>P</w:t>
      </w:r>
      <w:r w:rsidR="0098488E" w:rsidRPr="0098488E">
        <w:rPr>
          <w:rFonts w:ascii="Arial" w:hAnsi="Arial" w:cs="Arial"/>
          <w:sz w:val="20"/>
          <w:szCs w:val="20"/>
        </w:rPr>
        <w:t>ending his release,</w:t>
      </w:r>
      <w:r w:rsidR="00E8214F">
        <w:rPr>
          <w:rFonts w:ascii="Arial" w:hAnsi="Arial" w:cs="Arial"/>
          <w:sz w:val="20"/>
          <w:szCs w:val="20"/>
        </w:rPr>
        <w:t xml:space="preserve"> </w:t>
      </w:r>
      <w:r w:rsidR="00D442A7">
        <w:rPr>
          <w:rFonts w:ascii="Arial" w:hAnsi="Arial" w:cs="Arial"/>
          <w:sz w:val="20"/>
          <w:szCs w:val="20"/>
        </w:rPr>
        <w:t>immediatel</w:t>
      </w:r>
      <w:r w:rsidR="00E8214F">
        <w:rPr>
          <w:rFonts w:ascii="Arial" w:hAnsi="Arial" w:cs="Arial"/>
          <w:sz w:val="20"/>
          <w:szCs w:val="20"/>
        </w:rPr>
        <w:t>y end</w:t>
      </w:r>
      <w:r w:rsidR="00D442A7">
        <w:rPr>
          <w:rFonts w:ascii="Arial" w:hAnsi="Arial" w:cs="Arial"/>
          <w:sz w:val="20"/>
          <w:szCs w:val="20"/>
        </w:rPr>
        <w:t xml:space="preserve"> Kem Sokha’s solitary confinemen</w:t>
      </w:r>
      <w:r w:rsidR="004934C9" w:rsidRPr="004934C9">
        <w:rPr>
          <w:rFonts w:ascii="Arial" w:hAnsi="Arial" w:cs="Arial"/>
          <w:sz w:val="20"/>
          <w:szCs w:val="20"/>
        </w:rPr>
        <w:t>t which may amount to cruel, inhuman or degrading treatmen</w:t>
      </w:r>
      <w:r w:rsidR="00D02C8A">
        <w:rPr>
          <w:rFonts w:ascii="Arial" w:hAnsi="Arial" w:cs="Arial"/>
          <w:sz w:val="20"/>
          <w:szCs w:val="20"/>
        </w:rPr>
        <w:t xml:space="preserve">t or punishment, if not torture, </w:t>
      </w:r>
      <w:r w:rsidR="000602F0">
        <w:rPr>
          <w:rFonts w:ascii="Arial" w:hAnsi="Arial" w:cs="Arial"/>
          <w:sz w:val="20"/>
          <w:szCs w:val="20"/>
        </w:rPr>
        <w:t xml:space="preserve">and </w:t>
      </w:r>
      <w:r>
        <w:rPr>
          <w:rFonts w:ascii="Arial" w:hAnsi="Arial" w:cs="Arial"/>
          <w:sz w:val="20"/>
          <w:szCs w:val="20"/>
        </w:rPr>
        <w:t xml:space="preserve">allow </w:t>
      </w:r>
      <w:r w:rsidR="00D442A7">
        <w:rPr>
          <w:rFonts w:ascii="Arial" w:hAnsi="Arial" w:cs="Arial"/>
          <w:sz w:val="20"/>
          <w:szCs w:val="20"/>
        </w:rPr>
        <w:t>him</w:t>
      </w:r>
      <w:r w:rsidR="0098488E" w:rsidRPr="0098488E">
        <w:rPr>
          <w:rFonts w:ascii="Arial" w:hAnsi="Arial" w:cs="Arial"/>
          <w:sz w:val="20"/>
          <w:szCs w:val="20"/>
        </w:rPr>
        <w:t xml:space="preserve"> unrestricted and confidential access to his lawyers, family and </w:t>
      </w:r>
      <w:r w:rsidR="00F10B75">
        <w:rPr>
          <w:rFonts w:ascii="Arial" w:hAnsi="Arial" w:cs="Arial"/>
          <w:sz w:val="20"/>
          <w:szCs w:val="20"/>
        </w:rPr>
        <w:t>specialist independent</w:t>
      </w:r>
      <w:r w:rsidR="0098488E" w:rsidRPr="0098488E">
        <w:rPr>
          <w:rFonts w:ascii="Arial" w:hAnsi="Arial" w:cs="Arial"/>
          <w:sz w:val="20"/>
          <w:szCs w:val="20"/>
        </w:rPr>
        <w:t xml:space="preserve"> medical care</w:t>
      </w:r>
      <w:r w:rsidR="00F10B75">
        <w:rPr>
          <w:rFonts w:ascii="Arial" w:hAnsi="Arial" w:cs="Arial"/>
          <w:sz w:val="20"/>
          <w:szCs w:val="20"/>
        </w:rPr>
        <w:t xml:space="preserve"> to address his deteriorating health</w:t>
      </w:r>
      <w:r w:rsidR="006F344F">
        <w:rPr>
          <w:rFonts w:ascii="Arial" w:hAnsi="Arial" w:cs="Arial"/>
          <w:sz w:val="20"/>
          <w:szCs w:val="20"/>
        </w:rPr>
        <w:t>;</w:t>
      </w:r>
    </w:p>
    <w:p w:rsidR="000F5EB5" w:rsidRPr="009D736F" w:rsidRDefault="007627A4" w:rsidP="000C235A">
      <w:pPr>
        <w:numPr>
          <w:ilvl w:val="0"/>
          <w:numId w:val="3"/>
        </w:numPr>
        <w:tabs>
          <w:tab w:val="clear" w:pos="284"/>
        </w:tabs>
        <w:ind w:left="720" w:hanging="720"/>
        <w:rPr>
          <w:rFonts w:ascii="Arial" w:hAnsi="Arial" w:cs="Arial"/>
          <w:sz w:val="20"/>
          <w:szCs w:val="20"/>
          <w:lang w:val="it-IT"/>
        </w:rPr>
      </w:pPr>
      <w:r w:rsidRPr="007627A4">
        <w:rPr>
          <w:rFonts w:ascii="Arial" w:hAnsi="Arial" w:cs="Arial"/>
          <w:sz w:val="20"/>
          <w:szCs w:val="20"/>
        </w:rPr>
        <w:t>Calling on the authorities to ensure that all political activists</w:t>
      </w:r>
      <w:r w:rsidR="00D442A7">
        <w:rPr>
          <w:rFonts w:ascii="Arial" w:hAnsi="Arial" w:cs="Arial"/>
          <w:sz w:val="20"/>
          <w:szCs w:val="20"/>
        </w:rPr>
        <w:t xml:space="preserve"> and HRDs</w:t>
      </w:r>
      <w:r w:rsidR="00E8214F">
        <w:rPr>
          <w:rFonts w:ascii="Arial" w:hAnsi="Arial" w:cs="Arial"/>
          <w:sz w:val="20"/>
          <w:szCs w:val="20"/>
        </w:rPr>
        <w:t xml:space="preserve"> </w:t>
      </w:r>
      <w:r w:rsidRPr="007627A4">
        <w:rPr>
          <w:rFonts w:ascii="Arial" w:hAnsi="Arial" w:cs="Arial"/>
          <w:sz w:val="20"/>
          <w:szCs w:val="20"/>
        </w:rPr>
        <w:t>in Cambodia are able to peacefully exercise their right to freedom of expression, association and peaceful assembly without risk of arrest and harassment.</w:t>
      </w:r>
    </w:p>
    <w:p w:rsidR="000C235A" w:rsidRDefault="000C235A" w:rsidP="000C235A">
      <w:pPr>
        <w:ind w:left="720"/>
        <w:rPr>
          <w:rFonts w:ascii="Arial" w:hAnsi="Arial" w:cs="Arial"/>
          <w:sz w:val="20"/>
          <w:szCs w:val="20"/>
          <w:lang w:val="it-IT"/>
        </w:rPr>
        <w:sectPr w:rsidR="000C235A" w:rsidSect="000C235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9D736F" w:rsidRPr="00F95961" w:rsidRDefault="009D736F" w:rsidP="000C235A">
      <w:pPr>
        <w:ind w:left="720"/>
        <w:rPr>
          <w:rFonts w:ascii="Arial" w:hAnsi="Arial" w:cs="Arial"/>
          <w:sz w:val="20"/>
          <w:szCs w:val="20"/>
          <w:lang w:val="it-IT"/>
        </w:rPr>
      </w:pPr>
    </w:p>
    <w:p w:rsidR="000C235A" w:rsidRDefault="009D736F" w:rsidP="000C235A">
      <w:pPr>
        <w:pStyle w:val="AITableHeading"/>
        <w:tabs>
          <w:tab w:val="clear" w:pos="567"/>
        </w:tabs>
        <w:rPr>
          <w:rFonts w:cs="Arial"/>
          <w:b w:val="0"/>
          <w:bCs w:val="0"/>
          <w:sz w:val="16"/>
          <w:szCs w:val="16"/>
          <w:u w:val="single"/>
          <w:lang w:eastAsia="en-US"/>
        </w:rPr>
        <w:sectPr w:rsidR="000C235A" w:rsidSect="000C235A">
          <w:type w:val="continuous"/>
          <w:pgSz w:w="12240" w:h="15840" w:code="1"/>
          <w:pgMar w:top="720" w:right="720" w:bottom="2160" w:left="720" w:header="0" w:footer="567" w:gutter="0"/>
          <w:cols w:space="567"/>
          <w:titlePg/>
          <w:docGrid w:linePitch="360"/>
        </w:sectPr>
      </w:pPr>
      <w:r>
        <w:rPr>
          <w:rFonts w:eastAsia="Calibri" w:cs="Arial"/>
        </w:rPr>
        <w:t xml:space="preserve">Contact these two officials by </w:t>
      </w:r>
      <w:r w:rsidRPr="000C235A">
        <w:rPr>
          <w:rFonts w:eastAsia="Calibri" w:cs="Arial"/>
        </w:rPr>
        <w:t>19 March,</w:t>
      </w:r>
      <w:r w:rsidR="000C235A">
        <w:rPr>
          <w:rFonts w:eastAsia="Calibri" w:cs="Arial"/>
        </w:rPr>
        <w:t xml:space="preserve"> 2018:</w:t>
      </w:r>
      <w:bookmarkStart w:id="0" w:name="_GoBack"/>
      <w:bookmarkEnd w:id="0"/>
    </w:p>
    <w:p w:rsidR="000C235A" w:rsidRPr="000C235A" w:rsidRDefault="000C235A" w:rsidP="000C235A">
      <w:pPr>
        <w:pStyle w:val="AITableHeading"/>
        <w:tabs>
          <w:tab w:val="clear" w:pos="567"/>
        </w:tabs>
        <w:rPr>
          <w:rFonts w:cs="Arial"/>
          <w:b w:val="0"/>
          <w:bCs w:val="0"/>
          <w:sz w:val="16"/>
          <w:szCs w:val="16"/>
          <w:u w:val="single"/>
          <w:lang w:eastAsia="en-US"/>
        </w:rPr>
        <w:sectPr w:rsidR="000C235A" w:rsidRPr="000C235A" w:rsidSect="000C235A">
          <w:type w:val="continuous"/>
          <w:pgSz w:w="12240" w:h="15840" w:code="1"/>
          <w:pgMar w:top="720" w:right="720" w:bottom="2160" w:left="720" w:header="0" w:footer="567" w:gutter="0"/>
          <w:cols w:space="567"/>
          <w:titlePg/>
          <w:docGrid w:linePitch="360"/>
        </w:sectPr>
      </w:pPr>
      <w:r w:rsidRPr="007C4279">
        <w:rPr>
          <w:rFonts w:cs="Arial"/>
          <w:b w:val="0"/>
          <w:bCs w:val="0"/>
          <w:sz w:val="16"/>
          <w:szCs w:val="16"/>
          <w:u w:val="single"/>
          <w:lang w:eastAsia="en-US"/>
        </w:rPr>
        <w:t>Minister of the Interior and Deputy Prime Minister</w:t>
      </w:r>
      <w:r w:rsidRPr="009D736F">
        <w:rPr>
          <w:rFonts w:cs="Arial"/>
          <w:b w:val="0"/>
          <w:bCs w:val="0"/>
          <w:sz w:val="16"/>
          <w:szCs w:val="16"/>
          <w:lang w:eastAsia="en-US"/>
        </w:rPr>
        <w:t xml:space="preserve"> </w:t>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sidRPr="000C235A">
        <w:rPr>
          <w:rFonts w:cs="Arial"/>
          <w:b w:val="0"/>
          <w:bCs w:val="0"/>
          <w:sz w:val="16"/>
          <w:szCs w:val="16"/>
          <w:u w:val="single"/>
          <w:lang w:eastAsia="en-US"/>
        </w:rPr>
        <w:t>H.E. Ambassador Chum Bunrong, Royal Embassy of Cambodia</w:t>
      </w:r>
    </w:p>
    <w:p w:rsidR="000C235A" w:rsidRDefault="000C235A" w:rsidP="000C235A">
      <w:pPr>
        <w:pStyle w:val="AITableHeading"/>
        <w:rPr>
          <w:rFonts w:cs="Arial"/>
          <w:b w:val="0"/>
          <w:bCs w:val="0"/>
          <w:sz w:val="16"/>
          <w:szCs w:val="16"/>
          <w:lang w:eastAsia="en-US"/>
        </w:rPr>
        <w:sectPr w:rsidR="000C235A" w:rsidSect="000C235A">
          <w:type w:val="continuous"/>
          <w:pgSz w:w="12240" w:h="15840" w:code="1"/>
          <w:pgMar w:top="720" w:right="720" w:bottom="2160" w:left="720" w:header="0" w:footer="567" w:gutter="0"/>
          <w:cols w:space="567"/>
          <w:titlePg/>
          <w:docGrid w:linePitch="360"/>
        </w:sectPr>
      </w:pPr>
      <w:r w:rsidRPr="007C4279">
        <w:rPr>
          <w:rFonts w:cs="Arial"/>
          <w:b w:val="0"/>
          <w:bCs w:val="0"/>
          <w:sz w:val="16"/>
          <w:szCs w:val="16"/>
          <w:lang w:eastAsia="en-US"/>
        </w:rPr>
        <w:t>Sar Kheng</w:t>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sidRPr="000C235A">
        <w:rPr>
          <w:rFonts w:cs="Arial"/>
          <w:b w:val="0"/>
          <w:bCs w:val="0"/>
          <w:sz w:val="16"/>
          <w:szCs w:val="16"/>
          <w:lang w:eastAsia="en-US"/>
        </w:rPr>
        <w:t>4530 16th St NW, Washington DC 20011</w:t>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p>
    <w:p w:rsidR="000C235A" w:rsidRPr="007C4279" w:rsidRDefault="000C235A" w:rsidP="000C235A">
      <w:pPr>
        <w:pStyle w:val="AITableHeading"/>
        <w:rPr>
          <w:rFonts w:cs="Arial"/>
          <w:b w:val="0"/>
          <w:bCs w:val="0"/>
          <w:sz w:val="16"/>
          <w:szCs w:val="16"/>
          <w:lang w:eastAsia="en-US"/>
        </w:rPr>
      </w:pPr>
      <w:r w:rsidRPr="007C4279">
        <w:rPr>
          <w:rFonts w:cs="Arial"/>
          <w:b w:val="0"/>
          <w:bCs w:val="0"/>
          <w:sz w:val="16"/>
          <w:szCs w:val="16"/>
          <w:lang w:eastAsia="en-US"/>
        </w:rPr>
        <w:t>75 Norodom Blvd</w:t>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sidRPr="000C235A">
        <w:rPr>
          <w:rFonts w:cs="Arial"/>
          <w:b w:val="0"/>
          <w:bCs w:val="0"/>
          <w:sz w:val="16"/>
          <w:szCs w:val="16"/>
          <w:lang w:eastAsia="en-US"/>
        </w:rPr>
        <w:t>Phone: 1 202 726 7742 I Fax: 1 202 726 8381</w:t>
      </w:r>
    </w:p>
    <w:p w:rsidR="000C235A" w:rsidRPr="007C4279" w:rsidRDefault="000C235A" w:rsidP="000C235A">
      <w:pPr>
        <w:pStyle w:val="AITableHeading"/>
        <w:rPr>
          <w:rFonts w:cs="Arial"/>
          <w:b w:val="0"/>
          <w:bCs w:val="0"/>
          <w:sz w:val="16"/>
          <w:szCs w:val="16"/>
          <w:lang w:eastAsia="en-US"/>
        </w:rPr>
      </w:pPr>
      <w:r w:rsidRPr="007C4279">
        <w:rPr>
          <w:rFonts w:cs="Arial"/>
          <w:b w:val="0"/>
          <w:bCs w:val="0"/>
          <w:sz w:val="16"/>
          <w:szCs w:val="16"/>
          <w:lang w:eastAsia="en-US"/>
        </w:rPr>
        <w:t>Khan Chamkarmon</w:t>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Pr>
          <w:rFonts w:cs="Arial"/>
          <w:b w:val="0"/>
          <w:bCs w:val="0"/>
          <w:sz w:val="16"/>
          <w:szCs w:val="16"/>
          <w:lang w:eastAsia="en-US"/>
        </w:rPr>
        <w:tab/>
      </w:r>
      <w:r w:rsidRPr="000C235A">
        <w:rPr>
          <w:rFonts w:cs="Arial"/>
          <w:bCs w:val="0"/>
          <w:sz w:val="16"/>
          <w:szCs w:val="16"/>
          <w:lang w:eastAsia="en-US"/>
        </w:rPr>
        <w:t>Salutation: Dear Ambassador</w:t>
      </w:r>
    </w:p>
    <w:p w:rsidR="000C235A" w:rsidRDefault="000C235A" w:rsidP="000C235A">
      <w:pPr>
        <w:pStyle w:val="AITableHeading"/>
        <w:rPr>
          <w:rFonts w:cs="Arial"/>
          <w:b w:val="0"/>
          <w:bCs w:val="0"/>
          <w:sz w:val="16"/>
          <w:szCs w:val="16"/>
          <w:lang w:eastAsia="en-US"/>
        </w:rPr>
      </w:pPr>
      <w:r w:rsidRPr="007C4279">
        <w:rPr>
          <w:rFonts w:cs="Arial"/>
          <w:b w:val="0"/>
          <w:bCs w:val="0"/>
          <w:sz w:val="16"/>
          <w:szCs w:val="16"/>
          <w:lang w:eastAsia="en-US"/>
        </w:rPr>
        <w:t>Phnom Penh, Cambodia</w:t>
      </w:r>
    </w:p>
    <w:p w:rsidR="000C235A" w:rsidRDefault="000C235A" w:rsidP="000C235A">
      <w:pPr>
        <w:pStyle w:val="AITableHeading"/>
        <w:rPr>
          <w:rFonts w:cs="Arial"/>
          <w:b w:val="0"/>
          <w:bCs w:val="0"/>
          <w:sz w:val="16"/>
          <w:szCs w:val="16"/>
          <w:lang w:eastAsia="en-US"/>
        </w:rPr>
      </w:pPr>
      <w:r w:rsidRPr="007C4279">
        <w:rPr>
          <w:rFonts w:cs="Arial"/>
          <w:b w:val="0"/>
          <w:bCs w:val="0"/>
          <w:sz w:val="16"/>
          <w:szCs w:val="16"/>
          <w:lang w:eastAsia="en-US"/>
        </w:rPr>
        <w:t xml:space="preserve">Fax: +855 23 426 585 </w:t>
      </w:r>
    </w:p>
    <w:p w:rsidR="000C235A" w:rsidRPr="000C235A" w:rsidRDefault="000C235A" w:rsidP="000C235A">
      <w:pPr>
        <w:pStyle w:val="AITableHeading"/>
        <w:rPr>
          <w:rFonts w:ascii="Courier New" w:hAnsi="Courier New" w:cs="Courier New"/>
          <w:sz w:val="21"/>
          <w:szCs w:val="21"/>
        </w:rPr>
        <w:sectPr w:rsidR="000C235A" w:rsidRPr="000C235A" w:rsidSect="000C235A">
          <w:type w:val="continuous"/>
          <w:pgSz w:w="12240" w:h="15840" w:code="1"/>
          <w:pgMar w:top="720" w:right="720" w:bottom="2160" w:left="720" w:header="0" w:footer="567" w:gutter="0"/>
          <w:cols w:space="567"/>
          <w:titlePg/>
          <w:docGrid w:linePitch="360"/>
        </w:sectPr>
      </w:pPr>
      <w:r w:rsidRPr="007C4279">
        <w:rPr>
          <w:rFonts w:cs="Arial"/>
          <w:bCs w:val="0"/>
          <w:sz w:val="16"/>
          <w:szCs w:val="16"/>
          <w:lang w:eastAsia="en-US"/>
        </w:rPr>
        <w:t>Salutation: Your Excellenc</w:t>
      </w:r>
      <w:r>
        <w:rPr>
          <w:rFonts w:cs="Arial"/>
          <w:bCs w:val="0"/>
          <w:sz w:val="16"/>
          <w:szCs w:val="16"/>
          <w:lang w:eastAsia="en-US"/>
        </w:rPr>
        <w:t>e</w:t>
      </w:r>
    </w:p>
    <w:p w:rsidR="000C235A" w:rsidRDefault="000C235A" w:rsidP="000C235A">
      <w:pPr>
        <w:pStyle w:val="AITableHeading"/>
        <w:rPr>
          <w:rFonts w:cs="Arial"/>
          <w:b w:val="0"/>
          <w:bCs w:val="0"/>
          <w:sz w:val="16"/>
          <w:szCs w:val="16"/>
          <w:u w:val="single"/>
          <w:lang w:eastAsia="en-US"/>
        </w:rPr>
        <w:sectPr w:rsidR="000C235A" w:rsidSect="000C235A">
          <w:type w:val="continuous"/>
          <w:pgSz w:w="12240" w:h="15840" w:code="1"/>
          <w:pgMar w:top="720" w:right="720" w:bottom="2160" w:left="720" w:header="0" w:footer="567" w:gutter="0"/>
          <w:cols w:space="567"/>
          <w:titlePg/>
          <w:docGrid w:linePitch="360"/>
        </w:sectPr>
      </w:pPr>
    </w:p>
    <w:p w:rsidR="000C235A" w:rsidRDefault="000C235A" w:rsidP="000C235A">
      <w:pPr>
        <w:pStyle w:val="AITableHeading"/>
        <w:rPr>
          <w:rFonts w:ascii="Courier New" w:hAnsi="Courier New" w:cs="Courier New"/>
          <w:sz w:val="21"/>
          <w:szCs w:val="21"/>
        </w:rPr>
        <w:sectPr w:rsidR="000C235A" w:rsidSect="000C235A">
          <w:type w:val="continuous"/>
          <w:pgSz w:w="12240" w:h="15840" w:code="1"/>
          <w:pgMar w:top="720" w:right="720" w:bottom="2160" w:left="720" w:header="0" w:footer="567" w:gutter="0"/>
          <w:cols w:space="567"/>
          <w:titlePg/>
          <w:docGrid w:linePitch="360"/>
        </w:sectPr>
      </w:pPr>
    </w:p>
    <w:p w:rsidR="000C235A" w:rsidRPr="009B1268" w:rsidRDefault="000C235A" w:rsidP="000C235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C235A" w:rsidRPr="009B1268" w:rsidRDefault="000C235A" w:rsidP="000C235A">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278.17</w:t>
      </w:r>
    </w:p>
    <w:p w:rsidR="000C235A" w:rsidRPr="00C27E96" w:rsidRDefault="000C235A" w:rsidP="000C235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235A" w:rsidRPr="00C27E96" w:rsidRDefault="000C235A" w:rsidP="000C235A">
      <w:pPr>
        <w:rPr>
          <w:rFonts w:ascii="Arial" w:hAnsi="Arial" w:cs="Arial"/>
          <w:color w:val="000000"/>
          <w:sz w:val="20"/>
          <w:szCs w:val="20"/>
        </w:rPr>
      </w:pPr>
    </w:p>
    <w:p w:rsidR="000C235A" w:rsidRDefault="000C235A" w:rsidP="000C235A">
      <w:pPr>
        <w:pStyle w:val="AITextSmallNoLineSpacing"/>
        <w:spacing w:line="240" w:lineRule="auto"/>
        <w:rPr>
          <w:rFonts w:cs="Arial"/>
          <w:b/>
          <w:bCs/>
        </w:rPr>
        <w:sectPr w:rsidR="000C235A" w:rsidSect="000C235A">
          <w:footerReference w:type="default" r:id="rId18"/>
          <w:type w:val="continuous"/>
          <w:pgSz w:w="12240" w:h="15840" w:code="1"/>
          <w:pgMar w:top="720" w:right="720" w:bottom="2160" w:left="720" w:header="0" w:footer="567" w:gutter="0"/>
          <w:cols w:space="567"/>
          <w:titlePg/>
          <w:docGrid w:linePitch="360"/>
        </w:sectPr>
      </w:pPr>
    </w:p>
    <w:p w:rsidR="00186F43" w:rsidRDefault="00186F43" w:rsidP="000C235A">
      <w:pPr>
        <w:pStyle w:val="AITextSmallNoLineSpacing"/>
        <w:spacing w:line="240" w:lineRule="auto"/>
        <w:rPr>
          <w:rFonts w:cs="Arial"/>
          <w:b/>
          <w:bCs/>
        </w:rPr>
        <w:sectPr w:rsidR="00186F43" w:rsidSect="000C235A">
          <w:type w:val="continuous"/>
          <w:pgSz w:w="12240" w:h="15840" w:code="1"/>
          <w:pgMar w:top="720" w:right="720" w:bottom="2160" w:left="720" w:header="0" w:footer="567" w:gutter="0"/>
          <w:cols w:space="567"/>
          <w:titlePg/>
          <w:docGrid w:linePitch="360"/>
        </w:sectPr>
      </w:pPr>
    </w:p>
    <w:p w:rsidR="000F5EB5" w:rsidRPr="00F95961" w:rsidRDefault="000F5EB5" w:rsidP="000C235A">
      <w:pPr>
        <w:pStyle w:val="AIUASecondHeading"/>
        <w:spacing w:line="240" w:lineRule="auto"/>
        <w:rPr>
          <w:rFonts w:ascii="Arial" w:hAnsi="Arial" w:cs="Arial"/>
        </w:rPr>
      </w:pPr>
      <w:r w:rsidRPr="00F95961">
        <w:rPr>
          <w:rFonts w:ascii="Arial" w:hAnsi="Arial" w:cs="Arial"/>
        </w:rPr>
        <w:t>URGENT ACTION</w:t>
      </w:r>
    </w:p>
    <w:p w:rsidR="000F5EB5" w:rsidRPr="000F0AF1" w:rsidRDefault="007F6019" w:rsidP="000C235A">
      <w:pPr>
        <w:rPr>
          <w:rStyle w:val="AIHeadline"/>
          <w:rFonts w:cs="Arial"/>
          <w:sz w:val="38"/>
          <w:szCs w:val="38"/>
        </w:rPr>
      </w:pPr>
      <w:r>
        <w:rPr>
          <w:rStyle w:val="AIHeadline"/>
          <w:rFonts w:cs="Arial"/>
          <w:sz w:val="34"/>
          <w:szCs w:val="34"/>
        </w:rPr>
        <w:t xml:space="preserve">serious </w:t>
      </w:r>
      <w:r w:rsidRPr="00F011B8">
        <w:rPr>
          <w:rStyle w:val="AIHeadline"/>
          <w:rFonts w:cs="Arial"/>
          <w:sz w:val="34"/>
          <w:szCs w:val="34"/>
        </w:rPr>
        <w:t xml:space="preserve">health </w:t>
      </w:r>
      <w:r>
        <w:rPr>
          <w:rStyle w:val="AIHeadline"/>
          <w:rFonts w:cs="Arial"/>
          <w:sz w:val="34"/>
          <w:szCs w:val="34"/>
        </w:rPr>
        <w:t>concerns for detained politician</w:t>
      </w:r>
      <w:r w:rsidR="005B7765">
        <w:rPr>
          <w:rStyle w:val="AIHeadline"/>
          <w:rFonts w:cs="Arial"/>
          <w:sz w:val="38"/>
          <w:szCs w:val="38"/>
        </w:rPr>
        <w:t xml:space="preserve"> </w:t>
      </w:r>
    </w:p>
    <w:p w:rsidR="000F5EB5" w:rsidRPr="00F95961" w:rsidRDefault="000F5EB5" w:rsidP="000C235A">
      <w:pPr>
        <w:pStyle w:val="Heading2"/>
        <w:spacing w:before="120" w:after="120" w:line="240" w:lineRule="auto"/>
        <w:rPr>
          <w:rFonts w:ascii="Arial" w:hAnsi="Arial" w:cs="Arial"/>
        </w:rPr>
      </w:pPr>
      <w:r w:rsidRPr="00F95961">
        <w:rPr>
          <w:rFonts w:ascii="Arial" w:hAnsi="Arial" w:cs="Arial"/>
        </w:rPr>
        <w:t>ADditional Information</w:t>
      </w:r>
    </w:p>
    <w:p w:rsidR="00D3030C" w:rsidRDefault="006C5F28" w:rsidP="000C235A">
      <w:pPr>
        <w:pStyle w:val="AIAdditionalinformationtext"/>
        <w:tabs>
          <w:tab w:val="clear" w:pos="567"/>
        </w:tabs>
        <w:spacing w:line="240" w:lineRule="auto"/>
        <w:rPr>
          <w:rFonts w:cs="Arial"/>
        </w:rPr>
      </w:pPr>
      <w:r w:rsidRPr="006C5F28">
        <w:rPr>
          <w:rFonts w:cs="Arial"/>
        </w:rPr>
        <w:t>On 3 Sep</w:t>
      </w:r>
      <w:r>
        <w:rPr>
          <w:rFonts w:cs="Arial"/>
        </w:rPr>
        <w:t>tember</w:t>
      </w:r>
      <w:r w:rsidR="00D442A7">
        <w:rPr>
          <w:rFonts w:cs="Arial"/>
        </w:rPr>
        <w:t xml:space="preserve"> 2017</w:t>
      </w:r>
      <w:r>
        <w:rPr>
          <w:rFonts w:cs="Arial"/>
        </w:rPr>
        <w:t xml:space="preserve">, at 12:30 am, Kem Sokha </w:t>
      </w:r>
      <w:r w:rsidRPr="006C5F28">
        <w:rPr>
          <w:rFonts w:cs="Arial"/>
        </w:rPr>
        <w:t xml:space="preserve">was arrested by eight members of Prime Minister Hun Sen’s bodyguard unit and 100 police officers at his house in Tuol Kork district in Phnom Penh, Cambodia’s capital. </w:t>
      </w:r>
      <w:r w:rsidR="00D3030C">
        <w:rPr>
          <w:rFonts w:cs="Arial"/>
        </w:rPr>
        <w:t>The following day</w:t>
      </w:r>
      <w:r w:rsidRPr="006C5F28">
        <w:rPr>
          <w:rFonts w:cs="Arial"/>
        </w:rPr>
        <w:t>, the Investigating Judge of Phnom Penh’s First Instance Court ordered his pre-trial detention at “Correctional Centre 3” (CC3) in</w:t>
      </w:r>
      <w:r w:rsidR="00EA404C">
        <w:rPr>
          <w:rFonts w:cs="Arial"/>
        </w:rPr>
        <w:t xml:space="preserve"> </w:t>
      </w:r>
      <w:r w:rsidRPr="006C5F28">
        <w:rPr>
          <w:rFonts w:cs="Arial"/>
        </w:rPr>
        <w:t>Tbong Khmum province</w:t>
      </w:r>
      <w:r w:rsidR="00D3030C">
        <w:rPr>
          <w:rFonts w:cs="Arial"/>
        </w:rPr>
        <w:t xml:space="preserve"> </w:t>
      </w:r>
      <w:r w:rsidR="0067284B">
        <w:rPr>
          <w:rFonts w:cs="Arial"/>
        </w:rPr>
        <w:t xml:space="preserve">(located close to the Vietnamese border) </w:t>
      </w:r>
      <w:r w:rsidRPr="006C5F28">
        <w:rPr>
          <w:rFonts w:cs="Arial"/>
        </w:rPr>
        <w:t xml:space="preserve">while conducting an investigation into allegations of “colluding with a foreign power” (Article 443 of the Cambodian Criminal Code). </w:t>
      </w:r>
      <w:r w:rsidR="00D3030C">
        <w:rPr>
          <w:rFonts w:cs="Arial"/>
        </w:rPr>
        <w:t>O</w:t>
      </w:r>
      <w:r w:rsidR="00D3030C" w:rsidRPr="006C5F28">
        <w:rPr>
          <w:rFonts w:cs="Arial"/>
        </w:rPr>
        <w:t>n 11 September</w:t>
      </w:r>
      <w:r w:rsidR="00D3030C">
        <w:rPr>
          <w:rFonts w:cs="Arial"/>
        </w:rPr>
        <w:t xml:space="preserve"> the </w:t>
      </w:r>
      <w:r w:rsidR="00D3030C" w:rsidRPr="006C5F28">
        <w:rPr>
          <w:rFonts w:cs="Arial"/>
        </w:rPr>
        <w:t>ruling party-dominated National Assembly</w:t>
      </w:r>
      <w:r w:rsidR="00D3030C">
        <w:rPr>
          <w:rFonts w:cs="Arial"/>
        </w:rPr>
        <w:t xml:space="preserve"> stripped him of his </w:t>
      </w:r>
      <w:r w:rsidR="00D3030C" w:rsidRPr="006C5F28">
        <w:rPr>
          <w:rFonts w:cs="Arial"/>
        </w:rPr>
        <w:t>parliamentary immunity</w:t>
      </w:r>
      <w:r w:rsidRPr="006C5F28">
        <w:rPr>
          <w:rFonts w:cs="Arial"/>
        </w:rPr>
        <w:t>, paving the wa</w:t>
      </w:r>
      <w:r w:rsidR="007805D5">
        <w:rPr>
          <w:rFonts w:cs="Arial"/>
        </w:rPr>
        <w:t xml:space="preserve">y for </w:t>
      </w:r>
      <w:r w:rsidR="00D3030C">
        <w:rPr>
          <w:rFonts w:cs="Arial"/>
        </w:rPr>
        <w:t xml:space="preserve">potential </w:t>
      </w:r>
      <w:r w:rsidR="007805D5">
        <w:rPr>
          <w:rFonts w:cs="Arial"/>
        </w:rPr>
        <w:t>criminal prosecution</w:t>
      </w:r>
      <w:r w:rsidRPr="006C5F28">
        <w:rPr>
          <w:rFonts w:cs="Arial"/>
        </w:rPr>
        <w:t xml:space="preserve">. </w:t>
      </w:r>
    </w:p>
    <w:p w:rsidR="00D3030C" w:rsidRDefault="00D3030C" w:rsidP="000C235A">
      <w:pPr>
        <w:pStyle w:val="AIAdditionalinformationtext"/>
        <w:spacing w:line="240" w:lineRule="auto"/>
        <w:rPr>
          <w:rFonts w:cs="Arial"/>
        </w:rPr>
      </w:pPr>
      <w:r w:rsidRPr="00F46D0D">
        <w:rPr>
          <w:rFonts w:cs="Arial"/>
        </w:rPr>
        <w:t>The case against Kem Sokha is based on a video recording of a speech he gave in Australia in 2013, in which he declares to have received advice from the U.S. Government on how to build a peaceful Cambodian grassroots movement.</w:t>
      </w:r>
      <w:r>
        <w:rPr>
          <w:rFonts w:cs="Arial"/>
        </w:rPr>
        <w:t xml:space="preserve"> </w:t>
      </w:r>
    </w:p>
    <w:p w:rsidR="000F5EB5" w:rsidRDefault="00D3030C" w:rsidP="000C235A">
      <w:pPr>
        <w:pStyle w:val="AIAdditionalinformationtext"/>
        <w:spacing w:line="240" w:lineRule="auto"/>
        <w:rPr>
          <w:rFonts w:cs="Arial"/>
        </w:rPr>
      </w:pPr>
      <w:r>
        <w:rPr>
          <w:rFonts w:cs="Arial"/>
        </w:rPr>
        <w:t xml:space="preserve">After being questioned on </w:t>
      </w:r>
      <w:r w:rsidR="006C5F28" w:rsidRPr="006C5F28">
        <w:rPr>
          <w:rFonts w:cs="Arial"/>
        </w:rPr>
        <w:t>24 November and 14 December</w:t>
      </w:r>
      <w:r>
        <w:rPr>
          <w:rFonts w:cs="Arial"/>
        </w:rPr>
        <w:t xml:space="preserve"> by</w:t>
      </w:r>
      <w:r w:rsidRPr="006C5F28">
        <w:rPr>
          <w:rFonts w:cs="Arial"/>
        </w:rPr>
        <w:t xml:space="preserve"> </w:t>
      </w:r>
      <w:r w:rsidR="006C5F28" w:rsidRPr="006C5F28">
        <w:rPr>
          <w:rFonts w:cs="Arial"/>
        </w:rPr>
        <w:t xml:space="preserve">the investigating judge, </w:t>
      </w:r>
      <w:r w:rsidR="00EA404C">
        <w:rPr>
          <w:rFonts w:cs="Arial"/>
        </w:rPr>
        <w:t xml:space="preserve">alongside </w:t>
      </w:r>
      <w:r w:rsidR="006C5F28" w:rsidRPr="006C5F28">
        <w:rPr>
          <w:rFonts w:cs="Arial"/>
        </w:rPr>
        <w:t>two Deputy Prosecutors</w:t>
      </w:r>
      <w:r>
        <w:rPr>
          <w:rFonts w:cs="Arial"/>
        </w:rPr>
        <w:t xml:space="preserve"> on the latter date</w:t>
      </w:r>
      <w:r w:rsidR="006C5F28" w:rsidRPr="006C5F28">
        <w:rPr>
          <w:rFonts w:cs="Arial"/>
        </w:rPr>
        <w:t>,</w:t>
      </w:r>
      <w:r w:rsidR="00973514">
        <w:rPr>
          <w:rFonts w:cs="Arial"/>
        </w:rPr>
        <w:t xml:space="preserve"> </w:t>
      </w:r>
      <w:r w:rsidR="003336BE">
        <w:rPr>
          <w:rFonts w:cs="Arial"/>
        </w:rPr>
        <w:t xml:space="preserve">Kem Sokha announced that he </w:t>
      </w:r>
      <w:r w:rsidR="00EA404C">
        <w:rPr>
          <w:rFonts w:cs="Arial"/>
        </w:rPr>
        <w:t xml:space="preserve">would </w:t>
      </w:r>
      <w:r w:rsidR="003336BE">
        <w:rPr>
          <w:rFonts w:cs="Arial"/>
        </w:rPr>
        <w:t>refuse to answer any further questions</w:t>
      </w:r>
      <w:r w:rsidR="00973514">
        <w:rPr>
          <w:rFonts w:cs="Arial"/>
        </w:rPr>
        <w:t xml:space="preserve"> </w:t>
      </w:r>
      <w:r>
        <w:rPr>
          <w:rFonts w:cs="Arial"/>
        </w:rPr>
        <w:t>for</w:t>
      </w:r>
      <w:r w:rsidR="00973514">
        <w:rPr>
          <w:rFonts w:cs="Arial"/>
        </w:rPr>
        <w:t xml:space="preserve"> the judicial investigation</w:t>
      </w:r>
      <w:r w:rsidR="00F347C7">
        <w:rPr>
          <w:rFonts w:cs="Arial"/>
        </w:rPr>
        <w:t xml:space="preserve"> inside his prison cell and requested to be </w:t>
      </w:r>
      <w:r w:rsidR="00424828">
        <w:rPr>
          <w:rFonts w:cs="Arial"/>
        </w:rPr>
        <w:t xml:space="preserve">transferred to a prison facility closer to Phnom Penh. </w:t>
      </w:r>
      <w:r w:rsidR="005B0581">
        <w:rPr>
          <w:rFonts w:cs="Arial"/>
        </w:rPr>
        <w:t>This request has so far been denied.</w:t>
      </w:r>
    </w:p>
    <w:p w:rsidR="00F46D0D" w:rsidRDefault="00F46D0D" w:rsidP="000C235A">
      <w:pPr>
        <w:pStyle w:val="AIAdditionalinformationtext"/>
        <w:spacing w:line="240" w:lineRule="auto"/>
        <w:rPr>
          <w:rFonts w:cs="Arial"/>
        </w:rPr>
      </w:pPr>
      <w:r w:rsidRPr="00F46D0D">
        <w:rPr>
          <w:rFonts w:cs="Arial"/>
        </w:rPr>
        <w:t>In the months following the Commune Council Election in June</w:t>
      </w:r>
      <w:r w:rsidR="00D3030C">
        <w:rPr>
          <w:rFonts w:cs="Arial"/>
        </w:rPr>
        <w:t xml:space="preserve"> 2017</w:t>
      </w:r>
      <w:r w:rsidRPr="00F46D0D">
        <w:rPr>
          <w:rFonts w:cs="Arial"/>
        </w:rPr>
        <w:t xml:space="preserve">, and ahead of </w:t>
      </w:r>
      <w:r w:rsidR="005B0581">
        <w:rPr>
          <w:rFonts w:cs="Arial"/>
        </w:rPr>
        <w:t>this</w:t>
      </w:r>
      <w:r w:rsidR="005B0581" w:rsidRPr="00F46D0D">
        <w:rPr>
          <w:rFonts w:cs="Arial"/>
        </w:rPr>
        <w:t xml:space="preserve"> </w:t>
      </w:r>
      <w:r w:rsidRPr="00F46D0D">
        <w:rPr>
          <w:rFonts w:cs="Arial"/>
        </w:rPr>
        <w:t xml:space="preserve">year’s general election, the ruling party has </w:t>
      </w:r>
      <w:r w:rsidR="00EA404C">
        <w:rPr>
          <w:rFonts w:cs="Arial"/>
        </w:rPr>
        <w:t>resorted to systematic</w:t>
      </w:r>
      <w:r w:rsidRPr="00F46D0D">
        <w:rPr>
          <w:rFonts w:cs="Arial"/>
        </w:rPr>
        <w:t xml:space="preserve"> political repression </w:t>
      </w:r>
      <w:r w:rsidR="00EA404C">
        <w:rPr>
          <w:rFonts w:cs="Arial"/>
        </w:rPr>
        <w:t xml:space="preserve">directed </w:t>
      </w:r>
      <w:r w:rsidR="003E7E60">
        <w:rPr>
          <w:rFonts w:cs="Arial"/>
        </w:rPr>
        <w:t>mostly</w:t>
      </w:r>
      <w:r w:rsidR="00EA404C">
        <w:rPr>
          <w:rFonts w:cs="Arial"/>
        </w:rPr>
        <w:t xml:space="preserve"> at</w:t>
      </w:r>
      <w:r w:rsidR="00EA404C" w:rsidRPr="00F46D0D">
        <w:rPr>
          <w:rFonts w:cs="Arial"/>
        </w:rPr>
        <w:t xml:space="preserve"> </w:t>
      </w:r>
      <w:r w:rsidRPr="00F46D0D">
        <w:rPr>
          <w:rFonts w:cs="Arial"/>
        </w:rPr>
        <w:t xml:space="preserve">the main political opposition party, the </w:t>
      </w:r>
      <w:r w:rsidR="00D3030C" w:rsidRPr="00D3030C">
        <w:rPr>
          <w:rFonts w:cs="Arial"/>
        </w:rPr>
        <w:t>Cambodia National Rescue Party</w:t>
      </w:r>
      <w:r w:rsidR="00D3030C">
        <w:rPr>
          <w:rFonts w:cs="Arial"/>
        </w:rPr>
        <w:t xml:space="preserve"> (</w:t>
      </w:r>
      <w:r w:rsidRPr="00F46D0D">
        <w:rPr>
          <w:rFonts w:cs="Arial"/>
        </w:rPr>
        <w:t>CNRP</w:t>
      </w:r>
      <w:r w:rsidR="00D3030C">
        <w:rPr>
          <w:rFonts w:cs="Arial"/>
        </w:rPr>
        <w:t>)</w:t>
      </w:r>
      <w:r w:rsidRPr="00F46D0D">
        <w:rPr>
          <w:rFonts w:cs="Arial"/>
        </w:rPr>
        <w:t xml:space="preserve">, including arrests and prosecutions against its members on trumped up conspiracy charges, forcing more than half of CNRP’s lawmakers to flee the country, </w:t>
      </w:r>
      <w:r w:rsidR="00EA404C">
        <w:rPr>
          <w:rFonts w:cs="Arial"/>
        </w:rPr>
        <w:t>for</w:t>
      </w:r>
      <w:r w:rsidRPr="00F46D0D">
        <w:rPr>
          <w:rFonts w:cs="Arial"/>
        </w:rPr>
        <w:t xml:space="preserve"> fear of arrest.</w:t>
      </w:r>
    </w:p>
    <w:p w:rsidR="00F46D0D" w:rsidRPr="00F46D0D" w:rsidRDefault="00F46D0D" w:rsidP="000C235A">
      <w:pPr>
        <w:pStyle w:val="AIAdditionalinformationtext"/>
        <w:spacing w:line="240" w:lineRule="auto"/>
        <w:rPr>
          <w:rFonts w:cs="Arial"/>
        </w:rPr>
      </w:pPr>
      <w:r w:rsidRPr="00F46D0D">
        <w:rPr>
          <w:rFonts w:cs="Arial"/>
        </w:rPr>
        <w:t xml:space="preserve">On 6 October 2017, the Ministry of Interior (MoI) filed a complaint with the Supreme Court requesting it dissolve the CNRP, on the basis that it had allegedly violated the Law on Political Parties through acts of a purported opposition-led “colour revolution” </w:t>
      </w:r>
      <w:r w:rsidR="00EA404C">
        <w:rPr>
          <w:rFonts w:cs="Arial"/>
        </w:rPr>
        <w:t>aimed</w:t>
      </w:r>
      <w:r w:rsidR="00EA404C" w:rsidRPr="00F46D0D">
        <w:rPr>
          <w:rFonts w:cs="Arial"/>
        </w:rPr>
        <w:t xml:space="preserve"> </w:t>
      </w:r>
      <w:r w:rsidRPr="00F46D0D">
        <w:rPr>
          <w:rFonts w:cs="Arial"/>
        </w:rPr>
        <w:t>at overthrowing the current government. The CNRP allegedly had “conspired with foreign powers</w:t>
      </w:r>
      <w:r w:rsidR="00EA404C">
        <w:rPr>
          <w:rFonts w:cs="Arial"/>
        </w:rPr>
        <w:t>,</w:t>
      </w:r>
      <w:r w:rsidRPr="00F46D0D">
        <w:rPr>
          <w:rFonts w:cs="Arial"/>
        </w:rPr>
        <w:t xml:space="preserve">” </w:t>
      </w:r>
      <w:r w:rsidR="00EA404C">
        <w:rPr>
          <w:rFonts w:cs="Arial"/>
        </w:rPr>
        <w:t xml:space="preserve">in particular through receiving </w:t>
      </w:r>
      <w:r w:rsidRPr="00F46D0D">
        <w:rPr>
          <w:rFonts w:cs="Arial"/>
        </w:rPr>
        <w:t xml:space="preserve">assistance </w:t>
      </w:r>
      <w:r w:rsidR="00EA404C">
        <w:rPr>
          <w:rFonts w:cs="Arial"/>
        </w:rPr>
        <w:t>from</w:t>
      </w:r>
      <w:r w:rsidR="00EA404C" w:rsidRPr="00F46D0D">
        <w:rPr>
          <w:rFonts w:cs="Arial"/>
        </w:rPr>
        <w:t xml:space="preserve"> </w:t>
      </w:r>
      <w:r w:rsidRPr="00F46D0D">
        <w:rPr>
          <w:rFonts w:cs="Arial"/>
        </w:rPr>
        <w:t xml:space="preserve">the U.S. Government and in collusion with civil society. On 16 November 2017, after a three-hour hearing, which was boycotted by lawyers representing the CNRP, the Supreme Court, presided by a judge </w:t>
      </w:r>
      <w:r w:rsidR="00EA404C">
        <w:rPr>
          <w:rFonts w:cs="Arial"/>
        </w:rPr>
        <w:t>who</w:t>
      </w:r>
      <w:r w:rsidR="00EA404C" w:rsidRPr="00F46D0D">
        <w:rPr>
          <w:rFonts w:cs="Arial"/>
        </w:rPr>
        <w:t xml:space="preserve"> </w:t>
      </w:r>
      <w:r w:rsidRPr="00F46D0D">
        <w:rPr>
          <w:rFonts w:cs="Arial"/>
        </w:rPr>
        <w:t xml:space="preserve">is known to have close ties to Prime Minister Hun Sen and is a member of high level committees of the ruling party, decided to dissolve the CNRP. Lawyers representing the MoI argued, without presenting any evidence, that the CNRP was part of a U.S.-funded plot to topple the government before </w:t>
      </w:r>
      <w:r w:rsidR="00EA404C">
        <w:rPr>
          <w:rFonts w:cs="Arial"/>
        </w:rPr>
        <w:t>the 2018</w:t>
      </w:r>
      <w:r w:rsidRPr="00F46D0D">
        <w:rPr>
          <w:rFonts w:cs="Arial"/>
        </w:rPr>
        <w:t xml:space="preserve"> election. The MoI’s lawyers also accused several key civil society members of being “accomplices” to the CNRP</w:t>
      </w:r>
      <w:r w:rsidR="00EA404C">
        <w:rPr>
          <w:rFonts w:cs="Arial"/>
        </w:rPr>
        <w:t xml:space="preserve"> in this plot</w:t>
      </w:r>
      <w:r w:rsidRPr="00F46D0D">
        <w:rPr>
          <w:rFonts w:cs="Arial"/>
        </w:rPr>
        <w:t>.</w:t>
      </w:r>
    </w:p>
    <w:p w:rsidR="00540CE6" w:rsidRPr="00F46D0D" w:rsidRDefault="00540CE6" w:rsidP="000C235A">
      <w:pPr>
        <w:pStyle w:val="AIAdditionalinformationtext"/>
        <w:spacing w:line="240" w:lineRule="auto"/>
        <w:rPr>
          <w:rFonts w:cs="Arial"/>
        </w:rPr>
      </w:pPr>
      <w:r w:rsidRPr="00186F43">
        <w:rPr>
          <w:rFonts w:cs="Arial"/>
        </w:rPr>
        <w:t>With the CNRP dissolved and 118 CNRP officials banned from political activities for five years, its leader in arbitrary detention, and a large – but unconfirmed – number of opposition members in self-imposed exile, the crackdown on the</w:t>
      </w:r>
      <w:r w:rsidR="00EA404C">
        <w:rPr>
          <w:rFonts w:cs="Arial"/>
        </w:rPr>
        <w:t xml:space="preserve"> human rights to liberty</w:t>
      </w:r>
      <w:r w:rsidR="00BD52CA">
        <w:rPr>
          <w:rFonts w:cs="Arial"/>
        </w:rPr>
        <w:t>, fair trials</w:t>
      </w:r>
      <w:r w:rsidR="00EA404C">
        <w:rPr>
          <w:rFonts w:cs="Arial"/>
        </w:rPr>
        <w:t xml:space="preserve"> and freedom of association, assembly, expression</w:t>
      </w:r>
      <w:r w:rsidRPr="00186F43">
        <w:rPr>
          <w:rFonts w:cs="Arial"/>
        </w:rPr>
        <w:t xml:space="preserve"> </w:t>
      </w:r>
      <w:r w:rsidR="00EA404C">
        <w:rPr>
          <w:rFonts w:cs="Arial"/>
        </w:rPr>
        <w:t xml:space="preserve">of members of the </w:t>
      </w:r>
      <w:r w:rsidRPr="00186F43">
        <w:rPr>
          <w:rFonts w:cs="Arial"/>
        </w:rPr>
        <w:t xml:space="preserve">main opposition party ahead of July’s elections has found new and deeply worrisome peaks. </w:t>
      </w:r>
    </w:p>
    <w:p w:rsidR="00F46D0D" w:rsidRPr="00F46D0D" w:rsidRDefault="00F46D0D" w:rsidP="000C235A">
      <w:pPr>
        <w:pStyle w:val="AIAdditionalinformationtext"/>
        <w:spacing w:line="240" w:lineRule="auto"/>
        <w:rPr>
          <w:rFonts w:cs="Arial"/>
        </w:rPr>
      </w:pPr>
      <w:r w:rsidRPr="00F46D0D">
        <w:rPr>
          <w:rFonts w:cs="Arial"/>
        </w:rPr>
        <w:t>This relentless onslaught on the</w:t>
      </w:r>
      <w:r w:rsidR="00EA404C">
        <w:rPr>
          <w:rFonts w:cs="Arial"/>
        </w:rPr>
        <w:t xml:space="preserve"> human rights of</w:t>
      </w:r>
      <w:r w:rsidRPr="00F46D0D">
        <w:rPr>
          <w:rFonts w:cs="Arial"/>
        </w:rPr>
        <w:t xml:space="preserve"> CNRP </w:t>
      </w:r>
      <w:r w:rsidR="00EA404C">
        <w:rPr>
          <w:rFonts w:cs="Arial"/>
        </w:rPr>
        <w:t xml:space="preserve">members </w:t>
      </w:r>
      <w:r w:rsidRPr="00F46D0D">
        <w:rPr>
          <w:rFonts w:cs="Arial"/>
        </w:rPr>
        <w:t>comes in the context of a much wider attack on independent voices in the country, in particular civil society and independent media, leading to the silencing of more than 30 radio broadcast frequencies, the shutting down of independent press agencies, the suspension and closure of several independent human rights NGOs, the continued arbitrary detention of activists, and increased threats and intimidation of critical voices in the country.</w:t>
      </w:r>
    </w:p>
    <w:p w:rsidR="000F5EB5" w:rsidRPr="00F95961" w:rsidRDefault="000F5EB5" w:rsidP="000C235A">
      <w:pPr>
        <w:rPr>
          <w:rFonts w:ascii="Arial" w:hAnsi="Arial" w:cs="Arial"/>
          <w:sz w:val="16"/>
          <w:szCs w:val="16"/>
        </w:rPr>
      </w:pPr>
      <w:r w:rsidRPr="00F95961">
        <w:rPr>
          <w:rFonts w:ascii="Arial" w:hAnsi="Arial" w:cs="Arial"/>
          <w:sz w:val="16"/>
          <w:szCs w:val="16"/>
        </w:rPr>
        <w:t>Name:</w:t>
      </w:r>
      <w:r w:rsidR="00D2749C">
        <w:rPr>
          <w:rFonts w:ascii="Arial" w:hAnsi="Arial" w:cs="Arial"/>
          <w:sz w:val="16"/>
          <w:szCs w:val="16"/>
        </w:rPr>
        <w:t xml:space="preserve"> Kem Sokha</w:t>
      </w:r>
    </w:p>
    <w:p w:rsidR="000F5EB5" w:rsidRPr="00F95961" w:rsidRDefault="000F5EB5" w:rsidP="000C235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2749C">
        <w:rPr>
          <w:rFonts w:ascii="Arial" w:hAnsi="Arial" w:cs="Arial"/>
          <w:sz w:val="16"/>
          <w:szCs w:val="16"/>
        </w:rPr>
        <w:t xml:space="preserve"> m</w:t>
      </w:r>
    </w:p>
    <w:p w:rsidR="000F5EB5" w:rsidRPr="00F95961" w:rsidRDefault="000F5EB5" w:rsidP="000C235A">
      <w:pPr>
        <w:rPr>
          <w:rFonts w:ascii="Arial" w:hAnsi="Arial" w:cs="Arial"/>
        </w:rPr>
      </w:pPr>
    </w:p>
    <w:p w:rsidR="000F5EB5" w:rsidRPr="00F95961" w:rsidRDefault="000F5EB5" w:rsidP="000C235A">
      <w:pPr>
        <w:pStyle w:val="AITextSmallNoLineSpacing"/>
        <w:spacing w:line="240" w:lineRule="auto"/>
        <w:rPr>
          <w:rStyle w:val="StyleAIBodytextAsianSimSunChar"/>
          <w:rFonts w:cs="Arial"/>
          <w:sz w:val="18"/>
          <w:szCs w:val="18"/>
        </w:rPr>
        <w:sectPr w:rsidR="000F5EB5" w:rsidRPr="00F95961" w:rsidSect="000C235A">
          <w:type w:val="continuous"/>
          <w:pgSz w:w="12240" w:h="15840" w:code="1"/>
          <w:pgMar w:top="720" w:right="720" w:bottom="2160" w:left="720" w:header="0" w:footer="567" w:gutter="0"/>
          <w:cols w:space="567"/>
          <w:titlePg/>
          <w:docGrid w:linePitch="360"/>
        </w:sectPr>
      </w:pPr>
    </w:p>
    <w:p w:rsidR="000F5EB5" w:rsidRPr="00F95961" w:rsidRDefault="000F5EB5" w:rsidP="000C235A">
      <w:pPr>
        <w:pStyle w:val="AITextSmallNoLineSpacing"/>
        <w:spacing w:line="240" w:lineRule="auto"/>
        <w:jc w:val="right"/>
        <w:rPr>
          <w:rFonts w:cs="Arial"/>
          <w:sz w:val="18"/>
        </w:rPr>
      </w:pPr>
    </w:p>
    <w:p w:rsidR="00FA70FC" w:rsidRPr="00587C04" w:rsidRDefault="00FA70FC" w:rsidP="000C235A">
      <w:pPr>
        <w:tabs>
          <w:tab w:val="right" w:pos="10203"/>
        </w:tabs>
        <w:rPr>
          <w:rFonts w:ascii="Amnesty Trade Gothic" w:hAnsi="Amnesty Trade Gothic"/>
          <w:color w:val="FFFFFF"/>
        </w:rPr>
      </w:pPr>
      <w:r w:rsidRPr="00FA70FC">
        <w:rPr>
          <w:rFonts w:ascii="Amnesty Trade Gothic" w:hAnsi="Amnesty Trade Gothic"/>
          <w:sz w:val="16"/>
          <w:szCs w:val="16"/>
        </w:rPr>
        <w:t>Further information on UA: 278/17</w:t>
      </w:r>
      <w:r w:rsidRPr="00587C04">
        <w:rPr>
          <w:rFonts w:ascii="Amnesty Trade Gothic" w:hAnsi="Amnesty Trade Gothic"/>
          <w:sz w:val="16"/>
          <w:szCs w:val="16"/>
        </w:rPr>
        <w:t xml:space="preserve"> Index: </w:t>
      </w:r>
      <w:r w:rsidRPr="00587C04">
        <w:rPr>
          <w:rFonts w:ascii="Amnesty Trade Gothic" w:hAnsi="Amnesty Trade Gothic"/>
          <w:bCs/>
          <w:sz w:val="16"/>
          <w:szCs w:val="16"/>
        </w:rPr>
        <w:t>ASA 23/7825/2018</w:t>
      </w:r>
      <w:r>
        <w:rPr>
          <w:rFonts w:ascii="Amnesty Trade Gothic" w:hAnsi="Amnesty Trade Gothic"/>
          <w:bCs/>
          <w:sz w:val="16"/>
          <w:szCs w:val="16"/>
        </w:rPr>
        <w:t xml:space="preserve"> Issue </w:t>
      </w:r>
      <w:r w:rsidRPr="00587C04">
        <w:rPr>
          <w:rFonts w:ascii="Amnesty Trade Gothic" w:hAnsi="Amnesty Trade Gothic"/>
          <w:sz w:val="16"/>
          <w:szCs w:val="16"/>
        </w:rPr>
        <w:t>Date: 5 February 2018</w:t>
      </w:r>
    </w:p>
    <w:p w:rsidR="00B76E54" w:rsidRPr="009B7F78" w:rsidRDefault="00B76E54" w:rsidP="000C235A">
      <w:pPr>
        <w:rPr>
          <w:rFonts w:ascii="Arial" w:hAnsi="Arial" w:cs="Arial"/>
          <w:sz w:val="16"/>
          <w:szCs w:val="16"/>
        </w:rPr>
      </w:pPr>
    </w:p>
    <w:sectPr w:rsidR="00B76E54" w:rsidRPr="009B7F78" w:rsidSect="000C235A">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2A" w:rsidRDefault="009B512A">
      <w:r>
        <w:separator/>
      </w:r>
    </w:p>
  </w:endnote>
  <w:endnote w:type="continuationSeparator" w:id="0">
    <w:p w:rsidR="009B512A" w:rsidRDefault="009B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Pr="00D0106D" w:rsidRDefault="0067284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Default="00551332">
    <w:pPr>
      <w:pStyle w:val="Footer"/>
    </w:pPr>
    <w:r>
      <w:rPr>
        <w:noProof/>
        <w:lang w:val="en-US"/>
      </w:rPr>
      <w:drawing>
        <wp:inline distT="0" distB="0" distL="0" distR="0">
          <wp:extent cx="6467475" cy="990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5A" w:rsidRPr="002C2F2D" w:rsidRDefault="000C235A" w:rsidP="000C235A">
    <w:pPr>
      <w:pStyle w:val="Default"/>
    </w:pPr>
  </w:p>
  <w:p w:rsidR="000C235A" w:rsidRPr="00D158C3" w:rsidRDefault="000C235A" w:rsidP="000C235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C235A" w:rsidRPr="00D158C3" w:rsidRDefault="000C235A" w:rsidP="000C235A">
    <w:pPr>
      <w:jc w:val="center"/>
      <w:rPr>
        <w:rFonts w:ascii="Arial" w:hAnsi="Arial" w:cs="Arial"/>
        <w:sz w:val="16"/>
        <w:szCs w:val="16"/>
      </w:rPr>
    </w:pPr>
    <w:r w:rsidRPr="00D158C3">
      <w:rPr>
        <w:rFonts w:ascii="Arial" w:hAnsi="Arial" w:cs="Arial"/>
        <w:sz w:val="16"/>
        <w:szCs w:val="16"/>
      </w:rPr>
      <w:t>T (212) 807- 8400 | uan@aiusa.org | www.amnestyusa.org/uan</w:t>
    </w:r>
  </w:p>
  <w:p w:rsidR="000C235A" w:rsidRDefault="000C235A" w:rsidP="000C235A">
    <w:pPr>
      <w:spacing w:line="300" w:lineRule="atLeast"/>
      <w:rPr>
        <w:rFonts w:ascii="Trebuchet MS" w:eastAsia="Times New Roman" w:hAnsi="Trebuchet MS"/>
        <w:b/>
        <w:bCs/>
        <w:sz w:val="20"/>
        <w:szCs w:val="20"/>
        <w:lang w:val="en"/>
      </w:rPr>
    </w:pPr>
  </w:p>
  <w:p w:rsidR="000C235A" w:rsidRPr="00D0106D" w:rsidRDefault="000C235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Pr="00D0106D" w:rsidRDefault="0067284B"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Default="00551332">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2A" w:rsidRDefault="009B512A">
      <w:r>
        <w:separator/>
      </w:r>
    </w:p>
  </w:footnote>
  <w:footnote w:type="continuationSeparator" w:id="0">
    <w:p w:rsidR="009B512A" w:rsidRDefault="009B5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Pr="00D0106D" w:rsidRDefault="0067284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Default="0067284B"/>
  <w:p w:rsidR="0067284B" w:rsidRDefault="0067284B"/>
  <w:p w:rsidR="0067284B" w:rsidRPr="00F011B8" w:rsidRDefault="0067284B" w:rsidP="00B4432F">
    <w:pPr>
      <w:tabs>
        <w:tab w:val="right" w:pos="10203"/>
      </w:tabs>
      <w:rPr>
        <w:rFonts w:ascii="Amnesty Trade Gothic" w:hAnsi="Amnesty Trade Gothic"/>
        <w:color w:val="FFFFFF"/>
      </w:rPr>
    </w:pPr>
    <w:r w:rsidRPr="00FA70FC">
      <w:rPr>
        <w:rFonts w:ascii="Amnesty Trade Gothic" w:hAnsi="Amnesty Trade Gothic"/>
        <w:sz w:val="16"/>
        <w:szCs w:val="16"/>
      </w:rPr>
      <w:t>Further information on UA: 278/17</w:t>
    </w:r>
    <w:r w:rsidRPr="00540CE6">
      <w:rPr>
        <w:rFonts w:ascii="Amnesty Trade Gothic" w:hAnsi="Amnesty Trade Gothic"/>
        <w:sz w:val="16"/>
        <w:szCs w:val="16"/>
      </w:rPr>
      <w:t xml:space="preserve"> Index: </w:t>
    </w:r>
    <w:r w:rsidRPr="00F011B8">
      <w:rPr>
        <w:rFonts w:ascii="Amnesty Trade Gothic" w:hAnsi="Amnesty Trade Gothic"/>
        <w:bCs/>
        <w:sz w:val="16"/>
        <w:szCs w:val="16"/>
      </w:rPr>
      <w:t xml:space="preserve">ASA 23/7825/2018 </w:t>
    </w:r>
    <w:r w:rsidRPr="00540CE6">
      <w:rPr>
        <w:rFonts w:ascii="Amnesty Trade Gothic" w:hAnsi="Amnesty Trade Gothic"/>
        <w:sz w:val="16"/>
        <w:szCs w:val="16"/>
      </w:rPr>
      <w:t>Cambodia</w:t>
    </w:r>
    <w:r w:rsidRPr="00540CE6">
      <w:rPr>
        <w:rFonts w:ascii="Amnesty Trade Gothic" w:hAnsi="Amnesty Trade Gothic"/>
        <w:sz w:val="16"/>
        <w:szCs w:val="16"/>
      </w:rPr>
      <w:tab/>
      <w:t xml:space="preserve">Date: </w:t>
    </w:r>
    <w:r w:rsidRPr="00F011B8">
      <w:rPr>
        <w:rFonts w:ascii="Amnesty Trade Gothic" w:hAnsi="Amnesty Trade Gothic"/>
        <w:sz w:val="16"/>
        <w:szCs w:val="16"/>
      </w:rPr>
      <w:t>5 February 2018</w:t>
    </w:r>
  </w:p>
  <w:p w:rsidR="0067284B" w:rsidRDefault="006728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Pr="00D0106D" w:rsidRDefault="0067284B"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4B" w:rsidRDefault="0067284B" w:rsidP="00051FA3">
    <w:pPr>
      <w:tabs>
        <w:tab w:val="left" w:pos="3165"/>
      </w:tabs>
    </w:pPr>
    <w:r>
      <w:tab/>
    </w:r>
  </w:p>
  <w:p w:rsidR="0067284B" w:rsidRPr="00051FA3" w:rsidRDefault="0067284B">
    <w:pPr>
      <w:rPr>
        <w:rFonts w:ascii="Arial" w:hAnsi="Arial" w:cs="Arial"/>
      </w:rPr>
    </w:pPr>
  </w:p>
  <w:p w:rsidR="0067284B" w:rsidRPr="00B452E3" w:rsidRDefault="0067284B"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67284B" w:rsidRDefault="00672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14AD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4162"/>
    <w:rsid w:val="00021889"/>
    <w:rsid w:val="00023EE0"/>
    <w:rsid w:val="00024887"/>
    <w:rsid w:val="000325E6"/>
    <w:rsid w:val="000418EE"/>
    <w:rsid w:val="00043D13"/>
    <w:rsid w:val="00051FA3"/>
    <w:rsid w:val="000536E0"/>
    <w:rsid w:val="0005741D"/>
    <w:rsid w:val="000602F0"/>
    <w:rsid w:val="0006037E"/>
    <w:rsid w:val="00060E8A"/>
    <w:rsid w:val="0006291F"/>
    <w:rsid w:val="00064488"/>
    <w:rsid w:val="000664A2"/>
    <w:rsid w:val="00067212"/>
    <w:rsid w:val="000800B2"/>
    <w:rsid w:val="00086119"/>
    <w:rsid w:val="00091A32"/>
    <w:rsid w:val="000920C9"/>
    <w:rsid w:val="00092CD9"/>
    <w:rsid w:val="000948C5"/>
    <w:rsid w:val="00094AD9"/>
    <w:rsid w:val="00095AE4"/>
    <w:rsid w:val="000A0A7E"/>
    <w:rsid w:val="000A32A1"/>
    <w:rsid w:val="000A3554"/>
    <w:rsid w:val="000A3C08"/>
    <w:rsid w:val="000B0344"/>
    <w:rsid w:val="000B0404"/>
    <w:rsid w:val="000B2197"/>
    <w:rsid w:val="000B23F7"/>
    <w:rsid w:val="000B5144"/>
    <w:rsid w:val="000C1071"/>
    <w:rsid w:val="000C161E"/>
    <w:rsid w:val="000C1B1B"/>
    <w:rsid w:val="000C235A"/>
    <w:rsid w:val="000C70D9"/>
    <w:rsid w:val="000D6F64"/>
    <w:rsid w:val="000E1BA0"/>
    <w:rsid w:val="000E47FE"/>
    <w:rsid w:val="000E4B89"/>
    <w:rsid w:val="000F0AF1"/>
    <w:rsid w:val="000F0FB9"/>
    <w:rsid w:val="000F11B8"/>
    <w:rsid w:val="000F1DF8"/>
    <w:rsid w:val="000F23E5"/>
    <w:rsid w:val="000F3996"/>
    <w:rsid w:val="000F468E"/>
    <w:rsid w:val="000F4F1F"/>
    <w:rsid w:val="000F5771"/>
    <w:rsid w:val="000F5EB5"/>
    <w:rsid w:val="001025FD"/>
    <w:rsid w:val="00110016"/>
    <w:rsid w:val="001117D7"/>
    <w:rsid w:val="001118C3"/>
    <w:rsid w:val="00114598"/>
    <w:rsid w:val="00117716"/>
    <w:rsid w:val="00120081"/>
    <w:rsid w:val="00124D88"/>
    <w:rsid w:val="00125500"/>
    <w:rsid w:val="00127130"/>
    <w:rsid w:val="00133856"/>
    <w:rsid w:val="00134316"/>
    <w:rsid w:val="00136C97"/>
    <w:rsid w:val="00137630"/>
    <w:rsid w:val="001411BF"/>
    <w:rsid w:val="00151B33"/>
    <w:rsid w:val="00152437"/>
    <w:rsid w:val="0015385F"/>
    <w:rsid w:val="0015416A"/>
    <w:rsid w:val="00154A4C"/>
    <w:rsid w:val="00155973"/>
    <w:rsid w:val="00156420"/>
    <w:rsid w:val="0016037D"/>
    <w:rsid w:val="001624EA"/>
    <w:rsid w:val="00162D7D"/>
    <w:rsid w:val="001671E0"/>
    <w:rsid w:val="00167DAF"/>
    <w:rsid w:val="001701A1"/>
    <w:rsid w:val="00171155"/>
    <w:rsid w:val="001715B7"/>
    <w:rsid w:val="001721C4"/>
    <w:rsid w:val="001737E5"/>
    <w:rsid w:val="00175BFA"/>
    <w:rsid w:val="00176600"/>
    <w:rsid w:val="00180AC6"/>
    <w:rsid w:val="00180C56"/>
    <w:rsid w:val="00182E2F"/>
    <w:rsid w:val="00183ED2"/>
    <w:rsid w:val="0018428E"/>
    <w:rsid w:val="00185858"/>
    <w:rsid w:val="00186F43"/>
    <w:rsid w:val="001951FB"/>
    <w:rsid w:val="0019564B"/>
    <w:rsid w:val="00195A77"/>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05E11"/>
    <w:rsid w:val="0020631E"/>
    <w:rsid w:val="00212C22"/>
    <w:rsid w:val="00215FFF"/>
    <w:rsid w:val="002168FD"/>
    <w:rsid w:val="00216F52"/>
    <w:rsid w:val="00217CAE"/>
    <w:rsid w:val="00220011"/>
    <w:rsid w:val="0022056F"/>
    <w:rsid w:val="0022305E"/>
    <w:rsid w:val="002260B4"/>
    <w:rsid w:val="00230A6C"/>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14B"/>
    <w:rsid w:val="0029532E"/>
    <w:rsid w:val="002975F6"/>
    <w:rsid w:val="002A522F"/>
    <w:rsid w:val="002B25FD"/>
    <w:rsid w:val="002B2DB6"/>
    <w:rsid w:val="002B5A58"/>
    <w:rsid w:val="002C15A9"/>
    <w:rsid w:val="002C431D"/>
    <w:rsid w:val="002C7156"/>
    <w:rsid w:val="002D4041"/>
    <w:rsid w:val="002E0CB9"/>
    <w:rsid w:val="002E16BA"/>
    <w:rsid w:val="002E5C25"/>
    <w:rsid w:val="002F0574"/>
    <w:rsid w:val="002F26A2"/>
    <w:rsid w:val="00301F25"/>
    <w:rsid w:val="00302D8E"/>
    <w:rsid w:val="00304FA3"/>
    <w:rsid w:val="00305C2F"/>
    <w:rsid w:val="00306962"/>
    <w:rsid w:val="00310839"/>
    <w:rsid w:val="00310926"/>
    <w:rsid w:val="003116D5"/>
    <w:rsid w:val="00311B06"/>
    <w:rsid w:val="00315EBE"/>
    <w:rsid w:val="003206E1"/>
    <w:rsid w:val="00324F0D"/>
    <w:rsid w:val="00327D90"/>
    <w:rsid w:val="00332276"/>
    <w:rsid w:val="003336BE"/>
    <w:rsid w:val="003343A4"/>
    <w:rsid w:val="00345492"/>
    <w:rsid w:val="0034642C"/>
    <w:rsid w:val="00347243"/>
    <w:rsid w:val="00352E7B"/>
    <w:rsid w:val="00355183"/>
    <w:rsid w:val="00355BAE"/>
    <w:rsid w:val="00355EAE"/>
    <w:rsid w:val="0035609C"/>
    <w:rsid w:val="00361A92"/>
    <w:rsid w:val="003656FE"/>
    <w:rsid w:val="00373C67"/>
    <w:rsid w:val="00373FF8"/>
    <w:rsid w:val="00374450"/>
    <w:rsid w:val="00375E81"/>
    <w:rsid w:val="00385865"/>
    <w:rsid w:val="00386454"/>
    <w:rsid w:val="003977DC"/>
    <w:rsid w:val="003A2A73"/>
    <w:rsid w:val="003A6617"/>
    <w:rsid w:val="003B4359"/>
    <w:rsid w:val="003B62B5"/>
    <w:rsid w:val="003C0414"/>
    <w:rsid w:val="003C1E84"/>
    <w:rsid w:val="003C2C28"/>
    <w:rsid w:val="003C391E"/>
    <w:rsid w:val="003C3DB5"/>
    <w:rsid w:val="003D377A"/>
    <w:rsid w:val="003D6B99"/>
    <w:rsid w:val="003E13BD"/>
    <w:rsid w:val="003E1E1A"/>
    <w:rsid w:val="003E3B8F"/>
    <w:rsid w:val="003E6AB3"/>
    <w:rsid w:val="003E7537"/>
    <w:rsid w:val="003E7E60"/>
    <w:rsid w:val="003F5560"/>
    <w:rsid w:val="0040123D"/>
    <w:rsid w:val="004018B9"/>
    <w:rsid w:val="00402E82"/>
    <w:rsid w:val="00405AC8"/>
    <w:rsid w:val="00406865"/>
    <w:rsid w:val="00407D37"/>
    <w:rsid w:val="00410BC6"/>
    <w:rsid w:val="00411DDA"/>
    <w:rsid w:val="00412429"/>
    <w:rsid w:val="00414F83"/>
    <w:rsid w:val="00415A74"/>
    <w:rsid w:val="00417BC5"/>
    <w:rsid w:val="00424828"/>
    <w:rsid w:val="0042554A"/>
    <w:rsid w:val="00426D1C"/>
    <w:rsid w:val="0043020A"/>
    <w:rsid w:val="004312FA"/>
    <w:rsid w:val="004314BD"/>
    <w:rsid w:val="00437710"/>
    <w:rsid w:val="004403D3"/>
    <w:rsid w:val="00447941"/>
    <w:rsid w:val="00455B72"/>
    <w:rsid w:val="00455EA4"/>
    <w:rsid w:val="00462C99"/>
    <w:rsid w:val="00462F25"/>
    <w:rsid w:val="00464642"/>
    <w:rsid w:val="004667B6"/>
    <w:rsid w:val="00475586"/>
    <w:rsid w:val="00483E30"/>
    <w:rsid w:val="0048414A"/>
    <w:rsid w:val="004909FC"/>
    <w:rsid w:val="004934C9"/>
    <w:rsid w:val="00495110"/>
    <w:rsid w:val="00496846"/>
    <w:rsid w:val="00496E4C"/>
    <w:rsid w:val="004A1D9E"/>
    <w:rsid w:val="004A3ACC"/>
    <w:rsid w:val="004A74DB"/>
    <w:rsid w:val="004B1813"/>
    <w:rsid w:val="004B3580"/>
    <w:rsid w:val="004B4DBF"/>
    <w:rsid w:val="004B7261"/>
    <w:rsid w:val="004C1DE2"/>
    <w:rsid w:val="004C666A"/>
    <w:rsid w:val="004D19C7"/>
    <w:rsid w:val="004D4478"/>
    <w:rsid w:val="004D4AD7"/>
    <w:rsid w:val="004D7E5F"/>
    <w:rsid w:val="004E37F1"/>
    <w:rsid w:val="004E48D7"/>
    <w:rsid w:val="004E6A6E"/>
    <w:rsid w:val="004E7CDC"/>
    <w:rsid w:val="004F123B"/>
    <w:rsid w:val="004F5E4C"/>
    <w:rsid w:val="005040F2"/>
    <w:rsid w:val="00504708"/>
    <w:rsid w:val="00504B52"/>
    <w:rsid w:val="00504FBB"/>
    <w:rsid w:val="00505D6F"/>
    <w:rsid w:val="00507091"/>
    <w:rsid w:val="005110E5"/>
    <w:rsid w:val="00513094"/>
    <w:rsid w:val="00513E94"/>
    <w:rsid w:val="005149A9"/>
    <w:rsid w:val="00516AFE"/>
    <w:rsid w:val="005170A4"/>
    <w:rsid w:val="005200F8"/>
    <w:rsid w:val="0052048F"/>
    <w:rsid w:val="00522948"/>
    <w:rsid w:val="00523A1B"/>
    <w:rsid w:val="00524588"/>
    <w:rsid w:val="005263A0"/>
    <w:rsid w:val="005264BB"/>
    <w:rsid w:val="0053246B"/>
    <w:rsid w:val="00534491"/>
    <w:rsid w:val="0053584A"/>
    <w:rsid w:val="00540CE6"/>
    <w:rsid w:val="005462CF"/>
    <w:rsid w:val="00551332"/>
    <w:rsid w:val="005534BC"/>
    <w:rsid w:val="0055767E"/>
    <w:rsid w:val="005636B1"/>
    <w:rsid w:val="005738CB"/>
    <w:rsid w:val="005761E1"/>
    <w:rsid w:val="00576569"/>
    <w:rsid w:val="00576926"/>
    <w:rsid w:val="00584071"/>
    <w:rsid w:val="00587C04"/>
    <w:rsid w:val="005949D2"/>
    <w:rsid w:val="00595887"/>
    <w:rsid w:val="0059647C"/>
    <w:rsid w:val="005A080E"/>
    <w:rsid w:val="005A1308"/>
    <w:rsid w:val="005A1D4B"/>
    <w:rsid w:val="005A3F57"/>
    <w:rsid w:val="005A58EB"/>
    <w:rsid w:val="005B0311"/>
    <w:rsid w:val="005B0581"/>
    <w:rsid w:val="005B18FE"/>
    <w:rsid w:val="005B1E90"/>
    <w:rsid w:val="005B207A"/>
    <w:rsid w:val="005B5CFE"/>
    <w:rsid w:val="005B7765"/>
    <w:rsid w:val="005C2CBA"/>
    <w:rsid w:val="005C41FB"/>
    <w:rsid w:val="005C434D"/>
    <w:rsid w:val="005C767A"/>
    <w:rsid w:val="005D159E"/>
    <w:rsid w:val="005D19B4"/>
    <w:rsid w:val="005D3D9F"/>
    <w:rsid w:val="005D4401"/>
    <w:rsid w:val="005D5576"/>
    <w:rsid w:val="005E07A6"/>
    <w:rsid w:val="005E2833"/>
    <w:rsid w:val="005E2EC8"/>
    <w:rsid w:val="005E31BA"/>
    <w:rsid w:val="005E3947"/>
    <w:rsid w:val="005E4EE6"/>
    <w:rsid w:val="005E6339"/>
    <w:rsid w:val="005E7BC1"/>
    <w:rsid w:val="005F0D06"/>
    <w:rsid w:val="005F29C5"/>
    <w:rsid w:val="005F67F2"/>
    <w:rsid w:val="005F722D"/>
    <w:rsid w:val="00600EEA"/>
    <w:rsid w:val="006037BD"/>
    <w:rsid w:val="00606C38"/>
    <w:rsid w:val="00606F0A"/>
    <w:rsid w:val="0061673E"/>
    <w:rsid w:val="006219A0"/>
    <w:rsid w:val="00622B89"/>
    <w:rsid w:val="00631A5C"/>
    <w:rsid w:val="006338F5"/>
    <w:rsid w:val="006406BD"/>
    <w:rsid w:val="00647838"/>
    <w:rsid w:val="00657BBB"/>
    <w:rsid w:val="00660625"/>
    <w:rsid w:val="006615B3"/>
    <w:rsid w:val="00661CCD"/>
    <w:rsid w:val="00664C69"/>
    <w:rsid w:val="0067284B"/>
    <w:rsid w:val="006730DE"/>
    <w:rsid w:val="00677BB5"/>
    <w:rsid w:val="006814D6"/>
    <w:rsid w:val="006820E8"/>
    <w:rsid w:val="006824FD"/>
    <w:rsid w:val="00686A72"/>
    <w:rsid w:val="006B1ECE"/>
    <w:rsid w:val="006B67C1"/>
    <w:rsid w:val="006C1A0E"/>
    <w:rsid w:val="006C2190"/>
    <w:rsid w:val="006C3DE2"/>
    <w:rsid w:val="006C522F"/>
    <w:rsid w:val="006C5F28"/>
    <w:rsid w:val="006D02B1"/>
    <w:rsid w:val="006D0E18"/>
    <w:rsid w:val="006D2F48"/>
    <w:rsid w:val="006D4472"/>
    <w:rsid w:val="006D7E47"/>
    <w:rsid w:val="006E16F6"/>
    <w:rsid w:val="006E3311"/>
    <w:rsid w:val="006E6E93"/>
    <w:rsid w:val="006F059C"/>
    <w:rsid w:val="006F0AE1"/>
    <w:rsid w:val="006F344F"/>
    <w:rsid w:val="006F41F9"/>
    <w:rsid w:val="00703AC3"/>
    <w:rsid w:val="00703B60"/>
    <w:rsid w:val="0070730C"/>
    <w:rsid w:val="007114A2"/>
    <w:rsid w:val="007179E8"/>
    <w:rsid w:val="00717A17"/>
    <w:rsid w:val="0072111E"/>
    <w:rsid w:val="007225C5"/>
    <w:rsid w:val="00723C07"/>
    <w:rsid w:val="007247F2"/>
    <w:rsid w:val="00726BFD"/>
    <w:rsid w:val="007277ED"/>
    <w:rsid w:val="00730F9D"/>
    <w:rsid w:val="00736B40"/>
    <w:rsid w:val="00742A3F"/>
    <w:rsid w:val="00747612"/>
    <w:rsid w:val="007479B8"/>
    <w:rsid w:val="007620A6"/>
    <w:rsid w:val="007627A4"/>
    <w:rsid w:val="00765651"/>
    <w:rsid w:val="00765F71"/>
    <w:rsid w:val="00765FDB"/>
    <w:rsid w:val="0077354F"/>
    <w:rsid w:val="00774257"/>
    <w:rsid w:val="007749CD"/>
    <w:rsid w:val="00775460"/>
    <w:rsid w:val="00780153"/>
    <w:rsid w:val="007805D5"/>
    <w:rsid w:val="0078257C"/>
    <w:rsid w:val="00786023"/>
    <w:rsid w:val="00787CA2"/>
    <w:rsid w:val="00795D45"/>
    <w:rsid w:val="007A1959"/>
    <w:rsid w:val="007A1F62"/>
    <w:rsid w:val="007A5DA8"/>
    <w:rsid w:val="007B338E"/>
    <w:rsid w:val="007B34AE"/>
    <w:rsid w:val="007B7064"/>
    <w:rsid w:val="007C0EEE"/>
    <w:rsid w:val="007C4279"/>
    <w:rsid w:val="007C4B9F"/>
    <w:rsid w:val="007C5E10"/>
    <w:rsid w:val="007C696A"/>
    <w:rsid w:val="007C7FCD"/>
    <w:rsid w:val="007D5AF7"/>
    <w:rsid w:val="007D75F2"/>
    <w:rsid w:val="007E0CAD"/>
    <w:rsid w:val="007E337F"/>
    <w:rsid w:val="007E57A7"/>
    <w:rsid w:val="007E57F1"/>
    <w:rsid w:val="007E5A86"/>
    <w:rsid w:val="007E6C94"/>
    <w:rsid w:val="007F1204"/>
    <w:rsid w:val="007F3E08"/>
    <w:rsid w:val="007F4786"/>
    <w:rsid w:val="007F5DA6"/>
    <w:rsid w:val="007F6019"/>
    <w:rsid w:val="00804AC7"/>
    <w:rsid w:val="00814004"/>
    <w:rsid w:val="00815508"/>
    <w:rsid w:val="00816FB0"/>
    <w:rsid w:val="0082062A"/>
    <w:rsid w:val="00820661"/>
    <w:rsid w:val="008224D0"/>
    <w:rsid w:val="00823C2D"/>
    <w:rsid w:val="008241AB"/>
    <w:rsid w:val="00833E80"/>
    <w:rsid w:val="00833F6B"/>
    <w:rsid w:val="00846A17"/>
    <w:rsid w:val="00856471"/>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B1C6C"/>
    <w:rsid w:val="008C16D8"/>
    <w:rsid w:val="008C422E"/>
    <w:rsid w:val="008C576C"/>
    <w:rsid w:val="008C6392"/>
    <w:rsid w:val="008C6983"/>
    <w:rsid w:val="008C7566"/>
    <w:rsid w:val="008D047B"/>
    <w:rsid w:val="008D57A8"/>
    <w:rsid w:val="008D59BF"/>
    <w:rsid w:val="008D7305"/>
    <w:rsid w:val="008E02B0"/>
    <w:rsid w:val="008E2F95"/>
    <w:rsid w:val="008E48B0"/>
    <w:rsid w:val="008E6015"/>
    <w:rsid w:val="008F2BC1"/>
    <w:rsid w:val="008F4535"/>
    <w:rsid w:val="008F584D"/>
    <w:rsid w:val="008F64FC"/>
    <w:rsid w:val="00907C0E"/>
    <w:rsid w:val="00912209"/>
    <w:rsid w:val="00912F08"/>
    <w:rsid w:val="009144AA"/>
    <w:rsid w:val="009238E8"/>
    <w:rsid w:val="00924E7F"/>
    <w:rsid w:val="00926A2A"/>
    <w:rsid w:val="00931A23"/>
    <w:rsid w:val="00933B6E"/>
    <w:rsid w:val="0093452C"/>
    <w:rsid w:val="00934750"/>
    <w:rsid w:val="00936A7D"/>
    <w:rsid w:val="00937F75"/>
    <w:rsid w:val="00946418"/>
    <w:rsid w:val="0094643D"/>
    <w:rsid w:val="00946781"/>
    <w:rsid w:val="00950C7F"/>
    <w:rsid w:val="00952FD8"/>
    <w:rsid w:val="00952FFC"/>
    <w:rsid w:val="0095413F"/>
    <w:rsid w:val="00954CE8"/>
    <w:rsid w:val="00955D66"/>
    <w:rsid w:val="00956E7B"/>
    <w:rsid w:val="00962C6C"/>
    <w:rsid w:val="00963CA3"/>
    <w:rsid w:val="00967860"/>
    <w:rsid w:val="009710ED"/>
    <w:rsid w:val="009713D4"/>
    <w:rsid w:val="00971F57"/>
    <w:rsid w:val="00973514"/>
    <w:rsid w:val="00977EE0"/>
    <w:rsid w:val="009810A8"/>
    <w:rsid w:val="009847F5"/>
    <w:rsid w:val="0098488E"/>
    <w:rsid w:val="00985339"/>
    <w:rsid w:val="00986A2C"/>
    <w:rsid w:val="00987199"/>
    <w:rsid w:val="00987C31"/>
    <w:rsid w:val="00987CD7"/>
    <w:rsid w:val="009926E3"/>
    <w:rsid w:val="00993429"/>
    <w:rsid w:val="009964CD"/>
    <w:rsid w:val="00996F28"/>
    <w:rsid w:val="009971C5"/>
    <w:rsid w:val="009A588E"/>
    <w:rsid w:val="009A7F84"/>
    <w:rsid w:val="009B512A"/>
    <w:rsid w:val="009B774C"/>
    <w:rsid w:val="009B7F78"/>
    <w:rsid w:val="009C0BC3"/>
    <w:rsid w:val="009C13A5"/>
    <w:rsid w:val="009C412F"/>
    <w:rsid w:val="009D132D"/>
    <w:rsid w:val="009D3CF4"/>
    <w:rsid w:val="009D5F0B"/>
    <w:rsid w:val="009D6815"/>
    <w:rsid w:val="009D710A"/>
    <w:rsid w:val="009D736F"/>
    <w:rsid w:val="009D7D29"/>
    <w:rsid w:val="009D7E4B"/>
    <w:rsid w:val="009E0910"/>
    <w:rsid w:val="009E3BBD"/>
    <w:rsid w:val="009E492A"/>
    <w:rsid w:val="009F098B"/>
    <w:rsid w:val="009F0C89"/>
    <w:rsid w:val="009F4BB3"/>
    <w:rsid w:val="009F5E63"/>
    <w:rsid w:val="00A02B06"/>
    <w:rsid w:val="00A071B0"/>
    <w:rsid w:val="00A1368B"/>
    <w:rsid w:val="00A1639D"/>
    <w:rsid w:val="00A21CAD"/>
    <w:rsid w:val="00A24893"/>
    <w:rsid w:val="00A31070"/>
    <w:rsid w:val="00A40882"/>
    <w:rsid w:val="00A47260"/>
    <w:rsid w:val="00A4773E"/>
    <w:rsid w:val="00A52F77"/>
    <w:rsid w:val="00A547B5"/>
    <w:rsid w:val="00A7008C"/>
    <w:rsid w:val="00A74F0B"/>
    <w:rsid w:val="00A7635A"/>
    <w:rsid w:val="00A76B63"/>
    <w:rsid w:val="00A7761D"/>
    <w:rsid w:val="00A80480"/>
    <w:rsid w:val="00A81586"/>
    <w:rsid w:val="00A83AB0"/>
    <w:rsid w:val="00A852C7"/>
    <w:rsid w:val="00A93950"/>
    <w:rsid w:val="00AA5AAC"/>
    <w:rsid w:val="00AA73A9"/>
    <w:rsid w:val="00AB4379"/>
    <w:rsid w:val="00AB578B"/>
    <w:rsid w:val="00AC32EE"/>
    <w:rsid w:val="00AC4C54"/>
    <w:rsid w:val="00AC704F"/>
    <w:rsid w:val="00AD2793"/>
    <w:rsid w:val="00AE1977"/>
    <w:rsid w:val="00AE60FD"/>
    <w:rsid w:val="00AF15BC"/>
    <w:rsid w:val="00AF15FC"/>
    <w:rsid w:val="00AF43F7"/>
    <w:rsid w:val="00AF4CF9"/>
    <w:rsid w:val="00AF78C8"/>
    <w:rsid w:val="00B043D9"/>
    <w:rsid w:val="00B06E79"/>
    <w:rsid w:val="00B1280D"/>
    <w:rsid w:val="00B12D4B"/>
    <w:rsid w:val="00B15E11"/>
    <w:rsid w:val="00B22D7A"/>
    <w:rsid w:val="00B24B0A"/>
    <w:rsid w:val="00B2508A"/>
    <w:rsid w:val="00B30C02"/>
    <w:rsid w:val="00B337E6"/>
    <w:rsid w:val="00B35919"/>
    <w:rsid w:val="00B376BA"/>
    <w:rsid w:val="00B404F1"/>
    <w:rsid w:val="00B4432F"/>
    <w:rsid w:val="00B452E3"/>
    <w:rsid w:val="00B46EFA"/>
    <w:rsid w:val="00B53DA3"/>
    <w:rsid w:val="00B5401D"/>
    <w:rsid w:val="00B606A2"/>
    <w:rsid w:val="00B60FB0"/>
    <w:rsid w:val="00B62736"/>
    <w:rsid w:val="00B667DE"/>
    <w:rsid w:val="00B70C75"/>
    <w:rsid w:val="00B71421"/>
    <w:rsid w:val="00B71EB4"/>
    <w:rsid w:val="00B74265"/>
    <w:rsid w:val="00B76E54"/>
    <w:rsid w:val="00B77A56"/>
    <w:rsid w:val="00B811E7"/>
    <w:rsid w:val="00B816D1"/>
    <w:rsid w:val="00B84EF8"/>
    <w:rsid w:val="00B86229"/>
    <w:rsid w:val="00B86420"/>
    <w:rsid w:val="00B867EC"/>
    <w:rsid w:val="00B86B6B"/>
    <w:rsid w:val="00B8795D"/>
    <w:rsid w:val="00B9147D"/>
    <w:rsid w:val="00B9334D"/>
    <w:rsid w:val="00BA31FC"/>
    <w:rsid w:val="00BB54D8"/>
    <w:rsid w:val="00BC397C"/>
    <w:rsid w:val="00BC59E3"/>
    <w:rsid w:val="00BD36DA"/>
    <w:rsid w:val="00BD52CA"/>
    <w:rsid w:val="00BE21BB"/>
    <w:rsid w:val="00BE4AEB"/>
    <w:rsid w:val="00BE5DF0"/>
    <w:rsid w:val="00BE70DC"/>
    <w:rsid w:val="00BE74D0"/>
    <w:rsid w:val="00BF6C75"/>
    <w:rsid w:val="00BF7AB1"/>
    <w:rsid w:val="00C0395F"/>
    <w:rsid w:val="00C06BC7"/>
    <w:rsid w:val="00C06F83"/>
    <w:rsid w:val="00C1269D"/>
    <w:rsid w:val="00C24A12"/>
    <w:rsid w:val="00C264C5"/>
    <w:rsid w:val="00C27855"/>
    <w:rsid w:val="00C320FA"/>
    <w:rsid w:val="00C3478A"/>
    <w:rsid w:val="00C41169"/>
    <w:rsid w:val="00C42566"/>
    <w:rsid w:val="00C437C0"/>
    <w:rsid w:val="00C45BF8"/>
    <w:rsid w:val="00C463A4"/>
    <w:rsid w:val="00C47889"/>
    <w:rsid w:val="00C50A9C"/>
    <w:rsid w:val="00C50E97"/>
    <w:rsid w:val="00C5339D"/>
    <w:rsid w:val="00C5444A"/>
    <w:rsid w:val="00C62EC7"/>
    <w:rsid w:val="00C6413E"/>
    <w:rsid w:val="00C64997"/>
    <w:rsid w:val="00C662FF"/>
    <w:rsid w:val="00C7240F"/>
    <w:rsid w:val="00C73548"/>
    <w:rsid w:val="00C75679"/>
    <w:rsid w:val="00C765A9"/>
    <w:rsid w:val="00C76BD8"/>
    <w:rsid w:val="00C817DF"/>
    <w:rsid w:val="00C9098A"/>
    <w:rsid w:val="00C97FBA"/>
    <w:rsid w:val="00CA00DD"/>
    <w:rsid w:val="00CA0E47"/>
    <w:rsid w:val="00CA164A"/>
    <w:rsid w:val="00CA24FB"/>
    <w:rsid w:val="00CA77FD"/>
    <w:rsid w:val="00CB0762"/>
    <w:rsid w:val="00CB76BB"/>
    <w:rsid w:val="00CC04F5"/>
    <w:rsid w:val="00CC0686"/>
    <w:rsid w:val="00CC1C8B"/>
    <w:rsid w:val="00CC2305"/>
    <w:rsid w:val="00CD12F7"/>
    <w:rsid w:val="00CD1D89"/>
    <w:rsid w:val="00CD2CDE"/>
    <w:rsid w:val="00CD3906"/>
    <w:rsid w:val="00CD719E"/>
    <w:rsid w:val="00CD7CE1"/>
    <w:rsid w:val="00CE3D29"/>
    <w:rsid w:val="00CE6658"/>
    <w:rsid w:val="00CF04F8"/>
    <w:rsid w:val="00CF5FE4"/>
    <w:rsid w:val="00CF6846"/>
    <w:rsid w:val="00CF7729"/>
    <w:rsid w:val="00D00780"/>
    <w:rsid w:val="00D00AC1"/>
    <w:rsid w:val="00D0106D"/>
    <w:rsid w:val="00D01B82"/>
    <w:rsid w:val="00D02C8A"/>
    <w:rsid w:val="00D03746"/>
    <w:rsid w:val="00D04589"/>
    <w:rsid w:val="00D0589B"/>
    <w:rsid w:val="00D05A74"/>
    <w:rsid w:val="00D131D3"/>
    <w:rsid w:val="00D1378F"/>
    <w:rsid w:val="00D14D70"/>
    <w:rsid w:val="00D15278"/>
    <w:rsid w:val="00D161CF"/>
    <w:rsid w:val="00D17038"/>
    <w:rsid w:val="00D20DEB"/>
    <w:rsid w:val="00D20FCA"/>
    <w:rsid w:val="00D21ADC"/>
    <w:rsid w:val="00D2749C"/>
    <w:rsid w:val="00D3030C"/>
    <w:rsid w:val="00D35FAD"/>
    <w:rsid w:val="00D41424"/>
    <w:rsid w:val="00D442A7"/>
    <w:rsid w:val="00D45091"/>
    <w:rsid w:val="00D468EC"/>
    <w:rsid w:val="00D50A2B"/>
    <w:rsid w:val="00D53FD9"/>
    <w:rsid w:val="00D54000"/>
    <w:rsid w:val="00D61460"/>
    <w:rsid w:val="00D62F17"/>
    <w:rsid w:val="00D63AA5"/>
    <w:rsid w:val="00D6401F"/>
    <w:rsid w:val="00D64853"/>
    <w:rsid w:val="00D655A8"/>
    <w:rsid w:val="00D660F2"/>
    <w:rsid w:val="00D70662"/>
    <w:rsid w:val="00D728C3"/>
    <w:rsid w:val="00D7707D"/>
    <w:rsid w:val="00D85FE8"/>
    <w:rsid w:val="00D862F1"/>
    <w:rsid w:val="00D91051"/>
    <w:rsid w:val="00D91EDD"/>
    <w:rsid w:val="00D92260"/>
    <w:rsid w:val="00D958BE"/>
    <w:rsid w:val="00D97ABD"/>
    <w:rsid w:val="00D97C57"/>
    <w:rsid w:val="00DA2838"/>
    <w:rsid w:val="00DA5BD9"/>
    <w:rsid w:val="00DB05D2"/>
    <w:rsid w:val="00DC06EA"/>
    <w:rsid w:val="00DC2D38"/>
    <w:rsid w:val="00DC2E1B"/>
    <w:rsid w:val="00DC33B9"/>
    <w:rsid w:val="00DC38A5"/>
    <w:rsid w:val="00DC46E1"/>
    <w:rsid w:val="00DC5AD7"/>
    <w:rsid w:val="00DC5FB0"/>
    <w:rsid w:val="00DD5A73"/>
    <w:rsid w:val="00DD777F"/>
    <w:rsid w:val="00DE0668"/>
    <w:rsid w:val="00DE1EE8"/>
    <w:rsid w:val="00DE71A0"/>
    <w:rsid w:val="00DF0C26"/>
    <w:rsid w:val="00DF1274"/>
    <w:rsid w:val="00DF18DF"/>
    <w:rsid w:val="00DF2712"/>
    <w:rsid w:val="00DF3BFF"/>
    <w:rsid w:val="00DF6161"/>
    <w:rsid w:val="00DF7AB7"/>
    <w:rsid w:val="00E0076F"/>
    <w:rsid w:val="00E063DC"/>
    <w:rsid w:val="00E12B8F"/>
    <w:rsid w:val="00E21258"/>
    <w:rsid w:val="00E23769"/>
    <w:rsid w:val="00E2387F"/>
    <w:rsid w:val="00E30DA2"/>
    <w:rsid w:val="00E32930"/>
    <w:rsid w:val="00E32FE5"/>
    <w:rsid w:val="00E44260"/>
    <w:rsid w:val="00E53816"/>
    <w:rsid w:val="00E54F13"/>
    <w:rsid w:val="00E553C8"/>
    <w:rsid w:val="00E56E28"/>
    <w:rsid w:val="00E601DC"/>
    <w:rsid w:val="00E635DC"/>
    <w:rsid w:val="00E63CFA"/>
    <w:rsid w:val="00E65528"/>
    <w:rsid w:val="00E65A23"/>
    <w:rsid w:val="00E6735E"/>
    <w:rsid w:val="00E7043F"/>
    <w:rsid w:val="00E70C72"/>
    <w:rsid w:val="00E720DA"/>
    <w:rsid w:val="00E8214F"/>
    <w:rsid w:val="00E83A2A"/>
    <w:rsid w:val="00E84846"/>
    <w:rsid w:val="00E8534F"/>
    <w:rsid w:val="00E91812"/>
    <w:rsid w:val="00E96397"/>
    <w:rsid w:val="00E97E64"/>
    <w:rsid w:val="00EA281B"/>
    <w:rsid w:val="00EA37AB"/>
    <w:rsid w:val="00EA3D2A"/>
    <w:rsid w:val="00EA3D6C"/>
    <w:rsid w:val="00EA404C"/>
    <w:rsid w:val="00EA5AB5"/>
    <w:rsid w:val="00EA7847"/>
    <w:rsid w:val="00EB15FF"/>
    <w:rsid w:val="00EB1840"/>
    <w:rsid w:val="00EB3D70"/>
    <w:rsid w:val="00EB731F"/>
    <w:rsid w:val="00EC089C"/>
    <w:rsid w:val="00EC130D"/>
    <w:rsid w:val="00EC2C85"/>
    <w:rsid w:val="00EC36AB"/>
    <w:rsid w:val="00EC49C6"/>
    <w:rsid w:val="00EC5FA3"/>
    <w:rsid w:val="00EC6B04"/>
    <w:rsid w:val="00ED12A0"/>
    <w:rsid w:val="00ED1BF9"/>
    <w:rsid w:val="00ED1D8E"/>
    <w:rsid w:val="00ED1EC5"/>
    <w:rsid w:val="00ED2D17"/>
    <w:rsid w:val="00ED4686"/>
    <w:rsid w:val="00ED61F1"/>
    <w:rsid w:val="00ED7443"/>
    <w:rsid w:val="00EE13F1"/>
    <w:rsid w:val="00EE3A54"/>
    <w:rsid w:val="00EE6BC2"/>
    <w:rsid w:val="00EE7D42"/>
    <w:rsid w:val="00EF6C06"/>
    <w:rsid w:val="00EF7C38"/>
    <w:rsid w:val="00F011B8"/>
    <w:rsid w:val="00F064C0"/>
    <w:rsid w:val="00F103EC"/>
    <w:rsid w:val="00F10A13"/>
    <w:rsid w:val="00F10B75"/>
    <w:rsid w:val="00F13C75"/>
    <w:rsid w:val="00F16B8A"/>
    <w:rsid w:val="00F1703B"/>
    <w:rsid w:val="00F20743"/>
    <w:rsid w:val="00F21EEE"/>
    <w:rsid w:val="00F21F6D"/>
    <w:rsid w:val="00F25545"/>
    <w:rsid w:val="00F2569F"/>
    <w:rsid w:val="00F26B53"/>
    <w:rsid w:val="00F347C7"/>
    <w:rsid w:val="00F364F4"/>
    <w:rsid w:val="00F36939"/>
    <w:rsid w:val="00F36A10"/>
    <w:rsid w:val="00F46D0D"/>
    <w:rsid w:val="00F470C1"/>
    <w:rsid w:val="00F51457"/>
    <w:rsid w:val="00F53472"/>
    <w:rsid w:val="00F54365"/>
    <w:rsid w:val="00F56193"/>
    <w:rsid w:val="00F61E04"/>
    <w:rsid w:val="00F679CF"/>
    <w:rsid w:val="00F7250E"/>
    <w:rsid w:val="00F74B18"/>
    <w:rsid w:val="00F7781E"/>
    <w:rsid w:val="00F8095E"/>
    <w:rsid w:val="00F81CDF"/>
    <w:rsid w:val="00F876C6"/>
    <w:rsid w:val="00F91190"/>
    <w:rsid w:val="00F92C0E"/>
    <w:rsid w:val="00F95961"/>
    <w:rsid w:val="00FA5E75"/>
    <w:rsid w:val="00FA70FC"/>
    <w:rsid w:val="00FC0347"/>
    <w:rsid w:val="00FC0C92"/>
    <w:rsid w:val="00FC305B"/>
    <w:rsid w:val="00FD5CA9"/>
    <w:rsid w:val="00FE1E5B"/>
    <w:rsid w:val="00FE2859"/>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EBFCF7-052E-4866-976D-CE60949B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D736F"/>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D736F"/>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58688">
      <w:marLeft w:val="0"/>
      <w:marRight w:val="0"/>
      <w:marTop w:val="0"/>
      <w:marBottom w:val="0"/>
      <w:divBdr>
        <w:top w:val="none" w:sz="0" w:space="0" w:color="auto"/>
        <w:left w:val="none" w:sz="0" w:space="0" w:color="auto"/>
        <w:bottom w:val="none" w:sz="0" w:space="0" w:color="auto"/>
        <w:right w:val="none" w:sz="0" w:space="0" w:color="auto"/>
      </w:divBdr>
    </w:div>
    <w:div w:id="1090658689">
      <w:marLeft w:val="0"/>
      <w:marRight w:val="0"/>
      <w:marTop w:val="0"/>
      <w:marBottom w:val="0"/>
      <w:divBdr>
        <w:top w:val="none" w:sz="0" w:space="0" w:color="auto"/>
        <w:left w:val="none" w:sz="0" w:space="0" w:color="auto"/>
        <w:bottom w:val="none" w:sz="0" w:space="0" w:color="auto"/>
        <w:right w:val="none" w:sz="0" w:space="0" w:color="auto"/>
      </w:divBdr>
    </w:div>
    <w:div w:id="1090658690">
      <w:marLeft w:val="0"/>
      <w:marRight w:val="0"/>
      <w:marTop w:val="0"/>
      <w:marBottom w:val="0"/>
      <w:divBdr>
        <w:top w:val="none" w:sz="0" w:space="0" w:color="auto"/>
        <w:left w:val="none" w:sz="0" w:space="0" w:color="auto"/>
        <w:bottom w:val="none" w:sz="0" w:space="0" w:color="auto"/>
        <w:right w:val="none" w:sz="0" w:space="0" w:color="auto"/>
      </w:divBdr>
    </w:div>
    <w:div w:id="1090658691">
      <w:marLeft w:val="0"/>
      <w:marRight w:val="0"/>
      <w:marTop w:val="0"/>
      <w:marBottom w:val="0"/>
      <w:divBdr>
        <w:top w:val="none" w:sz="0" w:space="0" w:color="auto"/>
        <w:left w:val="none" w:sz="0" w:space="0" w:color="auto"/>
        <w:bottom w:val="none" w:sz="0" w:space="0" w:color="auto"/>
        <w:right w:val="none" w:sz="0" w:space="0" w:color="auto"/>
      </w:divBdr>
    </w:div>
    <w:div w:id="1090658692">
      <w:marLeft w:val="0"/>
      <w:marRight w:val="0"/>
      <w:marTop w:val="0"/>
      <w:marBottom w:val="0"/>
      <w:divBdr>
        <w:top w:val="none" w:sz="0" w:space="0" w:color="auto"/>
        <w:left w:val="none" w:sz="0" w:space="0" w:color="auto"/>
        <w:bottom w:val="none" w:sz="0" w:space="0" w:color="auto"/>
        <w:right w:val="none" w:sz="0" w:space="0" w:color="auto"/>
      </w:divBdr>
    </w:div>
    <w:div w:id="1090658693">
      <w:marLeft w:val="0"/>
      <w:marRight w:val="0"/>
      <w:marTop w:val="0"/>
      <w:marBottom w:val="0"/>
      <w:divBdr>
        <w:top w:val="none" w:sz="0" w:space="0" w:color="auto"/>
        <w:left w:val="none" w:sz="0" w:space="0" w:color="auto"/>
        <w:bottom w:val="none" w:sz="0" w:space="0" w:color="auto"/>
        <w:right w:val="none" w:sz="0" w:space="0" w:color="auto"/>
      </w:divBdr>
    </w:div>
    <w:div w:id="1090658694">
      <w:marLeft w:val="0"/>
      <w:marRight w:val="0"/>
      <w:marTop w:val="0"/>
      <w:marBottom w:val="0"/>
      <w:divBdr>
        <w:top w:val="none" w:sz="0" w:space="0" w:color="auto"/>
        <w:left w:val="none" w:sz="0" w:space="0" w:color="auto"/>
        <w:bottom w:val="none" w:sz="0" w:space="0" w:color="auto"/>
        <w:right w:val="none" w:sz="0" w:space="0" w:color="auto"/>
      </w:divBdr>
    </w:div>
    <w:div w:id="1090658695">
      <w:marLeft w:val="0"/>
      <w:marRight w:val="0"/>
      <w:marTop w:val="0"/>
      <w:marBottom w:val="0"/>
      <w:divBdr>
        <w:top w:val="none" w:sz="0" w:space="0" w:color="auto"/>
        <w:left w:val="none" w:sz="0" w:space="0" w:color="auto"/>
        <w:bottom w:val="none" w:sz="0" w:space="0" w:color="auto"/>
        <w:right w:val="none" w:sz="0" w:space="0" w:color="auto"/>
      </w:divBdr>
    </w:div>
    <w:div w:id="1090658696">
      <w:marLeft w:val="0"/>
      <w:marRight w:val="0"/>
      <w:marTop w:val="0"/>
      <w:marBottom w:val="0"/>
      <w:divBdr>
        <w:top w:val="none" w:sz="0" w:space="0" w:color="auto"/>
        <w:left w:val="none" w:sz="0" w:space="0" w:color="auto"/>
        <w:bottom w:val="none" w:sz="0" w:space="0" w:color="auto"/>
        <w:right w:val="none" w:sz="0" w:space="0" w:color="auto"/>
      </w:divBdr>
    </w:div>
    <w:div w:id="1090658697">
      <w:marLeft w:val="0"/>
      <w:marRight w:val="0"/>
      <w:marTop w:val="0"/>
      <w:marBottom w:val="0"/>
      <w:divBdr>
        <w:top w:val="none" w:sz="0" w:space="0" w:color="auto"/>
        <w:left w:val="none" w:sz="0" w:space="0" w:color="auto"/>
        <w:bottom w:val="none" w:sz="0" w:space="0" w:color="auto"/>
        <w:right w:val="none" w:sz="0" w:space="0" w:color="auto"/>
      </w:divBdr>
    </w:div>
    <w:div w:id="1090658698">
      <w:marLeft w:val="0"/>
      <w:marRight w:val="0"/>
      <w:marTop w:val="0"/>
      <w:marBottom w:val="0"/>
      <w:divBdr>
        <w:top w:val="none" w:sz="0" w:space="0" w:color="auto"/>
        <w:left w:val="none" w:sz="0" w:space="0" w:color="auto"/>
        <w:bottom w:val="none" w:sz="0" w:space="0" w:color="auto"/>
        <w:right w:val="none" w:sz="0" w:space="0" w:color="auto"/>
      </w:divBdr>
    </w:div>
    <w:div w:id="1090658701">
      <w:marLeft w:val="0"/>
      <w:marRight w:val="0"/>
      <w:marTop w:val="0"/>
      <w:marBottom w:val="0"/>
      <w:divBdr>
        <w:top w:val="none" w:sz="0" w:space="0" w:color="auto"/>
        <w:left w:val="none" w:sz="0" w:space="0" w:color="auto"/>
        <w:bottom w:val="none" w:sz="0" w:space="0" w:color="auto"/>
        <w:right w:val="none" w:sz="0" w:space="0" w:color="auto"/>
      </w:divBdr>
      <w:divsChild>
        <w:div w:id="1090658710">
          <w:marLeft w:val="0"/>
          <w:marRight w:val="0"/>
          <w:marTop w:val="0"/>
          <w:marBottom w:val="0"/>
          <w:divBdr>
            <w:top w:val="none" w:sz="0" w:space="0" w:color="auto"/>
            <w:left w:val="none" w:sz="0" w:space="0" w:color="auto"/>
            <w:bottom w:val="none" w:sz="0" w:space="0" w:color="auto"/>
            <w:right w:val="none" w:sz="0" w:space="0" w:color="auto"/>
          </w:divBdr>
          <w:divsChild>
            <w:div w:id="1090658699">
              <w:marLeft w:val="0"/>
              <w:marRight w:val="0"/>
              <w:marTop w:val="0"/>
              <w:marBottom w:val="0"/>
              <w:divBdr>
                <w:top w:val="none" w:sz="0" w:space="0" w:color="auto"/>
                <w:left w:val="none" w:sz="0" w:space="0" w:color="auto"/>
                <w:bottom w:val="none" w:sz="0" w:space="0" w:color="auto"/>
                <w:right w:val="none" w:sz="0" w:space="0" w:color="auto"/>
              </w:divBdr>
              <w:divsChild>
                <w:div w:id="10906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702">
      <w:marLeft w:val="0"/>
      <w:marRight w:val="0"/>
      <w:marTop w:val="0"/>
      <w:marBottom w:val="0"/>
      <w:divBdr>
        <w:top w:val="none" w:sz="0" w:space="0" w:color="auto"/>
        <w:left w:val="none" w:sz="0" w:space="0" w:color="auto"/>
        <w:bottom w:val="none" w:sz="0" w:space="0" w:color="auto"/>
        <w:right w:val="none" w:sz="0" w:space="0" w:color="auto"/>
      </w:divBdr>
      <w:divsChild>
        <w:div w:id="1090658709">
          <w:marLeft w:val="0"/>
          <w:marRight w:val="0"/>
          <w:marTop w:val="0"/>
          <w:marBottom w:val="0"/>
          <w:divBdr>
            <w:top w:val="none" w:sz="0" w:space="0" w:color="auto"/>
            <w:left w:val="none" w:sz="0" w:space="0" w:color="auto"/>
            <w:bottom w:val="none" w:sz="0" w:space="0" w:color="auto"/>
            <w:right w:val="none" w:sz="0" w:space="0" w:color="auto"/>
          </w:divBdr>
          <w:divsChild>
            <w:div w:id="1090658704">
              <w:marLeft w:val="0"/>
              <w:marRight w:val="0"/>
              <w:marTop w:val="0"/>
              <w:marBottom w:val="0"/>
              <w:divBdr>
                <w:top w:val="none" w:sz="0" w:space="0" w:color="auto"/>
                <w:left w:val="none" w:sz="0" w:space="0" w:color="auto"/>
                <w:bottom w:val="none" w:sz="0" w:space="0" w:color="auto"/>
                <w:right w:val="none" w:sz="0" w:space="0" w:color="auto"/>
              </w:divBdr>
              <w:divsChild>
                <w:div w:id="1090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706">
      <w:marLeft w:val="0"/>
      <w:marRight w:val="0"/>
      <w:marTop w:val="0"/>
      <w:marBottom w:val="0"/>
      <w:divBdr>
        <w:top w:val="none" w:sz="0" w:space="0" w:color="auto"/>
        <w:left w:val="none" w:sz="0" w:space="0" w:color="auto"/>
        <w:bottom w:val="none" w:sz="0" w:space="0" w:color="auto"/>
        <w:right w:val="none" w:sz="0" w:space="0" w:color="auto"/>
      </w:divBdr>
      <w:divsChild>
        <w:div w:id="1090658700">
          <w:marLeft w:val="0"/>
          <w:marRight w:val="0"/>
          <w:marTop w:val="0"/>
          <w:marBottom w:val="0"/>
          <w:divBdr>
            <w:top w:val="none" w:sz="0" w:space="0" w:color="auto"/>
            <w:left w:val="none" w:sz="0" w:space="0" w:color="auto"/>
            <w:bottom w:val="none" w:sz="0" w:space="0" w:color="auto"/>
            <w:right w:val="none" w:sz="0" w:space="0" w:color="auto"/>
          </w:divBdr>
          <w:divsChild>
            <w:div w:id="1090658707">
              <w:marLeft w:val="0"/>
              <w:marRight w:val="0"/>
              <w:marTop w:val="0"/>
              <w:marBottom w:val="0"/>
              <w:divBdr>
                <w:top w:val="none" w:sz="0" w:space="0" w:color="auto"/>
                <w:left w:val="none" w:sz="0" w:space="0" w:color="auto"/>
                <w:bottom w:val="none" w:sz="0" w:space="0" w:color="auto"/>
                <w:right w:val="none" w:sz="0" w:space="0" w:color="auto"/>
              </w:divBdr>
              <w:divsChild>
                <w:div w:id="10906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59D0F93-73E6-42EA-9A8D-317615F9631C}">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b9e52a15-8fce-43d3-9ff2-f6bd6a140a3c"/>
    <ds:schemaRef ds:uri="http://schemas.openxmlformats.org/package/2006/metadata/core-propertie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F073680A-4ED6-4606-804E-3509FAD9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3</cp:revision>
  <dcterms:created xsi:type="dcterms:W3CDTF">2018-02-05T15:30:00Z</dcterms:created>
  <dcterms:modified xsi:type="dcterms:W3CDTF">2018-02-05T15:30:00Z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